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1d29" w14:textId="dc01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сентября 2020 года № 335. Зарегистрирован в Министерстве юстиции Республики Казахстан 29 сентября 2020 года № 21492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335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 в которые вносятся изменения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210 "Об утверждении Электросетевых правил" (зарегистрирован в Реестре государственной регистрации нормативных правовых актов за № 10899, опубликован 23 июня 2015 года в информационно-правовой системе "Әділет"):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Электросетевых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приказом: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электроустановка –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потребления электрической энергии и (или) преобразования ее в другой вид энергии;";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пользования электрической сетью";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организации управления единой электроэнергетической системы Казахстана".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января 2015 года № 31 "Об утверждении Положения об аттестации, рационализации, учете и планировании рабочих мест в энергетике" (зарегистрирован в Реестре государственной регистрации нормативных правовых актов за № 10376, опубликован 14 сентября 2015 года в информационно-правовой системе "Әділет"):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аттестации, рационализации, учете и планировании рабочих мест в энергетике, утвержденном указанным приказом: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повышение эффективности производства и передачи электрической и тепловой энергии за счет рационального использования основных производственных фондов и трудовых ресурсов.";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Аттестация и учет рабочих мест в энергетике";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Рационализация и планирование рабочих мест в энергетике".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февраля 2015 года № 72 "Об утверждении Правил оказания услуг по обеспечению надежности и устойчивости электроснабжения" (зарегистрирован в Реестре государственной регистрации нормативных правовых актов за № 10547, опубликован 12 мая 2015 года в информационно-правовой системе "Әділет"):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по обеспечению надежности и устойчивости электроснабжения, утвержденных указанным приказом: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услуг по обеспечению надежности и устойчивости электроснабжения";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выполнения распоряжений системного оператора, направленных на предотвращение и ликвидацию технологических нарушений при производстве и передаче электрической энергии;".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26 марта 2015 года № 234 "Об утверждении Правил работы с персоналом в энергетических организациях Республики Казахстан" (зарегистрирован в Реестре государственной регистрации нормативных правовых актов за № 10830, опубликован 20 мая 2015 года в информационно-правовой системе "Әділет"):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с персоналом в энергетических организациях Республики Казахстан, утвержденных указанным приказом: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специалист – лицо, осуществляющее руководство оперативным, оперативно-ремонтным, ремонтным персоналом, а также руководители филиалов, цехов, служб, отделов организаций, осуществляющих производство, передачу электрической и тепловой энергии, за исключением лиц, перечисленных в подпункте 14) пункта 2 настоящих Правил;";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технический руководитель – лицо, занимающее должность не ниже заместителя руководителя по техническим вопросам, по производству, а также главного инженера, руководителя службы (отдела) безопасности и охраны труда организаций, осуществляющих производство, передачу электрической и тепловой энергии;";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энергоустановка – комплекс взаимосвязанного оборудования и сооружений, предназначенный для производства или преобразования, передачи, накопления или потребления энергии;";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работы с персоналом в энергетических организациях Республики Казахстан";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Технические руководители, специалисты организаций, осуществляющих производство, передачу электрической и тепловой энергии, проходят квалификационные проверки знаний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квалификационных проверок знаний правил технической эксплуатации и правил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электроустановок, утвержденными приказом Министра энергетики Республики Казахстан от 18 марта 2015 года № 210 (зарегистрирован в Реестре государственной регистрации нормативных правовых актов за № 11026) (далее – Правила № 210).";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33-9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выдача предписания или направление рекомендации от государственного органа по государственному энергетическому надзору и контролю, при выявлении нарушений требований правовых актов в области электроэнергетики;";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33-10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"33-10. К основаниям для назначения внеочередной квалификационной проверки знаний, путем выдачи предписания или направления рекомендации от государственного органа по государственному энергетическому надзору и контролю, при выявлении нарушений требований правовых актов в области электроэнергетики относятся:";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33-10 изложить в следующей редакции: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факт ошибочных действий персонала организации, в том числе по настройке устройств автоматики, релейной или технологической защиты, в результате которых произошло повреждение оборудования (электроустановок, зданий, сооружений), нарушение установленного режима производства, передачи и потребления электрической, тепловой энергии;";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33-11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выявленные комиссией допущенные нарушения норм безопасности при работах в энергетических установках со стороны персонала организации, осуществляющей деятельность по производству, передаче электрической, тепловой энергии;";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Комиссии по квалификационной проверке знаний, создаваемые экспертными организациями, осуществляющими проведение энергетической экспертизы энергопроизводящих, энергопередающих организаций и потребителей электрической и тепловой энергии и (или) организаций, осуществляющих монтажно-наладочные работы в области электроэнергетики, формируются в составе не менее трех человек, имеющих группу допуска по электробезопасности не ниже четвертой.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назначается лицо, прошедшее квалификационную проверку знаний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№ 210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марта 2015 года № 247 "Об утверждении Правил технической эксплуатации электрических станций и сетей" (зарегистрирован в Реестре государственной регистрации нормативных правовых актов за № 11066, опубликован 23 июня 2015 года в информационно-правовой системе "Әділет"):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электрических станций и сетей, утвержденных указанным приказом: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Организация эксплуатации";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Основными задачами электростанций, котельных, электрических и тепловых сетей являются производство, передача и отпуск электрической энергии и тепла потребителям (далее – энергопроизводство).";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Территория, производственные здания и сооружения";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Гидротехнические сооружения и водное хозяйство электростанций, гидротурбинные установки";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Водное хозяйство электростанций, гидрологическое и метеорологическое обеспечение";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Тепломеханическое оборудование электростанций и тепловых сетей";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Электрическое оборудование электростанций и сетей";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Оперативно-диспетчерское управление";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предотвращение и ликвидация технологических нарушений при производстве, преобразовании и передаче электрической энергии.";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декабря 2016 года № 580 "Об утверждении нормативных технических документов в области электроэнергетики" (зарегистрирован в Реестре государственной регистрации нормативных правовых актов за № 14771, опубликован 7 марта 2017 года в Эталонном контрольном банке нормативных правовых актов Республики Казахстан):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Методических указаниях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инфракрасной диагностике тепломеханического оборудования тепловых электростанций, утвержденных указанным приказом: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"49. Основные качественные показатели тепловой изоляции, (далее - ТИ), максимально допустимые тепловые потери через ТИ и температура наружной поверхности регламентируются утвержденными нормами тепловых потерь,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оборудования, работающего под давлением, утвержденным приказом Министра по инвестициям и развитию Республики Казахстан от 30 декабря 2014 года № 358 (зарегистрирован в Реестре государственной регистрации нормативных правовых актов за № 10303) (далее – Правила № 358), и СП РК 4.02-105-2013 "Котельные установки".";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"81. При проведении тепловизионного и визуального обследования труб поверхностей нагрева котла выполняются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Правил № 358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 станций и сетей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периоды времени, в которых генерирующий модуль должен быть способен работать без отключения от сети.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8"/>
        <w:gridCol w:w="3502"/>
      </w:tblGrid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Частотный диапазон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время работы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 Гц – 49,0 Гц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минут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 Гц – 51,0 Гц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ограничено</w:t>
            </w:r>
          </w:p>
        </w:tc>
      </w:tr>
      <w:tr>
        <w:trPr>
          <w:trHeight w:val="30" w:hRule="atLeast"/>
        </w:trPr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 Гц – 51,5 Гц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минут</w:t>
            </w:r>
          </w:p>
        </w:tc>
      </w:tr>
    </w:tbl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Условия устойчивой работы ВЭС определены характеристикой "напряжение-время".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64008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"А" - ГУВИЭ должна оставаться подключенной к сети и устойчиво функционировать;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"В" - ГУВИЭ должна оставаться подключенной к сети и обеспечивать максимальную поддержку напряжения путем генерирования контролируемого объема реактивной мощности;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"С" - разрешено отключение ГУВИЭ от сети.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 Зависимость регулировочного диапазона по реактивной мощности СЭС от ее фактической генерации.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Ринв.max – суммарная максимальная активная мощность всех инверторных преобразователей СЭС;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генерируемая/потребляемая реактивная мощность.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3. Зависимость регулировочного диапазона по реактивной мощности СЭС от фактического напряжения в точке подключения.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7724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