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7c61" w14:textId="90e7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октября 2020 года № 396/НҚ. Зарегистрирован в Министерстве юстиции Республики Казахстан 26 октября 2020 года № 21505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за № 13263, опубликован 11 марта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396/НҚ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107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Информационные системы: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"Государственная база данных "Физические лица";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"Юридические лица";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"Е-лицензирование";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"Платежный шлюз "электронного правительства";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"Адресный регистр";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"Государственная база данных "Регистр недвижимости";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"Интегрированная информационная система центров обслуживания населения";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"Интранет-портал государственных органов Республики Казахстан";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единая система электронного документооборота государственных органов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таможенная автоматизированная информационная система;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селективный контроль и управление рисками;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анализ, организация доступа к данным статистики внешней торговли;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над производством и оборотом алкогольной продукции с использованием учетно-контрольных марок с голографическим защитным элементом;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производством и оборотом подакцизной продукции и отдельных видов нефтепродуктов (Акциз);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интегрированное хранилище данных;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 электронного декларирования "Web-декларант";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интегрированная информационная система казначейства;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информационная система "ЗАГС";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"Регистр движимого имущества";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автоматизированная информационная система "Национальный институт интеллектуальной собственности";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информационная система электронного обучения "e-learning";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информационная система "Web-приложение Кабинет налогоплательщика";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информационная система "Система обработки налоговой отчетности";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информационная система "Промышленная платформа интеграции информационных систем налогового администрирования";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"Интегрированная налоговая информационная система";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информационная система "Единое хранилище данных";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информационная система "Централизованный унифицированный лицевой счет";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информационная система "Web-портал КГД МФ РК";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информационная система "Реестр налогоплательщиков и объектов налогообложения";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информационная система "Электронные счет фактуры";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информационная система "Центр оперативного управления";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система "Интегрированный таможенный тариф";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информационная система "Мобильный офис Правительства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информационная система "Эталонный контрольный банк нормативных правовых актов Республики Казахстан в электронном виде";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автоматизированная информационная система "Государственный земельный кадастр";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информационная система "Мобильное правительство".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Аппаратно-программные комплексы: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аппаратно-программный комплекс Министерства юстиции Республики Казахстан.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