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5031" w14:textId="09c5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независимых экспертов, а также основания включения в единый реестр независимых экспертов и исключения из 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октября 2020 года № ҚР ДСМ-145/2020. Зарегистрирован в Министерстве юстиции Республики Казахстан 26 октября 2020 года № 21509.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независимых экспертов, а также основания включения в единый реестр независимых экспертов и исключения из него.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ДСМ-145/2020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независимых экспертов, а также основания включения в единый реестр независимых экспертов и исключения из него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независимых экспертов, а также основания включения в единый реестр независимых экспертов и исключения из него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 Республики Казахстан от 7 июля 2020 года "О здоровье народа и системе здравоохранения" и определяют порядок ведения реестра независимых экспертов, а также основания включения в единый реестр независимых экспертов и исключения из него.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понятие: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независимых экспертов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Единый реестр независимых экспертов (далее – реестр) ведется государственным органом в сфере оказания медицинских услуг (помощи) (далее - государственный орган) на казахском и русском языках,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 формируется на основании заявок, поданных от физических лиц (специалиста и (или) претендента), претендующих на оказание услуг по проведению независимой экспертизы качества медицинских услуг (помощи) либо субъектов здравоохранения, осуществляющих независимую экспертизу в области здравоохранения (далее – субъект) по форме согласно приложению 2 к настоящим Правилам.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подается на адрес, указанный на официальном сайте государственного органа, с понедельника по пятницу, в соответствии с установленным графиком работы с 9.00 до 18.30 часов, за исключением выходных и праздничных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здравоохранения РК от 23.09.2021 </w:t>
      </w:r>
      <w:r>
        <w:rPr>
          <w:rFonts w:ascii="Times New Roman"/>
          <w:b w:val="false"/>
          <w:i w:val="false"/>
          <w:color w:val="000000"/>
          <w:sz w:val="28"/>
        </w:rPr>
        <w:t>№ ҚР ДСМ-99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заявке о включении в реестр прилагаются электронные копии следующих документов: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 удостоверяющий личность;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диплома о высшем медицинском образовании (для документов об образовании, выданных зарубежными образовательными организациями необходимо наличие документа, подтверждающего прохождение процедуры признания или нострификации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образовании");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документа, подтверждающего наличие непрерывного трудового стажа не менее 7 лет по заявляемой специальности (трудовая книжка или другой документ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Казахстан), а также необходимо осуществление деятельности в области здравоохранения по заявляемой специальности на момент проведения независимой экспертизы;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прохождение дополнительного и неформального образования за последние 5 лет по вопросам проведения независимой экспертизы, в общем объеме не менее 4 кредитов (120 часов);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сертификата специалиста в области здравоохранения, подтверждающий квалификацию независимого эксперта и его готовность к профессиональной деятельности в области здравоохранения, включая готовность к клинической практике.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здравоохранения РК от 23.09.2021 </w:t>
      </w:r>
      <w:r>
        <w:rPr>
          <w:rFonts w:ascii="Times New Roman"/>
          <w:b w:val="false"/>
          <w:i w:val="false"/>
          <w:color w:val="000000"/>
          <w:sz w:val="28"/>
        </w:rPr>
        <w:t>№ ҚР ДСМ-99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канцелярии государственного органа в день поступления документов осуществляет их прием, регистрацию и передает его на исполнение в соответствующее структурное подразделение государственного органа.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документов после окончания рабочего времени, в выходные и праздничные дни, прием заявки осуществляется следующим рабочим днем.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Специалист соответствующего структурного подразделения государственного органа в течение 2 (двух) рабочих дней с момента регистрации документов, указанных в пункте 5 настоящих Правил, проверяет полноту и срок действия представленных документов.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неполного пакета документов и (или) истечения срока их действия в указанные сроки готовится мотивированный отказ в дальнейшем рассмотрении заявления.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регистрируется в системе документооборота государственного органа и направляется на электронную почту независимого эксперта либо субъекта.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пакете документов специалист соответствующего структурного подразделения государственного органа в течение 15 (пятнадцати) рабочих дней с момента регистрации заявки канцелярией вносит данные независимого эксперта в реестр.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Специалист соответствующего структурного подразделения государственного органа два раза в год проверяет актуальность данных независимых экспертов, включенных в реестр.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включения и исключения из единого реестра независимых экспертов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Основанием для включения в единый реестр независимых экспертов является соответствие физического лица (специалиста и (или) претендента), подавшего заявку, требованиям,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октября 2020 года № ҚР ДСМ-125/2020 "Об утверждении требований к субъектам здравоохранения на оказание услуг по проведению независимой экспертизы качества медицинских услуг (помощи)" (зарегистрирован в Реестре государственной регистрации нормативных правовых актов под № 21421).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здравоохранения РК от 23.09.2021 </w:t>
      </w:r>
      <w:r>
        <w:rPr>
          <w:rFonts w:ascii="Times New Roman"/>
          <w:b w:val="false"/>
          <w:i w:val="false"/>
          <w:color w:val="000000"/>
          <w:sz w:val="28"/>
        </w:rPr>
        <w:t>№ ҚР ДСМ-99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исключения независимых экспертов из реестра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поступление в государственный орган в течение одного календарного года 3 (трех) и более обоснованных жалоб на качество работы независимого эксперта, подтвержденных экспертным заключением;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поступление заявления в государственный орган от независимого эксперта об исключения его из реестра;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независимого эксперта имеется вступившее в законную силу решение (приговор) суда о запрете на занятие медицинской деятельностью (по заявляемой специальности);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прекращения (истечения срока) действия одного или нескольких документов, являвшихся основанием для включения в реестр;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обнаружение в течение срока деятельности по проведению независимой экспертизы недостоверных сведений в документах, представленных для включения в реестр.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исключения из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независимых экспертов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независимых экспертов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23.09.2021 </w:t>
      </w:r>
      <w:r>
        <w:rPr>
          <w:rFonts w:ascii="Times New Roman"/>
          <w:b w:val="false"/>
          <w:i w:val="false"/>
          <w:color w:val="ff0000"/>
          <w:sz w:val="28"/>
        </w:rPr>
        <w:t>№ ҚР ДСМ-99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080"/>
        <w:gridCol w:w="1197"/>
        <w:gridCol w:w="1530"/>
        <w:gridCol w:w="3194"/>
        <w:gridCol w:w="1531"/>
        <w:gridCol w:w="532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независимого эксперта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независимого эксперта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независимого эксперта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здравоохранения, осуществляющий независимую экспертизу в области здравоохранения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реестр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исключения из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независимых экспертов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</w:p>
        </w:tc>
      </w:tr>
    </w:tbl>
    <w:bookmarkStart w:name="z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23.09.2021 </w:t>
      </w:r>
      <w:r>
        <w:rPr>
          <w:rFonts w:ascii="Times New Roman"/>
          <w:b w:val="false"/>
          <w:i w:val="false"/>
          <w:color w:val="ff0000"/>
          <w:sz w:val="28"/>
        </w:rPr>
        <w:t>№ ҚР ДСМ-99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в Реестр независимых экспертов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качестве независимого эксперта в области здравоохранения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физическом лице (специалисте и (или) претенденте), претендующем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оказание услуг по проведению независимой экспертизы качества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 (помощи):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Данные документа удостоверяющего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документа, когда и кем выдан, срок 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Данные диплома о высшем медицинском образовании: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(номер, серия диплома, наименование высшего учебного заведения, дата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нострификации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Данные о месте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Данные о прохождении дополнительного и неформального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последние 5 лет по вопросам проведения независимой экспертизы квалификации: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(тема курсов, номер, наименование организации образования, дата выдачи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прохождении дополнительного и неформального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"_____________ ____года подпись_____________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