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5212" w14:textId="b6f5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октября 2020 года № 1050. Зарегистрирован в Министерстве юстиции Республики Казахстан 28 октября 2020 года № 21527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Республики Казахстан под № 12590, опубликован 31 декабря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"447-1. Потенциальный поставщик, участвующий в государственных закупках товаров, признается финансово устойчивым, если он соответствует в совокупности условиям, предусмотренным в подпунктах 1) и 2) пункта 447 настоящих Правил.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участвующий в государственных закупках услуг, признается финансово устойчивым, если он соответствует в совокупности условиям, предусмотренным в подпунктах 1), 2) и 4) пункта 447 настоящих Правил.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относящийся к субъекту малого предпринимательства и участвующий в государственных закупках работ, признается финансово устойчивым, если он соответствует в совокупности условиям, предусмотренным в подпунктах 1), 2) и 4) пункта 447 настоящих Правил.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участвующий в государственных закупках услуг по финансовому лизингу, признается финансово устойчивым, если он соответствует в совокупности условиям, предусмотренным в подпунктах 1) и 4) пункта 447 настоящих Правил.";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5.1. </w:t>
      </w:r>
      <w:r>
        <w:rPr>
          <w:rFonts w:ascii="Times New Roman"/>
          <w:b w:val="false"/>
          <w:i w:val="false"/>
          <w:color w:val="000000"/>
          <w:sz w:val="28"/>
        </w:rPr>
        <w:t>приложения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"5.1. Поставщик обязан предоставить представителю Заказчика в пункте назначения Товара следующие документы: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 накладной (указывается количество экземпляров)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оригиналы или нотариально заверенные копии заводского сертификата качества и/или технического паспорта Товара, выданного заводом-изготовителем (отправителем), или иной документ, выданный заводом-изготовителем, содержащий сведения о комплектности Товара, его технической характеристике, правилах эксплуатации, гарантии и другие сведения, необходимые для определения качества Товара и его соответствия нормативно-техническим документам, признанным в Республике Казахстан, за исключением случаев, когда информация указана на самом Товаре и/или его упаковке либо качество Товара подтверждается штампом предприятия-изготовителя или другим обозначением на самом Товаре и/или его упаковке с расшифровкой указанных обозначений;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об оценке соответствия Товара (сертификата соответствия/декларации о соответствии/свидетельства о государственной регистрации), заверенная поставщиком, за исключением Товаров, не подлежащих обязательному подтверждению соответствия;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гарантийный (обязательство) сертификат Изготовителя или Поставщика (при необходимости);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Товар казахстанского происхождения, то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"СТ-KZ", выданного в установленном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утвержденными приказом исполняющего обязанности Министра по инвестициям и развитию Республики Казахстан от 24 февраля 2015 года № 155 (зарегистрирован в Реестре государственной регистрации нормативных правовых актов под № 10947) (далее - Правила по определению страны происхождения товара, выдаче сертификата о происхождении товара и отмене его действия.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объем поставляемых товаров казахстанского происхождения составляет две и более единиц, то предоставляется оригинал или копия установленного образца, либо заверенная уполномоченной организацией копия Сертификата о происхождении товара "СТ-KZ", выданного в соответствии с Правилами по определению страны происхождения товара, выдаче сертификата о происхождении товара и отмене его действия, на поставляемый объем (за исключением сертификата, выданного на образец) или на продукцию серийного производства.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Товар иностранного происхождения, то предоставляется оригинал или копия соответствующего Сертификата о происхождении Товара, выданного соответствующим органом страны происхождения в установленном порядке.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5)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6.2.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Правилам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"6.2. Подрядчик/Исполнитель при приемке/сдаче выполненных работ предоставляет Заказчику следующие документы: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работы выполнены из материалов и оборудования казахстанского происхождения – оригинал или копию установленного образца (либо заверенную уполномоченной организацией) Сертификата о происхождении товара "СТ-KZ", выданного в установленном порядке;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работы выполнены из материалов и оборудования иностранного происхождения - оригинал или копию соответствующего Сертификата о происхождении Товара, выданного соответствующим органом страны происхождения в установленном порядке.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5.8.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20-1 к Правилам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"5.8. Проектировщик/Исполнитель при приемке/сдаче выполненных работ предоставляет Заказчику следующие документы: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работы выполнены из материалов и оборудования казахстанского происхождения – оригинал или копию установленного образца (либо заверенную уполномоченной организацией) Сертификата о происхождении товара "СТ-KZ", выданного в установленном порядке;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работы выполнены из материалов и оборудования иностранного происхождения - оригинал или копию соответствующего Сертификата о происхождении Товара, выданного соответствующим органом страны происхождения в установленном порядке.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6.2.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20-2 к Правилам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"6.2. Подрядчик/Исполнитель при приемке/сдаче выполненных работ предоставляет Заказчику следующие документы: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работы выполнены из материалов и оборудования казахстанского происхождения – оригинал или копию установленного образца (либо заверенную уполномоченной организацией) Сертификата о происхождении товара "СТ-KZ", выданного в установленном порядке;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работы выполнены из материалов и оборудования иностранного происхождения - оригинал или копию соответствующего Сертификата о происхождении Товара, выданного соответствующим органом страны происхождения в установленном порядке.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распространяются только на договоры о государственных закупках, стоимость которых превышает тысячекратный месячный расчетный показатель, установленный на соответствующий финансовый год законом о республиканском бюджете.".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