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4e1a" w14:textId="44e4e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медицинской помощи лицам, больным туберкулезом, направленным на принудительное лечение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28 октября 2020 года № ҚР ДСМ-161/2020. Зарегистрирован в Министерстве юстиции Республики Казахстан 29 октября 2020 года № 21538.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лицам, больным туберкулезом, направленным на принудительное лечение согласно приложению к настоящему приказу.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марта 2019 года № ҚР ДСМ-14 "Об утверждении Правил оказания медицинской помощи больным туберкулезом, направленным на принудительное лечение, и признании утратившими силу некоторых приказов Министерства здравоохранения Республики Казахстан" (зарегистрирован в Реестре государственной регистрации нормативных правовых актов № 18482, опубликован 14 апреля 2019 года в Эталонном контрольном банке нормативно правовых актов Республики Казахстан в электронном виде).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здравоохранения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Шоранов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ДСМ-161/2020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медицинской помощи лицам, больным туберкулезом, направленным на принудительное лечение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 Кодекса Республики Казахстан от 7 июля 2020 года "О здоровье народа и системе здравоохранения" (далее – Кодекс) и определяют порядок оказания медицинской помощи лицам, больным туберкулезом, направленным на принудительное лечение (далее – Правила).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 и определения: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лечение – комплекс медицинских услуг, направленных на устранение, приостановление и (или) облегчение течения заболевания, а также предупреждение его прогрессирования;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отказ от лечения – отказ больного с диагнозом туберкулез, подтвержденный лабораторным методом, от лечения, назначенного централизованной врачебно-консультативной комиссией фтизиопульмонологической организации;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уклонение от лечения – нарушение режима лечения, предписанного централизованной врачебно-консультативной комиссией фтизиопульмонологической организации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принудительное лечение – лечение лица, больного туберкулезом, осуществляемое на основании решения суда.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пунктом 2 статьи 158 Кодекса основаниями для принудительного лечения лиц, больных туберкулезом, являются: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отказ от лечения лица, больного заразной формой туберкулеза, зафиксированный в медицинской документации пациента;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 пациента.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Принудительное лечение лиц, больных туберкулезом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 Кодекса включает противотуберкулезное и симптоматическое лечение с изоляцией во фтизиопульмонологических организациях и осуществляется в рамках гарантированного объема бесплатной медицинской помощи.</w:t>
      </w:r>
    </w:p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медицинской помощи лицам, больным туберкулезом, направленным на принудительное лечение</w:t>
      </w:r>
    </w:p>
    <w:bookmarkEnd w:id="20"/>
    <w:bookmarkStart w:name="z3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направления лиц, больных туберкулезом, на принудительное лечение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Лица, больные туберкулезом, отказавшиеся или уклоняющиеся от лечения, подлежат обязательной госпитализации по решению суда на основании заключения централизованной врачебно-консультативной комиссии (далее – ЦВКК).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ЦВКК создается в составе консультативно-диагностических отделов при республиканском и областных (городских) центрах фтизиопульмонологии.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ЦВКК входят главный врач при отсутствии заместитель главного врача, заведующие организационно-методическим отделом, отделениями для лечения больных туберкулезом, туберкулезом с лекарственной устойчивостью, фармацевт (провизор).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Медицинскую документацию больных туберкулезом на заседание ЦВКК фтизиопульмонологической организации представляет: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фтизиатр организации, оказывающей амбулаторно-поликлиническую помощь, по месту регистрации – в случае отказа от госпитализации больного туберкулезом, с диагнозом, подтвержденным лабораторным методом;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лечащий врач – в случае самовольного ухода и нарушения режима лечения в виде беспричинного пропуска приема семи суточных доз противотуберкулезных препаратов в течение календарного месяца, зафиксированного в медицинской документации.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заключению централизованной врачебно-консультативной комиссии главный врач фтизиопульмонологической организации подписывает заявление о принудительном лечении в двух экземплярах по форме согласно приложению к настоящим Правилам.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заявлению о принудительном лечении прилагаются следующие документы: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централизованной врачебно-консультативной комиссии фтизиопульмонологической организации о признании лица больным туберкулезом;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отказ и уклонение больного от лечения, назначенного врачом; 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доверенность на представителя фтизиопульмонологической организации для участия в судебном заседании, заверенная главным врачом фтизиопульмонологической организации.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направляются в суд в течение 5 календарных дней со дня принятия заключения централизованной врачебно-консультативной комиссии фтизиопульмонологической организации.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Материалы о направлении на принудительное лечение рассматриваются судом в сроки, определенные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347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процессуального кодекса Республики Казахстан от 31 октября 2015 года (далее – ГПК РК).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Решение о принудительном лечении больных туберкулезом и уклоняющихся от лечения,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 Кодекса принимается судом по заявлению организаций здравоохранения в соответствии с законодательством Республики Казахстан.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Принудительное лечение лиц, больных туберкулезом, освобождающихся из учреждений уголовно-исполнительной системы с незавершенным лечением,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противотуберкулезной помощи в учреждениях уголовно-исполнительной системы, утвержденными приказом Министра внутренних дел Республики Казахстан от 19 августа 2014 года № 530 (зарегистрирован в Реестре государственной регистрации нормативных правовых актов за № 9762).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оказания медицинской помощи лицам, больным туберкулезом, направленным на принудительное лечение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Больной, доставленный во фтизиопульмонологическую организацию в соответствии с частью 4 </w:t>
      </w:r>
      <w:r>
        <w:rPr>
          <w:rFonts w:ascii="Times New Roman"/>
          <w:b w:val="false"/>
          <w:i w:val="false"/>
          <w:color w:val="000000"/>
          <w:sz w:val="28"/>
        </w:rPr>
        <w:t>статьи 348</w:t>
      </w:r>
      <w:r>
        <w:rPr>
          <w:rFonts w:ascii="Times New Roman"/>
          <w:b w:val="false"/>
          <w:i w:val="false"/>
          <w:color w:val="000000"/>
          <w:sz w:val="28"/>
        </w:rPr>
        <w:t xml:space="preserve"> ГПК РК при поступлении проходит санитарную обработку и осматривается врачом.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больного оформляется медицинская карта (далее – история болезни) по форме,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Распределение в палаты осуществляется с учетом данных лабораторных исследований и лекарственной чувствительности на момент поступления и в процессе лечения.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Больному назначается режим и схема лечения в соответствии с решением централизованной врачебно-консультативной комиссии фтизиопульмонологической организации.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Документы на больного, у которого установлен туберкулез, в том числе с лекарственной устойчивостью, представляются на заседание централизованной врачебно-консультативной комиссии фтизиопульмонологической организации для назначения соответствующего режима и схемы лечения с соблюдением мер инфекционного контроля. 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Лечащий врач осматривает больных ежедневно, кроме выходных и праздничных дней.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выходные и праздничные дни осмотр осуществляется дежурным медицинским персоналом.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Заведующий отделением осматривает пациента в день поступления, в последующем – по медицинским показаниям и перед выпиской. Результаты осмотра пациента с диагнозом и рекомендациями заведующий отделением заносит в историю болезни и подписывает.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Принудительное лечение лиц, больных туберкулезом, в том числе туберкулезом с лекарственной устойчивостью, продолжается до завершения полного курса лечения с благоприятными исходами "вылечен" или "лечение завершено". 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случае решения централизованной врачебно-консультативной комиссии фтизиопульмонологической организации о прекращении лечения лица, больного туберкулезом с лекарственной устойчивостью, больной подлежит переводу в организации, оказывающие паллиативную помощь и сестринский уход.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Для предотвращения самовольного ухода больных за пределы фтизиопульмонологической организации, а также проникновения на территорию посторонних лиц, территория фтизиопульмонологической организации ограждается сплошным забором высотой не менее 2,5 метров и обеспечивается круглосуточной охраной и системой видеонаблюдения. Выделяется отдельная огражденная прогулочная территория для больных.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Фтизиопульмонологические организации оборудуются следующими инженерно-техническими средствами: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основным ограждением территории;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сигнализацией;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сейфом для хранения документов;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металлическими легкосъемными и открывающимися решетками на окнах;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металлическими дверями во всех специализированных и вспомогательных помещениях;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контрольно-пропускным пунктом со специализированной охраной;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системой видеонаблюдения.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Территория фтизиопульмонологической организации охраняется специализированным охранным подразделением, имеющим лицензию на данный вид деятельности (далее – служба охраны).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Служба охраны организует контрольно-пропускной режим и обеспечивает наружную и внутреннюю охрану.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На территорию фтизиопульмонологической организации допускаются работающий персонал и администрация. 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Выход больных с территории фтизиопульмонологической организации и прогулочного двора разрешается в сопровождении охраны и медицинского персонала для проведения лечебно-диагностических мероприятий. 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Сотрудники службы охраны оказывают содействие медицинскому персоналу в профилактике и пресечении противоправных действий лиц, находящихся на принудительном лечении, на основании договора, заключаемого между фтизиопульмонологической организацией и службой охраны.</w:t>
      </w:r>
    </w:p>
    <w:bookmarkEnd w:id="61"/>
    <w:bookmarkStart w:name="z71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выписки лиц, больных туберкулезом, находящихся на принудительном лечении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За 10 календарных дней до выписки больного, завершающего полный курс лечения с благоприятным исходом, лечащий врач и заведующий отделением уточняют порядок дальнейшего диспансерного наблюдения.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выписке больного фтизиатру амбулаторно-поликлинической помощи по месту жительства передается медицинская карта, последняя рентгенограмма и выписка из медицинской карты стационарного больного по форме,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За 10 календарных дней до выписки/перевода больного, завершившего лечение с исходом "неудача лечения", лечащим врачом и заведующим отделением уточняется порядок дальнейшего паллиативного лечения.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организацию, оказывающую паллиативную помощь и сестринский уход, больной переводится на специализированном медицинском транспорте по предварительному согласованию с принимающей стороной, куда передаются выписка из медицинской карты стационарного больного и рентгенограммы.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карта по форме, определяемой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31</w:t>
      </w:r>
      <w:r>
        <w:rPr>
          <w:rFonts w:ascii="Times New Roman"/>
          <w:b w:val="false"/>
          <w:i w:val="false"/>
          <w:color w:val="000000"/>
          <w:sz w:val="28"/>
        </w:rPr>
        <w:t>) статьи 7 Кодекса, больного, переведенного в организацию, оказывающую паллиативную помощь и сестринский уход, направляется фтизиатру амбулаторно-поликлинической организации по месту жительства.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История болезни больного после выписки/перевода проверяется, подписывается руководством фтизиопульмонологической организации и сдается в архив.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Лица, больные туберкулезом, подвергавшиеся принудительному лечению, после выписки встают на учет во фтизиопульмонологической организации по месту жительства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158 Кодекса.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медицинской помощи лицам,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больным туберкулезом, направленным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принудительное лечение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суд ___________области,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Нур-Султан, Алматы, Шымкент</w:t>
            </w:r>
          </w:p>
        </w:tc>
      </w:tr>
    </w:tbl>
    <w:bookmarkStart w:name="z82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ПРИНУДИТЕЛЬНОМ ЛЕЧЕНИИ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Больной(ая) ______________________________________________________________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            (фамилия имя отчество (при его наличии) пациента/законного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 дата рождения,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проживающий(ая) по адресу: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состоящий(ая) на диспансерном учете с "______" _________________________ _______ года,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диагнозом:_____________________________________________________________________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Сопутствующее заболевание: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Анамнез заболевания: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Больной(ая)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(описываются факты отказа или уклонения от лечения)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Заключение централизованной врачебно-консультативной комиссии фтизиопульмонологической организации: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изложенного,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158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7 июля 2020 года "О здоровье народа и системе здравоохранения", ПРОШУ: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Направить на принудительное лечение во фтизиопульмонологическую организацию 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Больного(ую) ____________________________________________________________________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(фамилия имя отчество (при его наличии) пациента/законного представителя)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материалы на ____ листах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Главный врач фтизиопульмонологической организации 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(области, города)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(Ф.И.О. при наличии)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