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6f0e" w14:textId="b986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сообщения о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октября 2020 года № 416. Зарегистрирован в Министерстве юстиции Республики Казахстан 30 октября 2020 года № 21542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сообщения о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Жұмыскердің өз еңбек (қызметтік) міндеттерін не жұмыс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берушінің мүддесі үшін өз бастамасы бойынша өзге де әрекеттерді орындауымен</w:t>
      </w:r>
      <w:r>
        <w:br/>
      </w:r>
      <w:r>
        <w:rPr>
          <w:rFonts w:ascii="Times New Roman"/>
          <w:b/>
          <w:i w:val="false"/>
          <w:color w:val="000000"/>
        </w:rPr>
        <w:t>байланысты кәсіптік аурулар және (немесе) улану оқиғалары туралы хабарлау нысаны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сообщения о случаях профессиональных заболеваний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 (или) отравлений, связанных с выполнением работником своих трудовых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(служебных) обязанностей либо иных действий по собственной инициативе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интересах работодателя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Ұйымның атауы, оның меншік түрі (Наименование организации, ее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Ұйымның мекенжайы, заңды, нақты (Адрес организации, юридический, фактический)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Науқастың тегі, аты, әкесінің аты (бар болса), ЖСН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ИИН больного,-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Жынысы (Пол)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Жасы (Возраст)________________________________________________________________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күні, айы, жылы,- (дата, месяц, год рождения), толық жасы (полных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Цехтің, бөлімшенің, учаскенің атауы (Наименование цеха, отделения,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Мамандығы, қызметі (Профессия, должность)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Жалпы еңбек өтілі (Общий стаж работы)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Зиянды және (немесе) қауіпті еңбек жағдайындағы еңбек өтілі (Стаж работы во вредных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опасных условиях труда)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Кәсіби аурудың және (немесе) уланудың туындау жағдайларының қысқаша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 олардың салдарлары, оның ішінде жұмыс аяқталғаннан кейін ұзақ мерзім өткен соң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туындаған салдарлар (Краткое описание обстоятельств возникновения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заболевания и (или) отравления либо их последствий, в том числе возникших спустя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длительный срок после прекращения работы)________________________________________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11. Бір мезгілде жарақат алғандар саны (жіті улану кезінде) (Количество одновременно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пострадавших (при острых отравлениях)____________________________________________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Негізгі диагнозы (Основной диагноз)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Қосымша диагнозы (Сопутствующий диагноз)_______________________________________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13. Ауруды тудырған зиянды өндірістік фактор (Вредный производственный фактор,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вызвавший заболевание и (или) отравление)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Қорытынды диагноз қойылған күн (Дата установления окончательного диагноза)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Диагнозды қойған ұйымның атауы (Наименование организации, установивший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диагноз)_________________________________________________________________________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Хабар жіберілген күн (Дата отправления сообщения) "____" _________ 20__ ж.(г.)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берушінің қолы (Подпись работодателя) тегі, аты, әкесінің аты (бар болса) (фамилия,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Ұйым мөрінің орны (бар болса)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организации (при ее наличии)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