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b7a4" w14:textId="54db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создания, использования и хранения закрытых ключей электронной цифровой подписи в удостоверяющем центре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27 октября 2020 года № 405/НҚ. Зарегистрирован в Министерстве юстиции Республики Казахстан 30 октября 2020 года № 21549.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 Республики Казахстан от 7 января 2003 года "Об электронном документе и электронной цифровой подписи"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использования и хранения закрытых ключей электронной цифровой подписи в удостоверяющем центре.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законодательном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   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Мусин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торговли и интеграции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    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национальной безопасности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405/НҚ  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создания, использования и хранения закрытых ключей электронной цифровой подписи в удостоверяющем центре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создания, использования и хранения закрытых ключей электронной цифровой подписи в удостоверяющем центре (далее-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электронной цифровой подписи" (далее - Закон) и определяют порядок создания, использования, и хранения закрытых ключей электронной цифровой подписи в облачных сервисах.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цифрового развития, инноваций и аэрокосмической промышленности РК от 17.03.2023 </w:t>
      </w:r>
      <w:r>
        <w:rPr>
          <w:rFonts w:ascii="Times New Roman"/>
          <w:b w:val="false"/>
          <w:i w:val="false"/>
          <w:color w:val="000000"/>
          <w:sz w:val="28"/>
        </w:rPr>
        <w:t>№ 95/НҚ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Start w:name="z8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биометрическая аутентификация – комплекс мер, идентифицирующих личность на основании физиологических и неизменных биологических признаков;</w:t>
      </w:r>
    </w:p>
    <w:bookmarkEnd w:id="13"/>
    <w:bookmarkStart w:name="z8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блокчейн - информационно-коммуникационная технология, обеспечивающая неизменность информации в распределенной платформе данных на базе цепочки взаимосвязанных блоков данных, заданных алгоритмов подтверждения целостности и средств шифрования;</w:t>
      </w:r>
    </w:p>
    <w:bookmarkEnd w:id="14"/>
    <w:bookmarkStart w:name="z8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многофакторная аутентификация – способ проверки подлинности пользователя при помощи комбинации различных параметров, в том числе генерации и ввода паролей или аутентификационных признаков (цифровых сертификатов, токенов, смарт-карт, генераторов одноразовых паролей и средств биометрической идентификации);</w:t>
      </w:r>
    </w:p>
    <w:bookmarkEnd w:id="15"/>
    <w:bookmarkStart w:name="z8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удостоверяющий центр (далее - УЦ) - юридическое лицо, удостоверяющее соответствие открытого ключа электронной цифровой подписи закрытому ключу электронной цифровой подписи, а также подтверждающее достоверность регистрационного свидетельства;</w:t>
      </w:r>
    </w:p>
    <w:bookmarkEnd w:id="16"/>
    <w:bookmarkStart w:name="z8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владелец регистрационного свидетельства (далее - владелец) – физическое или юридическое лицо, на имя которого выдано регистрационное свидетельство, правомерно владеющее закрытым ключом, соответствующим открытому ключу, указанному в регистрационном свидетельстве;</w:t>
      </w:r>
    </w:p>
    <w:bookmarkEnd w:id="17"/>
    <w:bookmarkStart w:name="z8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(далее -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18"/>
    <w:bookmarkStart w:name="z8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открытый ключ ЭЦП - последовательность электронных цифровых символов, доступная любому лицу и предназначенная для подтверждения подлинности электронной цифровой подписи в электронном документе;</w:t>
      </w:r>
    </w:p>
    <w:bookmarkEnd w:id="19"/>
    <w:bookmarkStart w:name="z8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закрытый ключ ЭЦП - последовательность электронных цифровых символов, предназначенная для создания электронной цифровой подписи с использованием средств электронной цифровой подписи;</w:t>
      </w:r>
    </w:p>
    <w:bookmarkEnd w:id="20"/>
    <w:bookmarkStart w:name="z8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средства электронной цифровой подписи - совокупность программных и технических средств, используемых для создания и проверки подлинности электронной цифровой подписи;</w:t>
      </w:r>
    </w:p>
    <w:bookmarkEnd w:id="21"/>
    <w:bookmarkStart w:name="z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облачная ЭЦП – сервис удостоверяющего центра, позволяющий создавать, использовать, хранить и удалять закрытые ключи электронной цифровой подписи в HSM удостоверяющего центра, где доступ к закрытому ключу осуществляется владельцем удалҰнно посредством не менее двух факторов аутентификации, одним из которых является биометрическая;</w:t>
      </w:r>
    </w:p>
    <w:bookmarkEnd w:id="22"/>
    <w:bookmarkStart w:name="z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хэш – преобразование массива входных данных произвольной длины в битовую сторону фиксированной длины;</w:t>
      </w:r>
    </w:p>
    <w:bookmarkEnd w:id="23"/>
    <w:bookmarkStart w:name="z9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аппаратный криптографический модуль (Hardware Security Module) (далее - HSM) - аппаратный криптографический модуль предназначенный для шифрования информации и управления открытыми и закрытыми ключами ЭЦП.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– в редакции приказа Министра цифрового развития, инноваций и аэрокосмической промышленности РК от 17.03.2023 </w:t>
      </w:r>
      <w:r>
        <w:rPr>
          <w:rFonts w:ascii="Times New Roman"/>
          <w:b w:val="false"/>
          <w:i w:val="false"/>
          <w:color w:val="000000"/>
          <w:sz w:val="28"/>
        </w:rPr>
        <w:t>№ 95/НҚ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создания закрытых ключей ЭЦП в удостоверяющем центре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Закрытые ключи ЭЦП создаются УЦ: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носителе ключевой информации владельца, которая передается владельцу;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облачной ЭЦП.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Закрытые ключи ЭЦП облачной ЭЦП генерируются строго внутри HSM. Закрытый ключ не извлекается из HSM в открытом виде.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HSM: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не ниже третьего уровня безопасности в соответствии с требованиями, установленными СТ РК 1073-2007 "Средства криптографической защиты информации. Общие технические требования";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спроектирован с физической защитой периметра (защита от вскрытия корпуса), использующей датчики для определения факта вскрытия корпуса и последующего удаления ключевой информации, необходимой для HSM.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соответствует нормам эффективности защиты и методикам оценки защищенности информации и технических средств согласно требованиям действующего законодательства Республики Казахстан.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Архивирование ключевой информации с HSM возможно только в зашифрованном виде и только с разделением ключа шифрования по схеме М из N (не менее 3 из 5). Ключи шифрования по схеме М из N хранятся на защищенных токенах. Для государственных УЦ N токенов постоянно хранится в уполномоченном органе в сфере информатизации, в органах национальной безопасности и у УЦ. Защищенные токены используются только при восстановлении архива на резервном HSM.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созданием закрытого ключа ЭЦП и выпуском регистрационного свидетельства ЭЦП владелец дает согласие на сбор и обработку персональных данных.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проходит аутентификацию: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удаленно, с использованием многофакторной аутентификации, одним из методов является биометрическая аутентификация;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центре регистрации УЦ с использованием биометрической аутентификации, при необходимости пройдя процедуру сбора биометрических данных, УЦ обеспечивает хранение биометрических данных.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дает согласие на хранение закрытого ключа ЭЦП в облачной ЭЦП УЦ.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создания, закрытый ключ ЭЦП сохраняется в HSM в зашифрованном виде с использованием стандарта ГОСТ 28147-89. В качестве секретных значений участвуют пароль, заданный владельцем который в УЦ не хранится. УЦ, для проверки пароля от закрытого ключа владельца, хранит хэш пароля в HSM.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использования закрытых ключей ЭЦП, хранящихся в удостоверяющем центре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использовании закрытых ключей ЭЦП, хранящихся в УЦ, владелец проходит многофакторную аутентификацию, одним из методов является биометрическая аутентификация.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Подписание электронных документов осуществляется в памяти HSM путем передачи подписываемого файла или его хэш в HSM.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аутентификации владельца в УЦ, передача пароля от владельца (браузер, мобильное приложение) в HSM производится в зашифрованном виде, при этом шифрование пароля производится на стороне владельца, в персональном компьютере или смартфоне.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Восстановление пароля от закрытого ключа ЭЦП в облачной ЭЦП не осуществляется.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УЦ предоставляет владельцу закрытого ключа облачной ЭЦП доступ к информации о всех подписанных электронных документах через личный кабинет УЦ. Срок хранения информации обо всех подписанных электронных документах составляет не менее одного года после истечения срока действия регистрационного свидетельства владельца.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выявления факта компрометации закрытых ключей электронной подписи владельцев регистрационных свидетельств, УЦ незамедлительно публикует на своем интернет-ресурсе информацию о данном факте и принятых мерах по минимизации нанесенного ущерба.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УЦ обеспечивает протоколирование следующих событий: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закрытого ключа ЭЦП облачной ЭЦП;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закрытого ключа ЭЦП облачной ЭЦП;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удаление (стирание) закрытого ключа ЭЦП облачной ЭЦП.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хранения протоколов работы составляет один год с даты истечения срока действия регистрационного свидетельства.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протоколировании действий записывается следующая информация: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идентификатор владельца;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дата, время;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событие.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Протоколы событий ежедневно преобразуется в хэш, и данные хэш хранятся в цепочке событий блокчейн. Применяемая для этого блокчейн доступна в Интернет.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хранения закрытых ключей ЭЦП в удостоверяющем центре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УЦ обеспечивает защиту закрытых ключей ЭЦП в УЦ.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Срок хранения закрытых ключей ЭЦП в облачной ЭЦП описывается в правилах применения регистрационных свидетельств УЦ утверждаемых УЦ в соответствии подпункта 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92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Единых требований в области информационно-коммуникационных технологий и обеспечения информационной безопасности, утвержденных постановлением Правительства Республики Казахстан от 20 декабря 2016 года № 832 (далее - ЕТ), программно-аппаратное обеспечение облачной ЭЦП размещается на территории Республики Казахстан.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Защита закрытых ключей обеспечивается комплексом организационных, программных и технических мероприятий в соответствии с требованиями описанные в ЕТ.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УЦ обеспечивает отсутствие возможности подписания электронных документов с использованием закрытых ключей ЭЦП облачной ЭЦП без многофакторной аутентификации.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– в редакции приказа Министра цифрового развития, инноваций и аэрокосмической промышленности РК от 17.03.2023 </w:t>
      </w:r>
      <w:r>
        <w:rPr>
          <w:rFonts w:ascii="Times New Roman"/>
          <w:b w:val="false"/>
          <w:i w:val="false"/>
          <w:color w:val="000000"/>
          <w:sz w:val="28"/>
        </w:rPr>
        <w:t>№ 95/НҚ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Выполнение требований настоящих Правил является необходимым условием при аккредитации УЦ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аккредитации удостоверяющих центров, утвержденных приказом Министра цифрового развития, инноваций и аэрокосмической промышленности Республики Казахстан от 1 июня 2020 года № 224/НҚ (зарегистрирован в Реестре государственной регистрации нормативных правовых актов за № 20815).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