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3be2" w14:textId="0f73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информации и общественного развития Республики Казахстан</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28 октября 2020 года № 354. Зарегистрирован в Министерстве юстиции Республики Казахстан 30 октября 2020 года № 21556</w:t>
      </w:r>
    </w:p>
    <w:p>
      <w:pPr>
        <w:spacing w:after="0"/>
        <w:ind w:left="0"/>
        <w:jc w:val="both"/>
      </w:pPr>
      <w:bookmarkStart w:name="z4" w:id="0"/>
      <w:r>
        <w:rPr>
          <w:rFonts w:ascii="Times New Roman"/>
          <w:b w:val="false"/>
          <w:i w:val="false"/>
          <w:color w:val="000000"/>
          <w:sz w:val="28"/>
        </w:rPr>
        <w:t xml:space="preserve">
      В соответствии с подпунктами 12-1) и 12-2) пункта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18 января 2012 года "О телерадиовещании"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общественного развития Республики Казахстан от 17 июня 2019 года № 171 "Об утверждении перечня обязательных теле-, радиоканалов" (зарегистрирован в Реестре государственной регистрации нормативных правовых актов под № 18861, опубликован 18 июня 2019 года в Эталонном контрольном банке нормативных правовых актов Республики Казахстан в электронном виде)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обязательных теле-, радиоканалов, утвержденном указанным приказом:</w:t>
      </w:r>
    </w:p>
    <w:bookmarkEnd w:id="2"/>
    <w:bookmarkStart w:name="z7" w:id="3"/>
    <w:p>
      <w:pPr>
        <w:spacing w:after="0"/>
        <w:ind w:left="0"/>
        <w:jc w:val="both"/>
      </w:pPr>
      <w:r>
        <w:rPr>
          <w:rFonts w:ascii="Times New Roman"/>
          <w:b w:val="false"/>
          <w:i w:val="false"/>
          <w:color w:val="000000"/>
          <w:sz w:val="28"/>
        </w:rPr>
        <w:t>
      строки, порядковые номера 7 и 8, изложить в следующей редакции:</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9780"/>
        <w:gridCol w:w="370"/>
      </w:tblGrid>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w:t>
      </w:r>
    </w:p>
    <w:bookmarkEnd w:id="5"/>
    <w:bookmarkStart w:name="z10" w:id="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общественного развития Республики Казахстан от 17 июня 2019 года № 172 "Об утверждении перечня теле-, радиоканалов свободного доступа, распространяемых национальным оператором" (зарегистрирован в Реестре государственной регистрации нормативных правовых актов под № 18859, опубликован 18 июня 2019 года в Эталонном контрольном банке нормативных правовых актов Республики Казахстан в электронном виде) следующее изменение: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теле-, радиоканалов свободного доступа, распространяемых национальным оператором, утвержденный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2" w:id="7"/>
    <w:p>
      <w:pPr>
        <w:spacing w:after="0"/>
        <w:ind w:left="0"/>
        <w:jc w:val="both"/>
      </w:pPr>
      <w:r>
        <w:rPr>
          <w:rFonts w:ascii="Times New Roman"/>
          <w:b w:val="false"/>
          <w:i w:val="false"/>
          <w:color w:val="000000"/>
          <w:sz w:val="28"/>
        </w:rPr>
        <w:t>
      3. Комитету информации Министерства информации и общественного развития Республики Казахстан обеспечить:</w:t>
      </w:r>
    </w:p>
    <w:bookmarkEnd w:id="7"/>
    <w:bookmarkStart w:name="z13"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4"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w:t>
      </w:r>
    </w:p>
    <w:bookmarkEnd w:id="9"/>
    <w:bookmarkStart w:name="z15"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10"/>
    <w:bookmarkStart w:name="z16" w:id="11"/>
    <w:p>
      <w:pPr>
        <w:spacing w:after="0"/>
        <w:ind w:left="0"/>
        <w:jc w:val="both"/>
      </w:pPr>
      <w:r>
        <w:rPr>
          <w:rFonts w:ascii="Times New Roman"/>
          <w:b w:val="false"/>
          <w:i w:val="false"/>
          <w:color w:val="000000"/>
          <w:sz w:val="28"/>
        </w:rPr>
        <w:t>
      5. Настоящий приказ вводится в действие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информации и общественного развития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октября 2020 года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приказом </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2019 года № 172</w:t>
            </w:r>
          </w:p>
        </w:tc>
      </w:tr>
    </w:tbl>
    <w:bookmarkStart w:name="z20" w:id="12"/>
    <w:p>
      <w:pPr>
        <w:spacing w:after="0"/>
        <w:ind w:left="0"/>
        <w:jc w:val="left"/>
      </w:pPr>
      <w:r>
        <w:rPr>
          <w:rFonts w:ascii="Times New Roman"/>
          <w:b/>
          <w:i w:val="false"/>
          <w:color w:val="000000"/>
        </w:rPr>
        <w:t xml:space="preserve"> Перечень теле-, радиоканалов свободного доступа, распространяемых национальным оператором телерадиовещания</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298"/>
        <w:gridCol w:w="962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теле-, радиоканалов свободного доступа, распространяемых национальным оператором</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Административная территориальная единица, на которой осуществляется вещание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Теле-, радиоканалы, распространяемые посредством цифрового эфирного телерадиовещания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 Нур-Султан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 ("ON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"Gakku Media"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 Алматы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 ("ON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 Шымкент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Кокшетау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Жаркаинский район</w:t>
            </w:r>
            <w:r>
              <w:br/>
            </w:r>
            <w:r>
              <w:rPr>
                <w:rFonts w:ascii="Times New Roman"/>
                <w:b w:val="false"/>
                <w:i w:val="false"/>
                <w:color w:val="000000"/>
                <w:sz w:val="20"/>
              </w:rPr>
              <w:t>
г. Державинск</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Степногорск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Степняк, г. Атбасар, г. Есиль, г. Ерейментау, с. Коргалжын, п. Шантобе, г. Щучинск, с. Балкашино, п. Бестобе, с. Жаксы, с. Зеленый Бор, с. Киима, г. Макинск, с. Новобратское, п. Аршалы, с. Астраханка, с. Егиндыколь, с. Жангызкудук, п. Жолымбет, с. Петровка, с. Петровка, с. Перекатное, с. Селетинское, с. Жылымды, с. Караозек, с. Кызылагаш, с. Урумкай, с. Богородка, с. Hиколаевка, с. Викторовка, с. Макинка, с. Ишимское, с. Ейское, с. Токтамыс, с. Капитоновка, с. Hикольское, с. Урюпинка, с. Новомарковка, с. Журавлевка, с. Заозерное, с. Заречное, с. Каменка, с. Зеренда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Акколь, п. Шортанды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"Tay City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Актобе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Кандыагаш, г. Хромтау, г. Шалкар, с. Карауылкелды, с. Иргиз, с. Карабутак, г. Темир, г. Эмба, с. Акеспе, с. Копа, с. Акраб, с. Кызылжар, с. Байжанкол, с. Бадамша, с. Биршогыр, с. Бозой, с. Кенкияк, с. Комсомольское, с. Кызылжар, с. Мартук, с. Тамды, с. Уил, с. Яйсан, с. Кумкудук, г. Алга, п. Шубаркудук, с. Айке, с. Аккемер, с. Аккум, с. Алтыкарасу, с. Бегалы, с. Булак, с. Жамбыл, с. Жанаталап, с. Акай, с. Акжар, с. Кемер, с. Кос-Истек, с. Мугалжар, с. Жанажол, с. Теренсай, с. Кобда, с. Хазретовка, с. Шанды, с. Дмитриевка, с. Аккемер, с. Булакты, с. Карагандысай, с. Нура, с. Актасты, с. Алимбет, с. Бозтобе, с. Болгарка, с. Велиховка, с. Ащылысай, с. Жаркамыс, с. Караой, с. Карахобда, с. Коптогай, с. Отек, с. Байнассай, с. Сарат, с. Сарбулак, с. Талдысай, с. Толыбай, с. Тымабулак, с. Ушкатты, с. Акжайык, с. Шыгырлы, с. Аккайын, с. Бегимбет, с. Талдысай, с. Ортак, с. Полтавка, с. Жагабулак, с. Канбакты, с. Енбек, с. Самбай, с. Аксу, с. Шибулак, с. Табантал, с. Карабутак, с. Караганда, с. Талдык, с. Аксай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Толкын, с. Тасашы (Шольадыр), с. Баканас, г. Жаркент, г. Сарканд, п. Улькен, г. Ушарал, с. Жаланаш, с. Жанашар, с. Капал, с. Коныролен, с. Лепсинск, п. Лепсы, с. Койлык, с. Сапак, с. Кокшокы (Алма-Арасан), с. Шыбышы, г. Текели, с. Актерек, Ферма 1 Шилису, с. Кызылсок, с. Жанакурылыс, с. Ашим, с. Умбеталы Карибаева, с. Аксенгир, с. Акши, с. Ынтымак, с. Косагаш, с. Екпенди, с. Унгуртас, с. Алмалы, с. Лесновка, с. Талдыбулак, с. Сырымбет, с. Жайдакбулак, с. Кокдала, п. Балпык, г. Текели (2 кордон), с. Чимбулак, с. Ащису, с. Архарлы, с. Суыксай, с. Сумбе, с. Суранши батыр, с. Таутургень, с. Токжайлау, с. Тополевка, с. им. М.Тулебаева, п. Туюк, с. Узынбулак, с. Ушбулак, с. Хоргос, с. Ащыбулак, с. Шатырбай, с. Алмалы, с. Балатопар, с. Баскунши, с. Басши, с. Бериктас, п. Достык, с. Екиаша, г. Есик, с. Жумахан Балапанов, с. Жалаулы, с. Желторангы, с. Какпак, с. Карабулак, с. Каргалы, с. Кастек, с. Кокжар, с. Куйган, с. Курмети, с. Кызылагаш, уч. Кызылуш, с. Акын Сара, с. Алгабас, с. Аманбоктер, с. Сарыбастау, с. Сарытобе, с. Саты,с. Копалы, с. Жалгызагаш, с. Сагакурес, с. Самсы, с. Карабастау, с. Дегерес, с. Нурлы, с. Кайнар, с. Рыскулово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Коксуйский район с. Актекше (г. Большой Шаган)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Атырау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Кульсары, с. Коктогай, п. Индерборский, п. Макат, с. Ганюшкино, с. Аккистау, с. Караколь, с. Махамбет, с. Миялы, с. Мукур, с. Сагиз, с. Асан, с. Балкудук, с. Батырбек, с. Жалгызапан, с. Зинеден, с. Сафоновка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Усть-Каменогорск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Алтай, п. Октябрьский, г. Серебрянск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Алтай - с. Баяновск, с. Березовка, с. Богатырево, с. Бородино, с. Быково, с. Ермакова, с. Зубовка, с. Кремнюха, с. Никольск, с. Октябрьский, п. Прибрежный, с. Средигорное, с. Феклистовка, с. Чиркаин, с. Путинцево, Д.О.Голубой залив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Аягоз, с. Баршатас, с. Карааул, с. Кокпекты, с. Маканчи, с. Самарское, с. Коянбай, п. Жангизтобе, с. Секисовка, с. Семеновка, с. Hовополяковка, с. Таскескен, с. Аршалы, с. Тишинский, п. Асубулак, с.Урджар, г. Шар, п. Ауэзов, г. Шемонаиха, с. Бескарагай, с. Байтогас, с. Бозанбай, с. Бородулиха, п. Верхнеберезовка, с. Акжар, с. Барлык, с. Сулусары, с. Каскабулак, с. Коростели, с. Караой, с. Курчум, п. Актогай, с. Hовая Шульба, п. Первомайский, г. Риддер, с. Сарыжал, с. Батпакты, с. Айгыз, с. Жазаба, с. Жарык, с. Выдриха, п. Жарма, с. Каменка, с. Вознесеновка, с. Уштобе, с. Подгорное, с. 8 Марта, с. Конырбиик, с. Топкаин, с. Укиликыз, с. Акши, с. Сарыарка, с. Салкынтобе, с. Енбек, с. Новостройка, с. Тарханка, с. Капанбулак, с. Каратобе, с. Кызылагаш, с. Кызылбулак, с. Каменный Карьер, с. Барлыкарасан, с. Былкылдак, п. Карагужиха, с. Hекрасовка, с. Алгабас, с. Амангельды, с. Бугубай, п. Жезкент, с. Архат, с. Тарбагатай, с. Аршаты, с. Таргын, с. Тарлаулы, с. Тассай, с. Теректы, с. Тоскаин, с. Урыль, п. Чаган, с. Черемшанка, с. Аккайнар, с. Шиликты, п. Шульбинск, с. Ай, с. Бахты, с. Аксу, с. Берель, с. Бесюй, с. Буран, с. Буркотово, с. Бурабай, с. Бутаково, с. Быструха, с. Верхние Таинты, с. Верх-Уба, с. Веселовка, с. Жайма, с. Акбулак, с. Жанаауыл, с. Жанаталап, с. Кабанбай, с. Кабанбай, с. Кайнар, с. Карабуйрат, с. Каракол, с. Каратогай, с. Кенюхово, с. Киндикты, с. Кокбай, с. Кокжыра, с. Коробиха, с. Кызылкесек, с. Курчумкистауы, с. Лайбулак, с. Киши Карасу, с. Малороссийка, с. Маралды, с. Мариногорка, п. Огневка, с. Акшокы, с. Палатцы, с. Пантелеймоновка, с. Поперечное, с. Привольное, с. Рулиха, с. Алтыншокы, с. Сегизбай, с. Миролюбовка, с. Бигаш, с. Убинка, с. Акжайлау, с. Ушбулак, с. Алексеевка, с. Кентарлау, с. Северное, с. Малай, г. Курчатов, с. Hовоандреевка, с. Токтамыс, с. Журекадыр, с. Благодатное, с. Баяш Утепов, , с. Бозтал, с. Изгутты Айтыков, с. Раздольное, с. Кандыковка, с. Белтерек, с. Койтас, с. Зимовье, с. Ерназар (с. Сосновка), с. Канонерка, с. Урунхайка, с. Оркен, с. Абралы, с. Кайнарлы, г. Зайсан, с. Коктерек, с. Белкарагай, с. Знаменка, с. Ивановка, с. Кабырга, с. Березовка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Уральск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 ("ON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Чапаев, с. Жымпиты, с. Жалпактал, г. Аксай, с. Тасмола, с. Базартобе, с. Бисен, с. Борли, с. Жангала, с. Жанибек, с. Жаксыбай, с. Тау, с. Каратобе, с. Карауылтобе, с. Косколь, с. Лубенка, с. Жанаказан, с. Шалгай, с. Пятимар, с. Алмазное, с. Сайхин, с. Шынгырлау, с. Амангельды, с. Саралжын, с. Покатиловка, с. Онеге, с. Таловка, с. Таскала, с. Тонкерис, с. Ушана, с. Егиндибулак, с. Чесноково, с. Чижа 2, с. Янайкино, с. Белогорка, с. Болашак, с. Коктерек, с. Долинное, с. Егендыколь, с. Ерсары, с. Жанакуш, с. Казталовка, с. Аккудык, с. Коныр, с. Аксуат, с. Кошанколь, с. Красноармейское, с. Мерей, с. Мереке, с. Hурсай, с. Оян, с. Переметное, с. Полтавка, с. Достык, с. Уштобе, с. Хан Ордасы, с. Чинарево, с. Жігер, с. Погодаево, с. Тайпак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Тараз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"QARATAU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Шу, с. Мойынкум, ст. Шакпак, с. им.Рысбека батыра, с. Керу, с. Ойык, с. Улкенсулутор, ст. Шокпар, с. Жайлауколь, с. Узакбай Сыздыкбаева, с. Уланбель, с. Есей би, с. Терсащибулак, с. Кокжелек (с. Кушаман), ст. Бурубайтал, п. Аксуек, п. Мирный, с. Акколь, с. Актасты, с. Актогай, рзд. Бель, с. Кошек батыра, с. Кольтоган, с. Кордай (Чумыш), с. Куренбель, с. Кызтоган, с. Кайынды, с. Сарыозек, с. Ашира Буркитбаева, с. Кайнар, с. Караой, с. Алга, с. Каскабулак, с. Буденное, с. Кошкарата, с. Абдыкадыр, с. Масанчи, с. Западная, с. им. Карасай батыра, с. Кенен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Жанатас, г. Каратау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"QARATAU TV"</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Караганды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Карагандинский"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"ТвоҰ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Жезказган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Атасу, г. Балхаш, п. С. Сейфуллин, п. Акжал, с. Талды, п. Карагайлы, г. Каражал, с. Карамурун, г. Приозерск, п. Агадырь, с. Аксу-Аюлы, п. Молодежный, с. Актогай, п. Осакаровка, с. Жезды, с. Шешенкара, с. Кантай, с. Тогускен, с. Кошкарбай, с. Сункар, п. Карсакпай, с. Улытау, с. Егиндыбулак, с. Ералиево, с. Жарлы, с. Коктас, п. Мойынты, с. Жыланды, с. Пионерское, п. Саяк, с. Аппаз, с. Бесоба, с. Карим Мынбаев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Костанай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"Gakku Media"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Лисаковск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Рудный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Узунколь, с. Шубалан, г. Житикара, п. Карабалык, п. Кушмурун, с. Амангельды, с. Уркаш, с. Федоровка, с. Адаевка, с. Боровской, с. Введенка, с. Владимировка, с. Денисовка, с. Караменды, с. Карасу, с. Майское, с. Hовонежинка, с. Октябрьское, с. Силантьевка, с. Каскат, с. Аулиеколь, с. Аятское, с. Буревестник, с. Милысай, с. Тарановское, с. Тимофеевка, с. Троебратский, с. Узынагаш, с. Дружба, с. Шили, с. Белояровка, с. Вишневое, с. Волгоградское, с. Диевка, с. Докучаевка, с. Збан, с. им.Кабидолла Тургумбае, с. Кенарал, с. Камысты, с. Коктал, с. Коктерек, с. Комсомольское, с. Воскресеновка, с. Лермонтово, с. Hовоселовка, с. Акшиганак, с. Пресногорьковка, с. Приречное, с. Раздольное, с. Алтынсарино, с. Аралколь, п. Сарыколь, с. Аккарга, п. Качар, с. Георгиевка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Аркалык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Кызылорда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 - с. Айтике би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 - с. Бекарыстан би, с. Тасарык, с. Шиели, г. Аральск, с. Жосалы, с. Актобе, ст. Камыстыбас, с. Карашалан, с. Саксаульский, с. Турмаганбет, с. Тастубек, с. Куланды, с. Бесарык, ст. Бекбауыл, с. Бирлик, с. Айдарлы, с. Акбасты, с. Жалагаш, с. Жанакурылыс, с. Макпалколь, с. Кандоз, с. Аккум, с. Абай, с. Косуйенки, с. Жанакала (Куандариа), с. Кызылжар, с. Еримбетжага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Шалкия (Огизмуйиз)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Актау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Жанаозен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Жетыбай, г. Форт-Шевченко, с. Шайыр, с. Шетпе, с. Кызан, с. Боранкуль, с. Сайотес, с. Тущыкудук, с. Акжигит, с. Жармыш, с. Курык, с. Онды, с. Таушык, с. Сенек, с. Уштаган, с. Жынгылды, с. Кызылозен, п. Каражанбас, с. Бейнеу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Экибастуз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"Экибастузская городская телекомпания"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Баянаул, с. Акку, с. Октябрьское, с. Голубовка, с. Успенка, с. Тендик, с. Михайловка, с. Арбигень, с. Тай, с. Чигириновка, с. Шалдай, с. Шоктал, с. Жанааул, с. Жанакурлыс, с. Жолболды, с. Ленино, с. Лозовое, с. Майконыр, с. Майское, с. Коныр Озек, с. Озерное, с. Орловка, с. Алаколь, с. Алексеевка, с. Северное, с. Акколь, с. Ивановка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Петропавловск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Северный"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Узунколь, с. Кишкенеколь, с. Hиколаевка, с. Рузаевка, с. Ленинградское, с. Тахтаброд, с. Тимирязево, с. Украинское, с. Мерген, с. Чистополье, с. Чкалово, г. Булаево, с. Есиль, с. Киялы, с. Сухорабовка, с. Пресновка, с. Рощинское, с. Светлое, с. Кулыколь, с. Афанасьевка, с. Горьковское, с. Узынжар, с. Лобаново, с. Агынтай батыра, с. Сырымбет, с. Арыкбалык, с. Благовещенка, с. Имантау, с. Кайрат, с. Каратерек, с. Лавровка, с. Михайловка, с. Hикольско-Бурлукское, с. Hовопокровка, с. Саумалколь, с. Кырымбет, с. Уялы, с. Киевское, с. Заградовка, с. Константиновка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Тайынша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"Tay City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Туркестан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Шаульдер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Кентау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"QAZSPORT HD"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 район с. Манкент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"Shymgala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Сарыагаш, с. Абай, с. Дербисек, с. Кызыласкер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xml:space="preserve">
с. Монтайтас, </w:t>
            </w:r>
            <w:r>
              <w:br/>
            </w:r>
            <w:r>
              <w:rPr>
                <w:rFonts w:ascii="Times New Roman"/>
                <w:b w:val="false"/>
                <w:i w:val="false"/>
                <w:color w:val="000000"/>
                <w:sz w:val="20"/>
              </w:rPr>
              <w:t>
Ордабасинский район - с. Бугунь</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Арыс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Мактааральский район - г. Жетысай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Шардаринский район г. Шардара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Агибет, с. Акбулак, с. Байдибеката, с. Бестогай, с. Казыгурт, с. Тасты, с. Шакпак, с. Чаян, с. Чулаккурган, с. Карла Маркса, с. Козмолдак, п. Састобе, с. Жарыкбас, с. Ченгельды, с. Шымырбай, с. Бозай, с. Боралдай, с. Енбекши, с. Жанатиршилик, с. Жанабазар, c. Жанаталап, с. Жанажол, с. Жанаталап, с. Кызылбулак (Женис), с. Жиынбая, с. Каратас, с. Аккум, с. Кенес, с. Кумкент, с. Кызылата, с. Ибата, с. Жанауйым, с. Кенсай, с. Жыланды, с. Абай, с. Даубаба, с. Тесиктобе, с. Турбат, с. Бабаата, с. Жыныс (Женис), с. Балдыберек, с. Карабау, с. Каракур, с. Каржан, с. Конесарык, с. Косагаш, с. Аксумбе, п. Кыземшек, с. Алимтау, с. Кенестобе, с. Ызабулак, с. Бакабулак, с. Кызыласу, с. Жилга, с. Жузумдик, с. Жыланды, с. Кожакорган, с. Дарбаза, с. Коксарай, с. Достык, с. Коксу, с. Узыната,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им.Турара Рыскулова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"Shymgala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Ачисай, с. Баялдыр, с. Кантаги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Теле-, радиоканалы, распространяемые посредством цифрового спутникового телерадиовещания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 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"AQTO’BE"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"KO’KS’E"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"ON’TU’STIK"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"Казахское радио"</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"Шалқар"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"Classic"</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"ORDA FM"</w:t>
            </w:r>
          </w:p>
        </w:tc>
        <w:tc>
          <w:tcPr>
            <w:tcW w:w="0" w:type="auto"/>
            <w:vMerge/>
            <w:tcBorders>
              <w:top w:val="nil"/>
              <w:left w:val="single" w:color="cfcfcf" w:sz="5"/>
              <w:bottom w:val="single" w:color="cfcfcf" w:sz="5"/>
              <w:right w:val="single" w:color="cfcfcf" w:sz="5"/>
            </w:tcBorders>
          </w:tcPr>
          <w:p/>
        </w:tc>
      </w:tr>
    </w:tbl>
    <w:bookmarkStart w:name="z23" w:id="15"/>
    <w:p>
      <w:pPr>
        <w:spacing w:after="0"/>
        <w:ind w:left="0"/>
        <w:jc w:val="both"/>
      </w:pPr>
      <w:r>
        <w:rPr>
          <w:rFonts w:ascii="Times New Roman"/>
          <w:b w:val="false"/>
          <w:i w:val="false"/>
          <w:color w:val="000000"/>
          <w:sz w:val="28"/>
        </w:rPr>
        <w:t xml:space="preserve">
      Примечание: </w:t>
      </w:r>
    </w:p>
    <w:bookmarkEnd w:id="15"/>
    <w:bookmarkStart w:name="z24" w:id="16"/>
    <w:p>
      <w:pPr>
        <w:spacing w:after="0"/>
        <w:ind w:left="0"/>
        <w:jc w:val="both"/>
      </w:pPr>
      <w:r>
        <w:rPr>
          <w:rFonts w:ascii="Times New Roman"/>
          <w:b w:val="false"/>
          <w:i w:val="false"/>
          <w:color w:val="000000"/>
          <w:sz w:val="28"/>
        </w:rPr>
        <w:t>
      г. – город; с. – село; п. – поселок; уч. – участок; рзд. – разъезд.</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