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d95b9" w14:textId="56d95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предупреждения о вреде курения для надписи в местах, где осуществляется продажа табачных изделий, в том числе изделий с нагреваемым табаком, табака для кальяна, кальянной смеси, систем для нагрева табака, электронных систем потребления и жидкостей для них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28 октября 2020 года № ҚР ДСМ-163/2020. Зарегистрирован в Министерстве юстиции Республики Казахстан 30 октября 2020 года № 21568.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110 Кодекса Республики Казахстан от 7 июля 2020 года "О здоровье народа и системе здравоохранения" 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предупреждение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вреде курения для надписи в местах, где осуществляется продажа табачных изделий, в том числе изделий с нагреваемым табаком, табака для кальяна, кальянной смеси, систем для нагрева табака, электронных систем потребления и жидкостей для них согласно приложению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 июня 2015 года № 442 "Об утверждении предупреждений о вреде потребления табачных изделий в местах продажи, на пачке и упаковке табачного изделия" (зарегистрирован в Реестре государственной регистрации нормативных правовых актов под № 11538, опубликован 20 июля 2015 года в информационно-правовой системе "Әділет").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политики общественного здравоохранения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                                                                  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 Р. Даленов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 " __________2020 год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торговли и интеграции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 Б.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 " ____________2020 год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ДСМ-163/2020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Предупреждение о вреде курения для надписи в местах, где осуществляется продажа табачных изделий, в том числе изделий с нагреваемым табаком, табака для кальяна, кальянной смеси, систем для нагрева табака, электронных систем потребления и жидкостей для них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Предупреждения о вреде курения для надписи в местах, где осуществляется продажа табачных изделий, в том числе изделий с нагреваемым табаком, табака для кальяна, кальянной смеси, систем для нагрева табака, электронных систем потребления и жидкостей для них (далее – табачные изделия)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110 Кодекса Республики Казахстан от 7 июля 2020 года "О здоровье народа и системе здравоохранения" и представляет собой предупредительную надпись о разрушительных последствиях потребления табака и вдыхания табачного дыма для организма человека (далее – Предупредительная надпись).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Предупреждениях используются следующие понятия: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табачные изделия – продукты, полностью или частично изготовленные из табачного листа и (или) других частей табачного растения в качестве сырья, приготовленного таким образом, чтобы использовать для курения, сосания, жевания, нюханья или иных способов потребления, в том числе с помощью системы для нагрева табака или любого иного прибора;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табак для кальяна – вид курительного табачного изделия, предназначенного для курения с использованием кальяна и состоящего из смеси резаного или рваного сырья с добавлением или без добавления нетабачного сырья и иных ингредиентов;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кальянная смесь – изделие, изготовленное без использования табачного листа в качестве сырьевого материала, приготовленное таким образом, чтобы использовать для потребления с использованием кальяна;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система для нагрева табака – устройство, используемое для нагревания табака с образованием аэрозоля, содержащего никотин;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электронные системы потребления – электронные системы доставки никотина и электронные системы доставки продуктов, не являющихся никотином, – устройства (в том числе электронные сигареты), которые с помощью электронных технологий (аккумулятора) нагревают жидкость (в картриджах, резервуарах и других контейнерах) с содержанием никотина или без него, другие химические вещества, ароматизаторы с образованием аэрозоля, вдыхаемого пользователем.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местах, где осуществляется продажа табачных изделий, на видном месте размещается надпись следующего содержания: "Запрещена продажа табачных изделий, в том числе изделий с нагреваемым табаком, табака для кальяна, кальянной смеси, систем для нагрева табака, электронных систем потребления и жидкостей для них, лицам в возрасте до двадцати одного года".</w:t>
      </w:r>
    </w:p>
    <w:bookmarkEnd w:id="20"/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Текст предупредительной надписи, располагаемой в местах оптовой и розничной продажи табачных изделий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Предупредительная надпись располагается в местах оптовой и розничной продажи табачных изделий и содержит тексты: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"Курение вызывает пародонтоз и выпадение зубов";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"Курение вызывает преждевременное старение кожи";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"Курение вызывает никотиновую зависимость";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"Курение вызывает бесплодие и выкидыши"; 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"Курение вызывает импотенцию"; 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"Курение во время беременности вредит Вашему ребенку".</w:t>
      </w:r>
    </w:p>
    <w:bookmarkEnd w:id="28"/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Параметры предупредительной надписи, размещаемое в местах оптовой и розничной продажи табачных изделий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Предупредительная надпись, размещаемая в местах оптовой и розничной продажи табачных изделий соответствуют следующим параметрам: 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печатается в следующем порядке: слева или сверху – на государственном, справа или снизу - на русском языках;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шрифта – Helvetica kz и Helvetica соответственно языку;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размер шрифта – 80 и более;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направление – слева направо, параллельно нижнему краю;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цвет бумаги– белый, спектр СMYK 255.255.255.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Размещение предупредительной надписи в местах оптовой и розничной продажи табачных изделий соответствует следующим требованиям: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площадь расположения - формат А4 и более;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располагается на уровне не менее 150 сантиметров и не более 200 сантиметров от пола; 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располагается в непосредственной близости от места продажи.</w:t>
      </w:r>
    </w:p>
    <w:bookmarkEnd w:id="3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