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1f78" w14:textId="7c81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использования данных национальных счетов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30 октября 2020 года № ҚР ДСМ-173/2020. Зарегистрирован в Министерстве юстиции Республики Казахстан 2 ноября 2020 года № 21574.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использования данных национальных счетов здравоохранения.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мая 2019 года № ҚР ДСМ-66 "Об утверждении Правил формирования и использования данных национальных счетов здравоохранения" (зарегистрирован в Реестре государственной регистрации нормативных правовых актов за № 18645, опубликован 14 мая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развития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                           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ДСМ-173/2020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использования данных национальных счетов здравоохранения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использования данных национальных счетов здравоохранения (далее – Правила) разработаны в соответствии c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 "О здоровье народа и системе здравоохранения" (далее – Кодекс) и определяют порядок формирования и использования данных национальных счетов здравоохранения.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уполномоченный орган по исполнению бюджета - исполнительный орган, финансируемый из местного бюджета, осуществляющий функции в сфере исполнения бюджета, ведения бухгалтерского учета, бюджетного учета и бюджетной отчетности по исполнению местного бюджета;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центральный уполномоченный орган по исполнению бюджета – центральный исполнительный орган, осуществляющий руководство и межотраслевую координацию в области исполнения бюджета, ведения бухгалтерского учета, бюджетного учета и бюджетной отчетности по исполнению республиканского бюджета и, в пределах своей компетенции, местных бюджетов, Фонда компенсации потерпевшим, Национального фонда Республики Казахстан на основании отчета Национального Банка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текущие расходы на здравоохранение – конечные потребительские расходы резидентов на товары и услуги в области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на здравоохранение (HF) – классификация схем финансирования системы здравоохранения, посредством которых потребители получают услуги здравоохранения;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валовое капиталообразование в системе здравоохранения – капитальные расходы на здравоохранение поставщиками медицинских услуг за отчетный период (за вычетом стоимости продаж активов одного типа) и используемых регулярно или на протяжении одного года и более для предоставления медицинских услуг;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области здравоохранения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счетов здравоохранения (далее – ССЗ) – методология, предоставляющая систематическое описание финансовых потоков в здравоохранении, целью которой является описание системы здравоохранения с точки зрения расходов, как для международных, так и для национальных целей;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доходы схем финансирования (FS) – основные источники финансирования здравоохранения;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факторы предоставления услуг – ресурсы, используемые поставщиками в процессе производства и предоставления услуг здравоохранения;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поставщики медицинских услуг (HP) – организации и прочие субъекты, которые предоставляют товары и услуги здравоохранения;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функции поставщиков медицинских услуг (НС) – предоставление поставщиками здравоохранения товаров и услуг за счет полученных средств по схемам финансирования;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в области государственной статистики – государственный орган, осуществляющий руководство, а также межотраслевую координацию в области государственной статистики в пределах своей компетенции;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национальные счета здравоохранения (далее – НСЗ) – система регулярного, всестороннего и последовательного мониторинга финансовых потоков в системе здравоохранения страны, используемая для оценки распределения ресурсов здравоохранения с целью их равного и эффективного распределения между мерами, направленными на предупреждение заболеваний и лечение населения;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организация, ответственная за формирование НСЗ – организация, определҰнная уполномоченным органом в области здравоохранения ответственным за формирование НСЗ;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таблицы НСЗ – сводные формы отчетных данных сгруппированных по доходам схем финансирования, источникам расходов на здравоохранение, основным поставщикам медицинских услуг, функциям поставщиков здравоохранения (услугам здравоохранения).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данных НСЗ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НСЗ формируются в виде таблиц НСЗ ежегодно за предыдущий год на основе данных: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статистических бюллетеней уполномоченного органа в области государственной статистики;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уполномоченного органа по исполнению бюджета;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местных уполномоченных органов по исполнению бюджета в разрезе медицинских организаций.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статистических информации, опубликованных на официальных интернет-ресурсах Национального Банка Республики Казахстан, Всемирной организации здравоохранения и Организации экономического сотрудничества и развития.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 таблиц НСЗ состоит из трех основных этапов: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данных;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объединение данных и проведение расчетов по счетам здравоохранения;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окончательных таблиц.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Сбор данных осуществляется из: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информации о расходах местных бюджетов за отчетный год в рамках 039 бюджетной программы "Оказание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Call-центрами" в разрезе форм помощи;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информации о расходах местных бюджетов за отчетный год в рамках 041 "Дополнительное обеспечение гарантированного объема бесплатной медицинской помощи по решению местных представительных органов областей" в разрезе форм помощи;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информации о расходах местных бюджетов за отчетный год в рамках 027 "Централизованный закуп и хранение вакцин и других иммунобиологических препаратов для проведения иммунопрофилактики населения";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информации по исполнению выделенных средств из республиканского бюджета в рамках 067 бюджетной программы "Обеспечение гарантированного объема бесплатной медицинской помощи" за отчетный год в разрезе услуг, формируемый уполномоченным органом в области здравоохранения;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данных по фактическим расходам на лечение за рубежом за отчетный год, опубликованных на официальном интернет-ресурсе Базы статистических информации Организации экономического сотрудничества и развития;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статистических бюллетеней уполномоченного органа в области государственной статистики "Отчет об объеме оказанных услуг в области здравоохранения и предоставления социальных услуг", "Отчет об основных показателях финансово-хозяйственной деятельности организации здравоохранения", "Расходы и доходы домашних хозяйств Республики Казахстан", "Расходы и доходы населения Республики Казахстан", "Объем розничной торговли по отдельным товарным группам";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сводного отчета о страховых выплатах по страховым (перестраховочным) организациям Республики Казахстан и сводного отчета о страховых премиях по страховым (перестраховочным) организациям Республики Казахстан, формируемых и размещаемых Национальным Банком Республики Казахстан;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отчетных данных об исполнении функциональных групп расходов 4 "Образование", 5 "Здравоохранение" по республиканскому и местным бюджетам;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информации из отчетности, предоставляемой фондом социального медицинского страхования для обеспечения контрольных функций "Отчет о поступлении и выбытии активов фонда социального медицинского страхования", "Отчет об использовании резерва фонда социального медицинского страхования на покрытие непредвиденных расходов", "Отчет о планировании и фактическом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помощи", "Отчет об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 по поставщикам", "Отчет об использовании трансфертов фондом социального медицинского страхования на оплату услуг по оказанию амбулаторно-поликлинической помощи в рамках гарантированного объема бесплатной медицинской помощи", "Отчет об использовании трансфертов фондом социального медицинского страхования на оплату услуг по оказанию стационарозамещающей медицинской помощи в рамках гарантированного объема бесплатной медицинской помощи, за исключением социально-значимых заболеваний", "Отчет об использовании трансфертов фондом социального медицинского страхования на оплату услуг по оказанию стационарной медицинской помощи в рамках гарантированного объема бесплатной медицинской помощи, за исключением социально-значимых заболеваний", "Отчет об использовании трансфертов фондом социального медицинского страхования на оплату услуг по оказанию восстановительного лечения и реабилитации в рамках гарантированного объема бесплатной медицинской помощи, за исключением социально-значимых заболеваний", "Отчет об использовании трансфертов фондом социального медицинского страхования на оплату услуг по оказанию скорой медицинской помощи, медицинской помощи, связанной с доставкой квалифицированных специалистов либо транспортировкой пациента средствами авиатранспорта и автотранспорта в рамках гарантированного объема бесплатной медицинской помощи", "Отчет об использовании трансфертов фондом социального медицинского страхования на оплату услуг по оказанию медицинской помощи при социально-значимых заболеваниях в рамках гарантированного объема бесплатной медицинской помощи", "Отчет об использовании трансфертов фондом социального медицинского страхования на оплату услуги паталого-анатомического бюро (отделений) и по обеспечению препаратами крови и ее компонентов в рамках гарантированного объема бесплатной медицинской помощи", "Отчет о фактическом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помощи", "Отчет об использовании трансфертов фондом социального медицинского страхования на оплату стоимости лекарственного обеспечения на амбулаторном уровне в рамках гарантированного объема бесплатной медицинской помощи", "Отчет об использовании трансфертов фонду социального медицинского страхования на оплату услуг субъектов здравоохранения по оказанию медицинской помощи в системе обязательного социального медицинского страхования военнослужащим, сотрудникам специальных государственных и правоохранительных органов", "Отчет по взносам государства на обязательное социальное медицинское страхование за лиц, освобожденных от уплаты взносов в фонд социального медицинского страхования", "Отчет об оплате услуг субъектов здравоохранения по оказанию медицинской помощи в системе обязательного социального медицинского страхования".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 полученных данных в соответствии с принципами учета расходов, проводится объединение данных по счетам здравоохранения, распределение статей расходов, указанных в пункте 5 настоящих Правил по классификационным группам таблиц НСЗ.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Таблицы НСЗ формируются на основе методологии ССЗ, разработанной Организацией экономического сотрудничества и развития, Евростатом и Всемирной Организацией Здравоохранения.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таблиц НСЗ включает информацию об источниках доходов в системе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информацию об источниках расходов на здравоохранение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информацию об основных поставщиков медицинских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информацию о функциях поставщиков медицинских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Структура расходов медицинских организаций формируется по классификации факторов предоставления услуг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четырех основных компонентов данные группируются на уровне регионов Республики Казахстан путем выявления региональных сходств и различий в потреблении товаров и услуг здравоохранения по основным группам услуг здравоохранения с использованием трех разных методологических подходов: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индивидуального (HC.1-4) и коллективного (HC.6-9) потребления и прочие;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фармацевтические препараты и медицинские товары (HC. 5);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капитала организаций здравоохранения (HC.RI.5).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результате формирования таблиц НСЗ рассчитываются три показателя оценки расходов, используемые для сравнения на международном уровне: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валовое капиталообразование (предназначены для приобретения физических объектов, срок эксплуатации которых превышает 1 год);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текущие расходы на здравоохранение (ТРЗ) (сумма затрат, классифицированных в категориях HC.1 - HC.7, где учитываются расходы на индивидуальное здравоохранение);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общие расходы на здравоохранение (ОРЗ) (сумма, включающая текущие расходы на здравоохранение (HC.1-9) и расходы на валовое капиталообразование (HC.R.5).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использования данных НСЗ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Таблицы НСЗ публикуются на официальных интернет-ресурсах уполномоченного органа в области здравоохранения и организации, ответственной за формирование НСЗ.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Опубликованные таблицы НСЗ доступны для широкого круга лиц, интересующихся вопросами совершенствования политики финансирования в области здравоохранения.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Таблицы НСЗ направляются организацией, ответственной за формирование НСЗ ежегодно в первом квартале года следующего за отчетным периодом во Всемирную организацию здравоохранения и Организацию экономического сотрудничества и развития для включения в международные статистические базы данных.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источниках доходов в системе здравоохранения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финансирования 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государственного бюджета (республиканский и местный)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государственного финансирования и финансирования на основе обязательных отчислений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исполнении государственного бюджета уполномоченного органа по исполнению бюджета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"Отчет о поступлении и выбытии активов фонда социального медицинского страхования", "Отчет об использовании резерва фонда социального медицинского страхования на покрытие непредвиденных расходов", "Отчет о планировании и фактическом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помощи", "Отчет об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 по поставщикам", "Отчет об использовании трансфертов фондом социального медицинского страхования на оплату услуг по оказанию амбулаторно-поликлинической помощи в рамках гарантированного объема бесплатной медицинской помощи", "Отчет об использовании трансфертов фондом социального медицинского страхования на оплату услуг по оказанию стационарозамещающей медицинской помощи в рамках гарантированного объема бесплатной медицинской помощи, за исключением социально-значимых заболеваний", "Отчет об использовании трансфертов фондом социального медицинского страхования на оплату услуг по оказанию стационарной медицинской помощи в рамках гарантированного объема бесплатной медицинской помощи, за исключением социально-значимых заболеваний", "Отчет об использовании трансфертов фондом социального медицинского страхования на оплату услуг по оказанию восстановительного лечения и реабилитации в рамках гарантированного объема бесплатной медицинской помощи, за исключением социально-значимых заболеваний", "Отчет об использовании трансфертов фондом социального медицинского страхования на оплату услуг по оказанию скорой медицинской помощи, медицинской помощи, связанной с доставкой квалифицированных специалистов либо транспортировкой пациента средствами авиатранспорта и автотранспорта в рамках гарантированного объема бесплатной медицинской помощи", "Отчет об использовании трансфертов фондом социального медицинского страхования на оплату услуг по оказанию медицинской помощи при социально-значимых заболеваниях в рамках гарантированного объема бесплатной медицинской помощи", "Отчет об использовании трансфертов фондом социального медицинского страхования на оплату услуги паталого-анатомического бюро (отделений) и по обеспечению препаратами крови и ее компонентов в рамках гарантированного объема бесплатной медицинской помощи", "Отчет о фактическом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помощи", "Отчет об использовании трансфертов фондом социального медицинского страхования на оплату стоимости лекарственного обеспечения на амбулаторном уровне в рамках гарантированного объема бесплатной медицинской помощи", "Отчет об использовании трансфертов фонду социального медицинского страхования на оплату услуг субъектов здравоохранения по оказанию медицинской помощи в системе обязательного социального медицинского страхования военнослужащим, сотрудникам специальных государственных и правоохранительных органов", "Отчет по взносам государства на обязательное социальное медицинское страхование за лиц, освобожденных от уплаты взносов в фонд социального медицинского страхования", "Отчет об оплате услуг субъектов здравоохранения по оказанию медицинской помощи в системе обязательного социального медицинского страхования"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26 Бюджетного Кодекса Республики Казахстан отчет об исполнении республиканского и местного бюджетов отражает утвержденный, уточненный, скорректированный республиканский и местный бюджеты, принятые, неоплаченные обязательства, исполнение поступлений бюджета и/или оплаченные обязательства по бюджетным программам соответствующего бюджета.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процесс осуществляется на основе Единой бюджетной классификации, которая является группировкой поступлений и расходов бюджета по функциональным, ведомственным и экономическим характеристикам с присвоением объектам классификации группированных кодов.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Так, в данную категорию следует отнести средства бюджетных программ, наименование которых позволяет классифицировать их как средства предназначенные на цели здравоохранения (в первую очередь направленные на улучшение, сохранение и предотвращение ухудшения здоровья населения и облегчению последствий плохого здоровья), а также связанные с ней, и не вызывает сомнения и двусмысленности толкования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населения/ домашних хозяйств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расходы домашних хозяйств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 "ВВП методом конечного использования", бюллетени "Расходы и доходы населения Республики Казахстан", "Расходы и доходы домашних хозяйств Республики Казахстан" уполномоченного органа в области государственной статистики, статистическая форма "Объем розничной торговли по отдельным товарным группам"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расходов домашних хозяйств определяется как удельный вес товаров и услуг, потребляемых домашними хозяйствами в структуре ВВП, рассчитанного методом конечного использования. Структура расходов домашних хозяйств на здравоохранение (расходы на услуги больниц, приобретение лекарственных средств и прочее) публикуется в бюллетенях "Расходы и доходы домашних хозяйств Республики Казахстан", "Расходы и доходы населения Республики Казахстан", уполномоченного органа в области государственной статистики по результатам ежеквартальных обследований домашних хозяйств в регионах Республики Казахстан. Фактические расходы на приобретение лекарственных средств и терапевтических приборов отражены в статистической форме "Объем розничной торговли по отдельным товарным группам"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предприятий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финансирования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Бюллетени уполномоченного органа в области статистики "О финансово-хозяйственной деятельности организаций здравоохранения в Республике Казахстан" (Соцфин (здравоохранение), "Об объеме оказанных услуг в области здравоохранения и предоставления социальных услуг"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в отчетах по форме Соцфин (здравоохранение) представляют юридические лица и/или их структурные и обособленные подразделения с основными видами деятельности: "Деятельность в области здравоохранения" согласно коду ОКЭД – 86, независимо от формы собственности и численности. Структура отчета включает данные о текущих и капитальных расходах и доходах за счет средств государственного бюджета, населения и предприятий, а также по видам оказанных услуг в области здравоохранения и по источникам финансирования.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на добровольное медицинское страхование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добровольных медицинских взносов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страховых выплатах по страховым (перестраховочным) организациям Республики Казахстан, сводный отчет о страховых премиях по страховым (перестраховочным) организациям Республики Казахстан.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(официальный интернет-ресурс Национального Банка Республики Казахстан)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представлена в виде агрегированных административных данных о страховых выплатах и премиях страховых (перестраховочных) организаций на добровольное личное страхование граждан Республики Казахстан (иностранные граждане, лица без гражданства, иностранные юридические лица, в том числе осуществляющие свою деятельность на территории Республики Казахстан) на случай болезни.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Однако, во избежание двойного учета, данные по этой статье расходов не учитываются в средствах предприятий.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займ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исполнении государственного бюджета уполномоченного органа по исполнению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данную категорию следует отнести средства бюджетных программ, наименование которых позволяет классифицировать их как средства, предназначенные на цели здравоохранения "За счет внешних займов".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зарубежные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Организации экономического сотрудничества и развития, Система отчетности кредиторов Комитета по содействию в развитии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(TheDevelopmentAssitstanceCommittee, CreditorReportingSystem)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предоставляет информацию Комитета по содействию в развитии о донорских средствах, полученных Казахстаном на цели здравоохранения. Это детализированные данные о благотворительной деятельности отдельных государств, международных агентств развития и других международных организаций с указанием названия проектов, их характеристик, описания получателя, и др. информации.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избежание двойного учета, средства, поступающие от внешних источников финансирования, которые были учтены в категории "Государственный займ", не учитываются в данной категории.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источниках расходов на здравоохранение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расходов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информации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Отчетных данных об исполнении функциональных групп расходов 4 "Образование", 5 "Здравоохранение" по государственному бюджету, формируемый уполномоченным органом по исполнению бюджета на регулярной основе в соответствии с классификациями расходов, предусмотренных Единой бюджетной классификацией. Уместность и применимость данного отчета для формирования национальных счетов здравоохранения объясняется единством базовой методологии. Применяемая в республике бюджетная классификация разработана на основе Системы национальных счетов и других рекомендаций Международного валютного фонда.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Детализация информации о государственных расходах осуществляется путем изучения данных управленческой отчетности, формируемой структурными подразделениями уполномоченного органа в области здравоохранения, а также путем запросов в региональные управления здравоохранения.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бюллетени: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"О финансово-хозяйственной деятельности организаций здравоохранения в Республике Казахстан" (Соцфин (здравоохранение);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"Об объеме оказанных услуг в области здравоохранения и предоставления социальных услуг";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"Расходы и доходы домашних хозяйств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"Расходы и доходы населения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"Объем розничной торговли по отдельным товарным группам".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документы формируются уполномоченным органом в области государственной статистики на регулярной основе. Так, форма Соцфин (здравоохранение) охватывает все хозяйствующие субъекты здравоохранения независимо от форм собственности с распределением по балансовым статьям текущих и капитальных расходов. В свою очередь, бюллетень "Расходы и доходы домашних хозяйств Республики Казахстан" позволяет изучить функциональную структуру расходов домашних хозяйств, определить виды потребляемых услуг/товаров и определить объем затрат на их приобретение.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медицинское страхование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страховых выплатах по страховым (перестраховочным) организациям Республики Казахстан и Сводный отчет о страховых премиях по страховым (перестраховочным) организациям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источники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источники финансирования включают средства по государственным займам Правительства Республики Казахстан и донорские средства. Источником данных о государственных займах является "Отчет об исполнении государственного бюджета", формируемый центральным уполномоченным органом по исполнению бюджета, средства бюджетной программы "Реформирование системы здравоохранения" администрируемый уполномоченным органом в области здравоохранения в рамках реализации Проекта Правительства Республики Казахстан и Международного Банка Реконструкции и Развития "Передача технологий и проведение институциональной реформы в секторе здравоохранения Республики Казахстан". Данные о средствах доноров публикуются в базе данных "Система отчетности кредиторов" Комитета содействия развитию Организации экономического сотрудничества и развития и представляют собой средства, выделенные на цели здравоохранения членами Комитета содействию развития (29 стран), международными организациями (например, Глобальный Фонд, ЮНИСЕФ и др.) и странами, не являющимися членом этого Комитета (например, ОАЭ, Кувейт и др.).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9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основных поставщиках медицинских услуг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поставщиков в национальных счетах 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Классификация, согласно Номенклатуре организаций 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Примеры организаций, представленные в таблицах национальных счетах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Больничные организации (HP.1.)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оказывающие стационарную помощь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Больницы, центры психического здоровья, организации восстановительного лечения и медицинской реабилитации (наркотической, алкогольной зависимости), специализированные санаторий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холдинг в области 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медицинский холдинг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восстановительного лечения и медицинской реабилитации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Санаторий, специализированный санаторий, профилакторий, реабилитационный центр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длительного ухода (HP.2.)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оказывающие паллиативную помощь и сестринский уход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сестринского ухода, центры паллиативной помощи (хоспис)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амбулаторных медицинских услуг (HP.3.)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оказывающие амбулаторно-поликлиническую помощь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врачей общей практики, кабинеты других специалистов, центры амбулаторного лечения, стоматологические кабинеты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предоставляющие дополнительные услуги (HP.4.)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скорой медицинской помощи и санитарной авиации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предоставляющие услуги по транспортировке пациентов и спасению жизни пациента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деятельность в сфере службы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областной центр крови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деятельность в сфере судебной медицины и патологической анатомии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здравоохранения, осуществляющие деятельность в сфере патологической анатомии (цитопатологии)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и розничные продавцы медицинских товаров (HP.5.)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здравоохранения, осуществляющие фармацевтическую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Аптеки, организации, реализующие изделия медицинского назначения и медицинской техники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оказывающие профилактические услуги (HP.6.)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здравоохранения, осуществляющие деятельность в сфере формирования здорового образа жизни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Агрегированные данные (расходы по данной статье отдельно не выделены)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управления здравоохранением (HP.7.)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 центральные органы государственного управления в сфере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сектора экономики (HP.8.)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организации в области 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Учебные заведения и поставщики услуг здравоохранения, представляющие другие сектора национальной экономики.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высшего, технического и профессионального, после среднего образования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Остальной мир (HP.9.)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данной категории учтены средства, выделенные на лечение граждан Республики Казахстан за рубежом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тип предоставляемых услуг которых не определен (HP.11.)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медицины катастроф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Доступные данные позволяют лишь косвенно определить назначение средств без определения поставщиков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специального медицинского снабжения (HP.13.)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медицинские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 специального медицинского снабжения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9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функциях поставщиков медицинских услуг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функций поставщиков медицинских услуг в национальных счетах 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медицинской деятельности согласно Кодексу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Примеры функций поставщиков медицинских услуг в национальных счетах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лечения (HC.1.)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в стационарных условиях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помощь, предусматривающая 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 начала лечения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в стационарозамещающих условиях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 дневном стационаре, не требующее круглосуточного медицинского наблюдения и лечения и предусматривающее медицинское наблюдение и лечение в дневное время с предоставлением койко-места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в амбулаторных условиях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медико-санитарная помощь, амбулаторное стоматологическое лечение, специализированное амбулаторное лечение, не предусматривающие круглосуточного медицинского наблюдения и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Реабилитационное лечение (HC.2.)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реабилитация в стационарных условиях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реабилитация в стационарозамещающих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реабилитация в амбулаторных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реабилитация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санаторно-курортных организациях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медицинский уход (HC.3.)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медицинская помощь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медицинская помощь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услуги (HC.4.)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медицинская помощь и медицинская авиация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транспортировка пациентов, патологоанатомические услуги, обеспечение донорской кровью, ее компонентами и препаратами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сфере заготовки крови и ее компонентов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медицинских товаров (HC.5.)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Фармацевтические и прочие медицинские товары недлительного пользования, терапевтические приборы и прочие медицинские товары длительного пользования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услуги (HC.6.)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сфере санитарно-эпидемиологического благополучия населения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иммунизации, информационная, образовательная и консультационная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сфере охраны общественного здоровья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Администрирование, система здравоохранения и финансовое администрирование (HC.7.)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Администрирование, система здравоохранения и финансовое администрирование, обеспечение деятельность уполномоченного органа в области здравоохранения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10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факторов предоставления услуг здравоохранения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системы счетов здравоохранения 2011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FP.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Компенсационные расходы работникам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FP.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FP.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FP. 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прочие расходы, связанные с работниками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FP.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для самостоятельно занятых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FP.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FP. 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здравоохранения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FP. 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здравоохранения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FP. 3.2.1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Фармацевтические товары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FP. 3.2.2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товары здравоохранения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FP. 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не связанные со здравоохранением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FP. 3.4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не связанные со здравоохранением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FP.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основного капитала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FP.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расходы, затраченные на "входы"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FP. 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FP. 5.2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