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1155" w14:textId="cbd1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минимального размера уставного капитала платежной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октября 2020 года № 129. Зарегистрировано в Министерстве юстиции Республики Казахстан 5 ноября 2020 года № 21584.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июля 2021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Преамбула предусмотрена в редакции постановления Правления Национального Банка РК от 19.02.2024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30 марта 1995 года </w:t>
      </w:r>
      <w:r>
        <w:rPr>
          <w:rFonts w:ascii="Times New Roman"/>
          <w:b w:val="false"/>
          <w:i w:val="false"/>
          <w:color w:val="000000"/>
          <w:sz w:val="28"/>
        </w:rPr>
        <w:t>"О Национальном Банке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26 июля 2016 года </w:t>
      </w:r>
      <w:r>
        <w:rPr>
          <w:rFonts w:ascii="Times New Roman"/>
          <w:b w:val="false"/>
          <w:i w:val="false"/>
          <w:color w:val="000000"/>
          <w:sz w:val="28"/>
        </w:rPr>
        <w:t>"О платежах и платежных системах"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Правление Национального Банка Республики Казахстан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1 предусмотрен в редакции постановления Правления Национального Банка РК от 19.02.2024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следующие минимальные размеры уставного капитала платежной организации: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50 000 000 (пятьдесят миллионов) тенге для оказания платежных услуг, указанных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26 июля 2016 года "О платежах и платежных системах" (далее – Закон о платежах и платежных системах);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30 000 000 (тридцать миллионов) тенге для оказания платежных услуг, указанных в подпункте 7) пункта 1 статьи 12 Закона о платежах и платежных системах;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40 000 000 (сорок миллионов) тенге для оказания платежных услуг, указанных в подпункте 8) пункта 1 статьи 12 Закона о платежах и платежных системах;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30 000 000 (тридцать миллионов) тенге для оказания платежных услуг, указанных в подпункте 9) пункта 1 статьи 12 Закона о платежах и платежных системах.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 предусмотрен в редакции постановления Правления Национального Банка РК от 19.02.2024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совмещении платежных услуг минимальный размер уставного капитала платежной организации составляет: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100 000 000 (сто миллионов) тенге для платежных услуг, указанных в подпунктах 3), 7), 8) и 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о платежах и платежных системах;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90 000 000 (девяносто миллионов) тенге для платежных услуг, указанных в подпунктах 3), 7) и 8) пункта 1 статьи 12 Закона о платежах и платежных системах;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80 000 000 (восемьдесят миллионов) тенге для платежных услуг, указанных в подпунктах 3), 7) и 9) пункта 1 статьи 12 Закона о платежах и платежных системах;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100 000 000 (сто миллионов) тенге платежных услуг, указанных в подпунктах 3), 8) и 9) пункта 1 статьи 12 Закона о платежах и платежных системах;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70 000 000 (семьдесят миллионов) тенге платежных услуг, указанных в подпунктах 7), 8) и 9) пункта 1 статьи 12 Закона о платежах и платежных системах;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50 000 000 (пятьдесят миллионов) тенге платежных услуг, указанных в подпунктах 3) и 7) пункта 1 статьи 12 Закона о платежах и платежных системах;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90 000 000 (девяносто миллионов) тенге для платежных услуг, указанных в подпунктах 3) и 8) пункта 1 статьи 12 Закона о платежах и платежных системах;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80 000 000 (восемьдесят миллионов) тенге платежных услуг, указанных в подпунктах 3) и 9) пункта 1 статьи 12 Закона о платежах и платежных системах;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40 000 000 (сорок миллионов) тенге для платежных услуг, указанных в подпунктах 7) и 8) пункта 1 статьи 12 Закона о платежах и платежных системах;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30 000 000 (тридцать миллионов) тенге для платежных услуг, указанных в подпунктах 7) и 9) пункта 1 статьи 12 Закона о платежах и платежных системах;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70 000 000 (семьдесят миллионов) тенге для платежных услуг, указанных в подпунктах 8) и 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о платежах и платежных системах.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платежных систем в установленном законодательством Республики Казахстан порядке обеспечить: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4 настоящего постановления.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информации и коммуникаций – пресс-службе Национального Банка Республики Казахстан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курирующего заместителя Председателя Национального Банка Республики Казахстан.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 1 июля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Национального Банка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