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c6b8" w14:textId="399c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октября 2020 года № 567. Зарегистрирован в Министерстве юстиции Республики Казахстан 5 ноября 2020 года № 21601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по инвестициям и развитию Республики Казахстан и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567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по инвестициям и развитию Республики Казахстан и Министра индустрии и инфраструктурного развития Республики Казахстан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за № 11606, опубликован 13 ноября 2015 года в Информационно-правовой системе "Әділет").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мая 2015 года № 620 "Об утверждении регламентов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за № 11599, опубликован 16 февраля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января 2016 года № 80 "О внесении изменений и дополнения в приказ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за № 13361, опубликован 24 июня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февраля 2016 года № 195 "О внесении изменения в приказ Министра по инвестициям и развитию Республики Казахстан от 28 мая 2015 года № 620 "Об утверждении регламентов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за № 13552, опубликован 24 июня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апреля 2019 года № 217 "О внесении изменений и дополнения в приказ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за № 18550, опубликован 22 апреля 2019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17 апреля 2019 года № 225 "О внесении дополнений в приказ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за № 18553, опубликован 4 мая 2019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25 июля 2019 года № 552 "О внесении изменений в приказ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за № 19093, опубликован 9 августа 2019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18 сентября 2019 года № 725 "О внесении изменений и дополнений в приказ Министра по инвестициям и развитию Республики Казахстан от 28 мая 2015 года № 620 "Об утверждении регламентов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за № 19397, опубликован 23 сентября 2019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