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9b36" w14:textId="83b9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5 ноября 2020 года № 340. Зарегистрирован в Министерстве юстиции Республики Казахстан 9 ноября 2020 года № 21614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сельского хозяйства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сельского хозяйства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(зарегистрирован в Реестре государственной регистрации нормативных правовых актов № 11284, опубликован 24 июня 2015 года в информационно-правовой системе "Әділет").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6 ноября 2015 года № 3-2/980 "О внесении изменений и дополнения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№ 12393, опубликован 22 декабря 2015 года в информационно-правовой системе "Әділет").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ноября 2015 года № 9-3/1000 "Об утверждении стандарта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(зарегистрирован в Реестре государственной регистрации нормативных правовых актов № 12437, опубликован 11 января 2016 года в информационно-правовой системе "Әділет").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ноября 2015 года № 9-3/1001 "Об утверждении стандарта государственной услуги "Аккредитация заготовительных организаций в сфере агропромышленного комплекса" (зарегистрирован в Реестре государственной регистрации нормативных правовых актов № 12439, опубликован 11 января 2016 года в информационно-правовой системе "Әділет").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Министра сельского хозяйства Республики Казахстан, в которые вносятся изменения, утвержденного приказом Министра сельского хозяйства Республики Казахстан от 19 января 2016 года № 15 (зарегистрирован в Реестре государственной регистрации нормативных правовых актов № 13337, опубликован 4 апреля 2016 года в информационно-правовой системе "Әділет").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10 марта 2017 года № 112 "О внесении изменений и дополнения в приказ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(зарегистрирован в Реестре государственной регистрации нормативных правовых актов № 15390, опубликован 3 августа 2017 года в Эталонном контрольном банке нормативных правовых актов Республики Казахстан). 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 февраля 2018 года № 63 "Об утверждении стандарта государственной услуги "Субсидирование повышения продуктивности и качества продукции аквакультуры (рыбоводства)" (зарегистрирован в Реестре государственной регистрации нормативных правовых актов № 16693, опубликован 10 апреля 2018 года в Эталонном контрольном банке нормативных правовых актов Республики Казахстан). 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Заместителя Премьер-Министра Республики Казахстан – Министра сельского хозяйства Республики Казахстан от 4 мая 2018 года № 185 "О внесении изменений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№ 17100, опубликован 11 июля 2018 года в Эталонном контрольном банке нормативных правовых актов Республики Казахстан). 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30 ноября 2018 года № 484 "О внесении изменения в приказ Министра сельского хозяйства Республики Казахстан от 16 ноября 2015 года № 9-3/1000 "Об утверждении стандарта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(зарегистрирован в Реестре государственной регистрации нормативных правовых актов № 17900, опубликован 19 декабря 2018 года в Эталонном контрольном банке нормативных правовых актов Республики Казахстан). 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14 января 2019 года № 10 "О внесении изменения в приказ Министра сельского хозяйства Республики Казахстан от 16 ноября 2015 года № 9-3/1001 "Об утверждении стандарта государственной услуги "Аккредитация заготовительных организаций в сфере агропромышленного комплекса" (зарегистрирован в Реестре государственной регистрации нормативных правовых актов № 18209, опубликован 23 января 2019 года в Эталонном контрольном банке нормативных правовых актов Республики Казахстан).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24 января 2019 года № 30 "О внесении изменений в приказ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(зарегистрирован в Реестре государственной регистрации нормативных правовых актов № 18246, опубликован 31 января 2019 года в Эталонном контрольном банке нормативных правовых актов Республики Казахстан). 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8 февраля 2019 года № 57 "О внесении изменения в приказ Заместителя Премьер-Министра Республики Казахстан – Министра сельского хозяйства Республики Казахстан от 2 февраля 2018 года № 63 "Об утверждении стандарта государственной услуги "Субсидирование повышения продуктивности и качества продукции аквакультуры (рыбоводства)" (зарегистрирован в Реестре государственной регистрации нормативных правовых актов № 18310, опубликован 19 февраля 2019 года в Эталонном контрольном банке нормативных правовых актов Республики Казахстан). 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 Республики Казахстан от 7 ноября 2019 года № 387 "О внесении изменения в приказ Министра сельского хозяйства Республики Казахстан от 16 ноября 2015 года № 9-3/1001 "Об утверждении стандарта государственной услуги "Аккредитация заготовительных организаций в сфере агропромышленного комплекса" (зарегистрирован в Реестре государственной регистрации нормативных правовых актов № 19579, опубликован 18 ноября 2019 года в Эталонном контрольном банке нормативных правовых актов Республики Казахстан). 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