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b0a4" w14:textId="a80b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2020 года № 477. Зарегистрирован в Министерстве юстиции Республики Казахстан 13 ноября 2020 года № 21627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октября 2017 года № 510 "Об утверждении регламента государственной услуги "Предоставление академических отпусков обучающимся в организациях образования" (зарегистрирован в Реестре государственной регистрации нормативных правовых актов под № 15937, опубликован 08 ноября 2017 года в Эталонном контрольном банке нормативных правовых актов Республики Казахстан в 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марта 2018 года № 98 "О внесении изменения в приказ Министра образования и науки Республики Казахстан от 10 октября 2017 года № 510 "Об утверждении регламента государственной услуги "Предоставление академических отпусков обучающимся в организациях образования"" (зарегистрирован в Реестре государственной регистрации нормативных правовых актов под № 16716, опубликован 16 апреля 2018 года в Эталонном контрольном банке нормативных правовых актов Республики Казахстан в 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