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15984" w14:textId="5d159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красителей и вспомогательных веществ, запрещенных к применению в Республике Казахстан в составе лекарственных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13 ноября 2020 года № ҚР ДСМ-191/2020. Зарегистрирован в Министерстве юстиции Республики Казахстан 17 ноября 2020 года № 21647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231 Кодекса Республики Казахстан от 7 июля 2020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красителей и вспомогательных веществ, запрещенных к применению в Республике Казахстан в составе лекарственных средств.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9 ноября 2009 года № 670 "Об утверждении Перечня красителей и вспомогательных веществ, запрещенных к применению в Республике Казахстан" (зарегистрирован в Реестре государственной регистрации нормативных правовых актов под № 5872, опубликован 20 марта 2010 года в Собрании актов центральных исполнительных и иных центральных государственных органов Республики Казахстан, № 1).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ДСМ-191/2020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красителей и вспомогательных веществ, запрещенных к применению в Республике Казахстан в составе лекарственных средств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5"/>
        <w:gridCol w:w="2878"/>
        <w:gridCol w:w="8407"/>
      </w:tblGrid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 русском языке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 английском языке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Красители, запрещенные к применению в составе лекарственных средств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Е121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Цитрусовый красный 2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Citrus Red 2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Е123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Амарант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Amaranth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Е154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Коричневый FK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Brown FK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Красители, запрещенные к применению в составе лекарственных средств предназначенные для детей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Е102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Тартразин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Tartrazine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Е104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Желтый хинолиновый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Quinoline Yellow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Е107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Желтый 2 G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Yellow 2 G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Е110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Желтый "солнечный закат" FCF, Оранжево-желтый S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Sunset Yellow FCF, Orange Yellow S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Е120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Кошениль, карминовая кислота, кармины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Cochineal, Carminic acid, Carmines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Е122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Азорубин, Кармоизин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Azorubine, Carmoisine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Е127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Эритрозин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Erythrosine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Е128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2G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Red 2G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Е131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Синий патентованный V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Patent Blue V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Е132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Индиготин, Индигокармин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Indigotine, Indigo Carmine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Е133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Синий блестящий FCF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Brilliant Blue FCF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Е155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Коричневый НТ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Brown HT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Е162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Свекольный красный, Бетанин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Beetroot Red, Betanin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 вещества, запрещенные к применению в составе лекарственных средств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включенные в Государственную фармакопею Республики Казахстан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включенные в фармакопеи, признанные действующими в Республике Казахстан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включенные в нормативные правовые акты Евразийского экономического союза по вспомогательным веществам, предназначенные для производства и изготовления лекарственных средств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