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09bb8" w14:textId="3409b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Министерства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18 ноября 2020 года № 349. Зарегистрирован в Министерстве юстиции Республики Казахстан 23 ноября 2020 года № 21668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приказы Министерства сельского хозяйства Республики Казахстан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ветеринарной, фитосанитарной и пищевой безопасности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сельского хозяйства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инфраструктурного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экологии, геологии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природных ресурсов Республики Казахстан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2020 года № 349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Министерства сельского хозяйства Республики Казахстан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15 июля 2015 года № 15-02/654 "Об утверждении стандарта государственной услуги "Выдача заключения (разрешительного документа) на ввоз образцов незарегистрированных средств защиты растений (пестицидов) для проведения регистрационных (мелкоделяночных и производственных) испытаний и (или) научных исследований в соответствии с решениями Коллегии Евразийской экономической комиссии" (зарегистрирован в Реестре государственной регистрации нормативных правовых актов за № 12088, опубликован 29 октября 2015 года в информационно-правовой системе "Әділет").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15 июля 2015 года № 15-02/655 "Об утверждении стандарта государственной услуги "Выдача лицензии на осуществление деятельности на производство (формуляции) пестицидов (ядохимикатов), реализацию пестицидов (ядохимикатов), применение пестицидов (ядохимикатов) аэрозольным и фумигационным способами" (зарегистрирован в Реестре государственной регистрации нормативных правовых актов № 12091, опубликован 27 октября 2015 года в информационно-правовой системе "Әділет").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9 сентября 2015 года № 15-02/810 "Об утверждении регламента государственной услуги "Выдача заключения (разрешительного документа) на ввоз образцов незарегистрированных средств защиты растений (пестицидов) для проведения регистрационных (мелкоделяночных и производственных) испытаний и (или) научных исследований в соответствии с решениями Коллегии Евразийской экономической комиссии" (зарегистрирован в Реестре государственной регистрации нормативных правовых актов № 12176, опубликован 26 октября 2015 года в информационно-правовой системе "Әділет").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17 июня 2016 года № 265 "О внесении изменений в некоторые приказы Министерства сельского хозяйства Республики Казахстан" (зарегистрирован в Реестре государственной регистрации нормативных правовых актов № 14133, опубликован 7 сентября 2016 года в информационно-правовой системе "Әділет").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9 июня 2017 года № 236 "О внесении изменений в приказ Министра сельского хозяйства Республики Казахстан от 15 июля 2015 года № 15-02/654 "Об утверждении стандарта государственной услуги "Выдача заключения уполномоченного органа государств-членов Таможенного союза о целесообразности ввоза незарегистрированных средств защиты растений для проведения регистрационных и производственных испытаний, а также ограниченного количества незарегистрированных средств защиты растений для ликвидации очагов вновь выявленного карантинного вредного организма без лицензирования" (зарегистрирован в Реестре государственной регистрации нормативных правовых актов № 15552, опубликован 18 сентября 2017 года в Эталонном контрольном банке нормативных правовых актов Республики Казахстан).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25 сентября 2017 года № 403 "О внесении изменений в приказ Министра сельского хозяйства Республики Казахстан от 9 сентября 2015 года № 15-02/810 "Об утверждении регламента государственной услуги "Выдача заключения уполномоченного органа государств-членов Таможенного союза о целесообразности ввоза незарегистрированных средств защиты растений для проведения регистрационных и производственных испытаний, а также ограниченного количества незарегистрированных средств защиты растений для ликвидации очагов вновь выявленного карантинного вредного организма без лицензирования" (зарегистрирован в Реестре государственной регистрации нормативных правовых актов № 15897, опубликован 30 октября 2017 года в Эталонном контрольном банке нормативных правовых актов Республики Казахстан).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4 сентября 2018 года № 368 "О внесении изменений в приказ Министра сельского хозяйства Республики Казахстан от 15 июля 2015 года № 15-02/655 "Об утверждении стандарта государственной услуги "Выдача лицензии на осуществление деятельности на производство (формуляции) пестицидов (ядохимикатов), реализацию пестицидов (ядохимикатов), применение пестицидов (ядохимикатов) аэрозольным и фумигационным способами" (зарегистрирован в Реестре государственной регистрации нормативных правовых актов № 17524, опубликован 18 октября 2018 года в Эталонный контрольный банк нормативных правовых актов Республики Казахстан)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15 октября 2018 года № 422 "Об утверждении стандарта государственной услуги "Выдача лицензии на импорт средств защиты растений (пестицидов)" (зарегистрирован в Реестре государственной регистрации нормативных правовых актов № 17898, опубликован 13 декабря 2018 года в Эталонном контрольном банке нормативных правовых актов Республики Казахстан).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29 декабря 2018 года № 554 "О внесении изменений в некоторые приказы Министра сельского хозяйства Республики Казахстан" (зарегистрирован Реестре государственной регистрации нормативных правовых актов № 18260, опубликован 13 февраля 2019 года в Эталонном контрольном банке нормативных правовых актов Республики Казахстан).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7 марта 2019 года № 97 "Об утверждении регламента государственной услуги "Выдача лицензии на импорт средств защиты растений (пестицидов)" (зарегистрирован Реестре государственной регистрации нормативных правовых актов № 18388, опубликован 20 марта 2019 года в Эталонном контрольном банке нормативных правовых актов Республики Казахстан).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 апреля 2019 года № 126 "О внесении изменения в приказ Министра сельского хозяйства Республики Казахстан от 9 сентября 2015 года № 15-02/810 "Об утверждении регламента государственной услуги "Выдача заключения (разрешительного документа) на ввоз образцов незарегистрированных средств защиты растений (пестицидов) для проведения регистрационных (мелкоделяночных и производственных) испытаний и (или) научных исследований в соответствии с решениями Коллегии Евразийской экономической комиссии" (зарегистрирован в Реестре государственной регистрации нормативных правовых актов № 18489, опубликован 23 апреля 2019 года в Эталонном контрольном банке нормативных правовых актов Республики Казахстан).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5 августа 2019 года № 289 "О внесении изменений в некоторые приказы Министра сельского хозяйства Республики Казахстан" (зарегистрирован в Реестре государственной регистрации нормативных правовых актов № 19212, опубликован 22 августа 2019 года в Эталонном контрольном банке нормативных правовых актов Республики Казахстан).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