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eacd1" w14:textId="adea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продукции, не соответствующей требованиям нормативных правовых актов в сфере санитарно-эпидемиологического благополучия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 декабря 2020 года № ҚР ДСМ-229/2020. Зарегистрирован в Министерстве юстиции Республики Казахстан 4 декабря 2020 года № 21728.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от 7 июля 2020 года "О здоровье народа и системе здравоохранения" и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мая 2010 года "О защите прав потребителей"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продукции, не соответствующей требованиям нормативных правовых актов в сфере санитарно-эпидемиологического благополучия населения.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мая 2019 года ҚР ДСМ - 59 "Об утверждении Правил ведения реестра продукции, не соответствующей требованиям нормативных правовых актов в сфере санитарно-эпидемиологического благополучия населения, гигиенических нормативов и технических регламентов" (зарегистрированный в Государственном реестре нормативных правовых актов Республики Казахстан 6 мая 2019 года № 18629, опубликованный в эталонном контрольном банке нормативных правовых актов Республики Казахстан 15 мая 2019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ДСМ-229/2020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продукции, не соответствующей требованиям нормативных правовых актов в сфере санитарно-эпидемиологического благополучия населения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реестра продукции, не соответствующей требованиям нормативных правовых актов в сфере санитарно-эпидемиологического благополучия населения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от 7 июля 2020 года "О здоровье народа и системе здравоохранения" (далее - Кодекс) и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мая 2010 года "О защите прав потребителей" и определяют порядок ведения реестра продукции, не соответствующей требованиям нормативных правовых актов в сфере санитарно-эпидемиологического благополучия населения.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система анализа опасных факторов и критические точки контроля (далее – ХАССП) – систематическая идентификация, оценка и управление опасными факторами, влияющими на безопасность продукции по всей продовольственной цепочке, путем выявления и оценки потенциальных рисков, которые являются критическими для безопасности пищевых продуктов, при установлении постоянного контроля в критических точках контроля (в английской транскрипции НАССР – Hazard Analysis and Critical Control Points);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мониторинг безопасности продукции – система мероприятий, направленных на выявление, предупреждение и пресечение ввоза, производства, применения и реализации продукции, не соответствующей требованиям нормативных правовых актов в сфере санитарно-эпидемиологического благополучия населения;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– физические, юридические лица производителя-импортера продукции, представляющий сведения и материалы о продукции с целью исключения продукции с Реестра;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 продукции, не соответствующей требованиям нормативных правовых актов в сфере санитарно-эпидемиологического благополучия населения (далее – Реестр) – перечень продукции, не соответствующей требованиям нормативных правовых актов в сфере санитарно-эпидемиологического благополучия населения;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государственный орган в сфере санитарно-эпидемиологического благополучия населения (далее – государственный орган) – государственный орган, реализующий государственную политику в сфере санитарно-эпидемиологического благополучия населения, контроль и надзор за соблюдением требований, установленных нормативными правовыми актами в сфере санитарно-эпидемиологического благополучия населения и иными 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Отчет по мониторингу безопасности продукции с указанием перечня продукции в электронном виде формируется территориальными подразделениями и направляются в государственный орган ежемесячно к 5 числу месяца по форме,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Территориальные подразделения государственного органа обеспечивают своевременность, полноту и достоверность предоставляемых сведений.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реестра продукции, не соответствующей требованиям нормативных правовых актов в сфере санитарно-эпидемиологического благополучия населения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Реестр формируется и ведется государственным органом.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Ведение реестра осуществляется посредством ежемесячного размещения на интернет-ресурсе государственного органа перечня не соответствующей продукции, представляющих риск для здоровья и безопасности населения, выявленной при проведении мониторинга безопасности продукции.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Ведение реестра осуществляется на казахском и русском языках.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Сведения, содержащиеся в Реестре, являются открытыми и общедоступными.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включения продукции в Реестр являются: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отбора и санитарно-эпидемиологической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 в случаях выявления нарушений требований законодательства Республики Казахстан в сфере санитарно-эпидемиологического благополучия населения представляющих опасность для жизни, здоровья человека и среды обитания;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отбора и санитарно-эпидемиологической экспертизы продукции, подтверждающие информацию от международных организаций, от государств-членов Евразийского экономического союза или третьих стран о выявлении подконтрольной государственному санитарно-эпидемиологическому надзору (контролю) продукции, не соответствующей требованиям технических регламентов.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Реестр содержит следующие подлежащие опубликованию сведения о продукции: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виды продукции согласно кодировке к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штрих код продукции;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продукции;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и место нахождения изготовителя продукции или фамилия, имя, отчество (при наличии) и место нахождения изготовителя продукции или наименование и место нахождения, уполномоченного изготовителем лица, наименование и место нахождения организации–импортера или фамилия, имя, отчество (при наличии) и место нахождения изготовителя продукции –импортера;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страна изготовитель;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место отбора образцов (наименование объекта, адрес);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дата изготовления, срок годности, условия хранения;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партии или серии;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протокол исследований по результатам санитарно-эпидемиологической экспертизы;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информацию о выявленных нарушениях показателей безопасности и качества (их фактическое значение и допустимые нормы).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Реестр содержит следующие, не подлежащие опубликованию сведения о продукции, доступ к которым предоставляется только государственному органу: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информацию по принятым мерам;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по документам подтверждающим соответствие продукции.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Опубликованные сведения в Реестре действуют и распространяются только на продукцию той серии (партии) и даты изготовления, которые указаны в Реестре.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Сведения, подтверждающие соблюдение производителями требований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95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гарантирующих выпуск в оборот безопасной и качественной продукции, сведения о внедрении процедуры, основанных на принципах ХАССП и результаты лабораторного контроля, представленные заявителем в территориальное подразделение подлежат исключению из Реестра в течение трех рабочих дней со дня установления такого факта на основании решения государственного органа.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подачи заявления, его приема и сроков рассмотрения заявления, представленные заявителем в территориальное подразделение рассматривается в порядке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ведения реестра продукции,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соответствующей требованиям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нормативных правовых актов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сфере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</w:tbl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 продукции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2"/>
        <w:gridCol w:w="2773"/>
        <w:gridCol w:w="6755"/>
      </w:tblGrid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продукции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коду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не продовольственные товары народного потребления 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алкогольные, безалкогольные, соки, вода питьевая, расфасованная в емкости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мясная продукция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 и птицепродукция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и рыбная продукция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Плодоовощная продукция и продукты переработки овощей и фруктов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Мукомольные и крупяные изделия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Масложировая продукция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Кондитерские и хлебобулочные изделия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пищевые продукты + кулинарные изделия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легкой промышленности и продукция для детей и подростков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мебельной промышленности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бытовой химии и парфюмерно-косметическая продукция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химической и нефтехимической промышленности</w:t>
            </w:r>
          </w:p>
        </w:tc>
      </w:tr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Игрушки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ведения реестра продукции,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соответствующей требованиям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нормативных правовых актов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сфере 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2015"/>
        <w:gridCol w:w="783"/>
        <w:gridCol w:w="565"/>
        <w:gridCol w:w="565"/>
        <w:gridCol w:w="566"/>
        <w:gridCol w:w="2452"/>
        <w:gridCol w:w="2309"/>
        <w:gridCol w:w="2236"/>
      </w:tblGrid>
      <w:tr>
        <w:trPr>
          <w:trHeight w:val="30" w:hRule="atLeast"/>
        </w:trPr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</w:t>
            </w:r>
          </w:p>
        </w:tc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партии или серии, дата изготовления, срок годности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отбора образцов (наименование объекта, адрес)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продукции (товара) или штрих код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 коду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страны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страны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(наименование юридического или физического лица, адрес)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0"/>
        <w:gridCol w:w="3519"/>
        <w:gridCol w:w="3121"/>
        <w:gridCol w:w="2095"/>
        <w:gridCol w:w="4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нарушений</w:t>
            </w:r>
          </w:p>
        </w:tc>
      </w:tr>
      <w:tr>
        <w:trPr>
          <w:trHeight w:val="30" w:hRule="atLeast"/>
        </w:trPr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Микробиологические показатели, фактическое значение и допустимые нормы по НД (протокол экспертизы №, дата)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физ.-хим., фактическое значение и допустимые нормы по НД (протокол экспертизы №, дата)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безопасности, фактическое значение и допустимые нормы по НД (протокол экспертизы №, дата)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маркировка, характер нарушений (протокол экспертизы №, дата)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Фальсифицированная продукция</w:t>
            </w:r>
          </w:p>
        </w:tc>
      </w:tr>
    </w:tbl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938"/>
        <w:gridCol w:w="1138"/>
        <w:gridCol w:w="395"/>
        <w:gridCol w:w="1225"/>
        <w:gridCol w:w="1482"/>
        <w:gridCol w:w="824"/>
        <w:gridCol w:w="1139"/>
        <w:gridCol w:w="1139"/>
        <w:gridCol w:w="1397"/>
        <w:gridCol w:w="148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</w:t>
            </w:r>
          </w:p>
        </w:tc>
      </w:tr>
      <w:tr>
        <w:trPr>
          <w:trHeight w:val="30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предписание (№, дата, в адрес кого направлено)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торговли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обследования, дата, №, выявление нарушения)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(штраф, статья, сумма штрафа, на кого)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снято с реализации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Возвращено поставщику (количество в кг, л)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Уничтожено продукции, способ уничтожения (количество в кг, л)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обследования, №, дата, выявленные нарушения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(штраф, статья, сумма штрафа, на кого)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снято с реализации (количество в кг, л.)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Возвращено поставщику или производителю (количество в кг, л)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Уничтожено продукции, способ уничтожения (количество в кг, л)</w:t>
            </w:r>
          </w:p>
        </w:tc>
      </w:tr>
    </w:tbl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776"/>
        <w:gridCol w:w="2467"/>
        <w:gridCol w:w="477"/>
        <w:gridCol w:w="477"/>
        <w:gridCol w:w="3168"/>
        <w:gridCol w:w="3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документа, подтверждающего соответствие продукции (товара)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 продукции (товара) (наименование, адрес)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суда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 материал в суд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рассмотрении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(адм.меры, постановление)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отклонено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выдачи, срок действия, кем выдан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