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2c00" w14:textId="8c42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ноября 2020 года № 229 "Об утверждении Правил о минимальных резервных требованиях"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ноября 2020 года № 135. Зарегистрировано в Министерстве юстиции Республики Казахстан 8 декабря 2020 года № 21733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29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2020 года № 229 "Об утверждении Правил о минимальных резервных требованиях" (зарегистрировано в Реестре государственной регистрации нормативных правовых актов под № 19679, опубликовано 3 декабря 2019 года в информационно-правовой системе "Әділет") следующие изменения: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минимальных резервных требованиях,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 минимальных резервных требованиях (далее – Правила)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структуру обязательств банков второго уровня и филиалов банков-нерезидентов (далее – банк), принимаемых для расчета минимальных резервных требований, порядок расчета минимальных резервных требований, выполнения минимальных резервных требований, резервирования и осуществления контроля за выполнением минимальных резервных требований.";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денежно-кредитной политики (Шаймарданов Ж.Н.)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постановление подлежит официальному опубликованию и вводится в действие с 29 декабря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 минимальных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требованиях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выполнении минимальных резервных требований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МРТ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каждые 28 (двадцать восемь) календарных дней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"_____" ______________ 20 __ года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уровня, филиалы банков-нерезидентов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рабочего дня, следующего за последним днем периода формирования банком второго уровня, филиалом банка-нерезидента резервных активов.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092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определения минимальных резервных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формирования резервных активов</w:t>
            </w:r>
          </w:p>
          <w:bookmarkEnd w:id="21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__________ по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__________ по __________</w:t>
            </w:r>
          </w:p>
          <w:bookmarkEnd w:id="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935"/>
        <w:gridCol w:w="937"/>
        <w:gridCol w:w="935"/>
        <w:gridCol w:w="937"/>
        <w:gridCol w:w="1919"/>
        <w:gridCol w:w="1919"/>
        <w:gridCol w:w="1920"/>
        <w:gridCol w:w="1920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определения минимальных резервных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банка второго уровня, филиала банка-нерезидента в национальной 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банка второго уровня, филиала банка-нерезидента в иностранной 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резервные требования по обязательствам в национальной 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резервные требования по обязательствам в иностранной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(2)*n1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(3)*n2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(4)*n3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(5)*n4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3"/>
        <w:gridCol w:w="1042"/>
        <w:gridCol w:w="3201"/>
        <w:gridCol w:w="1980"/>
        <w:gridCol w:w="1044"/>
      </w:tblGrid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Минимальные резервные требования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формирования резервных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активы</w:t>
            </w:r>
          </w:p>
        </w:tc>
      </w:tr>
      <w:tr>
        <w:trPr>
          <w:trHeight w:val="30" w:hRule="atLeast"/>
        </w:trPr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(6)+(7)+(8)+(9)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резервные активы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денег на корреспондентских счетах в Национальном Банке в тенге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(13)+(14)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банка второго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банка-нерезидента___________________ Адрес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фамилия, имя и отчество (при его наличии) 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(на период его отсутствия - работник, в должностные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которого входит подписание)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либо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           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n1 - норматив минимальных резервных требований по краткосрочным обязательствам банка второго уровня, филиала банка-нерезидента в национальной валюте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n2 - норматив минимальных резервных требований по долгосрочным обязательствам банка второго уровня,  филиала банка-нерезидента в национальной валюте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n3 - норматив минимальных резервных требований по краткосрочным обязательствам банка второго уровня,  филиала банка-нерезидента в иностранной валюте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n4 - норматив минимальных резервных требований по долгосрочным обязательствам банка второго уровня,  филиала банка-нерезидента в иностранной валюте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данных 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о выполнении минимальных резервных требований" (индекс: МРТ, периодичность: каждые 28 (двадцать восемь) календарных дней)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"Информация о выполнении минимальных резервных требований" (далее - Форма).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банком второго уровня, филиалом банка-нерезидента каждые 28 (двадцать восемь) дней и представляется в Национальный Банк Республики Казахстан в срок не позднее десятого рабочего дня, следующего за последним днем периода формирования банком второго уровня, филиалом банка-нерезидента резервных активов.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 или лицо, уполномоченное им на подписание, главный бухгалтер банка второго уровня, филиала банка-нерезидента (на период его отсутствия - работник, в должностные обязанности которого входит подписание), ответственный исполнитель банка второго уровня, филиала банка-нерезидента.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представляются усредненные величины по обязательствам банка второго уровня, филиала банка-нерезидента, принимаемых для расчета минимальных резервных требований, и минимальные резервные требования за период определения минимальных резервных требований, усредненные величины по резервным активам за период формирования резервных активов.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графу 2 включаются усредненные остатки за период определения краткосрочных обязательств банка второго уровня, филиала банка-нерезидента в национальной валюте по перечню, определенному в приложении 1 к Правилам.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графу 3 включаются усредненные остатки за период определения долгосрочных обязательств банка второго уровня, филиала банка-нерезидента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национальной валюте по перечню, определенному в приложении 3 к Правилам.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графу 4 включаются усредненные остатки за период определения краткосрочных обязательств банка второго уровня, филиала банка-нерезидента в иностранной валюте по перечню, определенному в приложениях 1 и 2 к Правилам.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графу 5 включаются усредненные остатки за период определения долгосрочных обязательств банка второго уровня, филиала банка-нерезидента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иностранной валюте по перечню, определенному в приложении 3 к Правилам.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6, 7, 8 и 9 соответствующая категория обязательств, указанных в графах 2, 3, 4 и 5, умножаются на соответствующий утвержденный норматив.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10 указывается сумма граф 6, 7, 8 и 9.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12 указывается средняя величина резервных активов за период формирования, состоящая из суммы граф 13 и 14. При этом данная средняя величина составляет не менее размера минимальных резервных требований, рассчитанных для данного периода.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13 указывается усредненный остаток за период формирования по корреспондентскому счету банка второго уровня, филиала банка-нерезидента в Национальном Банке Республики Казахстан.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14 указывается усредненное значение за период формирования наличных денег в национальной валюте в кассе банка второго уровня, филиала банка-нерезидента в объеме, не превышающем 50 (пятьдесят) процентов от минимальных резервных требований за период определения.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Данные в Форме указываются в национальной валюте Республики Казахстан - тенге.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Единица измерения, используемая при заполнении Формы,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