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ef4f" w14:textId="dbce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декабря 2020 года № 431. Зарегистрирован в Министерстве юстиции Республики Казахстан 9 декабря 2020 года № 21737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2012 года "О национальной безопасности Республики Казахстан" и пунктом 8 Протокола заседания Межведомственной комиссии по вопросам внешнеторговой политики и участия в международных экономических организациях от 4 ноября 2020 года № 57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до 1 апреля 2021 года на ввоз в Республику Казахстан железнодорожным, автомобильным и трубопроводным транспортом дизельного топлива (кодов ТН ВЭД 2710 19 421 0, 2710 19 424 0 и 2710 19 425 0), за исключением зимнего дизельного топлива и арктического дизельного топлива (код ТН ВЭД 2710 19 422 0, 2710 19 423 0), а также перемещаемых транзитных перевозок, начинающихся и заканчивающихся за пределами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