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c72d" w14:textId="4a9c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проведения донорства половых клеток, тканей репродуктивных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декабря 2020 года № ҚР ДСМ-236/2020. Зарегистрирован в Министерстве юстиции Республики Казахстан 11 декабря 2020 года № 21760.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проведения донорства половых клеток, тканей репродуктивных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2009 года № 624 "Об утверждении Правил проведения донорства и хранения половых клеток" (зарегистрированный в Реестре государственной регистрации нормативных правовых актов под № 5903, опубликованный в собрании актов центральных исполнительных и иных центральных государственных органов Республики Казахстан № 2, 2010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исполнения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ДСМ-236/2020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проведения донорства половых клеток, тканей репродуктивных органов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правила и условия проведения донорства половых клеток, тканей репродуктивных органов в Республике Казахстан (далее – Правила и условия)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Кодекса Республики Казахстан от 7 июля 2020 года "О здоровье народа и системе здравоохранения" (далее – Кодекс) и определяют порядок и условия проведения донорства половых клеток, тканей репродуктивных органов в Республике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Доноры половых клеток предоставляют свои половых клеток (сперму, ооциты) другим лицам для преодоления бесплодия и не берут на себя родительские обязанности по отношению к будущему ребенку.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Рождение 10 (десяти) детей от одного донора является основанием для прекращения использования этого донора для реципиентов.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Донорство половых клеток, тканей репродуктивных органов осуществляется на добровольной основе.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Донорство осуществляется платно и безвозмездно, анонимно и неанонимно.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Донорство половых клеток, тканей репродуктивных органов состоящим (состоящей) в браке (супружестве), осуществляется с письменного согласия обоих супругов.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Использование половых клеток, тканей репродуктивных органов реципиентом, состоящим (состоящей) в браке (супружестве), осуществляется с письменного согласия обоих супругов.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совместном обращении мужчины и женщины, как состоящих, так и не состоящих в браке (супружестве), сперма мужчины не подвергается криоконсервации.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проведении заготовки донорских половых клеток, между донором и медицинской организацией, осуществляющей заготовку половых клеток, заключается договор в письменной форме о заготовке донорских половых клеток, с соблюдением требований гражданского законодательства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Проведение донорства половых клеток, тканей репродуктивных органов у донора осуществляется при соблюдении следующих условий: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донор свободно и сознательно в письменной форме выражает информированное согласие на проведение донорства половых клеток, тканей репродуктивных органов;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донор ооцитов информируется в письменной форме об осложнениях для ее здоровья в связи с предстоящим оперативным вмешательством;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донор проходит медико-генетическое обследование и имеется заключение врача-репродуктолога или врача-уроандролога о возможности проведения донорства половых клеток, тканей репродуктивных органов.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Донорство ооцитов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Донорство ооцитов осуществляется при наличии письменного информированного согласия донора на проведение индукции суперовуляции либо в естественном цикле.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донорам половых клеток, тканей репродуктивных органов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Кодекса.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Доноры ооцитов проходят медико-генетические обследования в объеме,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условиям.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Проведение экстракорпорального оплодотворения (далее – ЭКО) с использованием донорских ооцитов проводится по показаниям,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условиям.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ЭКО с использованием донорских ооцитов не осуществляется при противопоказаниях,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условиям.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Обследование мужчины и женщины (реципиентов), как состоящих, так и не состоящих в браке (супружестве) проводятся в объеме,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условиям.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Работу с донорами ведет врач акушер-гинеколог (репродуктолог), который проводит медицинский осмотр донора перед каждой процедурой забора донорского материала, осуществляет контроль своевременности проведения и результатов лабораторных исследований в соответствии с календарным планом обследования.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Донорство ооцитов проводится по следующему алгоритму: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 донора ооцитов (по индивидуальным критериям отбора и предпочтениям реципиента);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обследование донора и реципиента;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синхронизация менструальных циклов у донора и реципиента с помощью медикаментов в случае переноса эмбрионов в полость матки реципиента в стимулированном цикле донора;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процедуре переноса криоконсервированных эмбрионов синхронизация циклов не проводится;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забора ооцитов для использования реципиентам или криоконсервация для банка половых клеток.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Все документы по донорству ооцитов хранятся в сейфе, как документы для служебного пользования.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Донорство спермы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Донорская сперма используется при проведении вспомогательных репродуктивных методов и технологий (далее - ВРТ).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Перед сдачей спермы требуется половое воздержание в течение 3-5 дней. Получение спермы осуществляется путем мастурбации. Эякулят собирают в специальную стерильную, предварительно промаркированную емкость. Данная процедура проводится в специальном помещении, имеющем отдельный вход, соответствующий интерьер, санитарный узел с умывальником.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отсутствии донорской спермы в медицинской организации, либо по желанию пациента, используется донорская сперма из других организаций, имеющих банк донорской спермы.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Применяется только криоконсервированная донорская сперма после получения повторных (через 6 месяцев после криоконсервации) отрицательных результатов анализов на ВИЧ, сифилис и гепатиты В и С.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Применение криоконсервированной (размороженной) спермы обеспечивает: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мероприятий по профилактике передачи ВИЧ, сифилиса, гепатита и других инфекций, передающихся половым путем;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исключение возможности встречи донора и реципиента.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Требования, предъявляемые к донорской сперме: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эякулята более 1,5 миллилитров (далее - мл);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концентрация сперматозоидов в 1 мл эякулята 15 миллионов и более; общее количество сперматозоидов во всем эякуляте 22,5 миллионов и более;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доля прогрессивно-подвижных форм (А+В) 32% и более;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доля морфологически-нормальных форм 4% и более (по строгим критериям Крюгера 14% и более);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криотолерантность;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тест, определяющий иммунокомпетентные тела поверхности сперматозоида (МАР-тест) – по показаниям.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Доноры спермы проходят медицинские обследования в объеме,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условиям.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ЭКО с использованием донорской спермы проводится по показаниям,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условиям.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Индивидуальная карта донора заполняется и кодируется врачом. Схема кодирования – свободная. Заявление донора и его индивидуальная карта хранятся в сейфе, как документы для служебного пользования.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Работу с донорами ведут врач-уроандролог и врач-эмбриолог. Врач организует проведение медицинских осмотров донора, осуществляет контроль своевременности проведения и результатов лабораторных исследований в соответствии с календарным планом обследования.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Врач-эмбриолог производит криоконсервацию и размораживание спермы, оценивает качество спермы до и после криоконсервации, обеспечивает необходимый режим хранения спермы, ведет учет материала.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Регистрация донорской спермы осуществляется в журнале поступления донорской спермы и в карте прихода-расхода спермы донора.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Донорство эмбрионов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Донорами эмбрионов являются пациенты процедуры ЭКО, у которых остаются в банке неиспользованные криоконсервированные эмбрионы. По свободному решению и письменному информированному согласию пациентов, эти эмбрионы утилизируются, либо безвозмездно передаются медицинской организации. Переданные в медицинскую организацию эмбрионы используются для безвозмездной донации бесплодной супружеской паре, женщинам (реципиентам), не состоящим в браке (супружестве).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Эмбрионы для донации также получают в результате оплодотворения донорских ооцитов спермой донора.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Пациенты информируются о том, что результативность процедуры с использованием оставшихся криоконсервированных эмбрионов пациентов процедуры ЭКО ниже, чем при использовании эмбрионов, полученных от донорских половых клеток. Реципиентам предоставляют фенотипический портрет доноров.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ЭКО с использованием донорских эмбрионов проводится по показаниям,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условиям.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донорства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клеток,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репродуктивных органов</w:t>
            </w:r>
          </w:p>
        </w:tc>
      </w:tr>
    </w:tbl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Медико-генетические обследования для доноров ооцитов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группы крови и резус - фактора (однократно).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Консультация терапевта и заключение о состоянии здоровья и отсутствии противопоказаний к оперативному вмешательству (перед каждой процедурой).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Консультация психиатра, нарколога (1 раз в год).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Консультация генетика, медико-генетическое обследование (клинико-генеалогическое исследование, цитогенетическое исследование) клеток периферической крови (кариотип) (однократно).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Молекулярно-генетический анализ на носительство мутаций в генах наиболее частых наследственных заболеваний (определение мутаций гена PAH при фенилкетонурии в дезоксирибонуклеиновые кислоты (далее-ДНК) молекулярно-генетическим методом, определение мутаций гена муковисцидоза в ДНК молекулярно-генетическим методом) (по показаниям).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Исследование мочи общеклиническое (общий анализ мочи) (перед каждой процедурой).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Электрокардиографическое исследование с расшифровкой (перед каждой процедурой).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Диагностическая флюорография (1 проекция) (срок действия - 12 месяцев).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Общий анализ крови на анализаторе с дифференцировкой 5 классов клеток и измерение скорости оседания эритроцитов (СОЭ) в крови методом Вестергрена (перед каждой процедурой);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антител к HBsAg вируса гепатита B в сыворотке крови иммуноферментным методом (далее – ИФА-метод) (срок действия - 3 месяца).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Определение суммарных антител к вирусу гепатита C в сыворотке крови ИФА-методом (срок действия - 3 месяца).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постановка реакции Вассермана в сыворотке крови (срок действия - 3 месяца).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Определение суммарных антител к ВИЧ-1,2 и антигена p24 в сыворотке крови ИФА-методом (срок действия - 3 месяца).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Определение степени чистоты гинекологического мазка (перед каждой процедурой).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Биохимический анализ крови (определение аланинаминотрансферазы (АЛаТ) в сыворотке крови, определение аспартатаминотрансферазы (АСаТ) в сыворотке крови, определение общего билирубина в сыворотке крови, определение глюкозы в сыворотке крови, определение общего белка в сыворотке крови, определение креатинина в сыворотке крови, определение мочевины в сыворотке крови (срок действия – 1 месяц).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Определение коагулограммы (определение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(ПВ-ПТИ-МНО), определение активированного частичного тромбопластинового времени (АЧТВ) в плазме крови, определение фибриногена в плазме крови (срок действия – 1 месяц).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Цитологическое исследование мазка из шейки матки ПАП-тест (срок действия - 12 месяцев).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Обнаружение Chlamydiatrachomatis (хламидиатрахоматис) в биологическом материале методом полимеразно -цепной реакции (далее- ПЦР) (срок действия - 3 месяца).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Обнаружение Neisseria gonorrhea (нейссериа гонореа) в биологическом материале методом ПЦР, обнаружение вирус простого герпеса 1 и 2 типов в биологическом материале методом ПЦР качественное, обнаружение цитомегаловируса (ВПГ-V) в биологическом материале методом ПЦР качественное (срок действия -3 месяца).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Определение IgG, М к возбудителю краснухи в сыворотке крови ИФА-методом (однократно при отсутствии подтверждающих данных о прививке, либо перенесенном заболеваний) (срок действия -12 месяцев).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донорства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клеток,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репродуктивных органов</w:t>
            </w:r>
          </w:p>
        </w:tc>
      </w:tr>
    </w:tbl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Показания для проведения экстракорпорального оплодотворения с использованием донорских ооцитов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Отсутствие ооцитов, обусловленное естественной менопаузой.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Синдром преждевременного истощения яичников, синдром резистентных яичников, состояние после овариоэктомии, радиотерапии или химиотерапии.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Аномалии развития половых органов, отсутствие яичников.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Функциональная неполноценность ооцитов у женщин с наследственными заболеваниями, сцепленными с полом.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Неудачные повторные попытки экстракорпорального оплодотворения при недостаточном ответе яичников на индукцию суперовуляции, неоднократном получении эмбрионов низкого качества, перенос которых не приводил к наступлению беременности.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Резус - конфликт между мужчины и женщины.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Аномалии в кариотипе у женщины.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Близкородственные (кровнородственные) браки с рождением детей с пороками развития.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Соматические заболевания, при которых противопоказана стимуляция яичников.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донорства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клеток,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репродуктивных органов</w:t>
            </w:r>
          </w:p>
        </w:tc>
      </w:tr>
    </w:tbl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Противопоказания для экстракорпорального оплодотворения с использованием донорских ооцитов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Соматические и психические заболевания, являющиеся противопоказаниями для вынашивания беременности и родов.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Врожденные пороки развития или приобретенные деформации полости матки, при которых невозможна имплантация эмбрионов или вынашивание беременности.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Опухоли яичников.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Доброкачественные опухоли матки, требующие оперативного лечения.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Острые воспалительные заболевания любой локализации.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Злокачественные новообразования любой локализации.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донорства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клеток,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репродуктивных органов</w:t>
            </w:r>
          </w:p>
        </w:tc>
      </w:tr>
    </w:tbl>
    <w:bookmarkStart w:name="z11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обследований мужчины и женщины (реципиентов), как состоящих, так и не состоящих в браке (супружестве)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группы крови и резус - фактора (однократно).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Консультация терапевта и заключение о состоянии здоровья и отсутствии противопоказаний к оперативному вмешательству (1 раз в год).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Консультация психиатра, консультация нарколога (по показаниям).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Консультация генетика, медико-генетическое (клинико-генеалогическое исследование, цитогенетическое исследование клеток периферической крови (кариотип) (однократно, по показаниям).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Молекулярно-генетический анализ на носительство мутаций в генах наиболее частых наследственных заболеваний (определение мутаций гена PAH при фенилкетонурии в дезоксирибонуклеиновой кислоты (далее-ДНК) молекулярно-генетический методом, определение мутаций гена муковисцидоза в ДНК молекулярно-генетический методом) – по показаниям.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степени чистоты гинекологического мазка (перед каждой процедурой).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Исследование мочи общеклиническое (общий анализ мочи) (перед каждой процедурой).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Электрокардиографическое исследование с расшифровкой (срок действия - 3 месяца).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Диагностическая флюорография (1 проекция) (срок действия - 12 месяцев).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Биохимический анализ крови (определение аланинаминотрансферазы (АЛаТ) в сыворотке крови, определение аспартатаминотрансферазы (АСаТ) в сыворотке крови, определение общего билирубина в сыворотке крови,определение глюкозы в сыворотке крови, определение общего белка в сыворотке крови, определениекреатинина в сыворотке крови, определение мочевины в сыворотке крови (срок действия - 3 месяца).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Определение коагулограммы (определение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(ПВ-ПТИ-МНО), определение активированного частичного тромбопластинового времени (АЧТВ) в плазме крови, определение фибриногена в плазме крови (срок действия - 3 месяца).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Определение антител к HBsAg вируса гепатита B в сыворотке крови иммуноферментным методом (далее – ИФА-метод) (срок действия - 3 месяца).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Определение суммарных антител к вирусу гепатита C в сыворотке крови ИФА-методом (срок действия - 3 месяца).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Постановка реакции Вассермана в сыворотке крови (срок действия - 3 месяца).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Определение суммарных антител к ВИЧ-1,2 и антигена p24 в сыворотке крови ИФА-методом (срок действия - 3 месяца).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Цитологическое исследование мазка из шейки матки ПАП-тест (срок действия - 12 месяцев).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Обнаружение Chlamydiatrachomatis (хламидиатрахоматис) в биологическом материале методом полимеразно-цепной реакции (далее- ПЦР) (срок действия - 3 месяца).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Обнаружение Neisseriagonorrhea (нейссериа гонореа) в биологическом материале методом ПЦР, обнаружение вирус простого герпеса 1 и 2 типов в биологическом материале методом ПЦР качественное, обнаружение цитомегаловируса (ВПГ-V) в биологическом материале методом ПЦР качественное (срок действия -3 месяца).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Определение IgG, М к возбудителю краснухи в сыворотке крови ИФА-методом (однократно при отсутствии подтверждающих данных о прививке, либо перенесенном заболеваний) (срок действия -12 месяцев).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общий анализ крови на анализаторе с дифференцировкой 5 классов клеток и измерение скорости оседания эритроцитов (СОЭ) в крови методом Вестергрена (перед каждой процедурой).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донорства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клеток,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репродуктивных органов</w:t>
            </w:r>
          </w:p>
        </w:tc>
      </w:tr>
    </w:tbl>
    <w:bookmarkStart w:name="z13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обследований доноров спермы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группы крови и резус-фактора (однократно).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Консультация терапевта (1 раз в год).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Консультация уролога - андролога (1 раз в 6 месяцев).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Консультация психиатра (1 раз в год).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Консультациягенетика, медико-генетическое обследование (клинико-генеалогическое исследование, цитогенетическое исследование клеток периферической крови (кариотип) (однократно).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Молекулярно-генетический анализ на носительство мутаций в генах наиболее частых наследственных заболеваний (определение мутаций гена PAH при фенилкетонурии в дезоксирибонуклеиновой кислоты (далее - ДНК) молекулярно-генетический методом, определение мутаций гена муковисцидоза в ДНК молекулярно-генетический методом) – по показаниям.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антител к HBsAg вируса гепатита B в сыворотке крови иммуноферментным методом (далее – ИФА-метод), определение суммарных антител к вирусу гепатита C в сыворотке крови ИФА-методом, постановка реакции Вассермана в сыворотке крови, определение суммарных антител к ВИЧ-1,2 и антигена p24 в сыворотке крови ИФА-методом (перед криоконсервацией и через 3 и 6 месяцев после криоконсервации).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Обнаружение Chlamydiatrachomatis (хламидиатрахоматис)в биологическом материале полимеразно цепной реакции (далее – ПЦР) (срок действия - 3 месяца).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Обнаружение Neisseriagonorrhea (нейссериагонореа) в биологическом материале методом ПЦР, обнаружение вирус простого герпеса 1 и 2 типов в биологическом материале методом ПЦР качественное, обнаружение цитомегаловируса (ВПГ-V) в биологическом материале методом ПЦР качественное (срок действия - 3 месяца).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Исследование урогенитального мазка общеклиническое (перед каждой процедурой).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Консультация нарколога (1 раз в год).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донорства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клеток,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репродуктивных органов</w:t>
            </w:r>
          </w:p>
        </w:tc>
      </w:tr>
    </w:tbl>
    <w:bookmarkStart w:name="z14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Показания для проведения экстракорпорального оплодотворения с использованием донорской спермы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Азооспермия, олигоастенозооспермия тяжелой степени, некроспермия, акинозооспермия, глобулозооспермия.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Состояние после радиотерапии или химиотерапии.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Аномалии развития репродуктивной системы.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Отсутствие или функциональная неполноценность сперматозоидов у мужчин с наследственными заболеваниями, сцепленными с полом.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Неудачные повторные попытки экстракорпорального оплодотворения при высоком индексе фрагментации ДНК (дезоксирибонуклеи́новой кислоты) сперматозоидов и неоднократном получении эмбрионов низкого качества, перенос которых не приводил к наступлению беременности.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Резус - конфликт между мужчины и женщины.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Аномалии в кариотипе у мужчины.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донорства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клеток,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репродуктивных органов</w:t>
            </w:r>
          </w:p>
        </w:tc>
      </w:tr>
    </w:tbl>
    <w:bookmarkStart w:name="z15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Показания для проведения экстракорпорального оплодотворения с использованием донорских эмбрионов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Отсутствие ооцитов.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Неблагоприятный медико-генетический прогноз.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Неоднократное получение (более трех раз) эмбрионов низкого качества, перенос которых не приводил к наступлению беременности.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Невозможность получения или использования спермы, состоящих в браке (супружестве).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донорства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клеток,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репродуктивных органов</w:t>
            </w:r>
          </w:p>
        </w:tc>
      </w:tr>
    </w:tbl>
    <w:bookmarkStart w:name="z16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Противопоказания для проведения экстракорпорального оплодотворения с использованием донорских эмбрионов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Соматические и психические заболевания, являющиеся противопоказаниями для вынашивания беременности и родов.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Врожденные пороки развития или приобретенные деформации полости матки, при которых невозможна имплантация эмбрионов или вынашивание беременности.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Опухоли яичников.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Доброкачественные опухоли матки, требующие оперативного лечения.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Острые воспалительные заболевания любой локализации.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Злокачественные новообразования любой локализации на момент проведения процедуры.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