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da91" w14:textId="910d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11 декабря 2020 года № 500. Зарегистрирован в Министерстве юстиции Республики Казахстан 14 декабря 2020 года № 21771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54)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4 октября 2012 года № 384-Ө-М "Об утверждении Единого тарифно-квалификационного справочника работ и профессий рабочих (выпуск 54)" (зарегистрирован в Реестре государственной регистрации нормативных правовых актов за № 8016, опубликован в газете "Казахстанская правда" 21 февраля 2013 года № 65-66 (27339-27340).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500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54)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54) (далее - ЕТКС (выпуск 54) содержит работы по связи.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54) разработан Министерством труда и социальной защиты населения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54).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связи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Антенщик – мачтовик, 3 разряд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периодического осмотра антенно-мачтовых сооружений;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натяжения фидерных линий, оттяжек мачт, полотен антенн, целостности проводов и их креплений, изоляторов антенн, фидеров;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контактных антенных переключателей, сварных швов, напряжения болтовых соединений, стяжных муфт и втулок мачт и башен;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и механизмов, обслуживаемых устройств;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верхолазные работы по смазке винтовых оттяжек мачт и замена сгоревших ламп сигнального освещения;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фидеров, скрутка и пайка проводов полотен антенн и фидерных линий;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тяг, в работах по сборке, подъему и спуску с помощью лебедок полотен антенн, по прозвонке кабеля, установке фидерных опор, анкеров мачт;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концевых выключателей шлейфа антенны;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настройке фидера;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тросов разного сечения;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антенно-мачтовых сооружений от краски и коррозии;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антенного поля в соответствии с порядком по безопасности и охране труда;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выполняемой работе.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 и радиотехнике (об электрическом токе, проводниках и изоляторах, атмосферном электричестве и защите от него, о токах высокой частоты, об излучении и приеме электромагнитной энергии);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обслуживаемых антенных сооружений;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обслуживаемых антенн и их характерные особенности;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назначении и порядок работы с механизмами и измерительными приборами, применяемыми в антенном хозяйстве;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заделки проводов и тросов;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пайки, дефекты антенно-мачтовых сооружений и способы очистки краски и коррозии.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Антенщик – мачтовик, 4 разряд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тросов, якорей и оттяжек, проверка состояния древесины мачт, анкеров и фидерных столбов, а также крепления бугелей деревянных мачт;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такелажные работы по подъему и установке "Г", "Т"- и "П"- образных фидерных опор и мачт высотой до 25 метров и их окраска;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ремонтно-восстановительных работ на этих мачтах (в том числе верхолазных);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антенн и леерных тросов со спуском и подъемом полотен антенны;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оснований деревянных и асбестоцементных мачт и якорей;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антенн и леерных тросов;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анкерных и угловых фидерных опор;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контактов антенных реверсирующих переключателей;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прозвонка кабелей;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сопротивлений изоляции антенн и фидерных линий, измерения коэффициента бегущей волны антенн;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болтовых соединений и фундаментов мачт и башен.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 (понятие о переменном и постоянном токе, их основные параметры, параллельный колебательный контур и его свойства, понятие об установке и принципе работы радиоламп и генератора тока высокой частоты, деление радиоволн на диапазоны, передача энергии высокой частоты от передатчика к антенне и иное);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измерительных приборов;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качестве древесины;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работы с подъемными механизмами.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Антенщик – мачтовик, 5 разряд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полотен антенн, распределительных фидеров и фидерных линий;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такелажные работы по подъему и установке мачт высотой более 25 метров и их окраска;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верхолазных, ремонтно-восстановительных работ на этих антеннах, в том числе на телевизионных антеннах различных типов (турникетные, панельные, радиальные и другое), а также на приемо-передающих антеннах станций "Орбита", "Москва", "Экран";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вертикальности мачт и башен при помощи теодолита;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стрел для подъема мачт;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 рей;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осмотров пультов управления блокировки и сигнализации;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неисправности, связанной с управлением переключателей и шлейфов;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восстановительных работ на управление блокировки и сигнализации;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шлейфов настройки и механические работы, связанные с их переключением;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проверке управления блокировки и сигнализации, настройке шлейфов антенн;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 за строительством и реконструкцией фундаментов и металлоконструкций мачт и башен, их деформацией;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изоляции антенн, сопротивления заземления.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 об излучении электромагнитных волн антенной;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антенн (коэффициенты усилия, защитного действия и иное);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диаграммы направленности и азимуты антенны;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пользования теодолитом;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простых антенн и фидерных линий;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вертикальности мачт и башен;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лакокрасочные материалы;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чертежи на фундаменты и металлоконструкции антенно-мачтовых сооружений.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Антенщик – мачтовик, 6 разряд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верхолазных ремонтно-восстановительных работ на антенных, стальных опорах и мачтах сложной конструкции, в том числе на осесимметричных, рупорно-параболических и перископических антеннах радиорелейных линий связи;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подъему и установке мачт высотой более 25 метров;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металлических мачт и башен;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испытание подъемных устройств;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монтажно-ремонтных работ всех видов оборудования антенно-мачтовых сооружений (антенных трансформаторов, коммутаторов, дегидраторов, мостов сложения, систем обогрева антенн и высокочастотных заземлений, грозозащитных устройств и другое);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всех параметров антенн, фидерных и волноводных трактов и поддержание их в норме (изоляции антенн, сопротивления заземления, коэффициента бегущей волны, антенно-волноводного тракта, эллиптичности и иное);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работ по содержанию подвижных систем, передвижных мостов и их регулированию;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текущий ремонт системы управления блокировки и сигнализации антенной коммутации передающих устройств.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 по теории распространения радиоволн (принципы излучения и приема электромагнитной энергии, свойства ионосферы и влияние ее на распространение радиоволн);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экспоненциальных и поглощающих линий и их назначение;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усилий в оттяжках мачт и башен;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башен, мачт и опор высотой более 25 метров;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освидетельствование подъемных устройств.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Требуется техническое и профессиональное (среднее специальное, среднее профессиональное) образование.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Антенщик – мачтовик, 7 разряд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изготовление и монтаж элементов антенн, фидерных линий, согласующих трансформаторов, симметрирующих устройств, мостов сложения фидерных вводов, шлейфов для повышения коэффициента бегущей волны фидерных линий, высокочастотного и молниезащитного заземлений;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параметров антенн любой сложности;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антенн работающих на сложение мощности в эфире;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антенных павильонов, антенных переключателей, реверсов;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текущих и капитальных ремонтов антенных и фидерных сооружений;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комиссий по проверке и приемке в эксплуатацию антенно-мачтовых сооружений;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паспортизация закрепленного оборудования.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согласования антенн с фидерными линиями;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антенн и фидерных линий;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и методы измерений на антеннах и фидерных линиях;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и схемы типовых проектов антенных сооружений любой сложности;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документации при приемке антенно-мачтовых сооружений;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 методы их обработки в объеме выполняемых работ;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металлических антенных опор;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Требуется техническое и профессиональное (среднее специальное, среднее профессиональное) образование.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связи, 3 разряд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обработка, отправка и выдача простой, заказной, правительственной и международной корреспонденции;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подписки на периодические издания;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корреспонденции и телеграмм адресованных до востребования;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 и выдача подписных изданий;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не врученных почтовых отправлений;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знаков почтовой оплаты;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доставки корреспонденции и периодической печати при наличии в отделении до 5 доставочных участков;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и списков доставочных участков;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почтовых отправлений и периодической печати по доставочным участкам и выдача их почтальонам;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почтальонов при различных способах доставки;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почтальонов недоставленных почтовых отправлений и периодических изданий, денежных сумм за врученную доплатную корреспонденцию, почтовых отправлений с наложенным платежом и иное, их оформление;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оформление переадресовок на периодическую печать;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абонентной платы за телефон, радиотрансляционные точки, платы за установку телефона, за предоставленные в кредит междугородные телефонные разговоры и телеграммы, принятые по телефону;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телеграмм, заказов на междугородные телефонные разговоры;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разовых талонов и жетонов;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предоставление услуг электросвязи;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и систематизация заявлений по видам льгот: открытие карточек;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списка льготных заявлений;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заявок и почтовых открыток на установку телефона;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полученных распечаток (табуляграмм), счетов за предоставленные услуги;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абонентами по взыскиванию задолженности;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на устранение повреждений телефона и радиотрансляционной точки;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авансовых и безавансовых счетов организаций (предприятий) и абонентов абонентского телеграфа;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лицевых счетов абонентов;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справок абонентам по предоставляемым услугам связи и системе расчетов;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наведение справок по письмам, заявлениям и жалобам;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переписки по разрешению жалоб и заявлений абонентов;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бюро контроля переводов, осуществляющих контроль переводных операций: вскрытие, проверка вложений, заделка и отправка мешков (ящиков) с переводной отчетностью, контроль переводов без использования счетно-суммирующих машин;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водных почтовых маршрутах: получение почты в начальном пункте, сопровождение ее в пути и сдача на конечном пункте, оформление и сортировка письменной корреспонденции.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Оператор связи, 4 разряд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обработка, отправка и выдача посылок, ценных писем и бандеролей;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выдача денег по переводам;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пенсий и пособий;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обработка заказов на междугородные телефонные разговоры;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отделов социального обеспечения документов на выплату пенсий, проверка и обработка их;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почтальонам корреспонденции, переводов, пенсионных поручений и денег для их оплаты на дому;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их своевременной доставкой при наличии в отделении связи до 10 доставочных участков;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поступивших для оплаты и оплаченных переводов;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выплаты пенсий и пособий;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пенсионной отчетности, отправляемый в центр начисления и выплаты пенсий и пособий;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периодических изданий от типографии;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отсчет, формирование посылок по пунктам назначения и передача их для отправки;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сопроводительной документации;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междугородних депеш с письменной корреспонденцией и международных посылок;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вскрытие, взвешивание и упаковка почтовых отправлений при таможенном досмотре;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оформление документации на таможенную пошлину;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переводных операций с использованием счетно-суммирующих машин;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информации с использованием электронных, контрольно-регистрирующих машин или средств вычислительной техники;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отправка страховых мешков с перфолентами;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поступлением перфолент, правильностью их оформления и полнотой поступления;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почтовыми вагонами, пароходами, самолетами и автотранспортом включая сортировку, погрузку и разгрузку почтовых отправлений;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обработанную почту;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графиков работы разъездных бригад при наличии до 50 бригад;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рабочего времени, километража по путевым документам и контроль путевых документов;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разъездным бригадам знаков почтовой оплаты, руководств и пособий;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письменной корреспонденции на письмосортировочных машинах до 150 направлений;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факсимильных документов, предназначенных для передачи с использованием факсимильной аппаратуры при наличии службы "электронная почта";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своевременным поступлением доходов (абонентной платы за телефон, установку и перестановку телефона, за междугородные телефонные разговоры и телеграммы, принятые по телефону);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экспедиционных машинах: эксплуатация их, регулирование ответственных узлов и устранение простых неисправностей, участие в ремонте и испытании машин, заготовка стенсилей и форматной бумаги, внесение исправлений в стенсиль на основании корректорских отметок, подборка стенсилей по изданиям и срокам подписки, учет, группировка и систематизация документов, передача их в архив.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Оператор связи, 5 разряд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почтово-кассовых операций с применением электронных, контрольно-регистрирующих машин или средств вычислительной техники;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оформление, отправка, сопровождение и получение страховой почты со сверхлимитными остатками кассовой наличности и денежными подкреплениями;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хранение денег и иных ценностей в кладовых предприятий связи с выполнением операций по приему и выдаче денег и иных ценностей;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и списков доставочных участков, участие в установлении их границ;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доставочных карточек, разнарядок, накладных;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обработка заказов на периодические издания, филателическую продукцию и прочие товары;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денег по переводам и торговой выручки на расчетные счета торговых организаций и банков;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предприятиям (организациям) распечаток и выписок по счетам за услуги связи, предоставленные в кредит или в счет аванса;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отправка в районы бандеролей с распечатками и банковскими документами;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оплаченных счетов;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доходов с бухгалтерией;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дебиторской и кредиторской задолженности;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оформление документов по взысканию задолженности через суд;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обработка банковских документов;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платежных поручений;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справки об оплаченных денежных суммах, перечисленных банком с расчетных счетов организаций (предприятий) и выверка сумм, поступивших из банка;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графиков работы разъездных бригад при наличии более 50 бригад;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рабочего времени разъездных работников и контроль путевых документов;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из почтовых вагонов страховых мешков с выручкой станций железных дорог;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сдача страховых мешков учреждениям банков;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корректировка информации на перфолентах;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дефектной информации и отправка ее в узел связи на пересоздание;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отправка проконтролированной информации в бюро контроля переводов;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информации после ее обработки на электронно-вычислительной машине;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дефектной информации из-за сбоев электронных комплексов и аппаратуры в пунктах сбора, подготовки и передачи данных для передачи необходимых сведений службе технического обслуживания;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обработке письменной корреспонденции на письмосортировочных машинах при наличии свыше 150 наименований и контролю доставки корреспонденции и периодической печати при наличии в отделении связи свыше 10 доставочных участков;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учет заявлений на услуги связи;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и вывод информации с электронной-вычислительной машины по вопросам услуг связи, 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документов;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заявлений абонентов и контроль за устранением повреждений с помощью электронно-вычислительной машины в автоматизированном бюро ремонта;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терминалами электронно-вычислительных машин по приему, передаче и контролю заявок абонентов;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неисправного действия станционного оборудования и абонентских линий с помощью автоматизированных средств;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устранением повреждений в таксофонах с помощью аппаратуры автоматического контроля.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 (для всех разрядов):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деление, почтовые, телеграфные и междугородные телефонные разделы положений в объеме выполняемой работы;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по подотраслям связи в объеме выполняемой работы;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инструкции и распоряжения по вопросам эксплуатации подотраслей связи;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связи в пределах выполняемой работы;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 порядке регистрации, учета и взимания абонентной платы за радиоточки и телефон;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наведения и выдачи справок;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 порядке рассмотрения и учета предложений, заявлений и жалоб граждан и составления отчетности по ним;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выработки (план-задания);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сроки обработки почтовых отправлений и телеграмм;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норм выработки (объемов работ) и рабочего времени работников;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объемных и качественных показателей;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и содержания производственной документации и сроки ее хранения;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безопасности и охране труда;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операций: инструкцию по выплате пенсий предприятиями связи по поручениям отделов социального обеспечения, инструкцию о порядке приема, контроля и учета торговой выручки на предприятиях связи, порядок перечисления переводных сумм на расчетные счета банков, инструкцию по эксплуатации используемых электронных, контрольно-регистрирующих машин или средств вычислительной техники при выполнении переводных и почтово-кассовых операций, порядок проверки путевых документов, указания и порядок контроля обработки правительственной корреспонденции, порядок приема подписки и переадресовки периодических изданий, инструкцию о порядке хранении, учета и рассылки знаков почтовой оплаты и других условных ценностей, положение о ведении кассовых операций эксплуатационными предприятиями связи, инструкции по учету бланков строгой отчетности на предприятиях и в организациях связи, инструкции о порядке работы на машинах различных систем, порядок эксплуатации машин и принцип их действия;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выполнение операций по примеру, обработке и выдаче международных почтовых отправлений: порядок приема, обработки, направления, отправки, выдачи и контроля международных почтовых отправлений, всемирную почтовую конвенцию, ее регламент и иные международные соглашения в пределах выполняемой работы, почтовую терминологию на французском языке, порядок пользования алфавитным списком стран и территорий мира, издаваемым бюро всемирного почтового союза;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организации доставки: инструкции, руководства и пособия по организации доставки почтовых отправлений и периодических изданий, по нормированию доставочных участков, план населенного пункта, района, обслуживаемого отделением связи и районы доставочных участков, порядок сортировки почтовых отправлений и периодических изданий, порядок составления на периодические издания;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объединенного типа: элементарные понятия об обслуживаемой аппаратуре;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бюро контроля переводов: чтение перфолент, общие сведения о почтово-кассовых операциях, порядок осуществления контроля переводной отчетности в бюро контроля переводов, инструкцию по эксплуатации электронных, контрольно-регистрирующих машин или средств вычислительной техники при оформлении переводных и почтово-кассовых операций, инструкцию о порядке контроля переводных операций в информационно-вычислительных центрах и бюро контроля переводов с использованием электронно-вычислительных машин;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пунктах сбора, подготовки и передачи данных: инструкции по организации контроля и обработки информации в областных, краевых, республиканских пунктах сбора, подготовки и передачи данных, инструкции по эксплуатации электронных, контрольно-регистрирующих машин или средств вычислительной техники;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связи, осуществляющих обмен и перевозку почты различными видами транспорта: схемы и расписание движения транспорта, планы направления почты, порядок проверки путевых документов, порядок сортировки почтовых отправлений и периодических изданий;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связи, осуществляющих экспедирование периодических изданий: инструкцию о порядке экспедирования и пересылки почтовых изданий, план направления периодических изданий, список газетных узлов;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службе "Электронная почта": положение о службе "электронная почта", действующие инструкции по обработке факсимальных документов;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предприятиях междугородной и местной телефонной связи: устройство пульта управления автоматизированного бюро ремонта и порядок его технической эксплуатации, инструкции по обработке информации, электрические параметры цепей абонентских и соединительных линий, структуру выходных таблиц для обнаружения сбоев во время работы электронно-вычислительных машин, порядок пользования электронной техникой, используемой на рабочем месте, печатающие устройства, устройства накопителей на ленте и дисках;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команды операционной системы, возможности программного обеспечения соответствующего автоматизированного рабочего места;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службе по расчетам с абонентами за услуги связи, порядок и сроки обработки банковских документов, порядок подготовки, сдачи, получения документов из вычислительного центра, вид информации, поступающей из вычислительного центра.</w:t>
      </w:r>
    </w:p>
    <w:bookmarkEnd w:id="244"/>
    <w:bookmarkStart w:name="z25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Экспедитор печати, 3 разряд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периодических, непериодических изданий и прочих грузов от типографий и иных поставщиков, перевозка и сдача их в экспедиции и на базы;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печатных изданий и иных товаров от экспедиций, баз и сдача их в установленные контрольные сроки в отделения печатной продукции на вокзалах, в портах, аэропортах, в киоски и магазины;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киосков и магазинов печатной продукции и иных товаров, подлежащих возврату денежной выручки и сдача их в установленном порядке;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материальных и денежных ценностей;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погрузка, разгрузка и сдача мешков и пачек с печатными изданиями и другими товарами для отправления багажом;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прием и сдачу грузов.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 порядке экспедирования и пересылки периодических изданий;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и сдачи печатных изданий и прочих грузов, денежных средств;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сроки обработки и отправки печати;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оформление сопроводительной документации;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почтовых вагонов;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поездов и самолетов.</w:t>
      </w:r>
    </w:p>
    <w:bookmarkEnd w:id="259"/>
    <w:bookmarkStart w:name="z26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Электромонтер подземных сооружений и коммуникаций связи, 3 разряд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устройств телефонной канализации;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ремонт, подштукатуривание стен, заделка трещин;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нижних крышек, запорных устройств и иное;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замена и окраска металлических конструкции, смотровых устройств, шахт, коллекторов, сцепок и иное;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загазованность смотровых устройств, шахт и коллекторов с помощью газоанализатора;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растворов, применяемых на линиях для ремонта телефонной канализации;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грунтов в траншеях и котлованах с применением средств механизации;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заделка концов кабеля, установка сигнальных знаков;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прокладке бронированных кабелей в траншеях и протягиванию кабелей в телефонную канализацию;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погрузка выгрузка материалов и инструментов;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смотровых устройств, вентилирование колодцев, заправка и разжигание паяльных ламп, разогревание кабельных масс.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телефонных труб, кронштейнов, консолей;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погрузки, разгрузки и транспортировки барабанов с кабелем;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телефонных колодцев и канализации;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земляных работ при прокладке телефонной канализации и строительстве колодцев;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механизированным инструментом;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порядок составления бетонных растворов;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предупреждения о поступлении газа в смотровые устройства и помещения ввода кабелей;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обращения с газоанализатором, газовой горелкой и паяльной лампой;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освинцованными и бронированными кабелями;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паяльной лампы и газовой горелки;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разогрева кабельных масс.</w:t>
      </w:r>
    </w:p>
    <w:bookmarkEnd w:id="285"/>
    <w:bookmarkStart w:name="z29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Электромонтер подземных сооружений и коммуникаций связи, 4 разряд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канализационных сооружений (осмотр и ремонт колодцев и канализационных сооружений, устранение повреждений, чистка и проверка каналов телефонной канализации);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кирпичных коробок, колодцев малого и среднего типов;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железобетонных колодцев;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докладка труб телефонной канализации в блоках до 12 каналов;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подтягивание в каналах телефонной канализации кабелей емкостью до 600 пар ручным и механизированным способом;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прокладке кабелей емкостью свыше 600 пар в коллекторах, лотках, траншеях и тоннелях;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и заварка концов кабеля;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выполнением строительными организациями при работах в охранных зонах условий согласования раскопок.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работ по прокладке, осмотру и ремонту телефонной и кабельной канализации, подвеске, перенизыванию опусканию блоков и труб, протяжке кабелей в канализацию в коллекторах, тоннелях и траншеях;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механизмов, приспособлений и инструментов, применяемых при работах по эксплуатации кабельной канализации;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заделки кабелей для протяжки;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прогрева оболочек пластмассовых кабелей при укладке в смотровых устройствах;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прокладки кабелей в алюминиевых и стальных оболочках;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кабелей на барабанах;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содержания участков, где производятся земляные работы;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и паспортизацию канализационных сооружений;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списания материалов.</w:t>
      </w:r>
    </w:p>
    <w:bookmarkEnd w:id="305"/>
    <w:bookmarkStart w:name="z31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Электромонтер подземных сооружений и коммуникаций связи, 5 разряд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 опускание блоков телефонной канализации емкостью свыше 12 каналов;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телефонных распределительных шкафов;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 коллекторах, лотках, тоннелях, траншеях и протягивание в телефонной канализации кабелей емкостью свыше 600 пар;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волоконно-оптического кабеля в канализацию;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из канализации кабелей различной емкости с сохранением их годности;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кирпичных больших специальных и угловых железобетонных колодцев;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больших специальных и угловых железобетонных колодцев;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ремонт кабельной телефонной канализации по местам;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гидроизоляции колодцев;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кабельной канализации;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механизмов и приспособлений, применяемых на работах по прокладке, ремонту и строительству телефонной канализации;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телефонных канализационных сооружений в эксплуатацию.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колодцев большого типа;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и кладки телефонных колодцев специального типа;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работ по прокладке и ремонту телефонной канализации по фермам мостов;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гидроизоляционных материалов, применяемых для гидроизоляции смотровых устройств;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перемотки кабеля с поврежденных барабанов и разбронирования кабеля;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приемки в эксплуатацию канализационно-кабельных сооружений.</w:t>
      </w:r>
    </w:p>
    <w:bookmarkEnd w:id="326"/>
    <w:bookmarkStart w:name="z33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Кабельщик – спайщик, 3 разряд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кабелей емкостью до 100 пар;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эксплуатационно-техническом обслуживании кабелей емкостью свыше 100 пар и оконечных кабельных устройств (в установке ограждений, открывании колодцев и их вентилировании, монтаже кабелей и установке распределительных коробок и кабельных ящиков, осмотре, текущем и капитальном ремонтах кабельных сооружений, устранении кабельных повреждений, прозвонке с оконечных устройств, вспомогательных работах);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выкапыванию кабелей и рытью котлованов, связанных с эксплуатацией кабелей;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смотровых устройств и шахт для определения наличия взрывоопасных газов с помощью газоанализатора;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 кабелей на местности с помощью технической документации и шурфованием;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 с кабельными массами, припоями, паяльными лампами, газовыми горелками.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электротехники;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порядок, положения руководств и инструкций по эксплуатации кабельных сооружений, связанных с характеристикой выполняемых работ;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порядок охраны линий связи и положения условий производства земляных работ в охранных зонах;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газоанализатором;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кабеля в пластмассовой оболочке;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содержании междугородных кабелей и кабелей городской телефонной станции под постоянным избыточным давлением;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нумерацию смотровых устройств и каналов телефонной канализации, кабелей, защитных полос, распределительных коробок (кабельных ящиков) и боксов;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припои и кабельные массы, применяемые при эксплуатации кабелей;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коррозии металлических оболочек кабелей;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инструкций по составлению паспорта трассы междугородного кабеля;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и получения ключей от распределительных телефонных шкафов, кабельных ящиков, смотровых устройств, шахт и компрессорных;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348"/>
    <w:bookmarkStart w:name="z35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Кабельщик – спайщик, 4 разряд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междугородных кабелей и кабелей городской телефонной станции и сельских телефонных сетей емкостью до 300 пар и их оконечных устройств высокочастотных кабелей;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эксплуатационно-техническом обслуживании кабелей емкостью свыше 300 пар;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кабелей ручным и механизированным способами;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кабелей под постоянное избыточное воздушное давление;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негерметичности оболочек кабелей;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кабелей постоянным током;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кабелей;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муфт кабельными массами;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свинцовых оболочек кабеля;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трассы кабеля и глубины залегания с помощью кабелеискателя;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периодических электрических измерений коррозийного состояния подземных металлических сооружений связи (удельное сопротивление грунта, потенциалов при протекторах и оболочке кабеля, цистернах необслуживаемого усилительного пункта, сопротивление протекторов и контуров заземления необслуживаемого усилительного пункта);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фиксации трасс кабеля после проведения ремонтных работ, устранения повреждений устройства выносок;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кабельных шахт (перепайка металлических оболочек кабелей, установка и замена консолей, перекладка кабелей);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необслуживаемых регенерационных пунктов (замена уплотненных прокладок и датчиков давления, проверка служебной связи и телеконтроль, установка необслуживаемых регенерационных пунктов под избыточное воздушное давление).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дальней связи и телефонии; 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обслуживаемой городской телефонной станции;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технической эксплуатации междугородных и городских кабельных сооружений;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прокладки и монтаж кабелей механизированным способом и применяемый для этого инструмент и приспособления;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охраны линий связи;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всех обслуживаемых кабелей;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первичных электрических параметрах кабелей;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простейших измерительных приборов, применяемых при эксплуатации кабелей;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исправности жил и оболочек кабелей;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 и порядок их списания;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кабельных повреждений;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содержанию необслуживаемого усилительного пункта, необслуживаемых регенерационных пунктов;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нормы при измерении кабелей постоянным током;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380"/>
    <w:bookmarkStart w:name="z38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Кабельщик – спайщик, 5 разряд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всех типов междугородных кабелей, кабелей городской телефонной станции, сельских телефонных сетей емкостью от 300 до 600 пар;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всех видов кабельных повреждений, в том числе без перерыва действия связей;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городских телефонных кабелей емкостью до 600 пар ручным и механизированным способами, распределительных шкафов, боксов и иных оконечных устройств;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для содержания кабеля под постоянным избыточным воздушным давлением;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по закачке замокших кабелей;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мест негерметичности оболочек кабелей;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кабелей связи переменным током;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регулировка и ремонт и профилактические измерения устройств защиты сооружений связи от коррозии и ударов молнии;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повреждения кабеля с помощью измерительных приборов;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реконструкции кабельных магистралей, приемке кабельных сооружений в эксплуатацию;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технического надзора за строительством кабельных магистралей.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руководства, инструкции по эксплуатации кабельных сооружений городской телефонной станции и междугородных кабельных линий;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положения, инструкции по приемке в эксплуатацию кабельно-канализационных сооружений городской телефонной станции;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нормы при измерениях постоянным и переменным током;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документацию технического учета кабельных линий;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защиты кабелей от коррозии, ударов молний и опасных влияний;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производства работ по прокладке подводных кабелей;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402"/>
    <w:bookmarkStart w:name="z409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Кабельщик – спайщик, 6 разряд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городских и междугородных кабелей емкостью 2400 пар, а также кабелей, уплотненных системами передач и оборудованных аппаратурой телеконтроля;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монтаж контейнеров необслуживаемого усилительного пункта, необслуживаемых регенерационных пунктов;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телефонных кабелей емкостью свыше 600 пар, оборудования необслуживаемого усилительного пункта;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реконструкции кабельных линий связи;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работ по симметрированию кабелей, устранению повреждений в линейных трактах импульсно-кодовой модуляции, в работах по обслуживанию волоконно-оптических кабелей;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измерений на волоконно-оптических линий связи;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кабельщиками-спайщиками, выполняющими все виды работ по обслуживанию, текущему и капитальному ремонтам городских и междугородных кабелей;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линейно-кабельных сооружений в эксплуатацию.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телефонии и дальней связи; 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обслуживания кабельных сооружений городской телефонной станции;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измерений городских и междугородных линий связи;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уплотнении системами передачи;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симметрирования кабелей;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эксплуатации оптических кабелей и систем уплотнения;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годового расхода материалов для эксплуатации кабельных сооружений;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Требуется техническое и профессиональное (среднее специальное, среднее профессиональное) образование.</w:t>
      </w:r>
    </w:p>
    <w:bookmarkEnd w:id="423"/>
    <w:bookmarkStart w:name="z43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Кабельщик – спайщик, 7 разряд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и монтаж новых конструкций городских и междугородных кабелей;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работ по монтажу, ремонту и эксплуатации контейнеров всех типов, аппаратуры импульсно-кодовой модуляции и кабелей, уплотняемых этой аппаратурой, волоконно-оптических кабелей; 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симметрирование кабелей, ликвидация аварий на кабельных магистралях, на оборудовании необслуживаемого усилительного пункта, необслуживаемых регенерационных пунктов;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текущему и капитальному ремонту волоконно-оптических линий связи, приемка их в эксплуатацию.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телефонии дальней связи; 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обслуживания кабельных сооружений городской телефонной станции;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волоконно-оптических кабелей;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приборов для измерения волоконно-оптических кабелей и методы их измерения;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конструкцию новых видов кабелей; 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симметрирования кабелей;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Требуется техническое и профессиональное (среднее специальное, среднее профессиональное) образование.</w:t>
      </w:r>
    </w:p>
    <w:bookmarkEnd w:id="439"/>
    <w:bookmarkStart w:name="z44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Проводник-электромонтер почтовых вагонов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почтового вагона, содержание его в чистоте;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приборов отопления, водоснабжения, электрооборудования, вентиляции, холодильных установок, пылеочистительного стола и устранение их неисправностей;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осмотре почтового вагона перед отправкой в рейс;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обработке и обмене почты;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письменной корреспонденции из почтовых ящиков;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штемпелевании корреспонденции;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поименной проверке почты, вскрытии и заделке страховых мешков, приеме и выдаче почты из почтового вагона;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почты во время обмена и в пути следования.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устройство почтового вагона и его основных узлов;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внутреннее оборудование;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сроки ремонта вагонов, ревизии букс, тормозов и системы электрооборудования;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неисправностей, при которых вагоны не должны включаться в состав поезда;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электрооборудования вагонов (генератора, аккумуляторной батареи, пульта управления, вентиляции и иное);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железнодорожного транспорта, обеспечивающие безопасность следования поезда;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и инструкции по сигнализации на железнодорожном транспорте в объеме необходимом для проводников пассажирских вагонов;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погрузки и разгрузки почтовых вагонов;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деление, почтовые порядок и инструкции в объеме необходимом для выполнения указанных работ;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линиях III категории - 3 разряд;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линиях II категории - 4 разряд;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линиях I категории - 5 разряд.</w:t>
      </w:r>
    </w:p>
    <w:bookmarkEnd w:id="462"/>
    <w:bookmarkStart w:name="z469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Электромеханик почтового оборудования, 3 разряд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 и регулирование электрической и механической части;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испытание простого почтового оборудования и средств малой механизации;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подготовка к работе обслуживаемого оборудования.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монтаж обслуживаемого оборудования и средств малой механизации;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порядок пользования контрольно-измерительными приборами и инструментами;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слесарной обработки деталей;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операции, выполняемые при техническом обслуживании и текущем ремонте оборудования;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обслуживаемого оборудования.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Примеры работ: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демонтаж: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аппаратов кассовых;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мешкодержателей;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тележек почтовых, контейнеров;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шкафов абонентских и опорных пунктов;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нумераторов.</w:t>
      </w:r>
    </w:p>
    <w:bookmarkEnd w:id="483"/>
    <w:bookmarkStart w:name="z490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Электромеханик почтового оборудования, 4 разряд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 и регулирование механической и электрической части;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испытание средней сложности почтового оборудования;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механической, электрической части и монтаж простого почтового оборудования;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текущий и капитальный ремонты.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почтового оборудования простой и средней сложности;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дефектных ведомостей на ремонт;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разборки и сборки узлов;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действия электропривода оборудования и переключающих устройств;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демонтаж: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для сварки полимерных пленок;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электромеханических для обработки денежных переводов;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маркировальных, пачкообвязывающих, штемпелевальных;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подъемников вертикально-горизонтальных с несущей шахтой;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транспортеров всех типов;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аппаратов кассовых;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мешкодержателей;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тележек почтовых;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шкафов абонентских и опорных пунктов;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нумераторов.</w:t>
      </w:r>
    </w:p>
    <w:bookmarkEnd w:id="511"/>
    <w:bookmarkStart w:name="z518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Электромеханик почтового оборудования, 5 разряд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 и регулирование механической и электрической части;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испытание сложного и особо сложного почтового оборудования;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механической, электрической части и монтаж средней сложности почтового оборудования.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обслуживаемого почтового оборудования;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ремонт оборудования;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и методы восстановления деталей, ремонта, сборки и монтажа обслуживаемого оборудования;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порядок пользования сложными контрольно-измерительными приборами;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и упрочения изношенных деталей;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средней сложности;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системах счисления;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двоичную систему счисления, использование ее в автоматах.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демонтаж: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автоматических и полуавтоматических письмосортировочных;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для разборки писем по габаритам;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для обнаружения индекса;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установок для полуавтоматической сортировки;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установок для сортировки посылок и пачек печати;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установок для сортировки бандеролей;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для сварки полимерных пленок;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электромеханических для обработки денежных переводов;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маркировальных, пачкообвязывающих и штемпелевальных;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подъемников вертикально-горизонтальных с несущей шахтой;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транспортеров всех типов.</w:t>
      </w:r>
    </w:p>
    <w:bookmarkEnd w:id="542"/>
    <w:bookmarkStart w:name="z549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Электромеханик почтового оборудования, 6 разряд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текущий ремонт, регулирование механической и электрической части;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испытание сложного и особо сложного почтового оборудования;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механической, электрической части и монтаж сложного и особо сложного почтового оборудования.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кинематические и электрические схемы, технические условия, методы ремонта, сборки и монтажа особо сложного оборудования;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оборудования на точность, правильность его установки;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статическую и динамическую балансировку машин;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погрешности измерений, допустимые нагрузки на работающие детали;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узлы и механизмы оборудования и профилактические меры по предупреждению поломок и аварий;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сложных сборочных и деталировочных чертежей и вычерчивание эскизов.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Примеры работ: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автоматических и полуавтоматических письмосортировочных;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для автоматической лицовки и штемпелевания письменной корреспонденции;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для разборки писем по габаритам;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 электронных для обработки денежных переводов;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 для обнаружения индекса;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установок для полуавтоматической сортировки;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установок для сортировки посылок и пачек печати;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установок для сортировки бандеролей.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Требуется техническое и профессиональное (среднее специальное, среднее профессиональное) образование.</w:t>
      </w:r>
    </w:p>
    <w:bookmarkEnd w:id="565"/>
    <w:bookmarkStart w:name="z572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Сортировщик почтовых отправлений и произведений печати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почтовых отправлений, периодических изданий, доставочных карточек, денежных переводов, филателической продукции установленным порядком;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постпакетов и мешков (пачек) с корреспонденцией и периодическими изданиями;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отправка их согласно планам направления почты в установленные сроки;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коррективов в руководство и пособия по сортировке и направлению периодической печати, филателической продукции и прочих отправлений.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порядок выполняемых работ;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получения, обработки и отправки всех видов почтовых отправлений и периодических изданий;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письмосортирующей машины при машинной сортировке;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пересылку всех видов почтовых отправлений;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сроки и расписание обработки и отправки почты для своего рабочего места; 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действующую систему сортировки почтовых отправлений и периодических изданий;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приписки к документам и заделки в постпакеты (пачки) мешки;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почтовых отправлений и периодических изданий;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экспедированию печати;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деление, схему маршрутов почтовых вагонов;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направления международной почты для своего рабочего места;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алфавитным списком стран и территорией мира, издаваемым бюро всемирного почтового союза;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контролю денежной отчетности.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 иногородней письменной корреспонденции и простых бандеролей на рабочих местах с общим количеством ячеек сортировки до 150, входящей и местной корреспонденции письменной корреспонденции и простых бандеролей на различных рабочих местах с общим количеством пунктов сортировки (улиц города) до 200, периодических изданий в газетных узлах, приписных предприятиях связи, газетно-журнальных экспедициях почтамтов, прижелезнодорожных почтамтах, отделениях перевозки почты с общим количеством до 200 газетных узлов и отделений связи, входящей и местной корреспонденции и периодических изданий по пунктам, обслуживаемым городской служебной почтой, с общим числом пунктов до 100, корреспонденции в отделениях перевозки почты при аэропортах на рабочих местах с количеством ячеек сортировки до 100 - 2 разряд.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 иногородней письменной корреспонденции и простых бандеролей на рабочих местах с общим количеством ячеек сортировки от 150 до 350, входящей и местной письменной корреспонденции и простых бандеролей на различных рабочих местах с общим количеством пунктов сортировки (улиц города) от 201 до 400, периодических изданий в газетных узлах, в приписных предприятиях связи, газетно-журнальных экспедициях почтамтов, прижелезнодорожных почтамтах, отделениях перевозки почты с общим количеством от 201 до 500 газетных узлов и отделений связи, входящей и местной корреспонденции и периодических изданий по пунктам, обслуживаемым городской служебной почтой, с общим числом пунктов от 101 до 300, корреспонденции в отделениях перевозки почты при аэропортах на рабочих местах с количеством клеток сортировки от 101 до 200, посылок, ценных писем и бандеролей, мешков с почтой и газетных пачек на рабочих местах с общим количеством выделяемых групп до 60, постпакетов и бандеролей и группировке их по направлениям при количестве направлений до 70 - 3 разряд.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 иногородней письменной корреспонденции и простых бандеролей на рабочих местах с общим количеством ячеек сортировки более 350, входящей и местной письменной корреспонденции и простых бандеролей на различных рабочих местах с общим количеством пунктов сортировки (улиц города) более 400, периодических изданий в газетно-журнальных экспедициях почтамтов, прижелезнодорожных почтамтах, отделениях перевозки почты с общим количеством более 500 газетных узлов и отделений связи, входящей и местной корреспонденции и периодических изданий по пунктам, обслуживаемым городской служебной почтой, с общим числом пунктов более 300, корреспонденции в отделениях перевозки почты при аэропортах на рабочих местах с количеством ячеек сортировки более 200, посылок, ценных писем и бандеролей, мешков с почтой и газетных пачек на рабочих местах с общим количеством выделяемых групп более 60, импортной печати на одном или поочередно на нескольких рабочих местах с общим количеством ячеек сортировки свыше 500, экспортной печати в предприятиях связи, являющихся листами международного почтового обмена, по местам почтового обмена иностранных государств в соответствии с планом направления, постпакетов и бандеролей и группировке их направлениям при количестве направлений более 70, международной исходящей и входящей письменной корреспонденции, посылок и мешков по направлениям, включая оформление документации на указанные международные отправления – 4 разряд.</w:t>
      </w:r>
    </w:p>
    <w:bookmarkEnd w:id="588"/>
    <w:bookmarkStart w:name="z595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Почтальон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почтовых отправлений и периодической печати адресатам;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корреспонденции, периодической печати, пенсионных поручений и денег для доставки;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полученных отправлений и периодических изданий к доставке;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адресатам всех видов почтовых отправлений, пенсий, денежных переводов, периодических изданий, телеграмм;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разъяснения клиентам по вопросам адресования, приема и выдачи почтовых отправлений, о времени производства почтовых и телеграфных операций в отделениях связи, узле связи на почтамте; 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наведение справок о выбывших адресатах и оформление неврученных почтовых отправлений;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уведомлений о вручении регистрируемых почтовых отправлений; 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доставочных карточек на периодические издания по ходу и составление с них ходовиков на доставку печати;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документации на доставленные регистрируемые почтовые отправления и телеграммы;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населения для отправки простых писем; 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писем из почтовых ящиков; 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знаков почтовой оплаты на обслуживаемых доставочных участках;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и обмен почты;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почты и периодической печати в начальном пункте;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в пути и сдача на конечном пункте, включая их погрузку и разгрузку;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в исправном состоянии абонентских шкафов и опорных пунктов, состоянием благоустройства обслуживаемого доставочного участка (упорядочение наименований населенных пунктов и улиц, нумерации домов, освещения подъездов домов, вынос почтовых ящиков на калитки и заборы и иное) и принятие необходимых мер по устранению недостатков.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категории почтовых отправлений;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доставки адресатам всех видов почтовых отправлений, периодических изданий и телеграмм;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доставки пенсий и пособий, а также предоставления услуг связи на дому;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улиц, домов, квартир на обслуживаемых доставочных участках;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доставки почтовых отправлений и телеграмм;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почтовой и телеграфной связи;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инструкции по сопровождению, обмену и сохранности почты;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движения транспорта по маршруту;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от населения телеграмм;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контрольные сроки выемки корреспонденции из почтовых ящиков и порядок штемпелевания ее;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документации на доставленные регистрируемые почтовые отправления и телеграммы для городских почтальонов.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1-2 доставочных участках - 2 разряд.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3-4 доставочных участках - 3 разряд.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5 и более доставочных участках - 4 разряд.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сельских почтальонов: при обслуживании одного доставочного участка, приеме на дому заказной корреспонденции, платы за пользование радиоточками, подписки на газеты и журналы, сопровождение и обмене почты на маршрутах до 50 километров, прием телеграмм от населения и доставке адресатам всех видов телеграмм, выемки корреспонденции из почтовых ящиков, подборке и штемпелевании ее - 2 разряд.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1-2 доставочных участках, приеме на дому всех видов почтовых отправителей, сопровождении и обмене почты на маршрутах от 50 до 100 километров, доставка адресатам категорийных телеграмм, наведении справок об адресатах справочных телеграмм, приеме по аппарату входящих телеграмм - 3 разряд.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одного доставочного участка, при знании и осуществлении замены почтальонов на 3 и более достаточных участках, приеме на дому ценных писем, бандеролей и посылок, сопровождении и обмене почты и страховых мешков на маршрутах свыше 100 километров и по городским маршрутам, доставке адресатам правительственной корреспонденции, круглосуточной доставке телеграмм видов и категорий, выполнении обязанностей телеграфиста по экспедированию телеграмм в его отсутствие - 4 разряд.</w:t>
      </w:r>
    </w:p>
    <w:bookmarkEnd w:id="624"/>
    <w:bookmarkStart w:name="z63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Радиооператор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на радиостанциях: 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оборудования приемопередающих радиостанций; 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электросилового хозяйства станций и антенно-мачтовых устройств; 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на рабочие частоты передатчиков и приемников;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простейших электрических измерений и испытаний; 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неисправных ламп и устранение простейших технических неисправностей; 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прием радиограмм азбукой "Морзе" на буквопечатающей телеграфной аппаратуре;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радиограмм на пишущей машинке;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перфорированной ленты; 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радиограмм и ведение телеграфной документации;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на радиоконтрольных пунктах и станциях технического радиоконтроля: 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радиоизлучениями;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радиостанций, работающих с отклонением от технических параметров, указанных в разрешениях на эксплуатацию радиоэлектронных средств;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незаконно действующих радиоэлектронных средств;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радиоэлектронных средств на пеленгаторных картах.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материальную часть обслуживаемого оборудования и аппаратуры;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телеграфной связи и электронно-вычислительной техники;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радиосвязи и радиообмена; 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радиокоды, азбука "Морзе";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неисправности оборудования и способы их устранения;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радиотехники.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ключом и приеме радиограмм и радиотелеграмм на слух со скоростью от 60 до 90 знаков в минуту смешанного текста - 4 разряд.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ключом и приеме радиограмм и радиотелеграмм на слух со скоростью от 90 до 120 знаков в минуту смешанного текста - 5 разряд.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ключом и приеме радиограмм и радиотелеграмм на слух со скоростью свыше 120 знаков в минуту смешанного текста - 6 разряд.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Требуется техническое и профессиональное (среднее специальное, среднее профессиональное) образование.</w:t>
      </w:r>
    </w:p>
    <w:bookmarkEnd w:id="652"/>
    <w:bookmarkStart w:name="z659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Электромонтер станционного радиотелевизионного оборудования, 3 разряд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обслуживании и ремонте оборудования и устройств: приемных, приемно-передающих, передающих станций радиосвязи, радиовещания, телевидения, радиорелейных и спутниковых станций, включая вспомогательное оборудование (системы сигнализации и контроля, электропитания, воздушного и водяного охлаждения, кондиционирования воздуха, аппаратуры внутрипроизводственной связи, холодильно-газовых машин по производству жидкого азота и иное);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показаниям приборов и отдельным технологическим признакам неполадок в работе оборудования;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простейших неисправностей (замена предохранителей, маломощных трансформаторов, дросселей, конденсаторов, потенциометров, реле, гидрокнопок, фильтров и иное);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кабельных соединений;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переносных контрольных устройств электро- и радиоизмерительных приборов, телевизионных камер и антенн;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работ по электроосвещению, чистке оборудования;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шлангов, фильтров и бачков радиоламп, систем воздушного и водяного охлаждения;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на выполненные работы.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работе обслуживаемого оборудования и порядок его технической эксплуатации;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назначение и порядок пользования электроизмерительными приборами (вольтметр, амперметр, омметр);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электропитания аппаратуры;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документации;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электротехнике, радиотехнике и телевидению.</w:t>
      </w:r>
    </w:p>
    <w:bookmarkEnd w:id="669"/>
    <w:bookmarkStart w:name="z676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Электромонтер станционного радиотелевизионного оборудования, 4 разряд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поддержание установленных режимов работы обслуживаемого оборудования;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перестройка передатчиков и радиоприемных устройств (при работе в различных режимах);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изображения на видеоконтрольном устройстве;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трактов обслуживания оборудования;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электропитающих устройств и автоматических дизель-генераторов к пуску, пуск и отключение (переход на питание от сети);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участка и характера повреждений;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неисправных технических средств резервными;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замена: отдельных силовых щитов, магнитных контроллеров, гидрокнопок, реле, разъемных соединений, потенциометров, выпрямителей и иное;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монтажу, выявлению и устранению повреждений двигателей, генераторов, коммутационных устройств, колебательных контуров, электропитающих устройств аккумуляторов;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регулировка переключателей, токосъемников, контурных катушек, разъединителей и аналогичных деталей;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измерений качественных показателей передатчика, амплитудно-частотных характеристик усилителей низкой частоты, видеоусилителей, измерение уровней сигналов;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оборудования в соответствии с режимными таблицами;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монтажных работ по монтажной схеме.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блок-схемы обслуживаемого оборудования и порядок его технической эксплуатации;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электродвигателей, генераторов постоянного и переменного тока; 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усилителей;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контрольно-измерительной аппаратуры;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электропитающих устройств;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в двигателях, генераторах, коммутационном оборудовании, аккумуляторах и способы их устранения;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радиовещания и телевидения.</w:t>
      </w:r>
    </w:p>
    <w:bookmarkEnd w:id="692"/>
    <w:bookmarkStart w:name="z699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Электромонтер станционного радиотелевизионного оборудования, 5 разряд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обеспечение установленных режимов работы радио- и телевизионного оборудования;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радиовещательного и телевизионного тракта, ретрансляционных радиосвязей в различных режимах;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передающем, приемном, промежуточном оборудовании, коммутационном оборудовании, очень высокой частоты – часточной модуляции и средневолновых радиостанций, телевизионных ретрансляторов, выпрямителей питания, систем электропитания, воздушного и водяного охлаждения, кондиционирования воздуха;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выявление и устранение повреждений в автоматизированном и дистанционно-управляемом оборудовании, приемо-передающем оборудовании радио-релейной связи, оборудовании станций космической связи, аппаратуре выделения телефонных каналов и каналов телевидения;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ремонтных работ на закрепленном оборудовании;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 действующим методикам измерений качественных показателей обслуживаемого оборудования;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измерениях мощности, уровней принимаемых сигналов, частотных характеристик и иное;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электропитающих устройств и электростанций с автоматизированными дизель-генераторными установками;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 соответствии с проектно-конструкторской документацией.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обслуживаемого оборудования;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монтажных работ;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автоматизированного оборудования электропитания;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электроустановок и способы их устранения;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ремонта оборудования;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качественных показателей обслуживаемого оборудования;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применения сложной контрольно-измерительной аппаратуры (анализаторы спектра, измерители частотных характеристик, стойки измерения качественных показателей оборудования, генераторы стандартных сигналов, осциллографы, измерительные устройства специального назначения).</w:t>
      </w:r>
    </w:p>
    <w:bookmarkEnd w:id="711"/>
    <w:bookmarkStart w:name="z718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Электромонтер станционного радиотелевизионного оборудования, 6 разряд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выявление и устранение повреждений в автоматизированном оборудовании с дистанционным управлением аппаратных наведения, системах блокировки и сигнализации передатчиков, распределительных устройствах, аппаратуре уплотнения, промежуточном оборудовании, трансформаторных подстанциях;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и модернизации оборудования систем электропитания по разработанной документации;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монтажных работ;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 действующим методикам электрических измерений основных качественных и эксплуатационных показателей оборудования, систем телесигнализации и телеуправления;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параметров видеосигнала по осциллограмме;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оборудования по сигналам испытательных строк;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настройка и тренировка обслуживаемого оборудования;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ремонтными работами систем наведения антенн, электропитания, воздушного и водяного охлаждения, кондиционирования воздуха, вентиляционных установок и работниками по их техническому обслуживанию.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и тренировки оборудования и аппаратуры;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схемы и схемы автоматики оборудования;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схемы любой сложности;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повреждений в аппаратуре.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Требуется техническое и профессиональное (среднее специальное, среднее профессиональное) образование.</w:t>
      </w:r>
    </w:p>
    <w:bookmarkEnd w:id="727"/>
    <w:bookmarkStart w:name="z734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Электромонтер станционного радиотелевизионного оборудования, 7 разряд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регулирование и настройка опытного и особо сложного оборудования (цифровая, микропроцессорная техника);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опытного оборудования;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измерительных работ;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разработке, маркетировании и изготовлении нового оборудования, блоков, плат;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 действующим методикам работ по ремонту и обслуживанию цифровой техники и элементов электронно-вычислительной техники.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настройки, регулировки, тренировки опытного и особо сложного оборудования (цифровой, микропроцессорной техники);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узлов и блоков особо сложного оборудования;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схемы обслуживаемого оборудования.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Требуется техническое и профессиональное (среднее специальное, среднее профессиональное) образование.</w:t>
      </w:r>
    </w:p>
    <w:bookmarkEnd w:id="739"/>
    <w:bookmarkStart w:name="z746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Электромонтер станционного оборудования телеграфной связи, 3 разряд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телеграфных каналов, связей, линий, проводов, цепей, устройств, приборов, аппаратуры, оборудования в пределах одного из цехов предприятия (проверка телеграфных каналов "на себя", "в линию", проверка качества пробивки отверстий и протяжки ленты через трансмиттер, шрифта, шагов и полей перфоленты, скорости телеграфирования телеграфных аппаратов, проверка и заделка шнуров, замена неисправных каналов резервными, организация обходов отдельных каналов, испытание на "короткое замыкание" и обрыв кабельных пар, измерение уровней приема и передачи систем третичной группы на систему передачи, снятие показаний счетчиков, приборов контроля температурно-влажностного режима, расхода тока и иное);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факсимильных связей и аппаратуры;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несложных профилактических работ и устранение выявленных дефектов в электромеханических телеграфных аппаратах и коммутаторном оборудовании (коммутаторов низовых связей, схемных коммутаторов, коммутаторе особой корреспонденции), профилактических проверок переходных устройств;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сигнальных ламп, ламп подсветки;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замена предохранителей, реостатных ламп, шнуров;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пайки;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пайка, чистка, мойка деталей телеграфных аппаратов и автоконсолей с их заменой и регулировкой;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пыли с кожухов аппаратов, с "ТНТ", приборов прямого соединения псевдослучайной последовательности и иных поверхностей;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шнуров, штепселей, кнопок, клавиш, ключей, микротелефонных гарнитур и иное;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действующего монтажа или в монтаже новых электрических схем телеграфных аппаратов, концентраторов, коммутаторов;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монтажных работ на отключенном оборудовании, кроссировочных работ на приборах прямого соединения псевдослучайной последовательности;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слесарных работ;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и изготовление отдельных деталей;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прокраска ленты телеграфных аппаратов одного типа;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на выполненные работы, картотеки на повреждение оборудования;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занесение сведений о возможных повреждениях в паспорт оборудования;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графиков профилактических работ, технологических карт, технической документации.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структурные схемы обслуживаемого оборудования;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порядок пользования простейшими измерительными приборами (вольтметром, амперметром, омметром и иное);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инструкции по технической эксплуатации обслуживаемого оборудования и аппаратуры;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телеграфирования;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об источниках питания;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импульсной техники;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 при работе с оборудованием;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безопасности;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bookmarkEnd w:id="768"/>
    <w:bookmarkStart w:name="z775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Электромонтер станционного оборудования телеграфной связи, 4 разряд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обслуживание внутризоновых связей прямых соединений, абонентского телеграфа, оконечной телеграфной аппаратуры;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обслуживаемого оборудования, аппаратуры, действия связей визуально, а также с помощью несложных контрольно-измерительных приборов (осциллографа и иное) и инструментов;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работ и проверок по утвержденному графику электромеханического оборудования, приборов и аппаратуры (проверка съемных блоков, блокировок, передатчиков, блоков питания, систем "ТТ" "на себя", коммутируемых телеграфных каналов, линий городской телефонной сети, предохранителей на соответствие установленным номиналам, механической и электрической работоспособности искателей аппаратуры потребителей, аппаратуры коммуникаций, станционного шнура в целом, коммутаторного оборудования, стативной сигнализации, проверка оконечного телеграфного оборудования (по заявкам техперсонала), наличия автоответа на приемных рабочих местах телеграфистов и иное);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 неисправности телеграфного оборудования и аппаратуры с рабочих мест телеграфистов от оконечных пунктов и абонентов абонентского телеграфа и прямых соединений;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неисправностей, повреждений в обслуживаемом оборудовании по заявкам, поступившим от телеграфистов, абонентов абонентского телеграфа прямых соединений, а также выявленных в результате проведения профилактических работ и проверок;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места (участка) и характера повреждения путем: осмотра аппаратуры, оборудования, анализа текста телеграмм, соответствия автоответа формату, проверки оконечного оборудования "на себя", испытания соединительных линий с городской телефонной сети, местной телефонной сети и цехом телеграфных каналов, проверки аппаратуры потребителей, предварительного искания, генератора извещения по шагам, проведения необходимых проверок и измерений с помощью простых контрольно-измерительных приборов и иное;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действия связей, устранение неисправностей в обслуживаемой аппаратуре, оборудовании при простом отказе путем блокировки неисправного оборудования, замены неисправных блоков оборудования резервными, организации обходных связей, устранения несложных повреждений в аппаратуре потребителей", аппаратуре коммуникаций, предварительном искании, генераторе извещения, регулирование реле, заделка шнуров и иное;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передачи неисправного оборудования, локализованных участков непрохождения связи в иное подразделение или смежному узлу;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оборудования связи на соответствие установленным нормам после устранения повреждения;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связи;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оборудования связи в работу;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простая регулировка (по шаблонам) реле, телеграфных аппаратов, приставок автоматики к электронным аппаратам, шагов искателей, гнезд и ключей коммутаторов;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регулирование отдельных узлов стартстопных аппаратов;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кроссировочных и монтажных работ: монтаж оконечных пунктов абонентского телеграфа, прямых соединений, монтаж искателей и иное.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принципиальные и монтажные схемы обслуживаемого оборудования и аппаратуры;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коммутации, скелетные схемы прохождения всех видов соединения;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передачи электропитания и сигнализации по цеху;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измерений и испытаний каналов и проводов;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кабельных и воздушных линиях связи;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регулировки, назначение и порядок применения наиболее распространенных контрольно-измерительных приборов;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порядке устранения повреждений и учета заявлений;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нормы на параметры цепей, каналов; 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нормы, установленные на работы по обслуживанию и ремонту оборудования;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схемы оборудования, способы монтажа, пайки и требования к их выполнению;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прокладки проводов, телеграфный порядок.</w:t>
      </w:r>
    </w:p>
    <w:bookmarkEnd w:id="796"/>
    <w:bookmarkStart w:name="z803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Электромонтер станционного оборудования телеграфной связи, 5 разряд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обслуживание оборудования городских связей абонентского телеграфа, прямых соединений станций коммутации "ПТСК", "АТК-20", индивидуальной и внутризоновой каналообразующей аппаратуры, телеграфных аппаратов, коммутаторов низовых связей, коммутаторе особой корреспонденции, схемных коммутаторов, вызывных приборов аналогового вычислительного комплекса и иное, в том числе в оконечных пунктах;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работ на обслуживаемом оборудовании по утвержденному графику согласно технологическим картам и инструкциям;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регистрового оборудования;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по телефону на устранение повреждений;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локализация места (участка) повреждений на обслуживаемом оборудовании, аппаратуре абонентского телеграфа (анализ сигналов о не прохождении связей, испытание абонентских соединительных линий, проверка аппаратуры коммуникации, питающих устройств абонентских установок на процент искажений, наличия длительности сигналов взаимодействия, выхода к отдельным абонентам по направлениям и иное) с использованием испытательных столов;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средней сложности на аппаратуре и оборудовании электромеханического типа (повреждения в вызывных приборах, телеграфных аппаратах, в блоках питания систем "ТТ" при переключении на резервный источник и моторных цепях электронных аппаратов и вызывных приборов, в телеграфных цепях и цепях питания, в импульсных устройствах и абонентских счетчиках, служебных телеграфных связях и иное);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неисправных устройств;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замены резервной аппаратурой, блоками;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обходных связей при повреждениях;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электрических и механических параметров аппаратуры и устройств в соответствие с установленными нормами;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восстановления действия связей, работоспособности обслуживаемого оборудования после устранения повреждения;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планового и непланового ремонта обслуживаемого оборудования, аппаратуры при средней сложности отказов;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механическая и электрическая регулировка и настройка: электромеханических телеграфных аппаратов, электромеханических узлов электронных аппаратов, вызывных приборов, станций коммутации, шаговых искателей, сложных реле, местной телефонной сети (согласно шаблонам), номеронабирателей и иное;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ламелей многократного поля;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оборудования после ремонта и профилактических работ; 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на соответствие техническим требованиям (резервной аппаратуры уплотнения, факсимильной аппаратуры и иное);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на стендах;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восстановлением работоспособности оконечного телеграфного оборудования, систем "ТТ";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служебных телеграфных связей;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открытии новых или резервных связей, перестановке оборудования оконечных пунктов и у абонентов, закрытии действующих связей;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входном контроле вновь поступившего оборудования;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среднего ремонта электромеханических телеграфных аппаратов "Т-53", "Т-100", "Т-63" и иных, их электродвигателей, электромеханической части электронных аппаратов;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диспетчера в ремонтных центрах;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электродвигателей телеграфных аппаратов одной системы;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монтажных работ повышенной сложности (не требующих изменения действующих систем); 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жгутов по шаблонам;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токарных и слесарных работ при среднем ремонте или монтаже: электрических схем телеграфных аппаратов, концентраторов, коммутаторов;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печатных плат, электронных реле, запасных частей к оконечному телеграфному оборудованию;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трансформаторов, дросселей, катушек индуктивности, обмоток реле и иное;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стендов, стоек.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токораспределительной сети на обслуживаемом участке;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организации дистанционного питания и сигнализации;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и электрической регулировки аппаратуры, оборудования;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обслуживаемой аппаратуры, оборудования;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составления монтажных схем;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контрольно-испытательной аппаратуры;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параметры кабелей и нормы простоев.</w:t>
      </w:r>
    </w:p>
    <w:bookmarkEnd w:id="836"/>
    <w:bookmarkStart w:name="z843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Электромонтер станционного оборудования телеграфной связи, 6 разряд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обслуживание магистральных (включая международные) телеграфных каналов, арендуемых каналов, связей, включенных в центр коммутации сообщений, находящихся в иностранных представительствах, групповой каналообразующей аппаратуры ("ТТ-17" "П" аппаратуры временного каналообразования), оконечной аппаратуры, установленной у абонентов, координатного оборудования коммутации каналов, аппаратуры передачи данных, факсимильного оборудования;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телеграфной аппаратуры большой разновидности телеграфные аппараты различных типов, в том числе электронные, фототелеграфные аппараты любой сложности, вызывные приборы различных типов, марок, различные стойки тонального уплотнения, факсимильная аппаратура и иное;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контрольно-испытательных и измерительных приборов, расшифровка кодированных значений показателей работоспособности оборудования;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опытного оборудования и устройств;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определение характера, локализация и устранение сложных повреждений в обслуживаемой аппаратуре и оборудовании (повреждения магистрального составного канала, в многократных полях стативов группового и линейного искания, в линейных трактах коммутационного оборудования, в аппаратуре передачи данных, в съемных и несъемных блоках, платах, оконечных устройствах и иное);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параметров каналов с использованием испытательных столов;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контрольно-испытательной и проверочной аппаратуре;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оборудования, аппаратуры на соответствие установленным нормам после устранения повреждения;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электронного оборудования и аппаратуры;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электромеханических телеграфных аппаратов и их электродвигателей, электромеханической части электронных аппаратов;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электродвигателей нескольких систем;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настройке и тренировке нового оборудования, открытии новых "ТТ" систем на станции, в городской операционной системе автоматической телефонной станции (монтаж, проверка и настройка режимов питания, телеграфных цепей, группового и генераторного оборудования, каналов тональной частоты, измерение физических, цепей, составление паспортов на системы "ТТ" и каналы тональной частоты, составление карт коммутации, кабель-планов, заполнение формуляров на вводимое оборудование и иное);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оборудование абонентских пунктов;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входного контроля новой аппаратуры и приборов, оборудования, возвращенного после заводского ремонта;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генераторов, фильтров, приемников, передатчиков и иное по установленным параметрам;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рекламаций;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рекламаций;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монтажных работ с изменением монтажных схем действующего оборудования;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кроссировочных работ на приборах прямого соединения любой сложности;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запасных инструментах и приспособлениях на обслуживаемое оборудование;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ремонтных запасных инструментов и приспособлений;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на обслуживаемом оборудовании, аппаратуре (ремонтно-техническое обслуживание, восстановление действия систем, каналов, аппаратуры, оконечных устройств и иное).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обслуживаемого оборудования общестанционной сигнализации;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обходных направлений связи;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настройки, тренировки и измерений оборудования, находящегося в эксплуатации;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связи;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вычислительной техники и информатики.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Требуется техническое и профессиональное (среднее специальное, среднее профессиональное) образование.</w:t>
      </w:r>
    </w:p>
    <w:bookmarkEnd w:id="867"/>
    <w:bookmarkStart w:name="z874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Электромонтер станционного оборудования телеграфной связи, 7 разряд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диагностирование сложного электронного оборудования;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типового элемента замены в блоках электронных телеграфных аппаратов, терминалов, измерительной аппаратуры, телеграфных станций, каналообразующего оборудования, оборудования электронной станции телеграфных каналов;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отдельных узлов и устройств;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диагностирование параметров и надежности электронных элементов оборудования;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текстовые поверки с целью своевременного обнаружения неисправности;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настройка периферийных устройств (дисководов, принтеров, печатающих головок и иное);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сложных повреждений в координатном оборудовании;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программирование, настройка, тренировка и установка нового электронного, технологического оборудования и контрольно-испытательной аппаратуры;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при установке нового оборудования и реконструкции действующего по схемам повышенной сложности (изготовление печатных и монтажных плат, монтаж микросхем);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программирование центральных устройств телеграфных станций;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наладка оборудования и аппаратуры на базе средств электронно-вычислительной техники (многоканальной электронной каналообразующей аппаратуры и аппаратуры контроля телеграфных каналов, оконечного электронного оборудования телеграфной, фототелеграфной, факсимильной связи и передачи данных, аппаратуры переприема и коррекции качества телеграфных сообщений и измерительной аппаратуры);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электромонтерами, выполняющими все виды работ на обслуживаемом оборудовании, аппаратуре. 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связи;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электронной аппаратуры и оборудования;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монтажные, цифровые и аналоговые интегральные схемы обслуживаемого оборудования;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интегральные микросхемы; 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 и меры защиты микросхем от влияния статического напряжения.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Требуется техническое и профессиональное (среднее специальное, среднее профессиональное) образование.</w:t>
      </w:r>
    </w:p>
    <w:bookmarkEnd w:id="888"/>
    <w:bookmarkStart w:name="z895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Электромонтер станционного оборудования проводного вещания, 3 разряд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включение, выключение, коммутирование, контроль режима работы оборудования радиотрансляционных узлов с единичной мощностью усилителей до 0,1 киловатт включительно (за исключением станций и подстанций дистанционного управления);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несложных повреждений (примеры которых приводятся в документации на обслуживаемую аппаратуру);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выходных линий;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эксплуатационной документации.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принципы проводного вещания, построения радиотрансляционных узлов;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работе радиоприемных устройств и усилителей низкой частоты;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и порядок обслуживания оборудования;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об устройстве и эксплуатации двигателей внутреннего сгорания (при наличии, дистанционно-управляемых электростанций радиотрансляционных узлов);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монтерских измерительных приборов;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радиотрансляционных узлов;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электротехники и радиотехники;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904"/>
    <w:bookmarkStart w:name="z911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Электромонтер станционного оборудования проводного вещания, 4 разряд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эксплуатационно-техническое обслуживание оборудования, аппаратуры, антенных и выходных устройств радиотрансляционных узлов с единичной мощностью усилителей от 0,1 до 1,25 киловатт, включая станции и подстанции дистанционного управления;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систем звукоусиления и синхронного перевода речей;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плановым измерениям качественных показателей и ремонте дистанционно-управляемых станций и подстанций;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в составе смен центральной станции проводного вещания; обслуживание резервных энергобаз.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обслуживаемого оборудования;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по измерению качественных показателей аппаратуры;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измерительных приборов;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простейших неисправностей;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916"/>
    <w:bookmarkStart w:name="z923" w:id="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Электромонтер станционного оборудования проводного вещания, 5 разряд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эксплуатационно-техническое обслуживание оборудования и аппаратуры, антенных, и выходных устройств однопрограммных и многопрограммных радиотрансляционных узлов, с единичной мощностью усилителей от 1,25 до 5 киловатт, трансформаторных подстанций;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управлению и телеконтролю, измерениям, настройке и ремонту дистанционно-управляемых и автоматизированных станций и подстанций сетей многопрограммного проводного вещания с усилителями и передатчиками многопрограммного проводного вещания;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обслуживании, ремонте и настройке видеомагнитофонов, телевизоров, технических средств синхронного перевода речей и звукоусиления мощностью до 1 киловатт;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постоянных повременных соединительных линий, установка громкоговорителей, звуковых колонок, микрофонов, средств звукозаписи и воспроизведения.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радиовещания, радиосвязи, электроакустики и звукоусиления;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высокочастотного уплотнения, дистанционного управления и телеконтроля сетей проводного вещания;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устранения простых повреждений в аппаратуре и оборудовании;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работы на дистанционно-управляемых станциях, подстанциях и центральной станции проводного вещания;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качественных показателей.</w:t>
      </w:r>
    </w:p>
    <w:bookmarkEnd w:id="928"/>
    <w:bookmarkStart w:name="z935" w:id="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Электромонтер станционного оборудования проводного вещания, 6 разряд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эксплуатационно-техническое обслуживание всего комплекса аппаратуры и оборудования дистанционно-управляемых станций и подстанций сетей многопрограммного проводного вещания с усилителями любой мощности свыше 5 киловатт;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в центральных аппаратных и на станциях, с которых осуществляется дистанционное управление и телеконтроль;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измерениям, настройке и ремонту станционного оборудования радиотрансляционных сетей, звукоусилению и синхронному переводу речей, измерению качественных показателей, ремонту и настройке оборудования звукоусиления мощностью до 5 киловатт, по монтажу и ремонту станционного оборудования многопрограммного вещания, руководство при выполнении этих работ;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на передвижных звукоусилительных станциях, в мастерских по ремонту усилителей аппаратуры, передатчиков и групповых приемников многопрограммного вещания, корректирующих устройств контрольно-измерительной аппаратуры.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 высокочастотного уплотнения дистанционного управления и телеконтроля сетей проводного вещания;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сложных повреждений в обслуживаемом оборудовании;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качественных показателей оборудования и аппаратуры.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Требуется техническое и профессиональное (среднее специальное, среднее профессиональное) образование.</w:t>
      </w:r>
    </w:p>
    <w:bookmarkEnd w:id="939"/>
    <w:bookmarkStart w:name="z946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Электромонтер станционного оборудования проводного вещания, 7 разряд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при использовании всего комплекса аппаратуры и оборудования дистанционно-управляемых станций и подстанций сетей многопрограммного проводного вещания с усилителями любой мощности, снабженными сложными электронными схемами управления контроля и защиты;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регламентированное техническое обслуживание и настройка опытных образцов оборудования выполненных с применением интегральных микросхем, микропроцессорной техники;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ведение работ по реконструкции оборудования;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диагностика, устранение повреждений в обслуживаемом оборудовании;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всех видов систем проводного вещания (моно, стерео, многопрограммных, цифровых);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всего комплекса оборудования;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на обслуживаемом оборудовании, аппаратуре.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высокочастотного уплотнения, дистанционного управления и телеконтроля сетей проводного вещания, снабженных сложными электронными схемами управления контроля и защиты;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современную элементарную базу технических средств проводного вещания;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и настройки оборудования;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микропроцессорной и вычислительной техники.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Требуется техническое и профессиональное (среднее специальное, среднее профессиональное) образование.</w:t>
      </w:r>
    </w:p>
    <w:bookmarkEnd w:id="954"/>
    <w:bookmarkStart w:name="z961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Телеграфист, 3 разряд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телеграмм по аппарату (наклеивание на бланк и корректировка);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чистая перфорация телеграмм с использованием рычага перфоленты со зрительным самоконтролем для автоматизированной печати, в том числе и международных телеграмм;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прием телеграмм по телефону;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связей одновременно по приему и передаче телеграмм по связям системы автоматизированной обработки телеграмм с отрывом и переносом ленты;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передача телеграмм по аппарату на рабочих местах коммутаторов низовых связей и иных рабочих местах станций прямых соединений;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исходящих, входящих и транзитных соединений на станции абонентского телеграфа;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шнуровой пары на вызов, установление скорости и фазы на аппарате;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передача телеграмм на столе кодовых регистров, на столе контроля передачи и на выравнивателе нагрузки; 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аппарата трансмиттера;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служебных переговоров, запрос и выдача справок по аппарату, обмен пробами;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 перфораторной, контрольной и красящей ленты, чтение перфорированной ленты;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телеграмм и ведение телеграфной документации;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прохождения телеграмм в контрольные сроки;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телеграмм на магистральные, внутризоновые и городские связи, на абонентские установки (рабочие места передачи телеграмм абонентам) в соответствии со схемами направлений телеграмм, алфавитным списком предприятий связи и иными справочниками;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телеграмм по доставочным участкам и контроль за своевременной доставкой адресату;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распечатка счетов для расчета за телеграммы, принятые по телефону.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инструкции, указания, касающиеся телеграфной обработки телеграмм;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понятия об аппаратуре и оборудовании, установленных на рабочем месте;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телеграфных аппаратов;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организацию связей по системам: системе автоматизированной обработки телеграмм с отрывом и переносом ленты, прямых соединений, комплексных соединений, абонентского телеграфа;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телеграфной связи;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контрольные сроки обработки телеграмм на всех этапах их прохождения;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телеграфным кодом "Связь";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сокращенные ходовые выражения, используемые на международной сети "Телекс";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грамматику казахского и русского языков и латинский шрифт;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направления телеграмм, основные обходные пути, схему сети "Телекс";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написание наименований стран на казахском, русском и английском языках.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и передаче телеграмм по установленному формату сообщений для центра коммутации сообщений в оконченных пунктах, обмене телеграммами установленных категорий срочности обработки, работе на телеграфных аппаратах и использованием устройств автоматике и дисплейных установок, работе на телеграфных аппаратах по системе комплексных соединений, обмене справочной информацией, индексации телеграмм, поступающих на рабочие места и дальнейшей передаче их в оконченных пунктах, ведении служебной переписки по восстановлению недостающих телеграмм, приеме телеграмм от отправителе в счет внесенных авансов от учреждений и учете движения авансов в разделе лицевых счетов, контроле и учете качества обработки телеграмм, при руководстве работой почтальонов по доставке телеграмм, при исполнении запросов от абонентов, операторов международной сети на получение справочной информации; работе со справочными пособиями, подготовке и корректировке справочно-информационного материала для составления списка абонентов абонентского телеграфа , междугородной сети "Телекс" - 4 разряд.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телеграмм, телексов и другой информации на схемном коммутаторе особой корреспонденции, телетайпе, телексе, циркулярной передаче особо важной информации, работе на электронных телеграфных аппаратах, принтерах, дисплеях, обработке вне категорийной, особо важной и международной информации, подготовке и корректировке информационно-справочного материала по центры коммутации сообщений, обращении к журнальным и архивным данным электронно-вычислительной машины с помощью кодограмм, выводе информации и последующей ее обработке, приеме информации от учреждений в счет внесенного аванса, ведении служебной переписки по международным, особо важным и вне категорийным телеграммам, выявлении причин возникновения брака (жалоб), осуществлении расчетов по международным связям - 5 разряд.</w:t>
      </w:r>
    </w:p>
    <w:bookmarkEnd w:id="986"/>
    <w:bookmarkStart w:name="z993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Электромонтер станционного оборудования телефонной связи, 3 разряд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междугородной телефонной связи: 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обслуживании стативного оборудования, индивидуального оборудования автоматической и полуавтоматической связи, оборудования систем передачи, оборудования переговорных пунктов;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коммутаторного цеха (зала), переговорного пункта, усилителей, громкоговорителей, тастатурных номеронабирателей; 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автоматических междугородных телефонных станций, узлов различного назначения; 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профилактических проверок и текущего ремонта индивидуального оборудования автоматических междугородных телефонных станций, устранение выявленных на нем повреждений;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термокатушек;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счетчиков, приборов температурно-влажностного режима и расхода тока;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коммутаторного оборудования (шнуров, штепселей, гнезд, кнопок, микротелефонных трубок и гарнитур, предохранителей, паяльников, чистка ключей, реле); 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устранение повреждений в таксофонах;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работ по ремонту;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телефонных аппаратов, междугородных таксофонов;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таксофонов на линии;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электромеханических счетчиков, устранение выявленных повреждений;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несложных проверок работоспособности оборудования коммутации каналов; 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заявок на не прохождение связей;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профилактических работ, устранение выявленных дефектов в обслуживаемом оборудовании;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заявок в бюро ремонта на неудовлетворительную работу таксофонов, телефонов, коммутаторов и иное оборудование переговорных пунктов; 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опломбирование копилок, подготовка и замена копилок в таксофонах, инкассирование копилок таксофонов;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получения и возврата копилок и ключей;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сигнализации копилок;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оборудовании абонентских пунктов (установка кабин, устранение неисправности в кабине и иное);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телефонных аппаратов в переговорных кабинах;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на хищение копилок таксофонов, их деталей и на замену оборудования;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доходности таксофонов на закрепленном участке;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монтажных, работ;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вязка кабелей;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кроссировочных работ на обслуживаемом участке: пайка контактов, подправка паек;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эксплуатационно-технической документации по выполняемой работе;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картотеки повреждаемости оборудования, занесение фактов повреждений из сводок в паспорт оборудования;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графиков профилактических работ;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городской телефонной связи: 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обслуживании автоматической телефонной станции, подстанций, узлов различного назначения и кросса (обслуживание абонентской и технической сигнализации, выявление и устранение причин перегорания предохранителей, подготовка к работе проверочной аппаратуры, выполнение кроссировочных работ по рапортам, установка термических катушек абонентских линий, проведение электрических измерений);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профилактических проверок индивидуального оборудования декадно-шаговых автоматической телефонной станции, комплектов всех видов оборудования на установление соединения к автоответчику и на полное соединение к абоненту с выяснением причин не прохождения, коммутационного оборудования, оборудования кросса, работоспособности сигнализации на стативах;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отказов в соединении по направлениям связи;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восстановление предохранителей, термоограничителей; 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индивидуальных предохранителей;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абонентских линий с испытательно-измерительного стола, остаточного затухания и токов переносного сигнализатора уровня на стативах устройств реле соединительных линий;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механических повреждений в движущих механизмах групповых и линейных искателей, выявленных при профилактических проверках по сигнализации, заявлениям абонентов и обслуживающего персонала иных автоматической телефонной станции (узлов) в приборах шнуровой пары;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индивидуального оборудования;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при монтаже оборудования (подправка паек на промщитах, контактных пружин искателей);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выправка монтажа;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показаний счетчиков учета нагрузки приборов контроля температурно-влажностного режима, расхода тока; 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шнуров, штепселей, гарнитур, микротелефонных трубок, трубкодержателей, предохранителей;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и замена шнуров для проверочной аппаратуры;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эксплуатационно-технической документации по выполняемой работе; 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эксплуатационной документации;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таблиц кроссировок;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сельской телефонной связи: 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обслуживании и текущем ремонте оборудования телефонных станций сельской телефонной связи и аппаратуры уплотнения (обслуживание абонентской и технической сигнализации, выполнение кроссировочных работ, выявление и устранение причин перегорания индивидуальных предохранителей на стативах реле соединительных линий и иное);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абонентских линий, комплектов, напряжения электропитания;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восстановление предохранителей;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профилактических проверок индивидуального оборудования;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прохождения связи и слышимости к абонентам;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при монтаже оборудования, чистка и выправка монтажа;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шнуров, штепселей, гарнитур, проверка и восстановление предохранителей и термоограничителей;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эксплуатационно-технической документации.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телефонного аппарата;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скелетные и монтажные схемы таксофонов и коммутаторного оборудования;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об обслуживаемом оборудовании автоматической коммутации и системах передачи;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схемы организации связи;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измерительными приборами;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источниках электропитания;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телефонной передачи речи;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инструкции по техническому обслуживанию оборудования и таксофонов;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междугородных и внутризоновых сетей мультиплексора сигналов или отдельных их глав;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эксплуатационно-технической документации;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актов на хищение таксофонов;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 и пожарной безопасности.</w:t>
      </w:r>
    </w:p>
    <w:bookmarkEnd w:id="1058"/>
    <w:bookmarkStart w:name="z1065" w:id="1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Электромонтер станционного оборудования телефонной связи, 4 разряд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связи: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проверок обслуживаемого оборудования;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телефона с испытательно-измерительного стола;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оборудования линейного комплекса автоматических междугородных телефонных станций, комплектов полуавтоматической связи и системы "Искра", оборудования малоканальных систем передачи;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данных для производства кроссировочных работ по задействованию новых и переключению действующих связей;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воздушных цепей симметричного кабеля, проведение измерений;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соединительных и абонентских линий;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междугородной телефонной связи и установления междугородных соединений с таксофонами;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повреждений, выявленных при профилактической проверке совместно с техником городской телефонной сети (не прохождение связи по соединительным линиям);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устранение некоторых видов повреждений на закрепленном участке в таксофонах типа "МТА-15-2", "АМТ-69/15", "ТМС" и аналогичных без автономных тарификаторов и в коммутаторах переговорных пунктов (типа "АПП-80" и "КПП-10");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сигнализирующих устройств в таксофонах;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действия связи и работоспособности оборудования;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участка повреждения и устранение выявленных повреждений;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и устранение повреждений на каналах, включенных в коммутационное оборудование;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оборудования систем передачи, стативов релейных, согласовывающих комплектов;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на оборудовании 2 частотной полуавтоматики;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обходных связей при повреждениях малоканальных систем передачи;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ремонт шнуров таксофонов и коммутаторов переговорных пунктов, гарнитур, дисковых номеронабирателей со снятием ондулограмм, электромеханических счетчиков, простых телефонных аппаратов; 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копилок в таксофонах на участке и проверка работы таксофона при замене копилок (на зуммер, на попадание жетона в копилку), устранение засоров и мелких повреждений в таксофоне;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внешнего вида таксофона;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новых и корректировка старых маршрутов следования;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маршрутных карт на участках;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выдача и прием копилок и ключей таксофонов;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ключей таксофонов;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установка и перестановка таксофонов;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оборудование абонентских пунктов на всех видах вводов;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актов на хищение копилок;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неисправности в содержании таксофонных кабин (замена электроламп, световых стекол, крючков и иное);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средней сложности на станционном оборудовании малоканальных систем передачи и монтажно-установочные работы по задействованию таксофонов и коммутаторов переговорного пункта;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кроссировочных работ (прокладка, прозвонка, изготовление шаблонов для расшивки кабелей) на сложном оборудовании;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эксплуатационно-технической документации по выполняемой работе;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в бюро ремонта на неудовлетворительную работу таксофонов и коммутаторов переговорного пункта, проверка их работы с пульта;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слесарных работ;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городской телефонной связи: 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профилактических проверок на групповом оборудовании автоматической телефонной станции, подстанций и узлов различного назначения;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повреждений по соединительным и прямым проводам по абонентско-станционным заявкам;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повреждений, выявленных при проведении профилактических проверок, по сигнализации, заявлениям абонентов и обслуживающего персонала иных автоматической телефонной станции (узлов), в защитных полосах, рамках линейных и станционных сторон кросса;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работы внутристанционной и межстанционной связи, связи к спецслужбам;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 на соответствие техническим условиям, электрическим параметрам, регулировочным нормам;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монтаж движущих механизмов групповых и линейных искателей, проверка аппаратуры коммуникации и абонентской линии с испытательно-измерительным столом;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места и характера повреждений, контроль за их устранением;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 кроссах абонентских и соединительных линий, несложных работ в монтаже приборов шнуровой пары, в промежуточных щитах и щитах переключений;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абонентских станций "Алтай" (проверка связи на автомашинах, замена абонентских станций резервными, механическая регулировка переключателей);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абонентских станций;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сельской телефонной связи: 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осмотров, электрических проверок оборудования автоматической телефонной станции, аппаратуры уплотнения, электропитающих устройств и устранение выявленных повреждений;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действия сигнализации каналов по индикатору качества прохождения связи;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работы оконечных автоматической телефонной станции и соединительных линий к ним;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 на соответствие техническим условиям, электрическим параметрам, регулировочным нормам;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монтажу станционного оборудования и ремонту электроустановок;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силовых и осветительных электросетях.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принципиальные монтажные схемы обслуживаемого оборудования;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коммутационных систем и управляющих устройств телефонной и радиотелефонной связи;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нормы и параметры цепей, абонентских и соединительных линий, каналов систем передачи; 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применяемых измерительных приборов;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составления монтажных схем;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проверок и измерений оборудования и линий;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 порядке устранения повреждений в таксофонах и о порядке учета заявлений.</w:t>
      </w:r>
    </w:p>
    <w:bookmarkEnd w:id="1119"/>
    <w:bookmarkStart w:name="z1126" w:id="1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Электромонтер станционного оборудования телефонной связи, 5 разряд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междугородной телефонной связи: 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обслуживании систем передачи; 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 междугородной групповой телефонной связи, каналов вещания и оборудования вещательной аппаратной;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электронных плат таксофонов и коммутаторов переговорных пунктов на стендах;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настройка общестанционного оборудования автоматических междугородных телефонных станций, оборудования малоканальных систем передачи;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устранение всех видов повреждений на таксофонах, дооборудованных тарификационными устройствами (на использования микрокомпрессорных) без использования микрокомпрессорных устройств, коммутаторов переговорных пунктов (с применением использования микрокомпрессорных);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и развитие сети таксофонов;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 по борьбе с хищениями таксофонов и копилок;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оборудования станции междугородной телефонной связи, межрайонного узла и нетипового оборудования стативной;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каналов тональной частоты согласно методике норм на электрические параметры каналов тональной частоты магистральных и внутризоновых первичных сетей;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на общестанционном оборудовании коммутации, обслуживание сложных заявок на непрохождение связи;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простейших печатных плат;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и текущий ремонт, настройка оборудования автоматической и полуавтоматической связи;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настройка оборудования полуавтоматической и автоматической связи, приборов "ДШИ-3", в том числе при выполнении среднего и текущего ремонта оборудования;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приборов коммутации и индивидуальных комплектов автоматической и полуавтоматической связи;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обходных путей при повреждениях многоканальных систем;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групповых и релейных индивидуальных комплектов станции автоматических междугородных телефонных станций, регулирование реле в оборудовании переговорных пунктов;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городской телефонной связи: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общестанционном и промежуточном оборудовании автоматической телефонной станции (узлов), в рядовой, групповой и общестанционной сигнализации, в сигнально-вызывном устройстве, оборудовании узлов заказно-соединительных линий, в сигнализации кросса;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механических повреждений коммутационных элементов, выявленных при профилактических проверках и осмотре оборудования, в испытательно-измерительном столе и стиральной компьютерной топографической антиографии;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эксплуатационно-техническое обслуживание аппаратуры автоматического определителя номеров, координатной автоматической телефонной станции по сигнализации; 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оборудования на соответствие техническим условиям;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всех видов приборов и реле в оборудовании;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всех видов оборудования, включая индивидуальное и промежуточное;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во всех видах оборудования, не требующих изменения схемы, внесение коррекции и рекомендаций;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абонентских станций "Алтай";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коммутационном, приемно-передающем оборудовании центральной станции;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оборудования на соответствие техническим условиям;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оконечных абонентских станций;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сельской телефонной связи: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оборудовании автоматической телефонной станции всех типов;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проверок на системах с частотным уплотнением;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аппаратуры с частотным делением каналов высокочастотной аппаратуры сельской телефонной связи (высокочастотной автоматической системы, абонентского высокочастотного устройства) необслуживаемых усилительных пунктов;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характеристик линий на переменном токе;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всех видов приборов и реле в оборудовании;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проверка оборудования автоматического определителя номеров;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всех видов оборудования;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во всех видах оборудования, а также при расширении автоматической телефонной станции;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выпрямителях;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электропитающего оборудования.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всех видов обслуживаемого оборудования;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контрольно-испытательной аппаратуры;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токораспределительной сети на обслуживаемом участке;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организации дистанционного электропитания и сигнализации;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таксофонов;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методы настройки и измерений коммутационного оборудования и систем передачи;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аппаратуры и оборудования; 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регулированию и проверке таксофонов.</w:t>
      </w:r>
    </w:p>
    <w:bookmarkEnd w:id="1170"/>
    <w:bookmarkStart w:name="z1177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Электромонтер станционного оборудования телефонной связи, 6 разряд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междугородной телефонной связи: 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настройка систем передачи, оконечной аппаратуры и аппаратуры выделения;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настройка токораспределительного оборудования, опытного оборудования и контрольно-испытательной и измерительной аппаратуры; 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оконечном оборудовании систем передачи в процессе эксплуатации общестанционного оборудования автоматической и полуавтоматической связи;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настройка всего оборудования полуавтоматической и автоматической связи многоканальных систем передачи;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настройка регистрового и пересчетного оборудования, станций автоматических междугородных телефонных станций;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монтажных и пуско-наладочных работ по задействованию коммутационных систем на базе персональной электронной клавишной вычислительной машины на автоматизированных переговорных пунктах и специализированных ручных; 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по переборке и ремонту замков таксофонов;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выяснение характера повреждений таксофонов с соответствующими техническими службами междугородной телефонной связи;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сложных типов таксофонов;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устранение повреждений в таксофонах, включенных в системы автоматического дистанционного контроля;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новых абонентских пунктов таксофонов;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групповых проборов и коммутационного оборудования автоматических междугородных телефонных станций с программным управлением;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коммутационного оборудования с элементами электроники (печатными платами);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электронных плат;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службы "трактов";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в службе "каналов";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систем групповой междугородной телефонной связи;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цифровых систем передачи;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в оконечном оборудовании этих систем;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 выполняющими все виды работ по обслуживанию и ремонту таксофонов;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работ среди разъездных работников;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городской телефонной связи: 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импульсно-кодовой модуляции, опытной контрольно-испытательной аппаратуры, блоков абонентского высокочастотного устройства;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аварийных повреждений в обслуживаемом оборудовании;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во всех видах коммутационного оборудования автоматической телефонной станции декадно-шагового и координатного типов, в групповых блоках, контрольно-испытательной и проверочной аппаратуре;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проверок на аппаратуре автоматического определителя номеров с восстановлением уровней на усилителях и генераторах, на стативах сигнально-вызывного устройства, автоматизированной аппаратуры потребителей, платах сетевого узла связи, общестанционной сигнализации;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обходных связей при повреждениях;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всех видов эксплуатируемого оборудования и участие в настройке и тренировке нового оборудования;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автоматизированной аппаратуры потребителей, плат аппаратуры определения номера и испытательно-измерительной аппаратуры, выявление повреждений при помощи аппаратуры контроля качества связи и абонентского телеграфа, анализ повреждаемости по данным аппаратуры контроля качества связи;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по схемам любой сложности в приборах и оборудовании (изменение монтажной схемы, выполнение коррекций);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сложных повреждений в приемно-передающем оборудовании станции;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ремонтных работ абонентских станций соединительных кабелей, антенно-согласующих устройств;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оперативного взаимодействия персонала, обслуживающего оборудование центральной радиотелефонной станции, с персоналом, обслуживающим передвижные, абонентские станции; 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все, виды работ на закрепленном участке.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сельской телефонной связи: 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аварийных повреждений на оборудовании сельской телефонной связи; 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во всех видах коммутационного оборудования в аппаратуре цифровых систем передачи, необслуживаемых усилительных пунктах, в электропитающем оборудовании всех типов;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настройке и тренировке нового оборудования, в приемке в эксплуатацию автоматической телефонной станции всех типов;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обходных связей при повреждениях;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проверок аппаратуры автоматического определителя номеров с восстановлением уровней на усилителях и генераторах;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на закрепленном участке.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обслуживаемого оборудования общестанционной сигнализации, распределения зуммерных, индуктивных и иных сигналов взаимодействия на оборудовании телефонной связи;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 электрические параметры аппаратуры уплотнения и каналов;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устранений сложных повреждений в обслуживаемом оборудовании;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обходных направлений связи;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электрооборудования и электроустановок;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вычислительной техники и информатики.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Требуется техническое и профессиональное (среднее специальное, среднее профессиональное) образование.</w:t>
      </w:r>
    </w:p>
    <w:bookmarkEnd w:id="1222"/>
    <w:bookmarkStart w:name="z1229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Электромонтер станционного оборудования телефонной связи, 7 разряд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междугородной телефонной связи: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особо сложного оборудования и аппаратуры на базе средств электронно-вычислительной техники (автоматических междугородных телефонных станций квазиэлектронного и электронного оборудования типов "Аист", "Газета-2", "РМВ", импульсно-кодовой модуляции, волоконно-оптические системы передачи);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микросхем на автоматах "АМТ-69/15-М" с многозоновой приставкой "ТП-3";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отдельных устройств и узлов, контроль параметров и надежности электронных элементов оборудования;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тестовые проверки с целью своевременного обнаружения неисправности;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ремонт оборудования в службе трактоволоконно-оптические системы передачи, "ИКМ-480", "ИКМ-1920", "К-3600", "К-1920", "ОКОП", "СУГО", "СГУУ", обслуживание и ремонт аналого-цифрового оборудования систем передачи;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ремонт и устранение повреждений на всем оборудовании управляющего комплекса;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наладка и тренировка нового оборудования на базе электроники вычислительной техники (квазиэлектронных средств коммутации, цифровых систем передачи работающих на волоконно-оптических кабелях, концентраторов и телефонных аппаратов с электронными схемами и контрольно-испытательной аппаратуры;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настройка нового оборудования коммутаторного зала (блоков "ТНН-ДМ", электронных счетчиков, счетного устройства);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монтажных работ при реконструкции действующего оборудования;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высокочастотного кабеля и волоконно-оптического кабеля на общестанционном оборудовании;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ремонт, устранение повреждений в таксофонах усложненного типа, в том числе с электронными блоками (с каскадами).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городской телефонной связи: 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наладка и ремонт электронной аппаратуры и оборудования электронной автоматической телефонной станции; 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печатных и электронных плат оборудования типов "АТСК-У", "ЭМ-20", "МТ-20/25", гнездовых систем передачи;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электронных, квазиэлектронных средств коммутации автоматической зоновой телефонной связи, цифровых систем передачи, в том числе, работающих по волоконно-оптическим линиям;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техническим состояниям оборудования (чтение и анализ сообщений и системы об авариях и повреждениях);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повреждений всех видов оборудования и цифровых систем передачи;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тренировка нового оборудования и контрольно-испытательной аппаратуры;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интегральных схем.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оборудования сельской телефонной связи: 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осуществлении коррекции в коммутационном оборудовании всех типов и оборудовании систем передачи;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электрических и технических паспортов станционного оборудования, аппаратуры уплотнения и электропитающих установок.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схемы, принцип действия электронной аппаратуры и оборудования;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цифровые и аналоговые интегральные схемы;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устройств ввода и вывода информации;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микроэлектроники.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Требуется техническое и профессиональное (среднее специальное, среднее профессиональное) образование.</w:t>
      </w:r>
    </w:p>
    <w:bookmarkEnd w:id="1253"/>
    <w:bookmarkStart w:name="z1260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Телефонист, 3 разряд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внутриобластных, внутриреспубликанских связей не сложных по обслуживанию и с небольшой нагрузкой магистральных связей, междугородных связей с набором и установлением соединений через автоматический транзитный узел, коммутаторов междугородней, городской и сельской телефонной связи емкостью до 300 номеров, внутрипроизводственной телефонной связи, передаточных столов;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 150 радиоабонентов на пульте радиотелефонной связи, имеющих до 8 радиоканалов (комплектов ведомственного диспетчера) и до 4 соединительных линий;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абонентов для международного телефонного разговоров, соединение и разъединение абонентских линий;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слышимости и исправности приборов рабочего места и соединительных линий, включенных в коммутатор при вступлении на дежурство и в процессе обслуживания вызовов;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заказного коммутатора: оформление исходящей входящей заказов, составление телеграмм "переговор" по исходящим заказам, сообщение по запросам телефонистов номеров телефонов переговорных пунктов для набора их полуавтоматической связи;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справочного коммутатора: выдача справок об очередности предоставления разговора, его продолжительности, стоимости, внесение изменений по просьбе абонента в заказ, аннулирование заказа;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приема исходящих и транзитных заказов;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контрольно-распределительного стола;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кабинного коммутатора на переговорном пункте при наличии менее 6 включенных в него кабин;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заказов на международные телефонные разговоры, расчет с абонентами, продажа талонов на переговорном пункте;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 повреждениях, ведение учета повреждений по заявкам абонентов и выявленных непосредственно на станции;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справочной службой с соблюдением установленного стандарта разговора при ответе;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со справочной картотекой;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обладание хорошей дикцией, четкое произношение слов и цифр.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телефонной связи (городская, сельская, внутрипроизводственная, междугородняя) и их отличие;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телефонных связей по системам;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услуг местной, междугородной и международной телефонной связью;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обслуживанию радиоабонентов;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инструкции, порядок и распоряжения по вопросам эксплуатации междугородных и местных телефонных связей и пульта радиотелефонной связи;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осуществления междугородного соединения;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основных приборов на рабочем месте;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телефонной гарнитуры, ее разборку, сборку и регулировку;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международные телефонные разговоры;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построения справочных карточек.</w:t>
      </w:r>
    </w:p>
    <w:bookmarkEnd w:id="1280"/>
    <w:bookmarkStart w:name="z1287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Телефонист, 4 разряд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магистральных и особо загруженных внутриобластных, внутриреспубликанских связей, а также международных связей, в том числе каналов с полуавтоматическим способом соединений и связей, работающих по немедленной системе эксплуатации;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телефонных станций (коммутаторов) емкостью свыше 300 номеров;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заказных и узловых коммутаторов, парольных заказов, переговорного пункта при выполнении всех операций;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кабинного коммутатора на переговорном пункте при наличии от 6 до 10 включенных в него кабин, стола уведомлений и передача телеграмм "переговоры" по телефонному аппарату;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функций справочно-информационной службы;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точных и полных ответов на наводимую справку в пределах информации, которую должна давать справочная служба;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со справочной картотекой при строгом соблюдении нормативов времени поиска информации;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заказно-справочной службы и дисплейного междугородного коммутатора;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 200 радиоабонентов на пульте радиотелефонной связи, имеющих свыше 24 радиоканалов и более 12 соединительных линий;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несложных повреждений на рабочем месте (неисправность шнуров, клапанов, сигнальных ламп и иное) и их устранение;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с абонентами на переговорных пунктах с непрерывной нагрузкой.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оборудования, порядок технической эксплуатации электронно-вычислительных машин и работы с дисплеем, клавиатурой;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телефонной передачи (преобразование звуковых колебаний в электрические и наоборот);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коммутаторов и их основных частей;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защитных устройств (предохранителей и разрядников на стативах реле, токораспределительной доске, щите переключений и иное);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соединений между абонентами, включенными в различные телефонные станции на территории района;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междугородних телефонных соединений;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шифры и коды, формы исходных и выпускаемых документов; 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международных телефонных связей и переговорных пунктов: политическую карту мира, инструкцию по международной телефонной службе, международный телефонный регламент в части предоставления абонентам международных телефонных разговоров, тарифы на международные телефонные разговоры;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телефонистов справочной службы городской телефонной сети;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построения справочных карточек;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подчиненность учреждений, предприятий и организаций, обслуживаемых справочной службой городской телефонной сети;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расшифровку сокращенных и сложных наименований предприятий, учреждений;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несложных повреждений на рабочем месте и порядок их устранения;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учету повреждений;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схемы прохождения разговорных сигналов в каналах радиосвязи;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назначение простейших измерительных приборов.</w:t>
      </w:r>
    </w:p>
    <w:bookmarkEnd w:id="1310"/>
    <w:bookmarkStart w:name="z1317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Телефонист, 5 разряд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особо загруженных или сложных по обслуживанию магистральных связей, особо сложных внутриобластных и внутриреспубликанских связей, а также международных связей;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 большой нагрузке рабочих мест, имеющих связи не менее чем с тремя различными пунктами;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рабочих мест с большим удельным весом транзитного обмена и районов, а также стола выделенных абонентов;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кабинного коммутатора на переговорном пункте при наличии более 10 кабин, переговорных пунктов, имеющих международный обмен;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функций телефониста местной телефонной сети на средствах микропроцессорной техники (система "Заказ");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службы уведомления;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смешанных рабочих мест;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совмещение функций заказно-справочной и международной службы на одном рабочем месте;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электронно-вычислительной машины с помощью текстовых программ;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базы данных по номерам набора на все пункты Республики Казахстан;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свыше 200 радиоабонентов на пульте радиотелефонов связи, имеющих свыше 24 радиоканалов и более 12 соединительных линий;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наиболее сложных справок (по неполным данным);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типа "Сервис" (номера телефонов иных городов, адреса организаций, часы и дни работы музеев и иное);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производственного контроля за работой телефонистов всех участков коммутаторного зала, переговорных пунктов и справочной службы.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содержание работы всех участков коммутаторного зала и переговорного пункта;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электронно-вычислительной машины;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открытого и закрытого контроля;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соединительных линий, абонентских линий, абонентских приборов, приборов шнуровых пар и рабочего места;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носители информации и методы их контроля;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построения специальных карточек для предоставления абонентам различных услуг типа "Сервис";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внесения изменений в картотеку;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функции бригадира и телефониста производственного контроля.</w:t>
      </w:r>
    </w:p>
    <w:bookmarkEnd w:id="1335"/>
    <w:bookmarkStart w:name="z1342" w:id="1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Телефонист, 6 разряд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вспомогательных рабочих мест: предоставление входящих и транзитных соединений по немедленной системе эксплуатации с заполнением электронных бланков, ввод бланков заказов в память управляющего устройства, коррекция бланков заказов;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службы прямых абонентов: прием заказа с заполнением электронного бланка и исполнение принятого заказа по немедленной системе эксплуатации от абонентов, имеющих соответствующий уровень обслуживания, выдача справок с заполнением электронного бланка заказа, ввод бланков заказов в память управляющего комплекса, коррекция бланков заказов;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дисплейного коммутатора службы управления базы данных: создание, ввод, коррекция, сопровождение, вывод на печать базы данных;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всех служб дисплейно-коммутаторного цеха;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работой телефонистов дисплейно-коммутаторного цеха, включая международную службу.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электронно-вычислительной машины;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 электронно-вычислительной машины и порядок работы с клавиатурой и дисплеем; 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инструкции и иные руководящие материалы по обработке информации, технические носители информации и методы их контроля;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коды, применяемые на электронно-вычислительной машине;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коммутации и простые блок-схемы настрой машин;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исходных и выпускаемых документов, структуру выходных таблиц для обслуживания сбоев во время работы электронно-вычислительной машины;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услуг междугородной и международной телефонной связью;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междугородной телефонной связью;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транзитного обмена, основы программирования в объеме среднего специального образования и курсовой подготовки.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Требуется техническое и профессиональное (среднее специальное, среднее профессиональное) образование.</w:t>
      </w:r>
    </w:p>
    <w:bookmarkEnd w:id="1353"/>
    <w:bookmarkStart w:name="z1360" w:id="1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Фотооператор, 3 разряд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разрядка кассет и барабанов;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передача газетных полос по каналам связи;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оригиналов-оттисков газетных полос, оформление и раскладка переданных полос;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зарядка, перемотка и обрезка фототехнической пленки;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фототехническая обработка фотокопий газетных полос (проявление, фиксирование, сушка, глянцевание);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отработанных негативов газетных полос;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служебных переговоров по каналу служебной телефонной связи (о режиме работы, скорости передачи, способе модуляции и иное);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итогов передачи и приема газетных полос;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документации.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об устройстве обслуживаемого аппарата;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услуги телеграфной связи;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контрольные сроки обработки газетных полос;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передачи газетных полос;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фототехнической обработки газетных полос, зарядки, перемотки и обрезки фототехнической пленки;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телеграфным кодом "Связь".</w:t>
      </w:r>
    </w:p>
    <w:bookmarkEnd w:id="1371"/>
    <w:bookmarkStart w:name="z1378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Фотооператор, 4 разряд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факсимильных аппаратов (обеспечение установки уровня передачи, синхронизации, фазирования и иное);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фототехнической обработки фотокопий газетных полос;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газетных полос;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регенерации серебра.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 и действия обслуживаемых факсимильных аппаратов;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телеграфный код, тарифы, порядок приготовления растворов для фотохимической обработки;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фотокопий и оригиналов-оттисков газетных полос; 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растворов для фототехнической обработки фотокопий газетных полос;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работе смежных подразделений телеграфа.</w:t>
      </w:r>
    </w:p>
    <w:bookmarkEnd w:id="1383"/>
    <w:bookmarkStart w:name="z1390" w:id="1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Фотооператор, 5 разряд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оригинала газетных полос на соответствие установленным требованиям;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фотокопий газетных полос с применением измерительной техники (денситомера, микроскопа);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режимов работы обслуживаемого оборудования и оценка состояния каналов связи и факсимильной аппаратуры;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растворов (проявителя, фиксажа) на проявочных установках.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обслуживаемого оборудования и порядок настройки режимов работы факсимильной аппаратуры;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обработки, передачи и приема газетных полос;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качеству фототехнической обработки газетных полос.</w:t>
      </w:r>
    </w:p>
    <w:bookmarkEnd w:id="1393"/>
    <w:bookmarkStart w:name="z1400" w:id="1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Электромонтер линейных сооружений электросвязи и проводного вещания, 3 разряд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участие в эксплуатационно-техническом обслуживании, в работах по определению места и характера повреждения, их устранению на воздушных и абонентских линиях, абонентских устройствах, радиоточках однопрограммного вещания;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(замена), выправка и укрепление опор, стоек, траверс и приставок, оснастка опор и приставок, сборка и установка накладок, кронштейнов, подвесных крюков и ступеней, закрепление изоляторов на штырях или крюках, чистка изоляторов на столбах и стойках, устройство заземлений на воздушных линиях и абонентских пунктах;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 перекладка проводов, сращивание проводов, испытание проводов с контрольных опор, нумерация опор;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земляных работ (копка, засыпка ям, траншей), изготовление и окраска вспомогательных устройств (предупредительных знаков, замерных столбиков и иное);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и арматуры на складе и линии, погрузка их и выгрузка, установка, перестановка и замена телефонного аппарата, установка, перестановка радиотрансляционных точек, поверка исправности громкоговорителей;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документации по выполняемой работе на кабельных линиях, участие в работе по определению места и характера повреждения, устранению повреждений, защите кабелей от коррозии и электромагнитных влияний;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помещения шахты на загазованность с ежедневной записью в журнале, проверка герметичности заделки каналов вводимых блоков канализации, заделка каналов, проверка заделки труб в потолочном перекрытии шахты;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приборов и оборудования для содержания кабелей под избыточным воздушным давлением, определение трассы кабеля на местность с помощью технической документации, надзор за сохранностью кабельно-канализационных сооружений;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телефонного аппарата и прямого провода с кабельного ввода, дополнительного аппарата по схемам "директор-секретарь", дополнительного звонка, без обрывных розеток для спаренных аппаратов;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телефонного аппарата в одном здании с кабельного или воздушного ввода в другое здание с кабельного ввода, в одной комнате, вынос его в коридор;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дополнительного телефонного аппарата, замена телефонного аппарата и розеточного шнура, снятие телефонного аппарата и блоков аппаратуры низкой частоты, аппаратуры высокой частоты, абонентского высокочастотного устройства, пробивка и разделка сквозняков, пробивка лестничных перекрытий штабление борозд в кирпичных стенах, прокладка 1*2 провода по кирпичной и бетонной стенам, восстановление абонентской линии с заменой и без замены (1*2) провода с кабельного ввода;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 и абонентских пунктов: осмотр внешнего состояния таксофонов и таксофонных кабин;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повреждений в таксофонах (проверка действия таксофонов на наличие зуммера, на попадание монеты, жетона в копилку, замена микротелефонной трубки, устранение засоров, сбор вне копилочных монет, жетонов);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абонентской линии от оконечного кабельного устройства до таксофона;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микротелефонных трубок в мастерской (разборка, сборка, замена капсюлей телефонной карты и малогабаритного кабеля, замена микротелефонного шнура, металлического шланга, стального троса, проверка микротелефонной трубки);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электроламп, выключателей, световых стекол, крючков, полочек, табличек в таксофонных кабинах;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оборудовании абонентских пунктов таксофонов на всех видах вводов (установка, выравнивание, укрепление таксофонных кабин, устройство фундаментов, ремонт кабин);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обследование наземных линейных сооружений, кабельных, воздушных вводов и распределительных коробок, телефонных колодцев малого и среднего типов на соответствие схемам и паспортам, составление несложных эскизов;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трасс телефонной канализации, бронированных кабелей, внесение изменений в шкафные книги по нарядам, прозвонка магистральных и распределительных кабелей, подготовка документации, обработка протоколов измерений, обновление технической документации;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паспортизация кабелей и составление объединенных уличных чертежей, составление планов кроссов емкостью до 10000 номеров, обследование кабелей, положенных по стенам зданий и в каналах скрытой проводки с составлением эскизов (схем) и паспортов этих кабелей, проверка паспортов и технической документации на соответствие с натурой;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линейных данных на новые установки, перестановки и оформление нарядов на снятие телефонов, составление и обработка рапортов переключений, составление ведомости для формуляров;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обследование, составление технической документации и паспортов на колодцы большого типа, коллекторы и иные линейные сооружения.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принципы телефонирования и испытания проводов, схему и устройство телефонного аппарата;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источниках электропитания;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 на воздушных линиях;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воздушных линий связи и порядок их эксплуатации; 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по паспортизации линий, устройству пересечений линий связи с линиями электропередачи;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вблизи пересечений линий электропередачи с воздушными линиями связи;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профили опор и стоек, их назначение, порядок нумерации опор на кабельных линиях, порядок технической эксплуатации;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содержания кабельных линий под избыточным давлением;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газоанализатором и проверки загазованности телефонных колодцев и шахт;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нумерацию пар в кабеле, распределительных и оконечных устройствах;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охраны линий и условия производства работ в охранной зоне при обслуживании линейных сооружений системы телефонной связи и проводного вещания;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проводного вещания;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устройства и эксплуатации линий радиофикации и системы телефонной связи, внутридомовых сетей и радиотрансляционных точек;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абонентских громкоговорителей;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 - схему и устройство таксофона;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осмотру таксофона;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дежурным стола контроля таксофонов;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инкассации;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устройства таксофонного абонентского пункта; 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 - основные положения по паспортизации и учету линейных сооружений, порядок ведения шкафных книг;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обследования и составление паспортов на колодцы разных типов (специальные, большие, малые);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документов на установку, перестановку и снятие телефона.</w:t>
      </w:r>
    </w:p>
    <w:bookmarkEnd w:id="1442"/>
    <w:bookmarkStart w:name="z1449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Электромонтер линейных сооружений электросвязи и проводного вещания, 4 разряд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эксплуатационно-техническое обслуживание и устранение повреждений на магистральных и внутриобластных линиях связи, фидерных радиотрансляционных линиях напряжением до 480 вольт, абонентских линиях совместной подвески с проводами электросетей, на внутридомовых сетях и радиотрансляционных точках многопрограммного вещания, на совмещенных линиях радиофикации в сельской телефонной связи;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сложных деревянных опор (угловых, полуанкерных, кабельных), закрепление проводов на изоляторах и их регулировка, сварка стальных проводов;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устройстве рессорных вязок и монтаже скрещиваний, устранение повреждений на абонентских устройствах, уплотненных аппаратурой абонентского высокочастотного устройства (регулировка затуханий, замена устройств), восстановление воздушных линий;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линий постоянным током, содержание в исправном состоянии кабельных вставок, защитных и согласующих устройств, определение характера повреждений и их устранение на абонентских пунктах с воздушными и кабельными вводами, на столбовых и стоечных линиях;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наземных линейных сооружений с составлением эскизов воздушных линий, кабельных и воздушных вводов, распределительных коробок, устранение повреждений в телефонных аппаратах, диодно-триодных приставках и блокираторах, на кабельных линиях;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трассы и глубины залегания кабеля с помощью кабелеискателя, электрические измерения кабеля постоянным током, измерение сопротивления заземляющих устройств, выполнение коммутационных работ по устройству и упорядочению кроссировок в распределительных шкафах;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телефонного аппарата и прямого провода с воздушного ввода спаренных телефонных аппаратов через диодно-триодную приставку с кабельного и воздушного ввода, спаривание действующих телефонных аппаратов, перестановка телефонного аппарата в другое здание с воздушного ввода, с подспариванием через диодно-триодную приставку;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блока аппаратуры высокой частоты, абонентского высокочастотного устройства в одной комнате, в одном здании, при обслуживании таксофонов: обслуживание и устранение повреждений в таксофонах по профилактическому методу;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(осмотр внутреннего состояния, подтягивание гаек, болтов, замена трущихся частей таксофонов), замена съемных блоков, номеронабирателей, исправление механических повреждений съемного блока, замена таксофонов на линии, новая установка и перестановка таксофона, оформление актов на хищение таксофонов и деталей к ним;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обмену копилок, выполнение простых слесарных работ по подтасовыванию корпусов и копилок таксофонов, ремонт замка копилок, мелкий ремонт машин для подсчета монет и жетонов;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составление технической документации на капитальный ремонт и реконструкцию линейных сооружений и абонентских пунктов, обследование и составление технической документации, планов кроссов емкостью до 30000 номеров, паспортов телефонной канализации, схем коллекторов, шахт с раскладкой кабелей в них;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на магистральные кабели и кабели межстанционных связей, обработка инвентарных справок на изменение линейных сооружений, составление общих схем шкафных районов и телефонной канализации;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общих схем магистральной сети по каждой автоматической телефонной станции и межстанционных связей, прием и проверка технической документации при вводе новых телефонных сооружений в эксплуатацию.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телефонии и дальней связи, монтажные схемы телефонных аппаратов, блокаторов и диодно-триодную приставок;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прибора для электрических измерений на воздушных и кабельных линиях;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параметры обслуживаемых воздушных и кабельных линий;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и отыскания повреждений на воздушных и кабельных линиях, прокладки и монтажа кабелей;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ремонта воздушных линий и регулировки проводов, принцип действия кабелеискателя;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 безопасности и охране труда; 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безопасности;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линейных сооружений проводного вещания: устройство и принцип действия многопрограммных громкоговорителей;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линий многопрограммного вещания и совмещенных линий проводного вещания и сельской телефонной связи;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монтажную схему таксофонов, инструкции о порядке устранения повреждений в таксофонах, схему стола контроля таксофонов, порядок оформления актов на хищение таксофонов;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основные положения по учету и паспортизации линейных сооружений, порядок построения телефонных сетей;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технической документации при вводе новых телефонных сооружений.</w:t>
      </w:r>
    </w:p>
    <w:bookmarkEnd w:id="1470"/>
    <w:bookmarkStart w:name="z1477" w:id="1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Электромонтер линейных сооружений электросвязи и проводного вещания, 5 разряд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эксплутационно-техническое обслуживание и ремонт воздушных линии, имеющих пересечения с контактными сетями электротранспорта и линиями электропередачи, находящихся в зоне влияния железных дорог, работающих на переменном токе, абонентских устройств, уплотненных аппаратурой абонентской высокочастотной устройстве, фидерных линий напряжением до 960 вольт многопрограммного вещания;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воздушных линий, монтаж и переустройство скрещиваний проводов, переключение действующих линий связи на новые, участие в приемке в эксплуатацию линейно-абонентских сооружений;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 за строительством и реконструкцией линейных сооружений на кабельных линиях, эксплуатационно-техническое обслуживание кабельных линий, распределительных и оконечных кабельных устройств;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места повреждения кабеля при отсутствии исправной жилы, монтаж кабелей сельской телефонной связи и радиофикации, электрические измерения кабелей переменным током, составление дефектных ведомостей;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регулирование и ремонт защитных устройств подземных кабельных сооружений от коррозии, устройств для содержания кабеля под избыточным воздушным давлением;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кабелей прямого соединения емкостью до 600 пар, в работах по устранению повреждений в оборудовании необслуживаемого усилительного пункта;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новых абонентских пунктов, установка и настройка абонентской высокочастотных устройств, участие в ремонте катодных станций и усиленных электродренажей;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двух телефонных аппаратов с включением блоков аппаратуры высокой частоты, аппаратуры низкой частоты, абонентского высокочастотного устройства с кабельного ввода, одного телефонного аппарата с включением блоков аппаратуры высокой частоты или аппаратуры низкой частоты, абонентского высокочастотного устройства, двух спаренных телефонных аппаратов с подключением к действующему телефонному аппарату с включением блоков аппаратуры высокой частоты, аппаратуры низкой частоты, абонентского высокочастотного устройства и диодно-триодной приставки (как исключение);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дополнительного телефонного аппарата и добавочных розеток к телефону, работающему через аппаратуру абонентского высокочастотного устройства по высокочастотному каналу;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к линиям двух действующих телефонных аппаратов, блоков аппаратуры высокой частоты или аппаратуры низкой частоты, абонентского высокочастотного устройства;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телефонных аппаратов, блокираторов всех систем в мастерской, изготовление диодно-триодных приставок;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устранение всех типов повреждений в таксофонах на закрепленном участке (исправление повреждений электрической части съемного блока, его регулирование и иное);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 по повышению доходности таксофонов (выявление малоходных и подача предложений на их перестановку);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работ выполняемых работниками иных участков по текущему ремонту и капитальному ремонту абонентских пунктов таксофонов;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таксофонов всех систем в мастерской, оборудования и обслуживание абонентских пунктов (ремонт электроосвещения и охранной сигнализации, погрузка и выгрузка таксофонных кабин при помощи подъемных механизмов); 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электромеханических машин для просчета монет и жетонов, кассовых аппаратов;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по технической паспортизации: составление планов осмотра линейных сооружений связи и абонентских устройств, составление ведомостей дефектов на производство ремонтных работ линейных сооружений связи, обследование трасс нового строительства и действующих линий подлежащий реконструкции или капремонту; 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состояния закрепленных линейных сооружений, подготовка данных для установки особо сложных связей (некоммутируемого соединения, абонентского высокочастотного устройства, телексов);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и освоении вновь вводимых в эксплуатацию или после капремонта линейных сооружений.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воздушных линиях: порядок ведения работы при пересечении линий связи с линиями электропередачи контактными сетями электротранспорта, требования к устройству воздушных линий и абонентских пунктов, назначение и порядок выполнения скрещивания проводов, принцип действия абонентских радио удлинителей, положения и инструкции по приемке в эксплуатацию линейно-абонентских устройств;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схемы измерительных приборов и методы измерения кабелей переменным током, электрические нормы при измерениях, средства защиты кабелей от коррозии, положения и инструкции по приемке в эксплуатацию кабелей, методы совместной защиты подземных сооружений от коррозии;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таксофонов: монтажную схему, механическую и электрическую регулировку таксофонов, конструкцию машин и механизмов для инкассации копилок; 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порядок обследования трасс нового строительства, порядок приемки вновь построенных и реконструированных линейных сооружений;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1498"/>
    <w:bookmarkStart w:name="z1505" w:id="1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Электромонтер линейных сооружений электросвязи и проводного вещания, 6 разряд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воздушных линиях: эксплутационно-техническое обслуживание и ремонт воздушных линии на сложных участках трассы (с кабельными вставками, оборудованных электродренажами и иными устройствами защиты кабеля, мачтовыми переходами и иное), соединительных линий сельской телефонной связи со сложным профилем трассы, уплотненных системами передачи с дистанционным питанием, фидерных линий радиофикации напряжением 960 вольт и выше, уличной звукофикации и линий опытных участков;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основных параметров линий, устранение помех в линейных сооружениях при передаче многопрограммного вещания, обслуживание оборудования радиоудлинителей, определение места и характера повреждения на линиях связи импульсным методом, составление схем скрещивания проводов, обследование трасс линий нового строительства и линий, подлежащих реконструкции;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и составление эскизов на воздушные сооружения и оборудование абонентских пунктов, электрические измерения переменным током воздушных линий и кабелей, уплотненных аппаратурой высокой частоты, сдача в эксплуатацию отремонтированных линейно-абонентских устройств;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монтаж и ремонт вводно-кабельного оборудования, установка и включение электродренажей, участие в монтаже кабелей емкостью свыше 600 пар, волоконно-оптических кабелей, в ликвидации повреждений и оборудований необслуживаемого коммутационного поля, коммутация цепей в необслуживаемом усилительном пункте для перевода систем передачи в различные режимы работы при авариях на междугородных кабелях связи, симметрирование низкочастотных кабелей, измерение волоконно-оптических линий связи;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установка телефонов, перестановка с воздушной линии при пересечении с контактными сетями электротранспорта и линиями электропередач до 1000 вольт;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обслуживание и ремонт телефонных аппаратов всех систем у абонентов, ремонт (в мастерской) телефонных аппаратов с усилителем приема и электронным вызывным устройством;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по эксплуатационно-техническому обслуживанию, ремонту и развитию линейных сооружений абонентских устройств, воздушных и кабельных линий;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обслуживание и устранение повреждений в таксофонах, включенных в системы автоматического дистанционного контроля междугородных таксофонов, обслуживание и ремонт охранной сигнализации, ремонт понижающих трансформаторов в таксофонной кабине, ремонт (в мастерской) таксофонов, оборудованных контрольными усилителями автоматического дистанционного контроля;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все виды работ по эксплуатационно-техническому обслуживанию ремонту таксофонов и оборудованию абонентских пунктов;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обследование и составление паспортов на особо сложные сооружения и оборудование, подготовка исходных данных проектным организациям для разработки проектов пусков новых автоматической телефонной станции, приемка вновь построенных или капитально отремонтированных линейных сооружений, проверка технической документации при вводе проектов многоканальной системы в эксплуатацию;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информации в банк данных автоматизированных систем управления технического учета по линейным сооружениям многоканальной системы и автоматической телефонной станции.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инструкции относящиеся к устройству эксплуатации и ремонту линейно-абонентских сооружений;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приемки вновь построенных реконструированных и отремонтированных линейно-абонентских сооружений;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импульсной техники, электроники, радиотехники;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безопасности;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воздушных линиях: устройство сложных переходов воздушных линий через железные дороги, автотрассы и линии электропередач, схему сложных измерительных и коммутационных устройств управления уличной звукофикацией, порядок расчета основных параметров линий и составление схем скрещивания проводов, схему и методы измерений кабеля воздушных линий; 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кабельных линиях: первичные и вторичные параметры кабелей, методы симметрирования кабелей, методы измерений и определения места повреждения кабеля;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таксофонов: схемы и конструкцию всех типов таксофонов;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по технической паспортизации: порядок обследования и составления паспортов на особо сложные сооружения.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Требуется техническое и профессиональное (среднее специальное, среднее профессиональное) образование.</w:t>
      </w:r>
    </w:p>
    <w:bookmarkEnd w:id="1522"/>
    <w:bookmarkStart w:name="z1529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Электромонтер линейных сооружений электросвязи и проводного вещания, 7 разряд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ремонт электронного оборудования местной оперативной связи;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контактного устройства совместной защиты;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телефонных аппаратах с электронными схемами;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телефонных аппаратов и таксофонов (в мастерской) с элементами электроники (световой индукцией, долговременной памятью, усилителем приема и передачи);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контрольных цепей, плат всех типов.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импульсной техники;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схемы, порядок включения устройств местной оперативной связи;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структурную схему и принцип действия телефонных аппаратов с электронными элементами;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ремонтируемых аппаратов, технические условия на их ремонт;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труда, пожарной безопасности.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Требуется техническое и профессиональное (среднее специальное, среднее профессиональное) образование.</w:t>
      </w:r>
    </w:p>
    <w:bookmarkEnd w:id="1536"/>
    <w:bookmarkStart w:name="z1543" w:id="1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Электромонтер по ремонту и обслуживанию электроустановок, 3 разряд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электроустановок, двигателей разных типов, генераторов, выпрямителей, коммутационных устройств, инверторов, зарядно-разрядных и силовых щитов, систем вентиляции и кондицирования воздуха, наблюдение за показаниями приборов, определение по отдельным признакам и показаниям приборов неполадок в работе оборудования;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несложных повреждений в силовом оборудовании, коммутационных устройствах, осветительных электросетях, частичная разборка и чистка отдельных узлов оборудования, проверка мегаомметром сопротивления изоляции отдельных частей аппаратуры, оборудования распределительных сетей и обмоток статоров и роторов электродвигателей;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разделке, сращивании, изоляции и пайке проводов в распределительных коробках, установка и регулирование электрических приборов сигнализации;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обслуживании аккумуляторов: осмотр аккумуляторных батарей, доливка дистиллированной воды, измерение плотности электролита, напряжения и температуры отдельных элементов, чистка сосудов, стеллажей, промывка их содовым раствором, чистка соединительных полос, отводов и уток аккумуляторных батарей, чистка шин, окраска и смазка их техническим вазелином;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планово-предупредительном ремонте обслуживаемого оборудования;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монтажу электроосвещения: зарядка и установка несложной осветительной арматуры, выключателей, штепсельных розеток, стенных патронов и промышленных прожекторов, замена дросселей пускорегулирующей аппаратуры в люминесцентных светильниках;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выполняемой работе.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 и теплотехнике;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двигателей, генераторов, аккумуляторов, выпрямителей, коммутационных устройств, инверторов, конверторов, кондиционеров, силовых и зарядно-разрядных щитов;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измерительных приборов, принцип работы мегаомметров, ампервольтомметров;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режиме работы аккумуляторных батарей;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кислот, щелочей и обращения с ними, способы определения их по внешнему виду и иным признакам;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сращивания и пайки проводов;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планово-предупредительных ремонтов, сроки их проведения;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обслуживаемых электроустановок;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и директивные указания по энергопотреблению;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электроэнергии;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1558"/>
    <w:bookmarkStart w:name="z1565" w:id="1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Электромонтер по ремонту и обслуживанию электроустановок, 4 разряд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эксплуатационно-техническое обслуживание электроустановок, двигателей разных типов, генераторов, выпрямителей, инверторов, зарядно-разрядных и силовых щитов, систем вентиляции и кондиционирования воздуха;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запуск в работу электроустановок, поддержание оптимальных режимов работы, вывод их из работы; 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пуско-регулирующей аппаратуры электродвигателей и оборудования распределительных устройств, регулирование нагрузки электрооборудования, установленного на обслуживаемом участке;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силовых и осветительных электроустановок со схемами включения средней сложности, зарядка и обслуживание сложной осветительной арматуры (взрывонепроницаемой) с лампами накаливания и установка люминесцентных светильников;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 в силовых и осветительных электросетях, прокладка силовых и сигнальных кабелей, их разделка, разделка, сращивание, изоляция, пайка проводов, проверка сопротивления изоляции силовой и осветительной сетей, измерение сопротивления заземлений, выявление повреждений элементов аккумуляторных батарей и их устранение;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отключения отдельных элементов при ремонте батарей, находящихся под напряжением, приготовление электролита по установленной рецептуре, удаление шлама из элементов работающих батарей, проведение формовочных и контрольных зарядов и разрядов батарей, смена электролита в аккумуляторных батареях, устройство желобов, кабельростов и иное;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металлоконструкций для установки и крепления оборудования, участие во внешнем осмотре, приемке оборудования в монтаж, сборке оборудования, его обкатке, индивидуальных испытаниях, комплексном опробовании;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капитальном ремонте электропитающих устройств.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теплотехники;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электроустановок, схемы работы конвертеров, инверторов, режим работы оборудования;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нахождения и способы устранения неисправностей в обслуживаемом оборудовании;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устройство и принцип работы аккумуляторных батарей;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электролита для различных типов аккумуляторных батарей с учетом величин токоразряда и температуры электролита;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управления системами коммутации дополнительных элементов аккумуляторных батарей;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1577"/>
    <w:bookmarkStart w:name="z1584" w:id="1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Электромонтер по ремонту и обслуживанию электроустановок, 5 разряд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работ: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электропитающего оборудования различных типов, устранение повреждений в выпрямителях, автоматическом и дистанционно-управляемом оборудовании, оперативные переключения при изменениях режимов работы электропитающих установок и контрольный запуск резервных установок, электрические проверки и измерения основных параметров электроустановок;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пультов централизованного наблюдения, обслуживание силовых и осветительных электроустановок со сложными схемами включения токораспределительных щитов, оборудования трансформаторных подстанций;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в распределительных устройствах без снятия напряжения, испытание защитных средств, разборка и сборка схем вторичной коммутации и релейной защиты (максимально-токовой, дифференциальной и иное);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техническому обслуживанию и ремонту аккумуляторных батарей, аккумуляторов, проверка и обслуживание установок статических конденсаторов с автоматическим регулированием, сборка аккумуляторных батарей, формовка и ввод их в эксплуатацию, проведение контрольных зарядов, разрядов, подформовка отстающих элементов, ремонт дистилляторов;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исполнительных механизмов электрозадвижек и клапан-регуляторов, устранение короткого замыкания в сосудах аккумуляторов, замена пластин с активной массой банок, корректировка химического состава электролита; 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охранно-пожарной сигнализации и часофикации;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капитальному ремонту, развитию, совершенствованию электропитающих установок.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Должен знать: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автоматизированного оборудования;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оборудования, основные электрические нормы, параметры и методы их проверки;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пускорегулирующей аппаратуры люминесцентных ламп;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устройство и принцип работы отечественных и импортных аккумуляторных батарей различных типов и емкостей;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1593"/>
    <w:bookmarkStart w:name="z1600" w:id="1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Электромонтер по ремонту и обслуживанию электроустановок, 6 разряд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работ: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электроустановок с автоматизированными источниками гарантированного питания со сложными схемами на логических элементах, агрегатами бесперебойного питания, тиристорными ключами;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секционных автоматов трансформаторных подстанций с электромеханической защитой, устранение сложных повреждений в системах коммутации, управления, блокировки и сигнализации с проведением электрических измерений качественных показателей работы оборудования и средств защиты;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выпрямительных устройств всех типов вентиляционных устройств и холодильных компрессорных установок в части электрооборудования;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контрольно-измерительных приборов и измерительных электроустановок и трансформаторов;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участков с особо сложными схемами первичной и вторичной коммутации и дистанционного управления, составление схемы отключения отдельных элементов при ремонте аккумуляторных батарей находящихся под напряжением;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тренировка электрооборудования, систем автоматического регулирования работы вентиляции;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входному контролю поступающего на склад оборудования;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рекламаций при обнаружении заводских дефектов оборудования или вызванных транспортировкой;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электромонтерами, выполняющими работы по обслуживанию и ремонту электропитающих установок.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Должен знать: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электрооборудования и электроустановок;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всего оборудования, входящего в состав электроустановок со сложными схемами, в том числе источников гарантированного питания;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схемы телеуправления, схемы стабилизаторов напряжения, схемы полупроводниковых выпрямителей;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Требуется техническое и профессиональное (среднее специальное, среднее профессиональное) образование.</w:t>
      </w:r>
    </w:p>
    <w:bookmarkEnd w:id="1611"/>
    <w:bookmarkStart w:name="z1618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Электромонтер по ремонту и обслуживанию электроустановок, 7 разряд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автоматизированных электроустановок с особо сложными схемами на логических элементах (выпрямителей, преобразователей, дизельгенераторов и иное) с применением электронных измерительных приборов, электронных устройств телемеханики и телеуправления, секционных автоматов трансформаторных подстанций с электронной защитой, регулирование электромеханических приборов и высоковольтных разъединителей;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опытных электроустановок, наладка автоматизированных электроустановок, устройств автоматизированного включения резерва;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электронных устройств регулирования температуры и частоты, составление блок-схемы электронных устройств автоматики с достаточно квалифицированным расчетом передаточных функций;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сложных измерений качественных показателей сети переменного и постоянного токов, влияющих на работу вычислительной техники, с применением осциллографа, анализатора гармоник, частотомера, определение технических мероприятий доведения показателей до нормы;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настройка автоматизированных дизельэлектрических станций;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проектной документацией на вновь монтируемое электрооборудование;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блок-схемы с установленными требованиями электропитающих установок.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автоматического регулирования, цифровые, аналоговые и интегральные схемы;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защиты микросхем от влияния статического электричества, технические требования питаемого электрооборудования и параметры электропитающих установок и сети;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схемы первичной и вторичной сети электропитающих установок, схемы всех устройств электрооборудования (схемы стабилизаторов напряжения, полупроводниковых выпрямителей), схемы телеуправления и способы их наладки;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измерительной техники, работу с ними;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электроники, автоматики и электроснабжения;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охране труда;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пожарной безопасности.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Требуется техническое и профессиональное (среднее специальное, среднее профессиональное) образование.</w:t>
      </w:r>
    </w:p>
    <w:bookmarkEnd w:id="1629"/>
    <w:bookmarkStart w:name="z1636" w:id="1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Алфавитный указатель профессий рабочих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54).</w:t>
      </w:r>
    </w:p>
    <w:bookmarkEnd w:id="16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квалификационному справочнику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54)</w:t>
            </w:r>
          </w:p>
        </w:tc>
      </w:tr>
    </w:tbl>
    <w:bookmarkStart w:name="z1639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6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3503"/>
        <w:gridCol w:w="3187"/>
        <w:gridCol w:w="2575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Антенщик-мачтовик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связи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 печати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подземных сооружений и коммуникаций связи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Кабельщик - спайщик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Проводник-электромонтер почтовыхвагонов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почтового оборудования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почтовых отправлений и произведений печати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Почтальон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Радиооператор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 радиотелевизионного оборудования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 оборудования телеграфной связи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 оборудования проводного вещания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Телеграфист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 оборудования телефонной связи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Телефонист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Фотооператор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электроустановок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