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5323" w14:textId="7915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 кадровых ресурсов в области здравоохранения (ведения профессионального регистра)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декабря 2020 года № ҚР ДСМ-253/2020. Зарегистрирован в Министерстве юстиции Республики Казахстан 14 декабря 2020 года № 21773.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266 Кодекса Республики Казахстан от 7 июля 2020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кадровых ресурсов в области здравоохранения (ведения профессионального регистра).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А. Гиният.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ҚР ДСМ-253/2020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учета кадровых ресурсов в области здравоохранения (ведения профессионального регистра)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учета кадровых ресурсов в области здравоохранения (ведения профессионального регистра)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266 Кодекса Республики Казахстан от 7 июля 2020 года "О здоровье народа и системе здравоохранения" (далее – Кодекс) и определяют порядок учета кадровых ресурсов в области здравоохранения (ведения профессионального регистра).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Национальная система учета кадровых ресурсов в области здравоохранения (далее – Профессиональный регистр) является базой для регистрации, учета, миграции, оттока с целью обеспечения персонифицированного учета, а также непрерывного профессионального развития работников здравоохранения.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Ведение профессионального регистра служит основой для проведения мониторинга и прогнозирования развития рынка труда и человеческих ресурсов, планирования подготовки кадров.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рамках Профессионального регистра осуществляются: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 действующих кадровых ресурсов в области здравоохранения в разрезе субъектов здравоохранения, административно-территориальной единицы;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 сведений по профессиональному развитию кадровых ресурсов в области здравоохранения;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мониторинг, анализ, прогнозирование и стратегическое планирование кадровых ресурсов в области здравоохранения;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данных в части кадрового обеспечения субъектов здравоохранения, включая потребность в разрезе специальностей медицинской организации;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доступа профессиональным медицинским ассоциациям и общественным объединениям, осуществляющим деятельность в области здравоохранения, для оценки непрерывного профессионального развития кадровых ресурсов здравоохранения.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учета кадровых ресурсов в области здравоохранения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 медицинских и фармацевтических работников осуществляется местными исполнительными органами посредством автоматизированного функционала Профессионального регистра.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Национальный координатор по кадровым ресурсам в области здравоохранения представляет в уполномоченный орган в области здравоохранения (далее – уполномоченный орган) информацию по мониторингу регистрации, учету, миграции, оттоку работников здравоохранения на ежемесячной основе до 10 числа месяца, следующего за отчетным, а также по запросу уполномоченного органа.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Национальный координатор по кадровым ресурсам в области здравоохранения ежеквартально представляет в уполномоченный орган прогнозные аналитические данные по развитию рынка труда и человеческих ресурсов, сроков подтверждения квалификации и иные сведения по запросу уполномоченного органа.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течение трех рабочих дней со дня принятия на работу в организацию здравоохранения специалист службы управления персоналом, вносит сведения о работнике здравоохранения в базу данных, включающие в себя: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ИИН);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его наличии);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рождения;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место рождения;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гражданство;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данные документа, удостоверяющего личность;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место жительства;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место регистрации;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дата регистрации;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документ об образовании, в том числе данные об организациях образования и науки;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наименование места работы с указанием бизнес идентификационного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номера </w:t>
      </w:r>
      <w:r>
        <w:rPr>
          <w:rFonts w:ascii="Times New Roman"/>
          <w:b w:val="false"/>
          <w:i w:val="false"/>
          <w:color w:val="000000"/>
          <w:sz w:val="28"/>
        </w:rPr>
        <w:t>(организации, оказывающей медицинские услуги);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должность в медицинской организации;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сведения о сертификате специалиста в области здравоохранения (при наличии);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сведения о повышении квалификации.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случаях изменения и (или) дополнения данных работника здравоохранения специалист службы управления персоналом вносит сведения и изменения в базу данных.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Ввод, регистрация и учет данных медицинских кадров осуществляется специалистами службы управления персоналом медицинских организаций.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мониторинга и актуализации данных в Профессиональном регистре осуществляется руководителем службы управления персоналом и первым руководителем организации здравоохранения.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мониторинга и актуализации данных в Профессиональном регистре на уровне области, города республиканского значения, столицы осуществляется руководителем управления здравоохранения соответствующей области, города республиканского значения, столицы.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Данные Профессионального регистра подлежат своевременной актуализации.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Профессиональный регистр обеспечивает возможности по: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формированию массива данных, содержащего сведения о сотрудников организации;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учету и регистрации основного, дополнительного и послевузовского образования, научной публикации, ученого звания, ученой степени, квалификационной категории сотрудников;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формированию списка сотрудников организации на повышения квалификации;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уведомлению пользователя за 2 (два) месяца об истечении срока действия сертификата для допуска к клинической практике;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блокированию учетной записи сотрудников организации здравоохранения при просроченном сертификате, в целях предотвращения мошенничества;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ведению документов, связанных с кадровым составом.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