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a63a" w14:textId="f94a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срока действия сертификата соответствия требованиям деятельности биоэтических комиссий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декабря 2020 года № ҚР ДСМ-243/2020. Зарегистрирован в Министерстве юстиции Республики Казахстан 14 декабря 2020 года № 21774.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срока действия сертификата соответствия требованиям деятельности биоэтических комиссий.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Гиният 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для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и срока действия сертификата соответствия требованиям деятельности биоэтических комиссий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выдачи и срока действия сертификата соответствия требованиям деятельности биоэтических комиссий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– Кодекс) и определяют порядок выдачи и срока действия сертификата соответствия требованиям деятельности биоэтических комиссий (далее – сертификат).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Локальные комиссии по биоэтике (далее – ЛКБ)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 (далее – ЦКБ).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и срока действия сертификата соответствия требованиям деятельности биоэтических комиссий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соответствия требованиям деятельности биоэтических комиссий выдается на основе проведения инспектирования ЛКБ, включающего следующие этапы: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самооценка, проводимая ЛКБ с использованием формы самооценки согласно требованиям Стандартов деятельности биоэтических комиссий, утверждаемых ЦКБ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228 Кодекса Республики Казахстан;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соответствия ЛКБ требованиям деятельности биоэтических комиссий на месте, проводимая инспектором в рамках посещения ЛКБ (далее – проверка на месте);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заседанием ЛКБ, осуществляемое инспектором в рамках посещения ЛКБ.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инспектирования ЛКБ и выдачи сертификата соответствия требованиям деятельности биоэтических комиссий ЦКБ формирует базу независимых инспекторов и осуществляет их обучение в соответствии с требованиями Стандартов.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Для получения сертификата ЛКБ подает в секретариат ЦКБ заявку на выдачу сертификата соответствия ЛКБ требованиям деятельности биоэтических комиссий по форме согласно требованиям Стандартов;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Секретариат ЦКБ на основании поступивших заявок формирует: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проведения сертификации ЛКБ на календарный год;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чем за 240 календарных дней до даты инспектирования информирует ЛКБ о предоставлении формы самооценки.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ЛКБ предоставляет форму самооценки не менее чем за 28 календарных дней до даты посещения.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Секретариат ЦКБ в течение 5 рабочих дней: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проверку полноты информации, представленной в форме самооценки и запрашивает предоставление недостающей информации;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 согласованию с Председателем ЦКБ не менее двух инспекторов из базы независимых инспекторов и направляет им форму самооценки для предварительной оценки.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Инспектора осуществляют предварительную оценку формы самооценки и согласовывают с ЛКБ окончательную дату и план проведения инспекции ЛКБ, включая все действия по проверке на месте, а также время заседания ЛКБ, которое будет наблюдаться.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Инспектора подписывают соглашение о конфиденциальности до начала инспектирования в соответствии с требованиями Стандартов.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проверки на месте инспектора проводят: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вводную встречу с представителями ЛКБ;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полуструктурированное интервью с Секретарем ЛКБ для обсуждения ответов, приведенных в форме самооценки;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соответствия стандартных операционных процедур, принятых в ЛКБ, фактическому выполнению рабочих процедур;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размещения ЛКБ и имеющихся условий функционирования комиссии;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проверку образцов исследовательских файлов (не менее 6 файлов);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встречу с сотрудниками организации, на базе которой находится ЛКБ, с разъяснением результатов инспекции, выявленных положительных сторон, несоответствий и корректирующих действий (проводится в последний день проверки на месте).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Наблюдение за заседанием ЛКБ проводится: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проверки на месте (если дата очередного заседания ЛКБ совпадает со сроками проверки на месте);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отдельно от проверки на месте (если даты заседания ЛКБ и проверки на месте не совпадают).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ЛКБ за 3 рабочих дня до проведения совещания предоставляет инспекторам копию соответствующей повестки дня на наблюдаемое заседание.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Инспектора не принимают участия в заседании и присутствуют только в качестве наблюдателя.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наблюдения за заседанием ЛКБ включаются в отчет инспектора (далее – отчет) и рекомендации для плана действий по устранению несоответствий (далее – план действий).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После завершения проверки на месте и наблюдения заседания ЛКБ инспектора в течение 7 календарных дней готовят отчет и рекомендации для плана действий.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 отправкой в ЦКБ инспектора направляют проект отчета и рекомендации для плана действий в ЛКБ, в отношении которого была проведена проверка.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большого объема несоответствий в деятельности ЛКБ, ЦКБ привлекает внешнего аудитора. Проект отчета и рекомендаций для Плана действий направляется внешнему аудитору для первоначального рассмотрения до представления в ЛКБ.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ЛКБ составляет план действий со сроками реализации не более шести месяцев с даты получения отчета инспекции. По истечению сроков реализации мероприятий по устранению несоответствий ЛКБ в течение 7 календарных дней направляет информацию по исполнению плана действий в ЦКБ в электронном виде за подписью Председателя ЛКБ с приложением подтверждающих документов.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Инспектора рассматривают информацию по исполнению плана действий ЛКБ и соответствующие документы и дают рекомендации для ЦКБ по статусу сертификации инспектируемой ЛКБ.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Инспектора предоставляют в ЦКБ следующий единый пакет документов: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передачи;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результатам инспектирования ЛКБ;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действий с информацией по его исполнению;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самооценки;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чек-лист проверки исследовательских файлов;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чек-лист наблюдения за заседанием ЛКБ.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и.о. Министра здравоохранения РК от 31.03.2023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Представленные инспектором документы проверяются ЦКБ в срок до 14 календарных дней после получения документов.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Отчет инспектора заслушивается на очередном заседании ЦКБ, которая с учетом результатов инспектирования принимает решение: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полной сертификации (с выдачей сертификата соответствия ЛКБ стандартам деятельности биоэтических комиссий сроком на 3 года);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неполной сертификации на срок до 1 года (с выдачей ЛКБ протокольного решения ЦКБ о неполной сертификации с планом действий для достижения полной сертификации).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ЦКБ отправляет письмо, подтверждающее полный статус сертификации, руководителю организации, секретарю и председателю ЛКБ, а также в уполномоченный орган в области здравоохранения в течение 14 календарных дней после принятия решения.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Cрок действия сертификата соответствия требованиям деятельности биоэтических комиссий составляет три года при полной сертификации локальной комиссии по биоэтике и один год при неполной сертификации локальной комиссии по биоэтике.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срока действия сертификата соответствия ЛКБ стандартам деятельности биоэтических комиссий, повторная сертификация ЛКБ проводится в течение одного месяца после истечения срока действия сертификата.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ЛКБ, получившее неполную сертификацию, подает заявку для получения полной сертификации не ранее чем за 60 календарных дней до истечения срока действия неполной сертификации.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ЦКБ ежегодно заслушивает отчет секретаря ЦКБ о рассмотренных заявках на сертификацию, проведенном инспектировании и принятых решениях.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