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c8ed" w14:textId="c2dc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7)</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10 декабря 2020 года № 494. Зарегистрирован в Министерстве юстиции Республики Казахстан 14 декабря 2020 года № 21775</w:t>
      </w:r>
    </w:p>
    <w:p>
      <w:pPr>
        <w:spacing w:after="0"/>
        <w:ind w:left="0"/>
        <w:jc w:val="both"/>
      </w:pPr>
      <w:bookmarkStart w:name="z4"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Единый тарифно-квалификационный справочник работ и профессий рабочих (выпуск 7)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31 августа 2013 года № 347-ө-м "Об утверждении Единого тарифно-квалификационного справочника работ и профессий рабочих (выпуск 7)", зарегистрирован в Реестре государственной регистрации нормативных правовых актов за № 7907, опубликован в газете "Казахстанская правда" от 1 июня 2013 года № 186-188 (27460-27462).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труда и социальной защиты населения Республики Казахстан Сарбасова А.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населения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 494</w:t>
            </w:r>
          </w:p>
        </w:tc>
      </w:tr>
    </w:tbl>
    <w:bookmarkStart w:name="z17" w:id="11"/>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7)</w:t>
      </w:r>
    </w:p>
    <w:bookmarkEnd w:id="11"/>
    <w:bookmarkStart w:name="z18" w:id="12"/>
    <w:p>
      <w:pPr>
        <w:spacing w:after="0"/>
        <w:ind w:left="0"/>
        <w:jc w:val="left"/>
      </w:pPr>
      <w:r>
        <w:rPr>
          <w:rFonts w:ascii="Times New Roman"/>
          <w:b/>
          <w:i w:val="false"/>
          <w:color w:val="000000"/>
        </w:rPr>
        <w:t xml:space="preserve"> Глава 1. Введение</w:t>
      </w:r>
    </w:p>
    <w:bookmarkEnd w:id="12"/>
    <w:bookmarkStart w:name="z19" w:id="13"/>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7) (далее – ЕТКС (выпуск 7) содержит работы по:</w:t>
      </w:r>
    </w:p>
    <w:bookmarkEnd w:id="13"/>
    <w:bookmarkStart w:name="z20" w:id="14"/>
    <w:p>
      <w:pPr>
        <w:spacing w:after="0"/>
        <w:ind w:left="0"/>
        <w:jc w:val="both"/>
      </w:pPr>
      <w:r>
        <w:rPr>
          <w:rFonts w:ascii="Times New Roman"/>
          <w:b w:val="false"/>
          <w:i w:val="false"/>
          <w:color w:val="000000"/>
          <w:sz w:val="28"/>
        </w:rPr>
        <w:t xml:space="preserve">
      сталеплавильному производству; </w:t>
      </w:r>
    </w:p>
    <w:bookmarkEnd w:id="14"/>
    <w:bookmarkStart w:name="z21" w:id="15"/>
    <w:p>
      <w:pPr>
        <w:spacing w:after="0"/>
        <w:ind w:left="0"/>
        <w:jc w:val="both"/>
      </w:pPr>
      <w:r>
        <w:rPr>
          <w:rFonts w:ascii="Times New Roman"/>
          <w:b w:val="false"/>
          <w:i w:val="false"/>
          <w:color w:val="000000"/>
          <w:sz w:val="28"/>
        </w:rPr>
        <w:t>
      доменному производству;</w:t>
      </w:r>
    </w:p>
    <w:bookmarkEnd w:id="15"/>
    <w:bookmarkStart w:name="z22" w:id="16"/>
    <w:p>
      <w:pPr>
        <w:spacing w:after="0"/>
        <w:ind w:left="0"/>
        <w:jc w:val="both"/>
      </w:pPr>
      <w:r>
        <w:rPr>
          <w:rFonts w:ascii="Times New Roman"/>
          <w:b w:val="false"/>
          <w:i w:val="false"/>
          <w:color w:val="000000"/>
          <w:sz w:val="28"/>
        </w:rPr>
        <w:t>
      коксохимическому производству;</w:t>
      </w:r>
    </w:p>
    <w:bookmarkEnd w:id="16"/>
    <w:bookmarkStart w:name="z23" w:id="17"/>
    <w:p>
      <w:pPr>
        <w:spacing w:after="0"/>
        <w:ind w:left="0"/>
        <w:jc w:val="both"/>
      </w:pPr>
      <w:r>
        <w:rPr>
          <w:rFonts w:ascii="Times New Roman"/>
          <w:b w:val="false"/>
          <w:i w:val="false"/>
          <w:color w:val="000000"/>
          <w:sz w:val="28"/>
        </w:rPr>
        <w:t xml:space="preserve">
      производству черной металлургии (общие профессии); </w:t>
      </w:r>
    </w:p>
    <w:bookmarkEnd w:id="17"/>
    <w:bookmarkStart w:name="z24" w:id="18"/>
    <w:p>
      <w:pPr>
        <w:spacing w:after="0"/>
        <w:ind w:left="0"/>
        <w:jc w:val="both"/>
      </w:pPr>
      <w:r>
        <w:rPr>
          <w:rFonts w:ascii="Times New Roman"/>
          <w:b w:val="false"/>
          <w:i w:val="false"/>
          <w:color w:val="000000"/>
          <w:sz w:val="28"/>
        </w:rPr>
        <w:t xml:space="preserve">
      трубному производству; </w:t>
      </w:r>
    </w:p>
    <w:bookmarkEnd w:id="18"/>
    <w:bookmarkStart w:name="z25" w:id="19"/>
    <w:p>
      <w:pPr>
        <w:spacing w:after="0"/>
        <w:ind w:left="0"/>
        <w:jc w:val="both"/>
      </w:pPr>
      <w:r>
        <w:rPr>
          <w:rFonts w:ascii="Times New Roman"/>
          <w:b w:val="false"/>
          <w:i w:val="false"/>
          <w:color w:val="000000"/>
          <w:sz w:val="28"/>
        </w:rPr>
        <w:t xml:space="preserve">
      переработке вторичных металлов; </w:t>
      </w:r>
    </w:p>
    <w:bookmarkEnd w:id="19"/>
    <w:bookmarkStart w:name="z26" w:id="20"/>
    <w:p>
      <w:pPr>
        <w:spacing w:after="0"/>
        <w:ind w:left="0"/>
        <w:jc w:val="both"/>
      </w:pPr>
      <w:r>
        <w:rPr>
          <w:rFonts w:ascii="Times New Roman"/>
          <w:b w:val="false"/>
          <w:i w:val="false"/>
          <w:color w:val="000000"/>
          <w:sz w:val="28"/>
        </w:rPr>
        <w:t>
      производству огнеупоров;</w:t>
      </w:r>
    </w:p>
    <w:bookmarkEnd w:id="20"/>
    <w:bookmarkStart w:name="z27" w:id="21"/>
    <w:p>
      <w:pPr>
        <w:spacing w:after="0"/>
        <w:ind w:left="0"/>
        <w:jc w:val="both"/>
      </w:pPr>
      <w:r>
        <w:rPr>
          <w:rFonts w:ascii="Times New Roman"/>
          <w:b w:val="false"/>
          <w:i w:val="false"/>
          <w:color w:val="000000"/>
          <w:sz w:val="28"/>
        </w:rPr>
        <w:t xml:space="preserve">
      прокатному производству; </w:t>
      </w:r>
    </w:p>
    <w:bookmarkEnd w:id="21"/>
    <w:bookmarkStart w:name="z28" w:id="22"/>
    <w:p>
      <w:pPr>
        <w:spacing w:after="0"/>
        <w:ind w:left="0"/>
        <w:jc w:val="both"/>
      </w:pPr>
      <w:r>
        <w:rPr>
          <w:rFonts w:ascii="Times New Roman"/>
          <w:b w:val="false"/>
          <w:i w:val="false"/>
          <w:color w:val="000000"/>
          <w:sz w:val="28"/>
        </w:rPr>
        <w:t>
      ферросплавному производству.</w:t>
      </w:r>
    </w:p>
    <w:bookmarkEnd w:id="22"/>
    <w:bookmarkStart w:name="z29" w:id="23"/>
    <w:p>
      <w:pPr>
        <w:spacing w:after="0"/>
        <w:ind w:left="0"/>
        <w:jc w:val="both"/>
      </w:pPr>
      <w:r>
        <w:rPr>
          <w:rFonts w:ascii="Times New Roman"/>
          <w:b w:val="false"/>
          <w:i w:val="false"/>
          <w:color w:val="000000"/>
          <w:sz w:val="28"/>
        </w:rPr>
        <w:t>
      2. ЕТКС (выпуск 7) разработан Министерством труда и социальной защиты населения Республики Казахстан.</w:t>
      </w:r>
    </w:p>
    <w:bookmarkEnd w:id="23"/>
    <w:bookmarkStart w:name="z30" w:id="24"/>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 (выпуск 7).</w:t>
      </w:r>
    </w:p>
    <w:bookmarkEnd w:id="24"/>
    <w:bookmarkStart w:name="z31" w:id="25"/>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на работы по сталеплавильному производству</w:t>
      </w:r>
    </w:p>
    <w:bookmarkEnd w:id="25"/>
    <w:bookmarkStart w:name="z32" w:id="26"/>
    <w:p>
      <w:pPr>
        <w:spacing w:after="0"/>
        <w:ind w:left="0"/>
        <w:jc w:val="left"/>
      </w:pPr>
      <w:r>
        <w:rPr>
          <w:rFonts w:ascii="Times New Roman"/>
          <w:b/>
          <w:i w:val="false"/>
          <w:color w:val="000000"/>
        </w:rPr>
        <w:t xml:space="preserve"> Параграф 1. Подготовитель сталеразливочных канав, 2 разряд</w:t>
      </w:r>
    </w:p>
    <w:bookmarkEnd w:id="26"/>
    <w:bookmarkStart w:name="z33" w:id="27"/>
    <w:p>
      <w:pPr>
        <w:spacing w:after="0"/>
        <w:ind w:left="0"/>
        <w:jc w:val="both"/>
      </w:pPr>
      <w:r>
        <w:rPr>
          <w:rFonts w:ascii="Times New Roman"/>
          <w:b w:val="false"/>
          <w:i w:val="false"/>
          <w:color w:val="000000"/>
          <w:sz w:val="28"/>
        </w:rPr>
        <w:t>
      4. Характеристика работ:</w:t>
      </w:r>
    </w:p>
    <w:bookmarkEnd w:id="27"/>
    <w:bookmarkStart w:name="z34" w:id="28"/>
    <w:p>
      <w:pPr>
        <w:spacing w:after="0"/>
        <w:ind w:left="0"/>
        <w:jc w:val="both"/>
      </w:pPr>
      <w:r>
        <w:rPr>
          <w:rFonts w:ascii="Times New Roman"/>
          <w:b w:val="false"/>
          <w:i w:val="false"/>
          <w:color w:val="000000"/>
          <w:sz w:val="28"/>
        </w:rPr>
        <w:t>
      очистка поддонов от кирпича и мусора;</w:t>
      </w:r>
    </w:p>
    <w:bookmarkEnd w:id="28"/>
    <w:bookmarkStart w:name="z35" w:id="29"/>
    <w:p>
      <w:pPr>
        <w:spacing w:after="0"/>
        <w:ind w:left="0"/>
        <w:jc w:val="both"/>
      </w:pPr>
      <w:r>
        <w:rPr>
          <w:rFonts w:ascii="Times New Roman"/>
          <w:b w:val="false"/>
          <w:i w:val="false"/>
          <w:color w:val="000000"/>
          <w:sz w:val="28"/>
        </w:rPr>
        <w:t>
      набивка и подмазка утеплителей и воронок, сушка их в сушильных печах под руководством подготовителя сталеразливочных канав более высокой квалификации;</w:t>
      </w:r>
    </w:p>
    <w:bookmarkEnd w:id="29"/>
    <w:bookmarkStart w:name="z36" w:id="30"/>
    <w:p>
      <w:pPr>
        <w:spacing w:after="0"/>
        <w:ind w:left="0"/>
        <w:jc w:val="both"/>
      </w:pPr>
      <w:r>
        <w:rPr>
          <w:rFonts w:ascii="Times New Roman"/>
          <w:b w:val="false"/>
          <w:i w:val="false"/>
          <w:color w:val="000000"/>
          <w:sz w:val="28"/>
        </w:rPr>
        <w:t>
      охлаждение изложниц и поддонов водой.</w:t>
      </w:r>
    </w:p>
    <w:bookmarkEnd w:id="30"/>
    <w:bookmarkStart w:name="z37" w:id="31"/>
    <w:p>
      <w:pPr>
        <w:spacing w:after="0"/>
        <w:ind w:left="0"/>
        <w:jc w:val="both"/>
      </w:pPr>
      <w:r>
        <w:rPr>
          <w:rFonts w:ascii="Times New Roman"/>
          <w:b w:val="false"/>
          <w:i w:val="false"/>
          <w:color w:val="000000"/>
          <w:sz w:val="28"/>
        </w:rPr>
        <w:t>
      заготовка огнеупорной массы;</w:t>
      </w:r>
    </w:p>
    <w:bookmarkEnd w:id="31"/>
    <w:bookmarkStart w:name="z38" w:id="32"/>
    <w:p>
      <w:pPr>
        <w:spacing w:after="0"/>
        <w:ind w:left="0"/>
        <w:jc w:val="both"/>
      </w:pPr>
      <w:r>
        <w:rPr>
          <w:rFonts w:ascii="Times New Roman"/>
          <w:b w:val="false"/>
          <w:i w:val="false"/>
          <w:color w:val="000000"/>
          <w:sz w:val="28"/>
        </w:rPr>
        <w:t>
      маркировка и укладка слитков в штабеля для погрузки их на платформы или иные транспортные средства.</w:t>
      </w:r>
    </w:p>
    <w:bookmarkEnd w:id="32"/>
    <w:bookmarkStart w:name="z39" w:id="33"/>
    <w:p>
      <w:pPr>
        <w:spacing w:after="0"/>
        <w:ind w:left="0"/>
        <w:jc w:val="both"/>
      </w:pPr>
      <w:r>
        <w:rPr>
          <w:rFonts w:ascii="Times New Roman"/>
          <w:b w:val="false"/>
          <w:i w:val="false"/>
          <w:color w:val="000000"/>
          <w:sz w:val="28"/>
        </w:rPr>
        <w:t>
      5. Должен знать:</w:t>
      </w:r>
    </w:p>
    <w:bookmarkEnd w:id="33"/>
    <w:bookmarkStart w:name="z40" w:id="34"/>
    <w:p>
      <w:pPr>
        <w:spacing w:after="0"/>
        <w:ind w:left="0"/>
        <w:jc w:val="both"/>
      </w:pPr>
      <w:r>
        <w:rPr>
          <w:rFonts w:ascii="Times New Roman"/>
          <w:b w:val="false"/>
          <w:i w:val="false"/>
          <w:color w:val="000000"/>
          <w:sz w:val="28"/>
        </w:rPr>
        <w:t>
      типы утеплителей и их назначение;</w:t>
      </w:r>
    </w:p>
    <w:bookmarkEnd w:id="34"/>
    <w:bookmarkStart w:name="z41" w:id="35"/>
    <w:p>
      <w:pPr>
        <w:spacing w:after="0"/>
        <w:ind w:left="0"/>
        <w:jc w:val="both"/>
      </w:pPr>
      <w:r>
        <w:rPr>
          <w:rFonts w:ascii="Times New Roman"/>
          <w:b w:val="false"/>
          <w:i w:val="false"/>
          <w:color w:val="000000"/>
          <w:sz w:val="28"/>
        </w:rPr>
        <w:t>
      виды и свойства огнеупорных материалов;</w:t>
      </w:r>
    </w:p>
    <w:bookmarkEnd w:id="35"/>
    <w:bookmarkStart w:name="z42" w:id="36"/>
    <w:p>
      <w:pPr>
        <w:spacing w:after="0"/>
        <w:ind w:left="0"/>
        <w:jc w:val="both"/>
      </w:pPr>
      <w:r>
        <w:rPr>
          <w:rFonts w:ascii="Times New Roman"/>
          <w:b w:val="false"/>
          <w:i w:val="false"/>
          <w:color w:val="000000"/>
          <w:sz w:val="28"/>
        </w:rPr>
        <w:t>
      правила сушки и нагрева утеплителей;</w:t>
      </w:r>
    </w:p>
    <w:bookmarkEnd w:id="36"/>
    <w:bookmarkStart w:name="z43" w:id="37"/>
    <w:p>
      <w:pPr>
        <w:spacing w:after="0"/>
        <w:ind w:left="0"/>
        <w:jc w:val="both"/>
      </w:pPr>
      <w:r>
        <w:rPr>
          <w:rFonts w:ascii="Times New Roman"/>
          <w:b w:val="false"/>
          <w:i w:val="false"/>
          <w:color w:val="000000"/>
          <w:sz w:val="28"/>
        </w:rPr>
        <w:t>
      методы маркировки и укладки слитков.</w:t>
      </w:r>
    </w:p>
    <w:bookmarkEnd w:id="37"/>
    <w:bookmarkStart w:name="z44" w:id="38"/>
    <w:p>
      <w:pPr>
        <w:spacing w:after="0"/>
        <w:ind w:left="0"/>
        <w:jc w:val="left"/>
      </w:pPr>
      <w:r>
        <w:rPr>
          <w:rFonts w:ascii="Times New Roman"/>
          <w:b/>
          <w:i w:val="false"/>
          <w:color w:val="000000"/>
        </w:rPr>
        <w:t xml:space="preserve"> Параграф 2. Подготовитель сталеразливочных канав, 3 разряд</w:t>
      </w:r>
    </w:p>
    <w:bookmarkEnd w:id="38"/>
    <w:bookmarkStart w:name="z45" w:id="39"/>
    <w:p>
      <w:pPr>
        <w:spacing w:after="0"/>
        <w:ind w:left="0"/>
        <w:jc w:val="both"/>
      </w:pPr>
      <w:r>
        <w:rPr>
          <w:rFonts w:ascii="Times New Roman"/>
          <w:b w:val="false"/>
          <w:i w:val="false"/>
          <w:color w:val="000000"/>
          <w:sz w:val="28"/>
        </w:rPr>
        <w:t>
      6. Характеристика работ:</w:t>
      </w:r>
    </w:p>
    <w:bookmarkEnd w:id="39"/>
    <w:bookmarkStart w:name="z46" w:id="40"/>
    <w:p>
      <w:pPr>
        <w:spacing w:after="0"/>
        <w:ind w:left="0"/>
        <w:jc w:val="both"/>
      </w:pPr>
      <w:r>
        <w:rPr>
          <w:rFonts w:ascii="Times New Roman"/>
          <w:b w:val="false"/>
          <w:i w:val="false"/>
          <w:color w:val="000000"/>
          <w:sz w:val="28"/>
        </w:rPr>
        <w:t>
      участие в подготовке стационарных сталеразливочных канав в разливочном пролҰте для разливки слитков весом свыше 600 килограмм из углеродистой стали;</w:t>
      </w:r>
    </w:p>
    <w:bookmarkEnd w:id="40"/>
    <w:bookmarkStart w:name="z47" w:id="41"/>
    <w:p>
      <w:pPr>
        <w:spacing w:after="0"/>
        <w:ind w:left="0"/>
        <w:jc w:val="both"/>
      </w:pPr>
      <w:r>
        <w:rPr>
          <w:rFonts w:ascii="Times New Roman"/>
          <w:b w:val="false"/>
          <w:i w:val="false"/>
          <w:color w:val="000000"/>
          <w:sz w:val="28"/>
        </w:rPr>
        <w:t>
      снятие утеплителей и изложниц со слитков и уборка слитков из стационарной канавы, накрывание слитков в изложницах крышками и снятие их, предотвращение и ликвидация прорывов металла при разливке под руководством подготовителя более высокой квалификации;</w:t>
      </w:r>
    </w:p>
    <w:bookmarkEnd w:id="41"/>
    <w:bookmarkStart w:name="z48" w:id="42"/>
    <w:p>
      <w:pPr>
        <w:spacing w:after="0"/>
        <w:ind w:left="0"/>
        <w:jc w:val="both"/>
      </w:pPr>
      <w:r>
        <w:rPr>
          <w:rFonts w:ascii="Times New Roman"/>
          <w:b w:val="false"/>
          <w:i w:val="false"/>
          <w:color w:val="000000"/>
          <w:sz w:val="28"/>
        </w:rPr>
        <w:t>
      очистка и продувка поддонов;</w:t>
      </w:r>
    </w:p>
    <w:bookmarkEnd w:id="42"/>
    <w:bookmarkStart w:name="z49" w:id="43"/>
    <w:p>
      <w:pPr>
        <w:spacing w:after="0"/>
        <w:ind w:left="0"/>
        <w:jc w:val="both"/>
      </w:pPr>
      <w:r>
        <w:rPr>
          <w:rFonts w:ascii="Times New Roman"/>
          <w:b w:val="false"/>
          <w:i w:val="false"/>
          <w:color w:val="000000"/>
          <w:sz w:val="28"/>
        </w:rPr>
        <w:t>
      очистка и смазка изложниц;</w:t>
      </w:r>
    </w:p>
    <w:bookmarkEnd w:id="43"/>
    <w:bookmarkStart w:name="z50" w:id="44"/>
    <w:p>
      <w:pPr>
        <w:spacing w:after="0"/>
        <w:ind w:left="0"/>
        <w:jc w:val="both"/>
      </w:pPr>
      <w:r>
        <w:rPr>
          <w:rFonts w:ascii="Times New Roman"/>
          <w:b w:val="false"/>
          <w:i w:val="false"/>
          <w:color w:val="000000"/>
          <w:sz w:val="28"/>
        </w:rPr>
        <w:t>
      набивка и подмазка утеплителей и воронок, сушка их в сушильных печах;</w:t>
      </w:r>
    </w:p>
    <w:bookmarkEnd w:id="44"/>
    <w:bookmarkStart w:name="z51" w:id="45"/>
    <w:p>
      <w:pPr>
        <w:spacing w:after="0"/>
        <w:ind w:left="0"/>
        <w:jc w:val="both"/>
      </w:pPr>
      <w:r>
        <w:rPr>
          <w:rFonts w:ascii="Times New Roman"/>
          <w:b w:val="false"/>
          <w:i w:val="false"/>
          <w:color w:val="000000"/>
          <w:sz w:val="28"/>
        </w:rPr>
        <w:t>
      наборка поддонов и центровых;</w:t>
      </w:r>
    </w:p>
    <w:bookmarkEnd w:id="45"/>
    <w:bookmarkStart w:name="z52" w:id="46"/>
    <w:p>
      <w:pPr>
        <w:spacing w:after="0"/>
        <w:ind w:left="0"/>
        <w:jc w:val="both"/>
      </w:pPr>
      <w:r>
        <w:rPr>
          <w:rFonts w:ascii="Times New Roman"/>
          <w:b w:val="false"/>
          <w:i w:val="false"/>
          <w:color w:val="000000"/>
          <w:sz w:val="28"/>
        </w:rPr>
        <w:t>
      уборка скрапа, литников и мусора и погрузка их в железнодорожные вагоны;</w:t>
      </w:r>
    </w:p>
    <w:bookmarkEnd w:id="46"/>
    <w:bookmarkStart w:name="z53" w:id="47"/>
    <w:p>
      <w:pPr>
        <w:spacing w:after="0"/>
        <w:ind w:left="0"/>
        <w:jc w:val="both"/>
      </w:pPr>
      <w:r>
        <w:rPr>
          <w:rFonts w:ascii="Times New Roman"/>
          <w:b w:val="false"/>
          <w:i w:val="false"/>
          <w:color w:val="000000"/>
          <w:sz w:val="28"/>
        </w:rPr>
        <w:t>
      подготовка материалов, инструмента и приспособлений для наборки канавы и разливки плавки.</w:t>
      </w:r>
    </w:p>
    <w:bookmarkEnd w:id="47"/>
    <w:bookmarkStart w:name="z54" w:id="48"/>
    <w:p>
      <w:pPr>
        <w:spacing w:after="0"/>
        <w:ind w:left="0"/>
        <w:jc w:val="both"/>
      </w:pPr>
      <w:r>
        <w:rPr>
          <w:rFonts w:ascii="Times New Roman"/>
          <w:b w:val="false"/>
          <w:i w:val="false"/>
          <w:color w:val="000000"/>
          <w:sz w:val="28"/>
        </w:rPr>
        <w:t>
      7. Должен знать:</w:t>
      </w:r>
    </w:p>
    <w:bookmarkEnd w:id="48"/>
    <w:bookmarkStart w:name="z55" w:id="49"/>
    <w:p>
      <w:pPr>
        <w:spacing w:after="0"/>
        <w:ind w:left="0"/>
        <w:jc w:val="both"/>
      </w:pPr>
      <w:r>
        <w:rPr>
          <w:rFonts w:ascii="Times New Roman"/>
          <w:b w:val="false"/>
          <w:i w:val="false"/>
          <w:color w:val="000000"/>
          <w:sz w:val="28"/>
        </w:rPr>
        <w:t>
      марки и свойства сифонного кирпича и трубок, применяемых для наборки поддонов и центровых;</w:t>
      </w:r>
    </w:p>
    <w:bookmarkEnd w:id="49"/>
    <w:bookmarkStart w:name="z56" w:id="50"/>
    <w:p>
      <w:pPr>
        <w:spacing w:after="0"/>
        <w:ind w:left="0"/>
        <w:jc w:val="both"/>
      </w:pPr>
      <w:r>
        <w:rPr>
          <w:rFonts w:ascii="Times New Roman"/>
          <w:b w:val="false"/>
          <w:i w:val="false"/>
          <w:color w:val="000000"/>
          <w:sz w:val="28"/>
        </w:rPr>
        <w:t>
      типы изложниц и поддонов, применяемых для различных марок стали.</w:t>
      </w:r>
    </w:p>
    <w:bookmarkEnd w:id="50"/>
    <w:bookmarkStart w:name="z57" w:id="51"/>
    <w:p>
      <w:pPr>
        <w:spacing w:after="0"/>
        <w:ind w:left="0"/>
        <w:jc w:val="left"/>
      </w:pPr>
      <w:r>
        <w:rPr>
          <w:rFonts w:ascii="Times New Roman"/>
          <w:b/>
          <w:i w:val="false"/>
          <w:color w:val="000000"/>
        </w:rPr>
        <w:t xml:space="preserve"> Параграф 3. Подготовитель сталеразливочных канав, 4 разряд</w:t>
      </w:r>
    </w:p>
    <w:bookmarkEnd w:id="51"/>
    <w:bookmarkStart w:name="z58" w:id="52"/>
    <w:p>
      <w:pPr>
        <w:spacing w:after="0"/>
        <w:ind w:left="0"/>
        <w:jc w:val="both"/>
      </w:pPr>
      <w:r>
        <w:rPr>
          <w:rFonts w:ascii="Times New Roman"/>
          <w:b w:val="false"/>
          <w:i w:val="false"/>
          <w:color w:val="000000"/>
          <w:sz w:val="28"/>
        </w:rPr>
        <w:t>
      8. Характеристика работ:</w:t>
      </w:r>
    </w:p>
    <w:bookmarkEnd w:id="52"/>
    <w:bookmarkStart w:name="z59" w:id="53"/>
    <w:p>
      <w:pPr>
        <w:spacing w:after="0"/>
        <w:ind w:left="0"/>
        <w:jc w:val="both"/>
      </w:pPr>
      <w:r>
        <w:rPr>
          <w:rFonts w:ascii="Times New Roman"/>
          <w:b w:val="false"/>
          <w:i w:val="false"/>
          <w:color w:val="000000"/>
          <w:sz w:val="28"/>
        </w:rPr>
        <w:t>
      подготовка стационарных сталеразливочных канав в разливочном пролҰте для разливки слитков весом свыше 600 килограмм из углеродистой стали с установкой центровых, изложниц и утеплителей на поддоны под руководством подготовителя сталеразливочных канав более высокой квалификации;</w:t>
      </w:r>
    </w:p>
    <w:bookmarkEnd w:id="53"/>
    <w:bookmarkStart w:name="z60" w:id="54"/>
    <w:p>
      <w:pPr>
        <w:spacing w:after="0"/>
        <w:ind w:left="0"/>
        <w:jc w:val="both"/>
      </w:pPr>
      <w:r>
        <w:rPr>
          <w:rFonts w:ascii="Times New Roman"/>
          <w:b w:val="false"/>
          <w:i w:val="false"/>
          <w:color w:val="000000"/>
          <w:sz w:val="28"/>
        </w:rPr>
        <w:t>
      участие в подготовке стационарных сталеразливочных канав для разливки мелких слитков весом до 600 килограмм из углеродистой стали или для разливки легированной и высоколегированной стали независимо от развеса слитков;</w:t>
      </w:r>
    </w:p>
    <w:bookmarkEnd w:id="54"/>
    <w:bookmarkStart w:name="z61" w:id="55"/>
    <w:p>
      <w:pPr>
        <w:spacing w:after="0"/>
        <w:ind w:left="0"/>
        <w:jc w:val="both"/>
      </w:pPr>
      <w:r>
        <w:rPr>
          <w:rFonts w:ascii="Times New Roman"/>
          <w:b w:val="false"/>
          <w:i w:val="false"/>
          <w:color w:val="000000"/>
          <w:sz w:val="28"/>
        </w:rPr>
        <w:t>
      снятие утеплителей и изложниц со слитков и уборка слитков из канавы;</w:t>
      </w:r>
    </w:p>
    <w:bookmarkEnd w:id="55"/>
    <w:bookmarkStart w:name="z62" w:id="56"/>
    <w:p>
      <w:pPr>
        <w:spacing w:after="0"/>
        <w:ind w:left="0"/>
        <w:jc w:val="both"/>
      </w:pPr>
      <w:r>
        <w:rPr>
          <w:rFonts w:ascii="Times New Roman"/>
          <w:b w:val="false"/>
          <w:i w:val="false"/>
          <w:color w:val="000000"/>
          <w:sz w:val="28"/>
        </w:rPr>
        <w:t>
      накрывание слитков в изложницах крышками и снятие их;</w:t>
      </w:r>
    </w:p>
    <w:bookmarkEnd w:id="56"/>
    <w:bookmarkStart w:name="z63" w:id="57"/>
    <w:p>
      <w:pPr>
        <w:spacing w:after="0"/>
        <w:ind w:left="0"/>
        <w:jc w:val="both"/>
      </w:pPr>
      <w:r>
        <w:rPr>
          <w:rFonts w:ascii="Times New Roman"/>
          <w:b w:val="false"/>
          <w:i w:val="false"/>
          <w:color w:val="000000"/>
          <w:sz w:val="28"/>
        </w:rPr>
        <w:t>
      очистка стаканчика и омывание стального отверстия в ковше кислородом;</w:t>
      </w:r>
    </w:p>
    <w:bookmarkEnd w:id="57"/>
    <w:bookmarkStart w:name="z64" w:id="58"/>
    <w:p>
      <w:pPr>
        <w:spacing w:after="0"/>
        <w:ind w:left="0"/>
        <w:jc w:val="both"/>
      </w:pPr>
      <w:r>
        <w:rPr>
          <w:rFonts w:ascii="Times New Roman"/>
          <w:b w:val="false"/>
          <w:i w:val="false"/>
          <w:color w:val="000000"/>
          <w:sz w:val="28"/>
        </w:rPr>
        <w:t>
      отбор проб стали для анализа;</w:t>
      </w:r>
    </w:p>
    <w:bookmarkEnd w:id="58"/>
    <w:bookmarkStart w:name="z65" w:id="59"/>
    <w:p>
      <w:pPr>
        <w:spacing w:after="0"/>
        <w:ind w:left="0"/>
        <w:jc w:val="both"/>
      </w:pPr>
      <w:r>
        <w:rPr>
          <w:rFonts w:ascii="Times New Roman"/>
          <w:b w:val="false"/>
          <w:i w:val="false"/>
          <w:color w:val="000000"/>
          <w:sz w:val="28"/>
        </w:rPr>
        <w:t>
      проверка качества сифонного кирпича, приготовленных растворов, состояния поддонов и качества швов;</w:t>
      </w:r>
    </w:p>
    <w:bookmarkEnd w:id="59"/>
    <w:bookmarkStart w:name="z66" w:id="60"/>
    <w:p>
      <w:pPr>
        <w:spacing w:after="0"/>
        <w:ind w:left="0"/>
        <w:jc w:val="both"/>
      </w:pPr>
      <w:r>
        <w:rPr>
          <w:rFonts w:ascii="Times New Roman"/>
          <w:b w:val="false"/>
          <w:i w:val="false"/>
          <w:color w:val="000000"/>
          <w:sz w:val="28"/>
        </w:rPr>
        <w:t>
      ликвидация прорывов металла при разливке.</w:t>
      </w:r>
    </w:p>
    <w:bookmarkEnd w:id="60"/>
    <w:bookmarkStart w:name="z67" w:id="61"/>
    <w:p>
      <w:pPr>
        <w:spacing w:after="0"/>
        <w:ind w:left="0"/>
        <w:jc w:val="both"/>
      </w:pPr>
      <w:r>
        <w:rPr>
          <w:rFonts w:ascii="Times New Roman"/>
          <w:b w:val="false"/>
          <w:i w:val="false"/>
          <w:color w:val="000000"/>
          <w:sz w:val="28"/>
        </w:rPr>
        <w:t>
      9. Должен знать:</w:t>
      </w:r>
    </w:p>
    <w:bookmarkEnd w:id="61"/>
    <w:bookmarkStart w:name="z68" w:id="62"/>
    <w:p>
      <w:pPr>
        <w:spacing w:after="0"/>
        <w:ind w:left="0"/>
        <w:jc w:val="both"/>
      </w:pPr>
      <w:r>
        <w:rPr>
          <w:rFonts w:ascii="Times New Roman"/>
          <w:b w:val="false"/>
          <w:i w:val="false"/>
          <w:color w:val="000000"/>
          <w:sz w:val="28"/>
        </w:rPr>
        <w:t>
      основы технологического процесса выплавки и разливки стали;</w:t>
      </w:r>
    </w:p>
    <w:bookmarkEnd w:id="62"/>
    <w:bookmarkStart w:name="z69" w:id="63"/>
    <w:p>
      <w:pPr>
        <w:spacing w:after="0"/>
        <w:ind w:left="0"/>
        <w:jc w:val="both"/>
      </w:pPr>
      <w:r>
        <w:rPr>
          <w:rFonts w:ascii="Times New Roman"/>
          <w:b w:val="false"/>
          <w:i w:val="false"/>
          <w:color w:val="000000"/>
          <w:sz w:val="28"/>
        </w:rPr>
        <w:t>
      влияние подготовки изложниц на качество поверхности слитков;</w:t>
      </w:r>
    </w:p>
    <w:bookmarkEnd w:id="63"/>
    <w:bookmarkStart w:name="z70" w:id="64"/>
    <w:p>
      <w:pPr>
        <w:spacing w:after="0"/>
        <w:ind w:left="0"/>
        <w:jc w:val="both"/>
      </w:pPr>
      <w:r>
        <w:rPr>
          <w:rFonts w:ascii="Times New Roman"/>
          <w:b w:val="false"/>
          <w:i w:val="false"/>
          <w:color w:val="000000"/>
          <w:sz w:val="28"/>
        </w:rPr>
        <w:t>
      способы разливки стали и их особенности.</w:t>
      </w:r>
    </w:p>
    <w:bookmarkEnd w:id="64"/>
    <w:bookmarkStart w:name="z71" w:id="65"/>
    <w:p>
      <w:pPr>
        <w:spacing w:after="0"/>
        <w:ind w:left="0"/>
        <w:jc w:val="left"/>
      </w:pPr>
      <w:r>
        <w:rPr>
          <w:rFonts w:ascii="Times New Roman"/>
          <w:b/>
          <w:i w:val="false"/>
          <w:color w:val="000000"/>
        </w:rPr>
        <w:t xml:space="preserve"> Параграф 4. Подготовитель сталеразливочных канав, 5 разряд</w:t>
      </w:r>
    </w:p>
    <w:bookmarkEnd w:id="65"/>
    <w:bookmarkStart w:name="z72" w:id="66"/>
    <w:p>
      <w:pPr>
        <w:spacing w:after="0"/>
        <w:ind w:left="0"/>
        <w:jc w:val="both"/>
      </w:pPr>
      <w:r>
        <w:rPr>
          <w:rFonts w:ascii="Times New Roman"/>
          <w:b w:val="false"/>
          <w:i w:val="false"/>
          <w:color w:val="000000"/>
          <w:sz w:val="28"/>
        </w:rPr>
        <w:t>
      10. Характеристика работ:</w:t>
      </w:r>
    </w:p>
    <w:bookmarkEnd w:id="66"/>
    <w:bookmarkStart w:name="z73" w:id="67"/>
    <w:p>
      <w:pPr>
        <w:spacing w:after="0"/>
        <w:ind w:left="0"/>
        <w:jc w:val="both"/>
      </w:pPr>
      <w:r>
        <w:rPr>
          <w:rFonts w:ascii="Times New Roman"/>
          <w:b w:val="false"/>
          <w:i w:val="false"/>
          <w:color w:val="000000"/>
          <w:sz w:val="28"/>
        </w:rPr>
        <w:t>
      подготовка стационарных сталеразливочных канав в разливочном пролҰте для разливки слитков весом свыше 600 килограмм из углеродистой стали в изложницы;</w:t>
      </w:r>
    </w:p>
    <w:bookmarkEnd w:id="67"/>
    <w:bookmarkStart w:name="z74" w:id="68"/>
    <w:p>
      <w:pPr>
        <w:spacing w:after="0"/>
        <w:ind w:left="0"/>
        <w:jc w:val="both"/>
      </w:pPr>
      <w:r>
        <w:rPr>
          <w:rFonts w:ascii="Times New Roman"/>
          <w:b w:val="false"/>
          <w:i w:val="false"/>
          <w:color w:val="000000"/>
          <w:sz w:val="28"/>
        </w:rPr>
        <w:t>
      подготовка стационарных сталеразливочных канав для разливки мелких слитков весом до 600 килограмм из углеродистой стали или для разливки легированной и высоколегированной стали независимо от развеса слитков под руководством подготовителя сталеразливочных канав более высокой квалификации;</w:t>
      </w:r>
    </w:p>
    <w:bookmarkEnd w:id="68"/>
    <w:bookmarkStart w:name="z75" w:id="69"/>
    <w:p>
      <w:pPr>
        <w:spacing w:after="0"/>
        <w:ind w:left="0"/>
        <w:jc w:val="both"/>
      </w:pPr>
      <w:r>
        <w:rPr>
          <w:rFonts w:ascii="Times New Roman"/>
          <w:b w:val="false"/>
          <w:i w:val="false"/>
          <w:color w:val="000000"/>
          <w:sz w:val="28"/>
        </w:rPr>
        <w:t>
      установка центровых, изложниц и утеплителей на поддоны;</w:t>
      </w:r>
    </w:p>
    <w:bookmarkEnd w:id="69"/>
    <w:bookmarkStart w:name="z76" w:id="70"/>
    <w:p>
      <w:pPr>
        <w:spacing w:after="0"/>
        <w:ind w:left="0"/>
        <w:jc w:val="both"/>
      </w:pPr>
      <w:r>
        <w:rPr>
          <w:rFonts w:ascii="Times New Roman"/>
          <w:b w:val="false"/>
          <w:i w:val="false"/>
          <w:color w:val="000000"/>
          <w:sz w:val="28"/>
        </w:rPr>
        <w:t>
      регулирование скорости разливки металла в процессе заполнения изложниц в зависимости от температуры и поведения металла в изложницах;</w:t>
      </w:r>
    </w:p>
    <w:bookmarkEnd w:id="70"/>
    <w:bookmarkStart w:name="z77" w:id="71"/>
    <w:p>
      <w:pPr>
        <w:spacing w:after="0"/>
        <w:ind w:left="0"/>
        <w:jc w:val="both"/>
      </w:pPr>
      <w:r>
        <w:rPr>
          <w:rFonts w:ascii="Times New Roman"/>
          <w:b w:val="false"/>
          <w:i w:val="false"/>
          <w:color w:val="000000"/>
          <w:sz w:val="28"/>
        </w:rPr>
        <w:t>
      обеспечение наличия материалов, применяемых при подготовке канавы, наличия центровых, изложниц, утеплителей, инструментов и приспособлений;</w:t>
      </w:r>
    </w:p>
    <w:bookmarkEnd w:id="71"/>
    <w:bookmarkStart w:name="z78" w:id="72"/>
    <w:p>
      <w:pPr>
        <w:spacing w:after="0"/>
        <w:ind w:left="0"/>
        <w:jc w:val="both"/>
      </w:pPr>
      <w:r>
        <w:rPr>
          <w:rFonts w:ascii="Times New Roman"/>
          <w:b w:val="false"/>
          <w:i w:val="false"/>
          <w:color w:val="000000"/>
          <w:sz w:val="28"/>
        </w:rPr>
        <w:t>
      проверка качества подготовки сталеразливочных ковшей и установки стопора в ковше.</w:t>
      </w:r>
    </w:p>
    <w:bookmarkEnd w:id="72"/>
    <w:bookmarkStart w:name="z79" w:id="73"/>
    <w:p>
      <w:pPr>
        <w:spacing w:after="0"/>
        <w:ind w:left="0"/>
        <w:jc w:val="both"/>
      </w:pPr>
      <w:r>
        <w:rPr>
          <w:rFonts w:ascii="Times New Roman"/>
          <w:b w:val="false"/>
          <w:i w:val="false"/>
          <w:color w:val="000000"/>
          <w:sz w:val="28"/>
        </w:rPr>
        <w:t>
      11. Должен знать:</w:t>
      </w:r>
    </w:p>
    <w:bookmarkEnd w:id="73"/>
    <w:bookmarkStart w:name="z80" w:id="74"/>
    <w:p>
      <w:pPr>
        <w:spacing w:after="0"/>
        <w:ind w:left="0"/>
        <w:jc w:val="both"/>
      </w:pPr>
      <w:r>
        <w:rPr>
          <w:rFonts w:ascii="Times New Roman"/>
          <w:b w:val="false"/>
          <w:i w:val="false"/>
          <w:color w:val="000000"/>
          <w:sz w:val="28"/>
        </w:rPr>
        <w:t>
      технологический процесс разливки стали;</w:t>
      </w:r>
    </w:p>
    <w:bookmarkEnd w:id="74"/>
    <w:bookmarkStart w:name="z81" w:id="75"/>
    <w:p>
      <w:pPr>
        <w:spacing w:after="0"/>
        <w:ind w:left="0"/>
        <w:jc w:val="both"/>
      </w:pPr>
      <w:r>
        <w:rPr>
          <w:rFonts w:ascii="Times New Roman"/>
          <w:b w:val="false"/>
          <w:i w:val="false"/>
          <w:color w:val="000000"/>
          <w:sz w:val="28"/>
        </w:rPr>
        <w:t>
      состав и свойства огнеупорных материалов, применяемых для футеровки и ремонта сталеразливочных ковшей;</w:t>
      </w:r>
    </w:p>
    <w:bookmarkEnd w:id="75"/>
    <w:bookmarkStart w:name="z82" w:id="76"/>
    <w:p>
      <w:pPr>
        <w:spacing w:after="0"/>
        <w:ind w:left="0"/>
        <w:jc w:val="both"/>
      </w:pPr>
      <w:r>
        <w:rPr>
          <w:rFonts w:ascii="Times New Roman"/>
          <w:b w:val="false"/>
          <w:i w:val="false"/>
          <w:color w:val="000000"/>
          <w:sz w:val="28"/>
        </w:rPr>
        <w:t>
      устройство стопорного механизма сталеразливочного ковша и оборудования разливочного пролҰта;</w:t>
      </w:r>
    </w:p>
    <w:bookmarkEnd w:id="76"/>
    <w:bookmarkStart w:name="z83" w:id="77"/>
    <w:p>
      <w:pPr>
        <w:spacing w:after="0"/>
        <w:ind w:left="0"/>
        <w:jc w:val="both"/>
      </w:pPr>
      <w:r>
        <w:rPr>
          <w:rFonts w:ascii="Times New Roman"/>
          <w:b w:val="false"/>
          <w:i w:val="false"/>
          <w:color w:val="000000"/>
          <w:sz w:val="28"/>
        </w:rPr>
        <w:t>
      поверхностные пороки слитков, возникающие при разливке.</w:t>
      </w:r>
    </w:p>
    <w:bookmarkEnd w:id="77"/>
    <w:bookmarkStart w:name="z84" w:id="78"/>
    <w:p>
      <w:pPr>
        <w:spacing w:after="0"/>
        <w:ind w:left="0"/>
        <w:jc w:val="both"/>
      </w:pPr>
      <w:r>
        <w:rPr>
          <w:rFonts w:ascii="Times New Roman"/>
          <w:b w:val="false"/>
          <w:i w:val="false"/>
          <w:color w:val="000000"/>
          <w:sz w:val="28"/>
        </w:rPr>
        <w:t>
      При подготовке стационарных канав для разливки мелких слитков весом до 600 килограмм из углеродистой стали или для разливки легированной и высоколегированной стали независимо от развеса слитков - 6 разряд.</w:t>
      </w:r>
    </w:p>
    <w:bookmarkEnd w:id="78"/>
    <w:bookmarkStart w:name="z85" w:id="79"/>
    <w:p>
      <w:pPr>
        <w:spacing w:after="0"/>
        <w:ind w:left="0"/>
        <w:jc w:val="left"/>
      </w:pPr>
      <w:r>
        <w:rPr>
          <w:rFonts w:ascii="Times New Roman"/>
          <w:b/>
          <w:i w:val="false"/>
          <w:color w:val="000000"/>
        </w:rPr>
        <w:t xml:space="preserve"> Параграф 5. Подготовитель составов к разливке плавок, 1 разряд</w:t>
      </w:r>
    </w:p>
    <w:bookmarkEnd w:id="79"/>
    <w:bookmarkStart w:name="z86" w:id="80"/>
    <w:p>
      <w:pPr>
        <w:spacing w:after="0"/>
        <w:ind w:left="0"/>
        <w:jc w:val="both"/>
      </w:pPr>
      <w:r>
        <w:rPr>
          <w:rFonts w:ascii="Times New Roman"/>
          <w:b w:val="false"/>
          <w:i w:val="false"/>
          <w:color w:val="000000"/>
          <w:sz w:val="28"/>
        </w:rPr>
        <w:t>
      12. Характеристика работ:</w:t>
      </w:r>
    </w:p>
    <w:bookmarkEnd w:id="80"/>
    <w:bookmarkStart w:name="z87" w:id="81"/>
    <w:p>
      <w:pPr>
        <w:spacing w:after="0"/>
        <w:ind w:left="0"/>
        <w:jc w:val="both"/>
      </w:pPr>
      <w:r>
        <w:rPr>
          <w:rFonts w:ascii="Times New Roman"/>
          <w:b w:val="false"/>
          <w:i w:val="false"/>
          <w:color w:val="000000"/>
          <w:sz w:val="28"/>
        </w:rPr>
        <w:t>
      заготовка, складирование и подноска к рабочему месту сифонных трубок и огнеупорных материалов для наборки центровых и поддонов;</w:t>
      </w:r>
    </w:p>
    <w:bookmarkEnd w:id="81"/>
    <w:bookmarkStart w:name="z88" w:id="82"/>
    <w:p>
      <w:pPr>
        <w:spacing w:after="0"/>
        <w:ind w:left="0"/>
        <w:jc w:val="both"/>
      </w:pPr>
      <w:r>
        <w:rPr>
          <w:rFonts w:ascii="Times New Roman"/>
          <w:b w:val="false"/>
          <w:i w:val="false"/>
          <w:color w:val="000000"/>
          <w:sz w:val="28"/>
        </w:rPr>
        <w:t>
      приготовление раствора по заданному рецепту.</w:t>
      </w:r>
    </w:p>
    <w:bookmarkEnd w:id="82"/>
    <w:bookmarkStart w:name="z89" w:id="83"/>
    <w:p>
      <w:pPr>
        <w:spacing w:after="0"/>
        <w:ind w:left="0"/>
        <w:jc w:val="both"/>
      </w:pPr>
      <w:r>
        <w:rPr>
          <w:rFonts w:ascii="Times New Roman"/>
          <w:b w:val="false"/>
          <w:i w:val="false"/>
          <w:color w:val="000000"/>
          <w:sz w:val="28"/>
        </w:rPr>
        <w:t>
      13. Должен знать:</w:t>
      </w:r>
    </w:p>
    <w:bookmarkEnd w:id="83"/>
    <w:bookmarkStart w:name="z90" w:id="84"/>
    <w:p>
      <w:pPr>
        <w:spacing w:after="0"/>
        <w:ind w:left="0"/>
        <w:jc w:val="both"/>
      </w:pPr>
      <w:r>
        <w:rPr>
          <w:rFonts w:ascii="Times New Roman"/>
          <w:b w:val="false"/>
          <w:i w:val="false"/>
          <w:color w:val="000000"/>
          <w:sz w:val="28"/>
        </w:rPr>
        <w:t>
      состав и свойства огнеупорных и связующих материалов, применяемых при наборке центровых и поддонов;</w:t>
      </w:r>
    </w:p>
    <w:bookmarkEnd w:id="84"/>
    <w:bookmarkStart w:name="z91" w:id="85"/>
    <w:p>
      <w:pPr>
        <w:spacing w:after="0"/>
        <w:ind w:left="0"/>
        <w:jc w:val="both"/>
      </w:pPr>
      <w:r>
        <w:rPr>
          <w:rFonts w:ascii="Times New Roman"/>
          <w:b w:val="false"/>
          <w:i w:val="false"/>
          <w:color w:val="000000"/>
          <w:sz w:val="28"/>
        </w:rPr>
        <w:t>
      размеры сифонных трубок.</w:t>
      </w:r>
    </w:p>
    <w:bookmarkEnd w:id="85"/>
    <w:bookmarkStart w:name="z92" w:id="86"/>
    <w:p>
      <w:pPr>
        <w:spacing w:after="0"/>
        <w:ind w:left="0"/>
        <w:jc w:val="left"/>
      </w:pPr>
      <w:r>
        <w:rPr>
          <w:rFonts w:ascii="Times New Roman"/>
          <w:b/>
          <w:i w:val="false"/>
          <w:color w:val="000000"/>
        </w:rPr>
        <w:t xml:space="preserve"> Параграф 6. Подготовитель составов к разливке плавок, 2 разряд</w:t>
      </w:r>
    </w:p>
    <w:bookmarkEnd w:id="86"/>
    <w:bookmarkStart w:name="z93" w:id="87"/>
    <w:p>
      <w:pPr>
        <w:spacing w:after="0"/>
        <w:ind w:left="0"/>
        <w:jc w:val="both"/>
      </w:pPr>
      <w:r>
        <w:rPr>
          <w:rFonts w:ascii="Times New Roman"/>
          <w:b w:val="false"/>
          <w:i w:val="false"/>
          <w:color w:val="000000"/>
          <w:sz w:val="28"/>
        </w:rPr>
        <w:t>
      14. Характеристика работ:</w:t>
      </w:r>
    </w:p>
    <w:bookmarkEnd w:id="87"/>
    <w:bookmarkStart w:name="z94" w:id="88"/>
    <w:p>
      <w:pPr>
        <w:spacing w:after="0"/>
        <w:ind w:left="0"/>
        <w:jc w:val="both"/>
      </w:pPr>
      <w:r>
        <w:rPr>
          <w:rFonts w:ascii="Times New Roman"/>
          <w:b w:val="false"/>
          <w:i w:val="false"/>
          <w:color w:val="000000"/>
          <w:sz w:val="28"/>
        </w:rPr>
        <w:t>
      подготовка составов для разливки плавок, очистка наружной и внутренней поверхности изложниц, поддонов, тележек и центровых от скрапа, окалины, заливин и мусора;</w:t>
      </w:r>
    </w:p>
    <w:bookmarkEnd w:id="88"/>
    <w:bookmarkStart w:name="z95" w:id="89"/>
    <w:p>
      <w:pPr>
        <w:spacing w:after="0"/>
        <w:ind w:left="0"/>
        <w:jc w:val="both"/>
      </w:pPr>
      <w:r>
        <w:rPr>
          <w:rFonts w:ascii="Times New Roman"/>
          <w:b w:val="false"/>
          <w:i w:val="false"/>
          <w:color w:val="000000"/>
          <w:sz w:val="28"/>
        </w:rPr>
        <w:t>
      наборка поддонов и центровых под руководством рабочего более высокой квалификации;</w:t>
      </w:r>
    </w:p>
    <w:bookmarkEnd w:id="89"/>
    <w:bookmarkStart w:name="z96" w:id="90"/>
    <w:p>
      <w:pPr>
        <w:spacing w:after="0"/>
        <w:ind w:left="0"/>
        <w:jc w:val="both"/>
      </w:pPr>
      <w:r>
        <w:rPr>
          <w:rFonts w:ascii="Times New Roman"/>
          <w:b w:val="false"/>
          <w:i w:val="false"/>
          <w:color w:val="000000"/>
          <w:sz w:val="28"/>
        </w:rPr>
        <w:t>
      сборка изложниц для биметаллических слитков;</w:t>
      </w:r>
    </w:p>
    <w:bookmarkEnd w:id="90"/>
    <w:bookmarkStart w:name="z97" w:id="91"/>
    <w:p>
      <w:pPr>
        <w:spacing w:after="0"/>
        <w:ind w:left="0"/>
        <w:jc w:val="both"/>
      </w:pPr>
      <w:r>
        <w:rPr>
          <w:rFonts w:ascii="Times New Roman"/>
          <w:b w:val="false"/>
          <w:i w:val="false"/>
          <w:color w:val="000000"/>
          <w:sz w:val="28"/>
        </w:rPr>
        <w:t>
      заготовка, подноска и разгрузка сифонных трубок и огнеупорных материалов, поддонов, изложниц, центровых и утеплителей;</w:t>
      </w:r>
    </w:p>
    <w:bookmarkEnd w:id="91"/>
    <w:bookmarkStart w:name="z98" w:id="92"/>
    <w:p>
      <w:pPr>
        <w:spacing w:after="0"/>
        <w:ind w:left="0"/>
        <w:jc w:val="both"/>
      </w:pPr>
      <w:r>
        <w:rPr>
          <w:rFonts w:ascii="Times New Roman"/>
          <w:b w:val="false"/>
          <w:i w:val="false"/>
          <w:color w:val="000000"/>
          <w:sz w:val="28"/>
        </w:rPr>
        <w:t>
      ремонт, подмазка и футеровка утеплителей;</w:t>
      </w:r>
    </w:p>
    <w:bookmarkEnd w:id="92"/>
    <w:bookmarkStart w:name="z99" w:id="93"/>
    <w:p>
      <w:pPr>
        <w:spacing w:after="0"/>
        <w:ind w:left="0"/>
        <w:jc w:val="both"/>
      </w:pPr>
      <w:r>
        <w:rPr>
          <w:rFonts w:ascii="Times New Roman"/>
          <w:b w:val="false"/>
          <w:i w:val="false"/>
          <w:color w:val="000000"/>
          <w:sz w:val="28"/>
        </w:rPr>
        <w:t>
      уборка отделения и погрузка скрапа и мусора в вагоны.</w:t>
      </w:r>
    </w:p>
    <w:bookmarkEnd w:id="93"/>
    <w:bookmarkStart w:name="z100" w:id="94"/>
    <w:p>
      <w:pPr>
        <w:spacing w:after="0"/>
        <w:ind w:left="0"/>
        <w:jc w:val="both"/>
      </w:pPr>
      <w:r>
        <w:rPr>
          <w:rFonts w:ascii="Times New Roman"/>
          <w:b w:val="false"/>
          <w:i w:val="false"/>
          <w:color w:val="000000"/>
          <w:sz w:val="28"/>
        </w:rPr>
        <w:t>
      15. Должен знать:</w:t>
      </w:r>
    </w:p>
    <w:bookmarkEnd w:id="94"/>
    <w:bookmarkStart w:name="z101" w:id="95"/>
    <w:p>
      <w:pPr>
        <w:spacing w:after="0"/>
        <w:ind w:left="0"/>
        <w:jc w:val="both"/>
      </w:pPr>
      <w:r>
        <w:rPr>
          <w:rFonts w:ascii="Times New Roman"/>
          <w:b w:val="false"/>
          <w:i w:val="false"/>
          <w:color w:val="000000"/>
          <w:sz w:val="28"/>
        </w:rPr>
        <w:t>
      марки и размеры сифонного кирпича;</w:t>
      </w:r>
    </w:p>
    <w:bookmarkEnd w:id="95"/>
    <w:bookmarkStart w:name="z102" w:id="96"/>
    <w:p>
      <w:pPr>
        <w:spacing w:after="0"/>
        <w:ind w:left="0"/>
        <w:jc w:val="both"/>
      </w:pPr>
      <w:r>
        <w:rPr>
          <w:rFonts w:ascii="Times New Roman"/>
          <w:b w:val="false"/>
          <w:i w:val="false"/>
          <w:color w:val="000000"/>
          <w:sz w:val="28"/>
        </w:rPr>
        <w:t>
      типы изложниц, поддонов, центровых и утеплителей, применяемых в цехе;</w:t>
      </w:r>
    </w:p>
    <w:bookmarkEnd w:id="96"/>
    <w:bookmarkStart w:name="z103" w:id="97"/>
    <w:p>
      <w:pPr>
        <w:spacing w:after="0"/>
        <w:ind w:left="0"/>
        <w:jc w:val="both"/>
      </w:pPr>
      <w:r>
        <w:rPr>
          <w:rFonts w:ascii="Times New Roman"/>
          <w:b w:val="false"/>
          <w:i w:val="false"/>
          <w:color w:val="000000"/>
          <w:sz w:val="28"/>
        </w:rPr>
        <w:t>
      виды и свойства огнеупорных материалов, применяемых при наборке центровых и поддонов;</w:t>
      </w:r>
    </w:p>
    <w:bookmarkEnd w:id="97"/>
    <w:bookmarkStart w:name="z104" w:id="98"/>
    <w:p>
      <w:pPr>
        <w:spacing w:after="0"/>
        <w:ind w:left="0"/>
        <w:jc w:val="both"/>
      </w:pPr>
      <w:r>
        <w:rPr>
          <w:rFonts w:ascii="Times New Roman"/>
          <w:b w:val="false"/>
          <w:i w:val="false"/>
          <w:color w:val="000000"/>
          <w:sz w:val="28"/>
        </w:rPr>
        <w:t>
      основы слесарного дела.</w:t>
      </w:r>
    </w:p>
    <w:bookmarkEnd w:id="98"/>
    <w:bookmarkStart w:name="z105" w:id="99"/>
    <w:p>
      <w:pPr>
        <w:spacing w:after="0"/>
        <w:ind w:left="0"/>
        <w:jc w:val="left"/>
      </w:pPr>
      <w:r>
        <w:rPr>
          <w:rFonts w:ascii="Times New Roman"/>
          <w:b/>
          <w:i w:val="false"/>
          <w:color w:val="000000"/>
        </w:rPr>
        <w:t xml:space="preserve"> Параграф 7. Подготовитель составов к разливке плавок, 3 разряд</w:t>
      </w:r>
    </w:p>
    <w:bookmarkEnd w:id="99"/>
    <w:bookmarkStart w:name="z106" w:id="100"/>
    <w:p>
      <w:pPr>
        <w:spacing w:after="0"/>
        <w:ind w:left="0"/>
        <w:jc w:val="both"/>
      </w:pPr>
      <w:r>
        <w:rPr>
          <w:rFonts w:ascii="Times New Roman"/>
          <w:b w:val="false"/>
          <w:i w:val="false"/>
          <w:color w:val="000000"/>
          <w:sz w:val="28"/>
        </w:rPr>
        <w:t>
      16. Характеристика работ:</w:t>
      </w:r>
    </w:p>
    <w:bookmarkEnd w:id="100"/>
    <w:bookmarkStart w:name="z107" w:id="101"/>
    <w:p>
      <w:pPr>
        <w:spacing w:after="0"/>
        <w:ind w:left="0"/>
        <w:jc w:val="both"/>
      </w:pPr>
      <w:r>
        <w:rPr>
          <w:rFonts w:ascii="Times New Roman"/>
          <w:b w:val="false"/>
          <w:i w:val="false"/>
          <w:color w:val="000000"/>
          <w:sz w:val="28"/>
        </w:rPr>
        <w:t>
      подготовка составов в дворах изложниц для развеса слитков до 10 тонн при разливке сверху;</w:t>
      </w:r>
    </w:p>
    <w:bookmarkEnd w:id="101"/>
    <w:bookmarkStart w:name="z108" w:id="102"/>
    <w:p>
      <w:pPr>
        <w:spacing w:after="0"/>
        <w:ind w:left="0"/>
        <w:jc w:val="both"/>
      </w:pPr>
      <w:r>
        <w:rPr>
          <w:rFonts w:ascii="Times New Roman"/>
          <w:b w:val="false"/>
          <w:i w:val="false"/>
          <w:color w:val="000000"/>
          <w:sz w:val="28"/>
        </w:rPr>
        <w:t>
      наборка центровых для составов с развесом слитков до 10 тонн;</w:t>
      </w:r>
    </w:p>
    <w:bookmarkEnd w:id="102"/>
    <w:bookmarkStart w:name="z109" w:id="103"/>
    <w:p>
      <w:pPr>
        <w:spacing w:after="0"/>
        <w:ind w:left="0"/>
        <w:jc w:val="both"/>
      </w:pPr>
      <w:r>
        <w:rPr>
          <w:rFonts w:ascii="Times New Roman"/>
          <w:b w:val="false"/>
          <w:i w:val="false"/>
          <w:color w:val="000000"/>
          <w:sz w:val="28"/>
        </w:rPr>
        <w:t>
      очистка наружной и внутренней поверхности изложниц, поддонов, тележек центровых от скрапа, окалины, заливин и мусора;</w:t>
      </w:r>
    </w:p>
    <w:bookmarkEnd w:id="103"/>
    <w:bookmarkStart w:name="z110" w:id="104"/>
    <w:p>
      <w:pPr>
        <w:spacing w:after="0"/>
        <w:ind w:left="0"/>
        <w:jc w:val="both"/>
      </w:pPr>
      <w:r>
        <w:rPr>
          <w:rFonts w:ascii="Times New Roman"/>
          <w:b w:val="false"/>
          <w:i w:val="false"/>
          <w:color w:val="000000"/>
          <w:sz w:val="28"/>
        </w:rPr>
        <w:t>
      установка утеплителей на изложницы и стальных пробок в отверстие нижней части изложниц;</w:t>
      </w:r>
    </w:p>
    <w:bookmarkEnd w:id="104"/>
    <w:bookmarkStart w:name="z111" w:id="105"/>
    <w:p>
      <w:pPr>
        <w:spacing w:after="0"/>
        <w:ind w:left="0"/>
        <w:jc w:val="both"/>
      </w:pPr>
      <w:r>
        <w:rPr>
          <w:rFonts w:ascii="Times New Roman"/>
          <w:b w:val="false"/>
          <w:i w:val="false"/>
          <w:color w:val="000000"/>
          <w:sz w:val="28"/>
        </w:rPr>
        <w:t>
      наборка поддонов сифонным кирпичом и продувка набранных поддонов;</w:t>
      </w:r>
    </w:p>
    <w:bookmarkEnd w:id="105"/>
    <w:bookmarkStart w:name="z112" w:id="106"/>
    <w:p>
      <w:pPr>
        <w:spacing w:after="0"/>
        <w:ind w:left="0"/>
        <w:jc w:val="both"/>
      </w:pPr>
      <w:r>
        <w:rPr>
          <w:rFonts w:ascii="Times New Roman"/>
          <w:b w:val="false"/>
          <w:i w:val="false"/>
          <w:color w:val="000000"/>
          <w:sz w:val="28"/>
        </w:rPr>
        <w:t>
      сборка и установка центровых;</w:t>
      </w:r>
    </w:p>
    <w:bookmarkEnd w:id="106"/>
    <w:bookmarkStart w:name="z113" w:id="107"/>
    <w:p>
      <w:pPr>
        <w:spacing w:after="0"/>
        <w:ind w:left="0"/>
        <w:jc w:val="both"/>
      </w:pPr>
      <w:r>
        <w:rPr>
          <w:rFonts w:ascii="Times New Roman"/>
          <w:b w:val="false"/>
          <w:i w:val="false"/>
          <w:color w:val="000000"/>
          <w:sz w:val="28"/>
        </w:rPr>
        <w:t>
      продувка изложниц, очистка их от пыли, окалины, скрапа и мусора;</w:t>
      </w:r>
    </w:p>
    <w:bookmarkEnd w:id="107"/>
    <w:bookmarkStart w:name="z114" w:id="108"/>
    <w:p>
      <w:pPr>
        <w:spacing w:after="0"/>
        <w:ind w:left="0"/>
        <w:jc w:val="both"/>
      </w:pPr>
      <w:r>
        <w:rPr>
          <w:rFonts w:ascii="Times New Roman"/>
          <w:b w:val="false"/>
          <w:i w:val="false"/>
          <w:color w:val="000000"/>
          <w:sz w:val="28"/>
        </w:rPr>
        <w:t>
      участие в выполнении работ по раздеванию слитков и извлечению приварившихся слитков из изложниц, замене поддонов, центровых, изложниц;</w:t>
      </w:r>
    </w:p>
    <w:bookmarkEnd w:id="108"/>
    <w:bookmarkStart w:name="z115" w:id="109"/>
    <w:p>
      <w:pPr>
        <w:spacing w:after="0"/>
        <w:ind w:left="0"/>
        <w:jc w:val="both"/>
      </w:pPr>
      <w:r>
        <w:rPr>
          <w:rFonts w:ascii="Times New Roman"/>
          <w:b w:val="false"/>
          <w:i w:val="false"/>
          <w:color w:val="000000"/>
          <w:sz w:val="28"/>
        </w:rPr>
        <w:t>
      подготовка поддонов для продувки стали через днище конвертеров;</w:t>
      </w:r>
    </w:p>
    <w:bookmarkEnd w:id="109"/>
    <w:bookmarkStart w:name="z116" w:id="110"/>
    <w:p>
      <w:pPr>
        <w:spacing w:after="0"/>
        <w:ind w:left="0"/>
        <w:jc w:val="both"/>
      </w:pPr>
      <w:r>
        <w:rPr>
          <w:rFonts w:ascii="Times New Roman"/>
          <w:b w:val="false"/>
          <w:i w:val="false"/>
          <w:color w:val="000000"/>
          <w:sz w:val="28"/>
        </w:rPr>
        <w:t>
      маркировка слитков, отправляемых на склад.</w:t>
      </w:r>
    </w:p>
    <w:bookmarkEnd w:id="110"/>
    <w:bookmarkStart w:name="z117" w:id="111"/>
    <w:p>
      <w:pPr>
        <w:spacing w:after="0"/>
        <w:ind w:left="0"/>
        <w:jc w:val="both"/>
      </w:pPr>
      <w:r>
        <w:rPr>
          <w:rFonts w:ascii="Times New Roman"/>
          <w:b w:val="false"/>
          <w:i w:val="false"/>
          <w:color w:val="000000"/>
          <w:sz w:val="28"/>
        </w:rPr>
        <w:t>
      17. Должен знать:</w:t>
      </w:r>
    </w:p>
    <w:bookmarkEnd w:id="111"/>
    <w:bookmarkStart w:name="z118" w:id="112"/>
    <w:p>
      <w:pPr>
        <w:spacing w:after="0"/>
        <w:ind w:left="0"/>
        <w:jc w:val="both"/>
      </w:pPr>
      <w:r>
        <w:rPr>
          <w:rFonts w:ascii="Times New Roman"/>
          <w:b w:val="false"/>
          <w:i w:val="false"/>
          <w:color w:val="000000"/>
          <w:sz w:val="28"/>
        </w:rPr>
        <w:t>
      основы процесса разливки и кристаллизации слитка;</w:t>
      </w:r>
    </w:p>
    <w:bookmarkEnd w:id="112"/>
    <w:bookmarkStart w:name="z119" w:id="113"/>
    <w:p>
      <w:pPr>
        <w:spacing w:after="0"/>
        <w:ind w:left="0"/>
        <w:jc w:val="both"/>
      </w:pPr>
      <w:r>
        <w:rPr>
          <w:rFonts w:ascii="Times New Roman"/>
          <w:b w:val="false"/>
          <w:i w:val="false"/>
          <w:color w:val="000000"/>
          <w:sz w:val="28"/>
        </w:rPr>
        <w:t>
      технологию подготовки составов изложниц к разливке металла;</w:t>
      </w:r>
    </w:p>
    <w:bookmarkEnd w:id="113"/>
    <w:bookmarkStart w:name="z120" w:id="114"/>
    <w:p>
      <w:pPr>
        <w:spacing w:after="0"/>
        <w:ind w:left="0"/>
        <w:jc w:val="both"/>
      </w:pPr>
      <w:r>
        <w:rPr>
          <w:rFonts w:ascii="Times New Roman"/>
          <w:b w:val="false"/>
          <w:i w:val="false"/>
          <w:color w:val="000000"/>
          <w:sz w:val="28"/>
        </w:rPr>
        <w:t>
      методы выявления дефектов сифонного припаса;</w:t>
      </w:r>
    </w:p>
    <w:bookmarkEnd w:id="114"/>
    <w:bookmarkStart w:name="z121" w:id="115"/>
    <w:p>
      <w:pPr>
        <w:spacing w:after="0"/>
        <w:ind w:left="0"/>
        <w:jc w:val="both"/>
      </w:pPr>
      <w:r>
        <w:rPr>
          <w:rFonts w:ascii="Times New Roman"/>
          <w:b w:val="false"/>
          <w:i w:val="false"/>
          <w:color w:val="000000"/>
          <w:sz w:val="28"/>
        </w:rPr>
        <w:t>
      устройство и принцип работы кранов двора изложниц и отделения раздевания слитков, автоматических самозахватывающих клещей;</w:t>
      </w:r>
    </w:p>
    <w:bookmarkEnd w:id="115"/>
    <w:bookmarkStart w:name="z122" w:id="116"/>
    <w:p>
      <w:pPr>
        <w:spacing w:after="0"/>
        <w:ind w:left="0"/>
        <w:jc w:val="both"/>
      </w:pPr>
      <w:r>
        <w:rPr>
          <w:rFonts w:ascii="Times New Roman"/>
          <w:b w:val="false"/>
          <w:i w:val="false"/>
          <w:color w:val="000000"/>
          <w:sz w:val="28"/>
        </w:rPr>
        <w:t>
      поверхностные пороки слитков из-за некачественной подготовки составов;</w:t>
      </w:r>
    </w:p>
    <w:bookmarkEnd w:id="116"/>
    <w:bookmarkStart w:name="z123" w:id="117"/>
    <w:p>
      <w:pPr>
        <w:spacing w:after="0"/>
        <w:ind w:left="0"/>
        <w:jc w:val="both"/>
      </w:pPr>
      <w:r>
        <w:rPr>
          <w:rFonts w:ascii="Times New Roman"/>
          <w:b w:val="false"/>
          <w:i w:val="false"/>
          <w:color w:val="000000"/>
          <w:sz w:val="28"/>
        </w:rPr>
        <w:t>
      график выпуска плавок;</w:t>
      </w:r>
    </w:p>
    <w:bookmarkEnd w:id="117"/>
    <w:bookmarkStart w:name="z124" w:id="118"/>
    <w:p>
      <w:pPr>
        <w:spacing w:after="0"/>
        <w:ind w:left="0"/>
        <w:jc w:val="both"/>
      </w:pPr>
      <w:r>
        <w:rPr>
          <w:rFonts w:ascii="Times New Roman"/>
          <w:b w:val="false"/>
          <w:i w:val="false"/>
          <w:color w:val="000000"/>
          <w:sz w:val="28"/>
        </w:rPr>
        <w:t>
      слесарное дело.</w:t>
      </w:r>
    </w:p>
    <w:bookmarkEnd w:id="118"/>
    <w:bookmarkStart w:name="z125" w:id="119"/>
    <w:p>
      <w:pPr>
        <w:spacing w:after="0"/>
        <w:ind w:left="0"/>
        <w:jc w:val="left"/>
      </w:pPr>
      <w:r>
        <w:rPr>
          <w:rFonts w:ascii="Times New Roman"/>
          <w:b/>
          <w:i w:val="false"/>
          <w:color w:val="000000"/>
        </w:rPr>
        <w:t xml:space="preserve"> Параграф 8. Подготовитель составов к разливке плавок, 4 разряд</w:t>
      </w:r>
    </w:p>
    <w:bookmarkEnd w:id="119"/>
    <w:bookmarkStart w:name="z126" w:id="120"/>
    <w:p>
      <w:pPr>
        <w:spacing w:after="0"/>
        <w:ind w:left="0"/>
        <w:jc w:val="both"/>
      </w:pPr>
      <w:r>
        <w:rPr>
          <w:rFonts w:ascii="Times New Roman"/>
          <w:b w:val="false"/>
          <w:i w:val="false"/>
          <w:color w:val="000000"/>
          <w:sz w:val="28"/>
        </w:rPr>
        <w:t>
      18. Характеристика работ:</w:t>
      </w:r>
    </w:p>
    <w:bookmarkEnd w:id="120"/>
    <w:bookmarkStart w:name="z127" w:id="121"/>
    <w:p>
      <w:pPr>
        <w:spacing w:after="0"/>
        <w:ind w:left="0"/>
        <w:jc w:val="both"/>
      </w:pPr>
      <w:r>
        <w:rPr>
          <w:rFonts w:ascii="Times New Roman"/>
          <w:b w:val="false"/>
          <w:i w:val="false"/>
          <w:color w:val="000000"/>
          <w:sz w:val="28"/>
        </w:rPr>
        <w:t>
      подготовка в дворах изложниц составов для сифонной разливки стали, составов с изложницами для развеса слитков свыше 10 тонн при разливке сверху;</w:t>
      </w:r>
    </w:p>
    <w:bookmarkEnd w:id="121"/>
    <w:bookmarkStart w:name="z128" w:id="122"/>
    <w:p>
      <w:pPr>
        <w:spacing w:after="0"/>
        <w:ind w:left="0"/>
        <w:jc w:val="both"/>
      </w:pPr>
      <w:r>
        <w:rPr>
          <w:rFonts w:ascii="Times New Roman"/>
          <w:b w:val="false"/>
          <w:i w:val="false"/>
          <w:color w:val="000000"/>
          <w:sz w:val="28"/>
        </w:rPr>
        <w:t>
      наборка центровых для составов с развесом слитков 10 тонн и более;</w:t>
      </w:r>
    </w:p>
    <w:bookmarkEnd w:id="122"/>
    <w:bookmarkStart w:name="z129" w:id="123"/>
    <w:p>
      <w:pPr>
        <w:spacing w:after="0"/>
        <w:ind w:left="0"/>
        <w:jc w:val="both"/>
      </w:pPr>
      <w:r>
        <w:rPr>
          <w:rFonts w:ascii="Times New Roman"/>
          <w:b w:val="false"/>
          <w:i w:val="false"/>
          <w:color w:val="000000"/>
          <w:sz w:val="28"/>
        </w:rPr>
        <w:t>
      выбивка старых и вставка новых стаканчиков в изложницы;</w:t>
      </w:r>
    </w:p>
    <w:bookmarkEnd w:id="123"/>
    <w:bookmarkStart w:name="z130" w:id="124"/>
    <w:p>
      <w:pPr>
        <w:spacing w:after="0"/>
        <w:ind w:left="0"/>
        <w:jc w:val="both"/>
      </w:pPr>
      <w:r>
        <w:rPr>
          <w:rFonts w:ascii="Times New Roman"/>
          <w:b w:val="false"/>
          <w:i w:val="false"/>
          <w:color w:val="000000"/>
          <w:sz w:val="28"/>
        </w:rPr>
        <w:t>
      снятие и установка изложниц и центровых на поддоны;</w:t>
      </w:r>
    </w:p>
    <w:bookmarkEnd w:id="124"/>
    <w:bookmarkStart w:name="z131" w:id="125"/>
    <w:p>
      <w:pPr>
        <w:spacing w:after="0"/>
        <w:ind w:left="0"/>
        <w:jc w:val="both"/>
      </w:pPr>
      <w:r>
        <w:rPr>
          <w:rFonts w:ascii="Times New Roman"/>
          <w:b w:val="false"/>
          <w:i w:val="false"/>
          <w:color w:val="000000"/>
          <w:sz w:val="28"/>
        </w:rPr>
        <w:t>
      ведение работ по раздеванию слитков и извлечению их из изложниц в соответствии с графиком подачи слитков в прокатный цех;</w:t>
      </w:r>
    </w:p>
    <w:bookmarkEnd w:id="125"/>
    <w:bookmarkStart w:name="z132" w:id="126"/>
    <w:p>
      <w:pPr>
        <w:spacing w:after="0"/>
        <w:ind w:left="0"/>
        <w:jc w:val="both"/>
      </w:pPr>
      <w:r>
        <w:rPr>
          <w:rFonts w:ascii="Times New Roman"/>
          <w:b w:val="false"/>
          <w:i w:val="false"/>
          <w:color w:val="000000"/>
          <w:sz w:val="28"/>
        </w:rPr>
        <w:t>
      подача вспомогательных составов для утеплителей и изложниц;</w:t>
      </w:r>
    </w:p>
    <w:bookmarkEnd w:id="126"/>
    <w:bookmarkStart w:name="z133" w:id="127"/>
    <w:p>
      <w:pPr>
        <w:spacing w:after="0"/>
        <w:ind w:left="0"/>
        <w:jc w:val="both"/>
      </w:pPr>
      <w:r>
        <w:rPr>
          <w:rFonts w:ascii="Times New Roman"/>
          <w:b w:val="false"/>
          <w:i w:val="false"/>
          <w:color w:val="000000"/>
          <w:sz w:val="28"/>
        </w:rPr>
        <w:t>
      замена поддонов, центровых, изложниц.</w:t>
      </w:r>
    </w:p>
    <w:bookmarkEnd w:id="127"/>
    <w:bookmarkStart w:name="z134" w:id="128"/>
    <w:p>
      <w:pPr>
        <w:spacing w:after="0"/>
        <w:ind w:left="0"/>
        <w:jc w:val="both"/>
      </w:pPr>
      <w:r>
        <w:rPr>
          <w:rFonts w:ascii="Times New Roman"/>
          <w:b w:val="false"/>
          <w:i w:val="false"/>
          <w:color w:val="000000"/>
          <w:sz w:val="28"/>
        </w:rPr>
        <w:t>
      19. Должен знать:</w:t>
      </w:r>
    </w:p>
    <w:bookmarkEnd w:id="128"/>
    <w:bookmarkStart w:name="z135" w:id="129"/>
    <w:p>
      <w:pPr>
        <w:spacing w:after="0"/>
        <w:ind w:left="0"/>
        <w:jc w:val="both"/>
      </w:pPr>
      <w:r>
        <w:rPr>
          <w:rFonts w:ascii="Times New Roman"/>
          <w:b w:val="false"/>
          <w:i w:val="false"/>
          <w:color w:val="000000"/>
          <w:sz w:val="28"/>
        </w:rPr>
        <w:t>
      основы технологического процесса выплавки стали;</w:t>
      </w:r>
    </w:p>
    <w:bookmarkEnd w:id="129"/>
    <w:bookmarkStart w:name="z136" w:id="130"/>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 отделения раздевания слитков;</w:t>
      </w:r>
    </w:p>
    <w:bookmarkEnd w:id="130"/>
    <w:bookmarkStart w:name="z137" w:id="131"/>
    <w:p>
      <w:pPr>
        <w:spacing w:after="0"/>
        <w:ind w:left="0"/>
        <w:jc w:val="both"/>
      </w:pPr>
      <w:r>
        <w:rPr>
          <w:rFonts w:ascii="Times New Roman"/>
          <w:b w:val="false"/>
          <w:i w:val="false"/>
          <w:color w:val="000000"/>
          <w:sz w:val="28"/>
        </w:rPr>
        <w:t>
      график выпуска плавок.</w:t>
      </w:r>
    </w:p>
    <w:bookmarkEnd w:id="131"/>
    <w:bookmarkStart w:name="z138" w:id="132"/>
    <w:p>
      <w:pPr>
        <w:spacing w:after="0"/>
        <w:ind w:left="0"/>
        <w:jc w:val="left"/>
      </w:pPr>
      <w:r>
        <w:rPr>
          <w:rFonts w:ascii="Times New Roman"/>
          <w:b/>
          <w:i w:val="false"/>
          <w:color w:val="000000"/>
        </w:rPr>
        <w:t xml:space="preserve"> Параграф 9. Набивщик блоков, 3 разряд</w:t>
      </w:r>
    </w:p>
    <w:bookmarkEnd w:id="132"/>
    <w:bookmarkStart w:name="z139" w:id="133"/>
    <w:p>
      <w:pPr>
        <w:spacing w:after="0"/>
        <w:ind w:left="0"/>
        <w:jc w:val="both"/>
      </w:pPr>
      <w:r>
        <w:rPr>
          <w:rFonts w:ascii="Times New Roman"/>
          <w:b w:val="false"/>
          <w:i w:val="false"/>
          <w:color w:val="000000"/>
          <w:sz w:val="28"/>
        </w:rPr>
        <w:t>
      20. Характеристика работ:</w:t>
      </w:r>
    </w:p>
    <w:bookmarkEnd w:id="133"/>
    <w:bookmarkStart w:name="z140" w:id="134"/>
    <w:p>
      <w:pPr>
        <w:spacing w:after="0"/>
        <w:ind w:left="0"/>
        <w:jc w:val="both"/>
      </w:pPr>
      <w:r>
        <w:rPr>
          <w:rFonts w:ascii="Times New Roman"/>
          <w:b w:val="false"/>
          <w:i w:val="false"/>
          <w:color w:val="000000"/>
          <w:sz w:val="28"/>
        </w:rPr>
        <w:t>
      изготовление блоков для стен электропечей;</w:t>
      </w:r>
    </w:p>
    <w:bookmarkEnd w:id="134"/>
    <w:bookmarkStart w:name="z141" w:id="135"/>
    <w:p>
      <w:pPr>
        <w:spacing w:after="0"/>
        <w:ind w:left="0"/>
        <w:jc w:val="both"/>
      </w:pPr>
      <w:r>
        <w:rPr>
          <w:rFonts w:ascii="Times New Roman"/>
          <w:b w:val="false"/>
          <w:i w:val="false"/>
          <w:color w:val="000000"/>
          <w:sz w:val="28"/>
        </w:rPr>
        <w:t>
      выгрузка пҰка из вагонов, подготовка материалов и составление смеси по заданному рецепту;</w:t>
      </w:r>
    </w:p>
    <w:bookmarkEnd w:id="135"/>
    <w:bookmarkStart w:name="z142" w:id="136"/>
    <w:p>
      <w:pPr>
        <w:spacing w:after="0"/>
        <w:ind w:left="0"/>
        <w:jc w:val="both"/>
      </w:pPr>
      <w:r>
        <w:rPr>
          <w:rFonts w:ascii="Times New Roman"/>
          <w:b w:val="false"/>
          <w:i w:val="false"/>
          <w:color w:val="000000"/>
          <w:sz w:val="28"/>
        </w:rPr>
        <w:t>
      загрузка смеси в горн или котҰл, подогрев ее и перемешивание</w:t>
      </w:r>
    </w:p>
    <w:bookmarkEnd w:id="136"/>
    <w:bookmarkStart w:name="z143" w:id="137"/>
    <w:p>
      <w:pPr>
        <w:spacing w:after="0"/>
        <w:ind w:left="0"/>
        <w:jc w:val="both"/>
      </w:pPr>
      <w:r>
        <w:rPr>
          <w:rFonts w:ascii="Times New Roman"/>
          <w:b w:val="false"/>
          <w:i w:val="false"/>
          <w:color w:val="000000"/>
          <w:sz w:val="28"/>
        </w:rPr>
        <w:t>
      набивка смесью металлических шаблонов-блоков ручным или механизированным способом;</w:t>
      </w:r>
    </w:p>
    <w:bookmarkEnd w:id="137"/>
    <w:bookmarkStart w:name="z144" w:id="138"/>
    <w:p>
      <w:pPr>
        <w:spacing w:after="0"/>
        <w:ind w:left="0"/>
        <w:jc w:val="both"/>
      </w:pPr>
      <w:r>
        <w:rPr>
          <w:rFonts w:ascii="Times New Roman"/>
          <w:b w:val="false"/>
          <w:i w:val="false"/>
          <w:color w:val="000000"/>
          <w:sz w:val="28"/>
        </w:rPr>
        <w:t>
      сборка и разборка металлических каркасов-шаблонов блоков;</w:t>
      </w:r>
    </w:p>
    <w:bookmarkEnd w:id="138"/>
    <w:bookmarkStart w:name="z145" w:id="139"/>
    <w:p>
      <w:pPr>
        <w:spacing w:after="0"/>
        <w:ind w:left="0"/>
        <w:jc w:val="both"/>
      </w:pPr>
      <w:r>
        <w:rPr>
          <w:rFonts w:ascii="Times New Roman"/>
          <w:b w:val="false"/>
          <w:i w:val="false"/>
          <w:color w:val="000000"/>
          <w:sz w:val="28"/>
        </w:rPr>
        <w:t>
      проверка качества материалов и исправности шаблонов и инструментов.</w:t>
      </w:r>
    </w:p>
    <w:bookmarkEnd w:id="139"/>
    <w:bookmarkStart w:name="z146" w:id="140"/>
    <w:p>
      <w:pPr>
        <w:spacing w:after="0"/>
        <w:ind w:left="0"/>
        <w:jc w:val="both"/>
      </w:pPr>
      <w:r>
        <w:rPr>
          <w:rFonts w:ascii="Times New Roman"/>
          <w:b w:val="false"/>
          <w:i w:val="false"/>
          <w:color w:val="000000"/>
          <w:sz w:val="28"/>
        </w:rPr>
        <w:t>
      21. Должен знать:</w:t>
      </w:r>
    </w:p>
    <w:bookmarkEnd w:id="140"/>
    <w:bookmarkStart w:name="z147" w:id="141"/>
    <w:p>
      <w:pPr>
        <w:spacing w:after="0"/>
        <w:ind w:left="0"/>
        <w:jc w:val="both"/>
      </w:pPr>
      <w:r>
        <w:rPr>
          <w:rFonts w:ascii="Times New Roman"/>
          <w:b w:val="false"/>
          <w:i w:val="false"/>
          <w:color w:val="000000"/>
          <w:sz w:val="28"/>
        </w:rPr>
        <w:t>
      технологию приготовления смеси и набивки блоков;</w:t>
      </w:r>
    </w:p>
    <w:bookmarkEnd w:id="141"/>
    <w:bookmarkStart w:name="z148" w:id="142"/>
    <w:p>
      <w:pPr>
        <w:spacing w:after="0"/>
        <w:ind w:left="0"/>
        <w:jc w:val="both"/>
      </w:pPr>
      <w:r>
        <w:rPr>
          <w:rFonts w:ascii="Times New Roman"/>
          <w:b w:val="false"/>
          <w:i w:val="false"/>
          <w:color w:val="000000"/>
          <w:sz w:val="28"/>
        </w:rPr>
        <w:t>
      состав и свойства применяемых материалов;</w:t>
      </w:r>
    </w:p>
    <w:bookmarkEnd w:id="142"/>
    <w:bookmarkStart w:name="z149" w:id="143"/>
    <w:p>
      <w:pPr>
        <w:spacing w:after="0"/>
        <w:ind w:left="0"/>
        <w:jc w:val="both"/>
      </w:pPr>
      <w:r>
        <w:rPr>
          <w:rFonts w:ascii="Times New Roman"/>
          <w:b w:val="false"/>
          <w:i w:val="false"/>
          <w:color w:val="000000"/>
          <w:sz w:val="28"/>
        </w:rPr>
        <w:t>
      виды шаблонов для изготовления блоков.</w:t>
      </w:r>
    </w:p>
    <w:bookmarkEnd w:id="143"/>
    <w:bookmarkStart w:name="z150" w:id="144"/>
    <w:p>
      <w:pPr>
        <w:spacing w:after="0"/>
        <w:ind w:left="0"/>
        <w:jc w:val="left"/>
      </w:pPr>
      <w:r>
        <w:rPr>
          <w:rFonts w:ascii="Times New Roman"/>
          <w:b/>
          <w:i w:val="false"/>
          <w:color w:val="000000"/>
        </w:rPr>
        <w:t xml:space="preserve"> Параграф 10. Разливщик стали, 2 разряд</w:t>
      </w:r>
    </w:p>
    <w:bookmarkEnd w:id="144"/>
    <w:bookmarkStart w:name="z151" w:id="145"/>
    <w:p>
      <w:pPr>
        <w:spacing w:after="0"/>
        <w:ind w:left="0"/>
        <w:jc w:val="both"/>
      </w:pPr>
      <w:r>
        <w:rPr>
          <w:rFonts w:ascii="Times New Roman"/>
          <w:b w:val="false"/>
          <w:i w:val="false"/>
          <w:color w:val="000000"/>
          <w:sz w:val="28"/>
        </w:rPr>
        <w:t>
      22. Характеристика работ:</w:t>
      </w:r>
    </w:p>
    <w:bookmarkEnd w:id="145"/>
    <w:bookmarkStart w:name="z152" w:id="146"/>
    <w:p>
      <w:pPr>
        <w:spacing w:after="0"/>
        <w:ind w:left="0"/>
        <w:jc w:val="both"/>
      </w:pPr>
      <w:r>
        <w:rPr>
          <w:rFonts w:ascii="Times New Roman"/>
          <w:b w:val="false"/>
          <w:i w:val="false"/>
          <w:color w:val="000000"/>
          <w:sz w:val="28"/>
        </w:rPr>
        <w:t>
      управление стопорами промежуточного устройства при разливке стали из ковшей Ұмкостью до 100 тонн;</w:t>
      </w:r>
    </w:p>
    <w:bookmarkEnd w:id="146"/>
    <w:bookmarkStart w:name="z153" w:id="147"/>
    <w:p>
      <w:pPr>
        <w:spacing w:after="0"/>
        <w:ind w:left="0"/>
        <w:jc w:val="both"/>
      </w:pPr>
      <w:r>
        <w:rPr>
          <w:rFonts w:ascii="Times New Roman"/>
          <w:b w:val="false"/>
          <w:i w:val="false"/>
          <w:color w:val="000000"/>
          <w:sz w:val="28"/>
        </w:rPr>
        <w:t>
      участие в разливке стали;</w:t>
      </w:r>
    </w:p>
    <w:bookmarkEnd w:id="147"/>
    <w:bookmarkStart w:name="z154" w:id="148"/>
    <w:p>
      <w:pPr>
        <w:spacing w:after="0"/>
        <w:ind w:left="0"/>
        <w:jc w:val="both"/>
      </w:pPr>
      <w:r>
        <w:rPr>
          <w:rFonts w:ascii="Times New Roman"/>
          <w:b w:val="false"/>
          <w:i w:val="false"/>
          <w:color w:val="000000"/>
          <w:sz w:val="28"/>
        </w:rPr>
        <w:t>
      накрывание слитков в изложницах крышками и снятие их под руководством разливщика стали более высокой квалификации;</w:t>
      </w:r>
    </w:p>
    <w:bookmarkEnd w:id="148"/>
    <w:bookmarkStart w:name="z155" w:id="149"/>
    <w:p>
      <w:pPr>
        <w:spacing w:after="0"/>
        <w:ind w:left="0"/>
        <w:jc w:val="both"/>
      </w:pPr>
      <w:r>
        <w:rPr>
          <w:rFonts w:ascii="Times New Roman"/>
          <w:b w:val="false"/>
          <w:i w:val="false"/>
          <w:color w:val="000000"/>
          <w:sz w:val="28"/>
        </w:rPr>
        <w:t>
      загрузка в изложницы графита, люнкерита, алюминия и других термических смесей;</w:t>
      </w:r>
    </w:p>
    <w:bookmarkEnd w:id="149"/>
    <w:bookmarkStart w:name="z156" w:id="150"/>
    <w:p>
      <w:pPr>
        <w:spacing w:after="0"/>
        <w:ind w:left="0"/>
        <w:jc w:val="both"/>
      </w:pPr>
      <w:r>
        <w:rPr>
          <w:rFonts w:ascii="Times New Roman"/>
          <w:b w:val="false"/>
          <w:i w:val="false"/>
          <w:color w:val="000000"/>
          <w:sz w:val="28"/>
        </w:rPr>
        <w:t>
      ломка футеровки сталеразливочных и промежуточных ковшей, зачистка и засыпка кристаллизаторов, очистка воронок, коллекторов, маслосмазки и подготовка их к разливке плавки;</w:t>
      </w:r>
    </w:p>
    <w:bookmarkEnd w:id="150"/>
    <w:bookmarkStart w:name="z157" w:id="151"/>
    <w:p>
      <w:pPr>
        <w:spacing w:after="0"/>
        <w:ind w:left="0"/>
        <w:jc w:val="both"/>
      </w:pPr>
      <w:r>
        <w:rPr>
          <w:rFonts w:ascii="Times New Roman"/>
          <w:b w:val="false"/>
          <w:i w:val="false"/>
          <w:color w:val="000000"/>
          <w:sz w:val="28"/>
        </w:rPr>
        <w:t>
      подготовка материалов и технологического инструмента к разливке;</w:t>
      </w:r>
    </w:p>
    <w:bookmarkEnd w:id="151"/>
    <w:bookmarkStart w:name="z158" w:id="152"/>
    <w:p>
      <w:pPr>
        <w:spacing w:after="0"/>
        <w:ind w:left="0"/>
        <w:jc w:val="both"/>
      </w:pPr>
      <w:r>
        <w:rPr>
          <w:rFonts w:ascii="Times New Roman"/>
          <w:b w:val="false"/>
          <w:i w:val="false"/>
          <w:color w:val="000000"/>
          <w:sz w:val="28"/>
        </w:rPr>
        <w:t>
      предварительная смазка кристаллизаторов;</w:t>
      </w:r>
    </w:p>
    <w:bookmarkEnd w:id="152"/>
    <w:bookmarkStart w:name="z159" w:id="153"/>
    <w:p>
      <w:pPr>
        <w:spacing w:after="0"/>
        <w:ind w:left="0"/>
        <w:jc w:val="both"/>
      </w:pPr>
      <w:r>
        <w:rPr>
          <w:rFonts w:ascii="Times New Roman"/>
          <w:b w:val="false"/>
          <w:i w:val="false"/>
          <w:color w:val="000000"/>
          <w:sz w:val="28"/>
        </w:rPr>
        <w:t>
      уборка скрапа, шлака и мусора в разливочном пролҰте;</w:t>
      </w:r>
    </w:p>
    <w:bookmarkEnd w:id="153"/>
    <w:bookmarkStart w:name="z160" w:id="15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54"/>
    <w:bookmarkStart w:name="z161" w:id="155"/>
    <w:p>
      <w:pPr>
        <w:spacing w:after="0"/>
        <w:ind w:left="0"/>
        <w:jc w:val="both"/>
      </w:pPr>
      <w:r>
        <w:rPr>
          <w:rFonts w:ascii="Times New Roman"/>
          <w:b w:val="false"/>
          <w:i w:val="false"/>
          <w:color w:val="000000"/>
          <w:sz w:val="28"/>
        </w:rPr>
        <w:t>
      23. Должен знать:</w:t>
      </w:r>
    </w:p>
    <w:bookmarkEnd w:id="155"/>
    <w:bookmarkStart w:name="z162" w:id="156"/>
    <w:p>
      <w:pPr>
        <w:spacing w:after="0"/>
        <w:ind w:left="0"/>
        <w:jc w:val="both"/>
      </w:pPr>
      <w:r>
        <w:rPr>
          <w:rFonts w:ascii="Times New Roman"/>
          <w:b w:val="false"/>
          <w:i w:val="false"/>
          <w:color w:val="000000"/>
          <w:sz w:val="28"/>
        </w:rPr>
        <w:t>
      основы процесса разливки стали;</w:t>
      </w:r>
    </w:p>
    <w:bookmarkEnd w:id="156"/>
    <w:bookmarkStart w:name="z163" w:id="157"/>
    <w:p>
      <w:pPr>
        <w:spacing w:after="0"/>
        <w:ind w:left="0"/>
        <w:jc w:val="both"/>
      </w:pPr>
      <w:r>
        <w:rPr>
          <w:rFonts w:ascii="Times New Roman"/>
          <w:b w:val="false"/>
          <w:i w:val="false"/>
          <w:color w:val="000000"/>
          <w:sz w:val="28"/>
        </w:rPr>
        <w:t>
      устройство сталеразливочных механизмов разливки стали промежуточного и сталеразливочного ковша;</w:t>
      </w:r>
    </w:p>
    <w:bookmarkEnd w:id="157"/>
    <w:bookmarkStart w:name="z164" w:id="158"/>
    <w:p>
      <w:pPr>
        <w:spacing w:after="0"/>
        <w:ind w:left="0"/>
        <w:jc w:val="both"/>
      </w:pPr>
      <w:r>
        <w:rPr>
          <w:rFonts w:ascii="Times New Roman"/>
          <w:b w:val="false"/>
          <w:i w:val="false"/>
          <w:color w:val="000000"/>
          <w:sz w:val="28"/>
        </w:rPr>
        <w:t>
      состав и свойства огнеупорных материалов, применяемых для футеровки сталеразливочных ковшей и для наборки стопоров;</w:t>
      </w:r>
    </w:p>
    <w:bookmarkEnd w:id="158"/>
    <w:bookmarkStart w:name="z165" w:id="159"/>
    <w:p>
      <w:pPr>
        <w:spacing w:after="0"/>
        <w:ind w:left="0"/>
        <w:jc w:val="both"/>
      </w:pPr>
      <w:r>
        <w:rPr>
          <w:rFonts w:ascii="Times New Roman"/>
          <w:b w:val="false"/>
          <w:i w:val="false"/>
          <w:color w:val="000000"/>
          <w:sz w:val="28"/>
        </w:rPr>
        <w:t>
      типы изложниц и поддонов для различных марок стали.</w:t>
      </w:r>
    </w:p>
    <w:bookmarkEnd w:id="159"/>
    <w:bookmarkStart w:name="z166" w:id="160"/>
    <w:p>
      <w:pPr>
        <w:spacing w:after="0"/>
        <w:ind w:left="0"/>
        <w:jc w:val="left"/>
      </w:pPr>
      <w:r>
        <w:rPr>
          <w:rFonts w:ascii="Times New Roman"/>
          <w:b/>
          <w:i w:val="false"/>
          <w:color w:val="000000"/>
        </w:rPr>
        <w:t xml:space="preserve"> Параграф 11. Разливщик стали, 3 разряд</w:t>
      </w:r>
    </w:p>
    <w:bookmarkEnd w:id="160"/>
    <w:bookmarkStart w:name="z167" w:id="161"/>
    <w:p>
      <w:pPr>
        <w:spacing w:after="0"/>
        <w:ind w:left="0"/>
        <w:jc w:val="both"/>
      </w:pPr>
      <w:r>
        <w:rPr>
          <w:rFonts w:ascii="Times New Roman"/>
          <w:b w:val="false"/>
          <w:i w:val="false"/>
          <w:color w:val="000000"/>
          <w:sz w:val="28"/>
        </w:rPr>
        <w:t>
      24. Характеристика работ:</w:t>
      </w:r>
    </w:p>
    <w:bookmarkEnd w:id="161"/>
    <w:bookmarkStart w:name="z168" w:id="162"/>
    <w:p>
      <w:pPr>
        <w:spacing w:after="0"/>
        <w:ind w:left="0"/>
        <w:jc w:val="both"/>
      </w:pPr>
      <w:r>
        <w:rPr>
          <w:rFonts w:ascii="Times New Roman"/>
          <w:b w:val="false"/>
          <w:i w:val="false"/>
          <w:color w:val="000000"/>
          <w:sz w:val="28"/>
        </w:rPr>
        <w:t>
      подготовка поданных в разливочный пролҰт составов изложниц к разливке плавки из ковшей Ұмкостью до 100 тонн;</w:t>
      </w:r>
    </w:p>
    <w:bookmarkEnd w:id="162"/>
    <w:bookmarkStart w:name="z169" w:id="163"/>
    <w:p>
      <w:pPr>
        <w:spacing w:after="0"/>
        <w:ind w:left="0"/>
        <w:jc w:val="both"/>
      </w:pPr>
      <w:r>
        <w:rPr>
          <w:rFonts w:ascii="Times New Roman"/>
          <w:b w:val="false"/>
          <w:i w:val="false"/>
          <w:color w:val="000000"/>
          <w:sz w:val="28"/>
        </w:rPr>
        <w:t>
      управление стопорами промежуточного устройства при разливке стали из ковшей Ұмкостью 100 тонн и более, при разливке высококачественных сплавов и марок стали, при разливке конвертерной стали из ковшей Ұмкостью до 300 тонн;</w:t>
      </w:r>
    </w:p>
    <w:bookmarkEnd w:id="163"/>
    <w:bookmarkStart w:name="z170" w:id="164"/>
    <w:p>
      <w:pPr>
        <w:spacing w:after="0"/>
        <w:ind w:left="0"/>
        <w:jc w:val="both"/>
      </w:pPr>
      <w:r>
        <w:rPr>
          <w:rFonts w:ascii="Times New Roman"/>
          <w:b w:val="false"/>
          <w:i w:val="false"/>
          <w:color w:val="000000"/>
          <w:sz w:val="28"/>
        </w:rPr>
        <w:t>
      обдувка поддонов и изложниц, укладка прокладок;</w:t>
      </w:r>
    </w:p>
    <w:bookmarkEnd w:id="164"/>
    <w:bookmarkStart w:name="z171" w:id="165"/>
    <w:p>
      <w:pPr>
        <w:spacing w:after="0"/>
        <w:ind w:left="0"/>
        <w:jc w:val="both"/>
      </w:pPr>
      <w:r>
        <w:rPr>
          <w:rFonts w:ascii="Times New Roman"/>
          <w:b w:val="false"/>
          <w:i w:val="false"/>
          <w:color w:val="000000"/>
          <w:sz w:val="28"/>
        </w:rPr>
        <w:t>
      омывание кислородом стального отверстия сталеразливочного ковша Ұмкостью до 100 тонн при его "закозлении" в процессе разливки плавки под руководством разливщика стали более высокой квалификации;</w:t>
      </w:r>
    </w:p>
    <w:bookmarkEnd w:id="165"/>
    <w:bookmarkStart w:name="z172" w:id="166"/>
    <w:p>
      <w:pPr>
        <w:spacing w:after="0"/>
        <w:ind w:left="0"/>
        <w:jc w:val="both"/>
      </w:pPr>
      <w:r>
        <w:rPr>
          <w:rFonts w:ascii="Times New Roman"/>
          <w:b w:val="false"/>
          <w:i w:val="false"/>
          <w:color w:val="000000"/>
          <w:sz w:val="28"/>
        </w:rPr>
        <w:t>
      накрывание слитков в изложницах крышками и снятие их.</w:t>
      </w:r>
    </w:p>
    <w:bookmarkEnd w:id="166"/>
    <w:bookmarkStart w:name="z173" w:id="167"/>
    <w:p>
      <w:pPr>
        <w:spacing w:after="0"/>
        <w:ind w:left="0"/>
        <w:jc w:val="both"/>
      </w:pPr>
      <w:r>
        <w:rPr>
          <w:rFonts w:ascii="Times New Roman"/>
          <w:b w:val="false"/>
          <w:i w:val="false"/>
          <w:color w:val="000000"/>
          <w:sz w:val="28"/>
        </w:rPr>
        <w:t>
      25. Должен знать:</w:t>
      </w:r>
    </w:p>
    <w:bookmarkEnd w:id="167"/>
    <w:bookmarkStart w:name="z174" w:id="168"/>
    <w:p>
      <w:pPr>
        <w:spacing w:after="0"/>
        <w:ind w:left="0"/>
        <w:jc w:val="both"/>
      </w:pPr>
      <w:r>
        <w:rPr>
          <w:rFonts w:ascii="Times New Roman"/>
          <w:b w:val="false"/>
          <w:i w:val="false"/>
          <w:color w:val="000000"/>
          <w:sz w:val="28"/>
        </w:rPr>
        <w:t>
      основы технологии разливки стали различных марок;</w:t>
      </w:r>
    </w:p>
    <w:bookmarkEnd w:id="168"/>
    <w:bookmarkStart w:name="z175" w:id="169"/>
    <w:p>
      <w:pPr>
        <w:spacing w:after="0"/>
        <w:ind w:left="0"/>
        <w:jc w:val="both"/>
      </w:pPr>
      <w:r>
        <w:rPr>
          <w:rFonts w:ascii="Times New Roman"/>
          <w:b w:val="false"/>
          <w:i w:val="false"/>
          <w:color w:val="000000"/>
          <w:sz w:val="28"/>
        </w:rPr>
        <w:t>
      химические и физические свойства разливаемой стали:</w:t>
      </w:r>
    </w:p>
    <w:bookmarkEnd w:id="169"/>
    <w:bookmarkStart w:name="z176" w:id="170"/>
    <w:p>
      <w:pPr>
        <w:spacing w:after="0"/>
        <w:ind w:left="0"/>
        <w:jc w:val="both"/>
      </w:pPr>
      <w:r>
        <w:rPr>
          <w:rFonts w:ascii="Times New Roman"/>
          <w:b w:val="false"/>
          <w:i w:val="false"/>
          <w:color w:val="000000"/>
          <w:sz w:val="28"/>
        </w:rPr>
        <w:t>
      требования, предъявляемые к качеству разливаемой стали и подготовки составов изложниц к разливке.</w:t>
      </w:r>
    </w:p>
    <w:bookmarkEnd w:id="170"/>
    <w:bookmarkStart w:name="z177" w:id="171"/>
    <w:p>
      <w:pPr>
        <w:spacing w:after="0"/>
        <w:ind w:left="0"/>
        <w:jc w:val="left"/>
      </w:pPr>
      <w:r>
        <w:rPr>
          <w:rFonts w:ascii="Times New Roman"/>
          <w:b/>
          <w:i w:val="false"/>
          <w:color w:val="000000"/>
        </w:rPr>
        <w:t xml:space="preserve"> Параграф 12. Разливщик стали, 4 разряд</w:t>
      </w:r>
    </w:p>
    <w:bookmarkEnd w:id="171"/>
    <w:bookmarkStart w:name="z178" w:id="172"/>
    <w:p>
      <w:pPr>
        <w:spacing w:after="0"/>
        <w:ind w:left="0"/>
        <w:jc w:val="both"/>
      </w:pPr>
      <w:r>
        <w:rPr>
          <w:rFonts w:ascii="Times New Roman"/>
          <w:b w:val="false"/>
          <w:i w:val="false"/>
          <w:color w:val="000000"/>
          <w:sz w:val="28"/>
        </w:rPr>
        <w:t>
      26. Характеристика работ:</w:t>
      </w:r>
    </w:p>
    <w:bookmarkEnd w:id="172"/>
    <w:bookmarkStart w:name="z179" w:id="173"/>
    <w:p>
      <w:pPr>
        <w:spacing w:after="0"/>
        <w:ind w:left="0"/>
        <w:jc w:val="both"/>
      </w:pPr>
      <w:r>
        <w:rPr>
          <w:rFonts w:ascii="Times New Roman"/>
          <w:b w:val="false"/>
          <w:i w:val="false"/>
          <w:color w:val="000000"/>
          <w:sz w:val="28"/>
        </w:rPr>
        <w:t>
      центровка струи, очистка стаканчика и омывание сталевыпускного отверстия в ковше кислородом при разливке стали из ковшей Ұмкостью до 100 тонн;</w:t>
      </w:r>
    </w:p>
    <w:bookmarkEnd w:id="173"/>
    <w:bookmarkStart w:name="z180" w:id="174"/>
    <w:p>
      <w:pPr>
        <w:spacing w:after="0"/>
        <w:ind w:left="0"/>
        <w:jc w:val="both"/>
      </w:pPr>
      <w:r>
        <w:rPr>
          <w:rFonts w:ascii="Times New Roman"/>
          <w:b w:val="false"/>
          <w:i w:val="false"/>
          <w:color w:val="000000"/>
          <w:sz w:val="28"/>
        </w:rPr>
        <w:t>
      подготовка поданных в разливочный пролҰт составов изложниц к разливке плавки из ковшей Ұмкостью 100 тонн и более, к разливке высококачественных сплавов и марок стали, к разливке конвертерной стали из ковшей Ұмкостью 100 тонн до 300 тонн;</w:t>
      </w:r>
    </w:p>
    <w:bookmarkEnd w:id="174"/>
    <w:bookmarkStart w:name="z181" w:id="175"/>
    <w:p>
      <w:pPr>
        <w:spacing w:after="0"/>
        <w:ind w:left="0"/>
        <w:jc w:val="both"/>
      </w:pPr>
      <w:r>
        <w:rPr>
          <w:rFonts w:ascii="Times New Roman"/>
          <w:b w:val="false"/>
          <w:i w:val="false"/>
          <w:color w:val="000000"/>
          <w:sz w:val="28"/>
        </w:rPr>
        <w:t>
      управление стопорами промежуточного устройства при разливке конвертерной стали из ковшей Ұмкостью 300 тонн и более;</w:t>
      </w:r>
    </w:p>
    <w:bookmarkEnd w:id="175"/>
    <w:bookmarkStart w:name="z182" w:id="176"/>
    <w:p>
      <w:pPr>
        <w:spacing w:after="0"/>
        <w:ind w:left="0"/>
        <w:jc w:val="both"/>
      </w:pPr>
      <w:r>
        <w:rPr>
          <w:rFonts w:ascii="Times New Roman"/>
          <w:b w:val="false"/>
          <w:i w:val="false"/>
          <w:color w:val="000000"/>
          <w:sz w:val="28"/>
        </w:rPr>
        <w:t>
      установка стопоров в сталеразливочном и промежуточном ковшах, установка сталеразливочного ковша на стенд у печи под руководством разливщика стали более высокой квалификации;</w:t>
      </w:r>
    </w:p>
    <w:bookmarkEnd w:id="176"/>
    <w:bookmarkStart w:name="z183" w:id="177"/>
    <w:p>
      <w:pPr>
        <w:spacing w:after="0"/>
        <w:ind w:left="0"/>
        <w:jc w:val="both"/>
      </w:pPr>
      <w:r>
        <w:rPr>
          <w:rFonts w:ascii="Times New Roman"/>
          <w:b w:val="false"/>
          <w:i w:val="false"/>
          <w:color w:val="000000"/>
          <w:sz w:val="28"/>
        </w:rPr>
        <w:t>
      наладка и управление установкой дистанционной разливки стали;</w:t>
      </w:r>
    </w:p>
    <w:bookmarkEnd w:id="177"/>
    <w:bookmarkStart w:name="z184" w:id="178"/>
    <w:p>
      <w:pPr>
        <w:spacing w:after="0"/>
        <w:ind w:left="0"/>
        <w:jc w:val="both"/>
      </w:pPr>
      <w:r>
        <w:rPr>
          <w:rFonts w:ascii="Times New Roman"/>
          <w:b w:val="false"/>
          <w:i w:val="false"/>
          <w:color w:val="000000"/>
          <w:sz w:val="28"/>
        </w:rPr>
        <w:t>
      отбор проб для анализа, очистка сталеразливочных ковшей от остатков металла и шлака;</w:t>
      </w:r>
    </w:p>
    <w:bookmarkEnd w:id="178"/>
    <w:bookmarkStart w:name="z185" w:id="179"/>
    <w:p>
      <w:pPr>
        <w:spacing w:after="0"/>
        <w:ind w:left="0"/>
        <w:jc w:val="both"/>
      </w:pPr>
      <w:r>
        <w:rPr>
          <w:rFonts w:ascii="Times New Roman"/>
          <w:b w:val="false"/>
          <w:i w:val="false"/>
          <w:color w:val="000000"/>
          <w:sz w:val="28"/>
        </w:rPr>
        <w:t>
      при обслуживании машин непрерывного и полунепрерывного литья заготовок выполнение работ по подготовке и установке промежуточных ковшей, заделка зазоров между затравками и кристаллизатором;</w:t>
      </w:r>
    </w:p>
    <w:bookmarkEnd w:id="179"/>
    <w:bookmarkStart w:name="z186" w:id="180"/>
    <w:p>
      <w:pPr>
        <w:spacing w:after="0"/>
        <w:ind w:left="0"/>
        <w:jc w:val="both"/>
      </w:pPr>
      <w:r>
        <w:rPr>
          <w:rFonts w:ascii="Times New Roman"/>
          <w:b w:val="false"/>
          <w:i w:val="false"/>
          <w:color w:val="000000"/>
          <w:sz w:val="28"/>
        </w:rPr>
        <w:t>
      погрузка стальных и шлаковых "козлов" в железнодорожные вагоны;</w:t>
      </w:r>
    </w:p>
    <w:bookmarkEnd w:id="180"/>
    <w:bookmarkStart w:name="z187" w:id="181"/>
    <w:p>
      <w:pPr>
        <w:spacing w:after="0"/>
        <w:ind w:left="0"/>
        <w:jc w:val="both"/>
      </w:pPr>
      <w:r>
        <w:rPr>
          <w:rFonts w:ascii="Times New Roman"/>
          <w:b w:val="false"/>
          <w:i w:val="false"/>
          <w:color w:val="000000"/>
          <w:sz w:val="28"/>
        </w:rPr>
        <w:t>
      подача шлаковых чаш;</w:t>
      </w:r>
    </w:p>
    <w:bookmarkEnd w:id="181"/>
    <w:bookmarkStart w:name="z188" w:id="182"/>
    <w:p>
      <w:pPr>
        <w:spacing w:after="0"/>
        <w:ind w:left="0"/>
        <w:jc w:val="both"/>
      </w:pPr>
      <w:r>
        <w:rPr>
          <w:rFonts w:ascii="Times New Roman"/>
          <w:b w:val="false"/>
          <w:i w:val="false"/>
          <w:color w:val="000000"/>
          <w:sz w:val="28"/>
        </w:rPr>
        <w:t>
      подготовка к выпуску плавки крышек, графита, люнкерита, кислородных баллонов, трубок и необходимого инструмента;</w:t>
      </w:r>
    </w:p>
    <w:bookmarkEnd w:id="182"/>
    <w:bookmarkStart w:name="z189" w:id="183"/>
    <w:p>
      <w:pPr>
        <w:spacing w:after="0"/>
        <w:ind w:left="0"/>
        <w:jc w:val="both"/>
      </w:pPr>
      <w:r>
        <w:rPr>
          <w:rFonts w:ascii="Times New Roman"/>
          <w:b w:val="false"/>
          <w:i w:val="false"/>
          <w:color w:val="000000"/>
          <w:sz w:val="28"/>
        </w:rPr>
        <w:t>
      проверка качества подготовки сталеразливочных составов.</w:t>
      </w:r>
    </w:p>
    <w:bookmarkEnd w:id="183"/>
    <w:bookmarkStart w:name="z190" w:id="184"/>
    <w:p>
      <w:pPr>
        <w:spacing w:after="0"/>
        <w:ind w:left="0"/>
        <w:jc w:val="both"/>
      </w:pPr>
      <w:r>
        <w:rPr>
          <w:rFonts w:ascii="Times New Roman"/>
          <w:b w:val="false"/>
          <w:i w:val="false"/>
          <w:color w:val="000000"/>
          <w:sz w:val="28"/>
        </w:rPr>
        <w:t>
      27. Должен знать:</w:t>
      </w:r>
    </w:p>
    <w:bookmarkEnd w:id="184"/>
    <w:bookmarkStart w:name="z191" w:id="185"/>
    <w:p>
      <w:pPr>
        <w:spacing w:after="0"/>
        <w:ind w:left="0"/>
        <w:jc w:val="both"/>
      </w:pPr>
      <w:r>
        <w:rPr>
          <w:rFonts w:ascii="Times New Roman"/>
          <w:b w:val="false"/>
          <w:i w:val="false"/>
          <w:color w:val="000000"/>
          <w:sz w:val="28"/>
        </w:rPr>
        <w:t>
      основы технологического процесса выплавки стали;</w:t>
      </w:r>
    </w:p>
    <w:bookmarkEnd w:id="185"/>
    <w:bookmarkStart w:name="z192" w:id="186"/>
    <w:p>
      <w:pPr>
        <w:spacing w:after="0"/>
        <w:ind w:left="0"/>
        <w:jc w:val="both"/>
      </w:pPr>
      <w:r>
        <w:rPr>
          <w:rFonts w:ascii="Times New Roman"/>
          <w:b w:val="false"/>
          <w:i w:val="false"/>
          <w:color w:val="000000"/>
          <w:sz w:val="28"/>
        </w:rPr>
        <w:t>
      технологию разливки стали;</w:t>
      </w:r>
    </w:p>
    <w:bookmarkEnd w:id="186"/>
    <w:bookmarkStart w:name="z193" w:id="187"/>
    <w:p>
      <w:pPr>
        <w:spacing w:after="0"/>
        <w:ind w:left="0"/>
        <w:jc w:val="both"/>
      </w:pPr>
      <w:r>
        <w:rPr>
          <w:rFonts w:ascii="Times New Roman"/>
          <w:b w:val="false"/>
          <w:i w:val="false"/>
          <w:color w:val="000000"/>
          <w:sz w:val="28"/>
        </w:rPr>
        <w:t>
      устройство и принцип работы машин непрерывного и полунепрерывного литья заготовок;</w:t>
      </w:r>
    </w:p>
    <w:bookmarkEnd w:id="187"/>
    <w:bookmarkStart w:name="z194" w:id="188"/>
    <w:p>
      <w:pPr>
        <w:spacing w:after="0"/>
        <w:ind w:left="0"/>
        <w:jc w:val="both"/>
      </w:pPr>
      <w:r>
        <w:rPr>
          <w:rFonts w:ascii="Times New Roman"/>
          <w:b w:val="false"/>
          <w:i w:val="false"/>
          <w:color w:val="000000"/>
          <w:sz w:val="28"/>
        </w:rPr>
        <w:t>
      значение температуры металла для разливки стали.</w:t>
      </w:r>
    </w:p>
    <w:bookmarkEnd w:id="188"/>
    <w:bookmarkStart w:name="z195" w:id="189"/>
    <w:p>
      <w:pPr>
        <w:spacing w:after="0"/>
        <w:ind w:left="0"/>
        <w:jc w:val="left"/>
      </w:pPr>
      <w:r>
        <w:rPr>
          <w:rFonts w:ascii="Times New Roman"/>
          <w:b/>
          <w:i w:val="false"/>
          <w:color w:val="000000"/>
        </w:rPr>
        <w:t xml:space="preserve"> Параграф 13. Разливщик стали, 5 разряд</w:t>
      </w:r>
    </w:p>
    <w:bookmarkEnd w:id="189"/>
    <w:bookmarkStart w:name="z196" w:id="190"/>
    <w:p>
      <w:pPr>
        <w:spacing w:after="0"/>
        <w:ind w:left="0"/>
        <w:jc w:val="both"/>
      </w:pPr>
      <w:r>
        <w:rPr>
          <w:rFonts w:ascii="Times New Roman"/>
          <w:b w:val="false"/>
          <w:i w:val="false"/>
          <w:color w:val="000000"/>
          <w:sz w:val="28"/>
        </w:rPr>
        <w:t>
      28. Характеристика работ:</w:t>
      </w:r>
    </w:p>
    <w:bookmarkEnd w:id="190"/>
    <w:bookmarkStart w:name="z197" w:id="191"/>
    <w:p>
      <w:pPr>
        <w:spacing w:after="0"/>
        <w:ind w:left="0"/>
        <w:jc w:val="both"/>
      </w:pPr>
      <w:r>
        <w:rPr>
          <w:rFonts w:ascii="Times New Roman"/>
          <w:b w:val="false"/>
          <w:i w:val="false"/>
          <w:color w:val="000000"/>
          <w:sz w:val="28"/>
        </w:rPr>
        <w:t>
      ведение процесса разливки и регулирование скорости разливки металла из ковшей Ұмкостью до 100 тонн;</w:t>
      </w:r>
    </w:p>
    <w:bookmarkEnd w:id="191"/>
    <w:bookmarkStart w:name="z198" w:id="192"/>
    <w:p>
      <w:pPr>
        <w:spacing w:after="0"/>
        <w:ind w:left="0"/>
        <w:jc w:val="both"/>
      </w:pPr>
      <w:r>
        <w:rPr>
          <w:rFonts w:ascii="Times New Roman"/>
          <w:b w:val="false"/>
          <w:i w:val="false"/>
          <w:color w:val="000000"/>
          <w:sz w:val="28"/>
        </w:rPr>
        <w:t>
      центровка струи, очистка стаканчика и омывание стального отверстия в ковше кислородом при разливке стали из ковшей Ұмкостью 100 тонн и более, при разливке высококачественных сплавов и марок стали, при разливке конвертерной стали из ковшей Ұмкостью 100 тонн до 300 тонн;</w:t>
      </w:r>
    </w:p>
    <w:bookmarkEnd w:id="192"/>
    <w:bookmarkStart w:name="z199" w:id="193"/>
    <w:p>
      <w:pPr>
        <w:spacing w:after="0"/>
        <w:ind w:left="0"/>
        <w:jc w:val="both"/>
      </w:pPr>
      <w:r>
        <w:rPr>
          <w:rFonts w:ascii="Times New Roman"/>
          <w:b w:val="false"/>
          <w:i w:val="false"/>
          <w:color w:val="000000"/>
          <w:sz w:val="28"/>
        </w:rPr>
        <w:t>
      подготовка поданных в разливочный пролҰт составов к разливке конвертерной стали из ковшей Ұмкостью 300 тонн и более;</w:t>
      </w:r>
    </w:p>
    <w:bookmarkEnd w:id="193"/>
    <w:bookmarkStart w:name="z200" w:id="194"/>
    <w:p>
      <w:pPr>
        <w:spacing w:after="0"/>
        <w:ind w:left="0"/>
        <w:jc w:val="both"/>
      </w:pPr>
      <w:r>
        <w:rPr>
          <w:rFonts w:ascii="Times New Roman"/>
          <w:b w:val="false"/>
          <w:i w:val="false"/>
          <w:color w:val="000000"/>
          <w:sz w:val="28"/>
        </w:rPr>
        <w:t>
      установка стопоров в сталеразливочном и промежуточном ковшах.</w:t>
      </w:r>
    </w:p>
    <w:bookmarkEnd w:id="194"/>
    <w:bookmarkStart w:name="z201" w:id="195"/>
    <w:p>
      <w:pPr>
        <w:spacing w:after="0"/>
        <w:ind w:left="0"/>
        <w:jc w:val="both"/>
      </w:pPr>
      <w:r>
        <w:rPr>
          <w:rFonts w:ascii="Times New Roman"/>
          <w:b w:val="false"/>
          <w:i w:val="false"/>
          <w:color w:val="000000"/>
          <w:sz w:val="28"/>
        </w:rPr>
        <w:t>
      29. Должен знать:</w:t>
      </w:r>
    </w:p>
    <w:bookmarkEnd w:id="195"/>
    <w:bookmarkStart w:name="z202" w:id="196"/>
    <w:p>
      <w:pPr>
        <w:spacing w:after="0"/>
        <w:ind w:left="0"/>
        <w:jc w:val="both"/>
      </w:pPr>
      <w:r>
        <w:rPr>
          <w:rFonts w:ascii="Times New Roman"/>
          <w:b w:val="false"/>
          <w:i w:val="false"/>
          <w:color w:val="000000"/>
          <w:sz w:val="28"/>
        </w:rPr>
        <w:t>
      основы кристаллизации слитка;</w:t>
      </w:r>
    </w:p>
    <w:bookmarkEnd w:id="196"/>
    <w:bookmarkStart w:name="z203" w:id="197"/>
    <w:p>
      <w:pPr>
        <w:spacing w:after="0"/>
        <w:ind w:left="0"/>
        <w:jc w:val="both"/>
      </w:pPr>
      <w:r>
        <w:rPr>
          <w:rFonts w:ascii="Times New Roman"/>
          <w:b w:val="false"/>
          <w:i w:val="false"/>
          <w:color w:val="000000"/>
          <w:sz w:val="28"/>
        </w:rPr>
        <w:t>
      внутренние пороки слитков;</w:t>
      </w:r>
    </w:p>
    <w:bookmarkEnd w:id="197"/>
    <w:bookmarkStart w:name="z204" w:id="198"/>
    <w:p>
      <w:pPr>
        <w:spacing w:after="0"/>
        <w:ind w:left="0"/>
        <w:jc w:val="both"/>
      </w:pPr>
      <w:r>
        <w:rPr>
          <w:rFonts w:ascii="Times New Roman"/>
          <w:b w:val="false"/>
          <w:i w:val="false"/>
          <w:color w:val="000000"/>
          <w:sz w:val="28"/>
        </w:rPr>
        <w:t>
      влияние скорости разливки стали на качество металла.</w:t>
      </w:r>
    </w:p>
    <w:bookmarkEnd w:id="198"/>
    <w:bookmarkStart w:name="z205" w:id="199"/>
    <w:p>
      <w:pPr>
        <w:spacing w:after="0"/>
        <w:ind w:left="0"/>
        <w:jc w:val="both"/>
      </w:pPr>
      <w:r>
        <w:rPr>
          <w:rFonts w:ascii="Times New Roman"/>
          <w:b w:val="false"/>
          <w:i w:val="false"/>
          <w:color w:val="000000"/>
          <w:sz w:val="28"/>
        </w:rPr>
        <w:t>
      При разливке стали из ковшей Ұмкостью 100 тонн и более, при разливке высококачественных сплавов и марок стали, при разливке конвертерной стали из ковшей Ұмкостью 100 тонн до 300 тонн, при центровке струи, очистке стаканчика и омывании стального отверстия в ковше кислородом, при разливке конвертерной стали из ковшей Ұмкостью 300 тонн и более - 6 разряд.</w:t>
      </w:r>
    </w:p>
    <w:bookmarkEnd w:id="199"/>
    <w:bookmarkStart w:name="z206" w:id="200"/>
    <w:p>
      <w:pPr>
        <w:spacing w:after="0"/>
        <w:ind w:left="0"/>
        <w:jc w:val="both"/>
      </w:pPr>
      <w:r>
        <w:rPr>
          <w:rFonts w:ascii="Times New Roman"/>
          <w:b w:val="false"/>
          <w:i w:val="false"/>
          <w:color w:val="000000"/>
          <w:sz w:val="28"/>
        </w:rPr>
        <w:t>
      При разливке конвертерной стали из ковшей Ұмкостью 300 тонн и более -7 разряд.</w:t>
      </w:r>
    </w:p>
    <w:bookmarkEnd w:id="200"/>
    <w:bookmarkStart w:name="z207" w:id="201"/>
    <w:p>
      <w:pPr>
        <w:spacing w:after="0"/>
        <w:ind w:left="0"/>
        <w:jc w:val="both"/>
      </w:pPr>
      <w:r>
        <w:rPr>
          <w:rFonts w:ascii="Times New Roman"/>
          <w:b w:val="false"/>
          <w:i w:val="false"/>
          <w:color w:val="000000"/>
          <w:sz w:val="28"/>
        </w:rPr>
        <w:t>
      Для 6 и 7 разрядов требуется техническое и профессиональное (среднее специальное, среднее профессиональное) образование.</w:t>
      </w:r>
    </w:p>
    <w:bookmarkEnd w:id="201"/>
    <w:bookmarkStart w:name="z208" w:id="202"/>
    <w:p>
      <w:pPr>
        <w:spacing w:after="0"/>
        <w:ind w:left="0"/>
        <w:jc w:val="left"/>
      </w:pPr>
      <w:r>
        <w:rPr>
          <w:rFonts w:ascii="Times New Roman"/>
          <w:b/>
          <w:i w:val="false"/>
          <w:color w:val="000000"/>
        </w:rPr>
        <w:t xml:space="preserve"> Параграф 14. Подручный сталевара установки внепечной обработки стали, 4 разряд</w:t>
      </w:r>
    </w:p>
    <w:bookmarkEnd w:id="202"/>
    <w:bookmarkStart w:name="z209" w:id="203"/>
    <w:p>
      <w:pPr>
        <w:spacing w:after="0"/>
        <w:ind w:left="0"/>
        <w:jc w:val="both"/>
      </w:pPr>
      <w:r>
        <w:rPr>
          <w:rFonts w:ascii="Times New Roman"/>
          <w:b w:val="false"/>
          <w:i w:val="false"/>
          <w:color w:val="000000"/>
          <w:sz w:val="28"/>
        </w:rPr>
        <w:t>
      30. Характеристика работ:</w:t>
      </w:r>
    </w:p>
    <w:bookmarkEnd w:id="203"/>
    <w:bookmarkStart w:name="z210" w:id="204"/>
    <w:p>
      <w:pPr>
        <w:spacing w:after="0"/>
        <w:ind w:left="0"/>
        <w:jc w:val="both"/>
      </w:pPr>
      <w:r>
        <w:rPr>
          <w:rFonts w:ascii="Times New Roman"/>
          <w:b w:val="false"/>
          <w:i w:val="false"/>
          <w:color w:val="000000"/>
          <w:sz w:val="28"/>
        </w:rPr>
        <w:t>
      ведение процессов вакуумирования и продувки стали нейтральными газами и порошками в ковшах Ұмкостью до 200 тонн на установках внепечной обработки стали под руководством сталевара установки внепечной обработки стали;</w:t>
      </w:r>
    </w:p>
    <w:bookmarkEnd w:id="204"/>
    <w:bookmarkStart w:name="z211" w:id="205"/>
    <w:p>
      <w:pPr>
        <w:spacing w:after="0"/>
        <w:ind w:left="0"/>
        <w:jc w:val="both"/>
      </w:pPr>
      <w:r>
        <w:rPr>
          <w:rFonts w:ascii="Times New Roman"/>
          <w:b w:val="false"/>
          <w:i w:val="false"/>
          <w:color w:val="000000"/>
          <w:sz w:val="28"/>
        </w:rPr>
        <w:t>
      установка ковша под вакуум-камеру;</w:t>
      </w:r>
    </w:p>
    <w:bookmarkEnd w:id="205"/>
    <w:bookmarkStart w:name="z212" w:id="206"/>
    <w:p>
      <w:pPr>
        <w:spacing w:after="0"/>
        <w:ind w:left="0"/>
        <w:jc w:val="both"/>
      </w:pPr>
      <w:r>
        <w:rPr>
          <w:rFonts w:ascii="Times New Roman"/>
          <w:b w:val="false"/>
          <w:i w:val="false"/>
          <w:color w:val="000000"/>
          <w:sz w:val="28"/>
        </w:rPr>
        <w:t>
      замер толщины слоя шлака и температуры металла;</w:t>
      </w:r>
    </w:p>
    <w:bookmarkEnd w:id="206"/>
    <w:bookmarkStart w:name="z213" w:id="207"/>
    <w:p>
      <w:pPr>
        <w:spacing w:after="0"/>
        <w:ind w:left="0"/>
        <w:jc w:val="both"/>
      </w:pPr>
      <w:r>
        <w:rPr>
          <w:rFonts w:ascii="Times New Roman"/>
          <w:b w:val="false"/>
          <w:i w:val="false"/>
          <w:color w:val="000000"/>
          <w:sz w:val="28"/>
        </w:rPr>
        <w:t>
      отбор проб металла и шлака;</w:t>
      </w:r>
    </w:p>
    <w:bookmarkEnd w:id="207"/>
    <w:bookmarkStart w:name="z214" w:id="208"/>
    <w:p>
      <w:pPr>
        <w:spacing w:after="0"/>
        <w:ind w:left="0"/>
        <w:jc w:val="both"/>
      </w:pPr>
      <w:r>
        <w:rPr>
          <w:rFonts w:ascii="Times New Roman"/>
          <w:b w:val="false"/>
          <w:i w:val="false"/>
          <w:color w:val="000000"/>
          <w:sz w:val="28"/>
        </w:rPr>
        <w:t>
      подготовка, просушка и загрузка раскислителей, легирующих добавок в бункера;</w:t>
      </w:r>
    </w:p>
    <w:bookmarkEnd w:id="208"/>
    <w:bookmarkStart w:name="z215" w:id="209"/>
    <w:p>
      <w:pPr>
        <w:spacing w:after="0"/>
        <w:ind w:left="0"/>
        <w:jc w:val="both"/>
      </w:pPr>
      <w:r>
        <w:rPr>
          <w:rFonts w:ascii="Times New Roman"/>
          <w:b w:val="false"/>
          <w:i w:val="false"/>
          <w:color w:val="000000"/>
          <w:sz w:val="28"/>
        </w:rPr>
        <w:t>
      подготовка и установка шлакоотделителя на патрубок;</w:t>
      </w:r>
    </w:p>
    <w:bookmarkEnd w:id="209"/>
    <w:bookmarkStart w:name="z216" w:id="210"/>
    <w:p>
      <w:pPr>
        <w:spacing w:after="0"/>
        <w:ind w:left="0"/>
        <w:jc w:val="both"/>
      </w:pPr>
      <w:r>
        <w:rPr>
          <w:rFonts w:ascii="Times New Roman"/>
          <w:b w:val="false"/>
          <w:i w:val="false"/>
          <w:color w:val="000000"/>
          <w:sz w:val="28"/>
        </w:rPr>
        <w:t>
      управление в процессе вакуумирования стали механизмами качания камеры, вакуум-затворами;</w:t>
      </w:r>
    </w:p>
    <w:bookmarkEnd w:id="210"/>
    <w:bookmarkStart w:name="z217" w:id="211"/>
    <w:p>
      <w:pPr>
        <w:spacing w:after="0"/>
        <w:ind w:left="0"/>
        <w:jc w:val="both"/>
      </w:pPr>
      <w:r>
        <w:rPr>
          <w:rFonts w:ascii="Times New Roman"/>
          <w:b w:val="false"/>
          <w:i w:val="false"/>
          <w:color w:val="000000"/>
          <w:sz w:val="28"/>
        </w:rPr>
        <w:t>
      удаление наростов и настылей с горячего патрубка и замена последних;</w:t>
      </w:r>
    </w:p>
    <w:bookmarkEnd w:id="211"/>
    <w:bookmarkStart w:name="z218" w:id="212"/>
    <w:p>
      <w:pPr>
        <w:spacing w:after="0"/>
        <w:ind w:left="0"/>
        <w:jc w:val="both"/>
      </w:pPr>
      <w:r>
        <w:rPr>
          <w:rFonts w:ascii="Times New Roman"/>
          <w:b w:val="false"/>
          <w:i w:val="false"/>
          <w:color w:val="000000"/>
          <w:sz w:val="28"/>
        </w:rPr>
        <w:t>
      участие в ремонте огнеупорной кладки вакуум-камеры и ее оборудования;</w:t>
      </w:r>
    </w:p>
    <w:bookmarkEnd w:id="212"/>
    <w:bookmarkStart w:name="z219" w:id="21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13"/>
    <w:bookmarkStart w:name="z220" w:id="214"/>
    <w:p>
      <w:pPr>
        <w:spacing w:after="0"/>
        <w:ind w:left="0"/>
        <w:jc w:val="both"/>
      </w:pPr>
      <w:r>
        <w:rPr>
          <w:rFonts w:ascii="Times New Roman"/>
          <w:b w:val="false"/>
          <w:i w:val="false"/>
          <w:color w:val="000000"/>
          <w:sz w:val="28"/>
        </w:rPr>
        <w:t>
      проведение замера температуры жидкой стали;</w:t>
      </w:r>
    </w:p>
    <w:bookmarkEnd w:id="214"/>
    <w:bookmarkStart w:name="z221" w:id="215"/>
    <w:p>
      <w:pPr>
        <w:spacing w:after="0"/>
        <w:ind w:left="0"/>
        <w:jc w:val="both"/>
      </w:pPr>
      <w:r>
        <w:rPr>
          <w:rFonts w:ascii="Times New Roman"/>
          <w:b w:val="false"/>
          <w:i w:val="false"/>
          <w:color w:val="000000"/>
          <w:sz w:val="28"/>
        </w:rPr>
        <w:t>
      управление сталевозной тележкой при передаче жидкого металла от печей к машине.</w:t>
      </w:r>
    </w:p>
    <w:bookmarkEnd w:id="215"/>
    <w:bookmarkStart w:name="z222" w:id="216"/>
    <w:p>
      <w:pPr>
        <w:spacing w:after="0"/>
        <w:ind w:left="0"/>
        <w:jc w:val="both"/>
      </w:pPr>
      <w:r>
        <w:rPr>
          <w:rFonts w:ascii="Times New Roman"/>
          <w:b w:val="false"/>
          <w:i w:val="false"/>
          <w:color w:val="000000"/>
          <w:sz w:val="28"/>
        </w:rPr>
        <w:t>
      31. Должен знать:</w:t>
      </w:r>
    </w:p>
    <w:bookmarkEnd w:id="216"/>
    <w:bookmarkStart w:name="z223" w:id="217"/>
    <w:p>
      <w:pPr>
        <w:spacing w:after="0"/>
        <w:ind w:left="0"/>
        <w:jc w:val="both"/>
      </w:pPr>
      <w:r>
        <w:rPr>
          <w:rFonts w:ascii="Times New Roman"/>
          <w:b w:val="false"/>
          <w:i w:val="false"/>
          <w:color w:val="000000"/>
          <w:sz w:val="28"/>
        </w:rPr>
        <w:t>
      основы технологического процесса раскисления и легирования стали на установках внепечной обработки стали;</w:t>
      </w:r>
    </w:p>
    <w:bookmarkEnd w:id="217"/>
    <w:bookmarkStart w:name="z224" w:id="218"/>
    <w:p>
      <w:pPr>
        <w:spacing w:after="0"/>
        <w:ind w:left="0"/>
        <w:jc w:val="both"/>
      </w:pPr>
      <w:r>
        <w:rPr>
          <w:rFonts w:ascii="Times New Roman"/>
          <w:b w:val="false"/>
          <w:i w:val="false"/>
          <w:color w:val="000000"/>
          <w:sz w:val="28"/>
        </w:rPr>
        <w:t>
      устройство и принцип работы установки внепечной обработки стали;</w:t>
      </w:r>
    </w:p>
    <w:bookmarkEnd w:id="218"/>
    <w:bookmarkStart w:name="z225" w:id="219"/>
    <w:p>
      <w:pPr>
        <w:spacing w:after="0"/>
        <w:ind w:left="0"/>
        <w:jc w:val="both"/>
      </w:pPr>
      <w:r>
        <w:rPr>
          <w:rFonts w:ascii="Times New Roman"/>
          <w:b w:val="false"/>
          <w:i w:val="false"/>
          <w:color w:val="000000"/>
          <w:sz w:val="28"/>
        </w:rPr>
        <w:t>
      устройство, принцип работы и правила технической эксплуатации контрольно-измерительных приборов;</w:t>
      </w:r>
    </w:p>
    <w:bookmarkEnd w:id="219"/>
    <w:bookmarkStart w:name="z226" w:id="220"/>
    <w:p>
      <w:pPr>
        <w:spacing w:after="0"/>
        <w:ind w:left="0"/>
        <w:jc w:val="both"/>
      </w:pPr>
      <w:r>
        <w:rPr>
          <w:rFonts w:ascii="Times New Roman"/>
          <w:b w:val="false"/>
          <w:i w:val="false"/>
          <w:color w:val="000000"/>
          <w:sz w:val="28"/>
        </w:rPr>
        <w:t>
      состав, свойства и влияние на качество металла науглероживающих веществ, раскислителей и легирующих добавок;</w:t>
      </w:r>
    </w:p>
    <w:bookmarkEnd w:id="220"/>
    <w:bookmarkStart w:name="z227" w:id="221"/>
    <w:p>
      <w:pPr>
        <w:spacing w:after="0"/>
        <w:ind w:left="0"/>
        <w:jc w:val="both"/>
      </w:pPr>
      <w:r>
        <w:rPr>
          <w:rFonts w:ascii="Times New Roman"/>
          <w:b w:val="false"/>
          <w:i w:val="false"/>
          <w:color w:val="000000"/>
          <w:sz w:val="28"/>
        </w:rPr>
        <w:t>
      состав и свойства огнеупорных материалов, применяемых для ремонта установки и ковшей;</w:t>
      </w:r>
    </w:p>
    <w:bookmarkEnd w:id="221"/>
    <w:bookmarkStart w:name="z228" w:id="222"/>
    <w:p>
      <w:pPr>
        <w:spacing w:after="0"/>
        <w:ind w:left="0"/>
        <w:jc w:val="both"/>
      </w:pPr>
      <w:r>
        <w:rPr>
          <w:rFonts w:ascii="Times New Roman"/>
          <w:b w:val="false"/>
          <w:i w:val="false"/>
          <w:color w:val="000000"/>
          <w:sz w:val="28"/>
        </w:rPr>
        <w:t>
      электрослесарное дело.</w:t>
      </w:r>
    </w:p>
    <w:bookmarkEnd w:id="222"/>
    <w:bookmarkStart w:name="z229" w:id="223"/>
    <w:p>
      <w:pPr>
        <w:spacing w:after="0"/>
        <w:ind w:left="0"/>
        <w:jc w:val="both"/>
      </w:pPr>
      <w:r>
        <w:rPr>
          <w:rFonts w:ascii="Times New Roman"/>
          <w:b w:val="false"/>
          <w:i w:val="false"/>
          <w:color w:val="000000"/>
          <w:sz w:val="28"/>
        </w:rPr>
        <w:t>
      При ведении процессов вакуумирования и продувки стали нейтральными газами и порошками в ковшах Ұмкостью 200 тонн и более и вакуумирования специальных и высоколегированных марок стали на установках внепечной обработки стали под руководством сталевара установки внепечной обработки стали - 5 разряд.</w:t>
      </w:r>
    </w:p>
    <w:bookmarkEnd w:id="223"/>
    <w:bookmarkStart w:name="z230" w:id="224"/>
    <w:p>
      <w:pPr>
        <w:spacing w:after="0"/>
        <w:ind w:left="0"/>
        <w:jc w:val="left"/>
      </w:pPr>
      <w:r>
        <w:rPr>
          <w:rFonts w:ascii="Times New Roman"/>
          <w:b/>
          <w:i w:val="false"/>
          <w:color w:val="000000"/>
        </w:rPr>
        <w:t xml:space="preserve"> Параграф 15. Подручный сталевара вакуумной печи (второй), 3 разряд</w:t>
      </w:r>
    </w:p>
    <w:bookmarkEnd w:id="224"/>
    <w:bookmarkStart w:name="z231" w:id="225"/>
    <w:p>
      <w:pPr>
        <w:spacing w:after="0"/>
        <w:ind w:left="0"/>
        <w:jc w:val="both"/>
      </w:pPr>
      <w:r>
        <w:rPr>
          <w:rFonts w:ascii="Times New Roman"/>
          <w:b w:val="false"/>
          <w:i w:val="false"/>
          <w:color w:val="000000"/>
          <w:sz w:val="28"/>
        </w:rPr>
        <w:t>
      32. Характеристика работ:</w:t>
      </w:r>
    </w:p>
    <w:bookmarkEnd w:id="225"/>
    <w:bookmarkStart w:name="z232" w:id="226"/>
    <w:p>
      <w:pPr>
        <w:spacing w:after="0"/>
        <w:ind w:left="0"/>
        <w:jc w:val="both"/>
      </w:pPr>
      <w:r>
        <w:rPr>
          <w:rFonts w:ascii="Times New Roman"/>
          <w:b w:val="false"/>
          <w:i w:val="false"/>
          <w:color w:val="000000"/>
          <w:sz w:val="28"/>
        </w:rPr>
        <w:t>
      внепечная приварка огарков к электроду для вакуумно-дуговых печей под руководством подручного сталевара (первого);</w:t>
      </w:r>
    </w:p>
    <w:bookmarkEnd w:id="226"/>
    <w:bookmarkStart w:name="z233" w:id="227"/>
    <w:p>
      <w:pPr>
        <w:spacing w:after="0"/>
        <w:ind w:left="0"/>
        <w:jc w:val="both"/>
      </w:pPr>
      <w:r>
        <w:rPr>
          <w:rFonts w:ascii="Times New Roman"/>
          <w:b w:val="false"/>
          <w:i w:val="false"/>
          <w:color w:val="000000"/>
          <w:sz w:val="28"/>
        </w:rPr>
        <w:t>
      подготовка и чистка затравочных шайб, огарков и штанг;</w:t>
      </w:r>
    </w:p>
    <w:bookmarkEnd w:id="227"/>
    <w:bookmarkStart w:name="z234" w:id="228"/>
    <w:p>
      <w:pPr>
        <w:spacing w:after="0"/>
        <w:ind w:left="0"/>
        <w:jc w:val="both"/>
      </w:pPr>
      <w:r>
        <w:rPr>
          <w:rFonts w:ascii="Times New Roman"/>
          <w:b w:val="false"/>
          <w:i w:val="false"/>
          <w:color w:val="000000"/>
          <w:sz w:val="28"/>
        </w:rPr>
        <w:t>
      подготовка необходимых шлаковых смесей и вспомогательных материалов.</w:t>
      </w:r>
    </w:p>
    <w:bookmarkEnd w:id="228"/>
    <w:bookmarkStart w:name="z235" w:id="229"/>
    <w:p>
      <w:pPr>
        <w:spacing w:after="0"/>
        <w:ind w:left="0"/>
        <w:jc w:val="both"/>
      </w:pPr>
      <w:r>
        <w:rPr>
          <w:rFonts w:ascii="Times New Roman"/>
          <w:b w:val="false"/>
          <w:i w:val="false"/>
          <w:color w:val="000000"/>
          <w:sz w:val="28"/>
        </w:rPr>
        <w:t>
      слитков и остатков несплавленных электродов;</w:t>
      </w:r>
    </w:p>
    <w:bookmarkEnd w:id="229"/>
    <w:bookmarkStart w:name="z236" w:id="230"/>
    <w:p>
      <w:pPr>
        <w:spacing w:after="0"/>
        <w:ind w:left="0"/>
        <w:jc w:val="both"/>
      </w:pPr>
      <w:r>
        <w:rPr>
          <w:rFonts w:ascii="Times New Roman"/>
          <w:b w:val="false"/>
          <w:i w:val="false"/>
          <w:color w:val="000000"/>
          <w:sz w:val="28"/>
        </w:rPr>
        <w:t>
      участие в загрузке слитков в печи или ямы замедленного охлаждения;</w:t>
      </w:r>
    </w:p>
    <w:bookmarkEnd w:id="230"/>
    <w:bookmarkStart w:name="z237" w:id="23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31"/>
    <w:bookmarkStart w:name="z238" w:id="232"/>
    <w:p>
      <w:pPr>
        <w:spacing w:after="0"/>
        <w:ind w:left="0"/>
        <w:jc w:val="both"/>
      </w:pPr>
      <w:r>
        <w:rPr>
          <w:rFonts w:ascii="Times New Roman"/>
          <w:b w:val="false"/>
          <w:i w:val="false"/>
          <w:color w:val="000000"/>
          <w:sz w:val="28"/>
        </w:rPr>
        <w:t>
      участие в ремонте печи и вакуумного оборудования.</w:t>
      </w:r>
    </w:p>
    <w:bookmarkEnd w:id="232"/>
    <w:bookmarkStart w:name="z239" w:id="233"/>
    <w:p>
      <w:pPr>
        <w:spacing w:after="0"/>
        <w:ind w:left="0"/>
        <w:jc w:val="both"/>
      </w:pPr>
      <w:r>
        <w:rPr>
          <w:rFonts w:ascii="Times New Roman"/>
          <w:b w:val="false"/>
          <w:i w:val="false"/>
          <w:color w:val="000000"/>
          <w:sz w:val="28"/>
        </w:rPr>
        <w:t>
      33. Должен знать:</w:t>
      </w:r>
    </w:p>
    <w:bookmarkEnd w:id="233"/>
    <w:bookmarkStart w:name="z240" w:id="234"/>
    <w:p>
      <w:pPr>
        <w:spacing w:after="0"/>
        <w:ind w:left="0"/>
        <w:jc w:val="both"/>
      </w:pPr>
      <w:r>
        <w:rPr>
          <w:rFonts w:ascii="Times New Roman"/>
          <w:b w:val="false"/>
          <w:i w:val="false"/>
          <w:color w:val="000000"/>
          <w:sz w:val="28"/>
        </w:rPr>
        <w:t>
      основы технологического процесса выплавки металла в вакуумно-дуговых печах;</w:t>
      </w:r>
    </w:p>
    <w:bookmarkEnd w:id="234"/>
    <w:bookmarkStart w:name="z241" w:id="235"/>
    <w:p>
      <w:pPr>
        <w:spacing w:after="0"/>
        <w:ind w:left="0"/>
        <w:jc w:val="both"/>
      </w:pPr>
      <w:r>
        <w:rPr>
          <w:rFonts w:ascii="Times New Roman"/>
          <w:b w:val="false"/>
          <w:i w:val="false"/>
          <w:color w:val="000000"/>
          <w:sz w:val="28"/>
        </w:rPr>
        <w:t>
      устройство и принцип работы манипуляторов и кристаллизаторов вакуумных печей, газовых, воздушных и водяных установок;</w:t>
      </w:r>
    </w:p>
    <w:bookmarkEnd w:id="235"/>
    <w:bookmarkStart w:name="z242" w:id="236"/>
    <w:p>
      <w:pPr>
        <w:spacing w:after="0"/>
        <w:ind w:left="0"/>
        <w:jc w:val="both"/>
      </w:pPr>
      <w:r>
        <w:rPr>
          <w:rFonts w:ascii="Times New Roman"/>
          <w:b w:val="false"/>
          <w:i w:val="false"/>
          <w:color w:val="000000"/>
          <w:sz w:val="28"/>
        </w:rPr>
        <w:t>
      химический состав стали и сплавов, выплавляемых в печи;</w:t>
      </w:r>
    </w:p>
    <w:bookmarkEnd w:id="236"/>
    <w:bookmarkStart w:name="z243" w:id="237"/>
    <w:p>
      <w:pPr>
        <w:spacing w:after="0"/>
        <w:ind w:left="0"/>
        <w:jc w:val="both"/>
      </w:pPr>
      <w:r>
        <w:rPr>
          <w:rFonts w:ascii="Times New Roman"/>
          <w:b w:val="false"/>
          <w:i w:val="false"/>
          <w:color w:val="000000"/>
          <w:sz w:val="28"/>
        </w:rPr>
        <w:t>
      электрослесарное дело.</w:t>
      </w:r>
    </w:p>
    <w:bookmarkEnd w:id="237"/>
    <w:bookmarkStart w:name="z244" w:id="238"/>
    <w:p>
      <w:pPr>
        <w:spacing w:after="0"/>
        <w:ind w:left="0"/>
        <w:jc w:val="left"/>
      </w:pPr>
      <w:r>
        <w:rPr>
          <w:rFonts w:ascii="Times New Roman"/>
          <w:b/>
          <w:i w:val="false"/>
          <w:color w:val="000000"/>
        </w:rPr>
        <w:t xml:space="preserve"> Параграф 16. Подручный сталевара вакуумной печи (первый), 4 разряд</w:t>
      </w:r>
    </w:p>
    <w:bookmarkEnd w:id="238"/>
    <w:bookmarkStart w:name="z245" w:id="239"/>
    <w:p>
      <w:pPr>
        <w:spacing w:after="0"/>
        <w:ind w:left="0"/>
        <w:jc w:val="both"/>
      </w:pPr>
      <w:r>
        <w:rPr>
          <w:rFonts w:ascii="Times New Roman"/>
          <w:b w:val="false"/>
          <w:i w:val="false"/>
          <w:color w:val="000000"/>
          <w:sz w:val="28"/>
        </w:rPr>
        <w:t>
      34. Характеристика работ:</w:t>
      </w:r>
    </w:p>
    <w:bookmarkEnd w:id="239"/>
    <w:bookmarkStart w:name="z246" w:id="240"/>
    <w:p>
      <w:pPr>
        <w:spacing w:after="0"/>
        <w:ind w:left="0"/>
        <w:jc w:val="both"/>
      </w:pPr>
      <w:r>
        <w:rPr>
          <w:rFonts w:ascii="Times New Roman"/>
          <w:b w:val="false"/>
          <w:i w:val="false"/>
          <w:color w:val="000000"/>
          <w:sz w:val="28"/>
        </w:rPr>
        <w:t>
      ведение процесса переплава стали и сплавов (электродов) в вакуумно-дуговых печах или на блоках вакуумно-дуговых печей Ұмкостью до 40 тонн, очистка и подготовка печи к плавке, установка, центровка и приварка расходуемого электрода, откачка печи и разборка ее под руководством сталевара вакуумной печи;</w:t>
      </w:r>
    </w:p>
    <w:bookmarkEnd w:id="240"/>
    <w:bookmarkStart w:name="z247" w:id="241"/>
    <w:p>
      <w:pPr>
        <w:spacing w:after="0"/>
        <w:ind w:left="0"/>
        <w:jc w:val="both"/>
      </w:pPr>
      <w:r>
        <w:rPr>
          <w:rFonts w:ascii="Times New Roman"/>
          <w:b w:val="false"/>
          <w:i w:val="false"/>
          <w:color w:val="000000"/>
          <w:sz w:val="28"/>
        </w:rPr>
        <w:t>
      внепечная приварка огарков к электроду;</w:t>
      </w:r>
    </w:p>
    <w:bookmarkEnd w:id="241"/>
    <w:bookmarkStart w:name="z248" w:id="242"/>
    <w:p>
      <w:pPr>
        <w:spacing w:after="0"/>
        <w:ind w:left="0"/>
        <w:jc w:val="both"/>
      </w:pPr>
      <w:r>
        <w:rPr>
          <w:rFonts w:ascii="Times New Roman"/>
          <w:b w:val="false"/>
          <w:i w:val="false"/>
          <w:color w:val="000000"/>
          <w:sz w:val="28"/>
        </w:rPr>
        <w:t>
      извлечение слитков из кристаллизаторов и укладка их в ямы замедленного охлаждения.</w:t>
      </w:r>
    </w:p>
    <w:bookmarkEnd w:id="242"/>
    <w:bookmarkStart w:name="z249" w:id="243"/>
    <w:p>
      <w:pPr>
        <w:spacing w:after="0"/>
        <w:ind w:left="0"/>
        <w:jc w:val="both"/>
      </w:pPr>
      <w:r>
        <w:rPr>
          <w:rFonts w:ascii="Times New Roman"/>
          <w:b w:val="false"/>
          <w:i w:val="false"/>
          <w:color w:val="000000"/>
          <w:sz w:val="28"/>
        </w:rPr>
        <w:t>
      35. Должен знать:</w:t>
      </w:r>
    </w:p>
    <w:bookmarkEnd w:id="243"/>
    <w:bookmarkStart w:name="z250" w:id="244"/>
    <w:p>
      <w:pPr>
        <w:spacing w:after="0"/>
        <w:ind w:left="0"/>
        <w:jc w:val="both"/>
      </w:pPr>
      <w:r>
        <w:rPr>
          <w:rFonts w:ascii="Times New Roman"/>
          <w:b w:val="false"/>
          <w:i w:val="false"/>
          <w:color w:val="000000"/>
          <w:sz w:val="28"/>
        </w:rPr>
        <w:t>
      технологический процесс получения различных марок стали и сплавов в вакуумных печах;</w:t>
      </w:r>
    </w:p>
    <w:bookmarkEnd w:id="244"/>
    <w:bookmarkStart w:name="z251" w:id="245"/>
    <w:p>
      <w:pPr>
        <w:spacing w:after="0"/>
        <w:ind w:left="0"/>
        <w:jc w:val="both"/>
      </w:pPr>
      <w:r>
        <w:rPr>
          <w:rFonts w:ascii="Times New Roman"/>
          <w:b w:val="false"/>
          <w:i w:val="false"/>
          <w:color w:val="000000"/>
          <w:sz w:val="28"/>
        </w:rPr>
        <w:t>
      правила контроля качества электродов и затравок;</w:t>
      </w:r>
    </w:p>
    <w:bookmarkEnd w:id="245"/>
    <w:bookmarkStart w:name="z252" w:id="246"/>
    <w:p>
      <w:pPr>
        <w:spacing w:after="0"/>
        <w:ind w:left="0"/>
        <w:jc w:val="both"/>
      </w:pPr>
      <w:r>
        <w:rPr>
          <w:rFonts w:ascii="Times New Roman"/>
          <w:b w:val="false"/>
          <w:i w:val="false"/>
          <w:color w:val="000000"/>
          <w:sz w:val="28"/>
        </w:rPr>
        <w:t>
      устройство печи, ее основных узлов, вакуумных узлов и вакуумных насосов</w:t>
      </w:r>
    </w:p>
    <w:bookmarkEnd w:id="246"/>
    <w:bookmarkStart w:name="z253" w:id="247"/>
    <w:p>
      <w:pPr>
        <w:spacing w:after="0"/>
        <w:ind w:left="0"/>
        <w:jc w:val="both"/>
      </w:pPr>
      <w:r>
        <w:rPr>
          <w:rFonts w:ascii="Times New Roman"/>
          <w:b w:val="false"/>
          <w:i w:val="false"/>
          <w:color w:val="000000"/>
          <w:sz w:val="28"/>
        </w:rPr>
        <w:t>
      систему охлаждения печи;</w:t>
      </w:r>
    </w:p>
    <w:bookmarkEnd w:id="247"/>
    <w:bookmarkStart w:name="z254" w:id="248"/>
    <w:p>
      <w:pPr>
        <w:spacing w:after="0"/>
        <w:ind w:left="0"/>
        <w:jc w:val="both"/>
      </w:pPr>
      <w:r>
        <w:rPr>
          <w:rFonts w:ascii="Times New Roman"/>
          <w:b w:val="false"/>
          <w:i w:val="false"/>
          <w:color w:val="000000"/>
          <w:sz w:val="28"/>
        </w:rPr>
        <w:t>
      приҰмы управления тележкой-манипулятором.</w:t>
      </w:r>
    </w:p>
    <w:bookmarkEnd w:id="248"/>
    <w:bookmarkStart w:name="z255" w:id="249"/>
    <w:p>
      <w:pPr>
        <w:spacing w:after="0"/>
        <w:ind w:left="0"/>
        <w:jc w:val="both"/>
      </w:pPr>
      <w:r>
        <w:rPr>
          <w:rFonts w:ascii="Times New Roman"/>
          <w:b w:val="false"/>
          <w:i w:val="false"/>
          <w:color w:val="000000"/>
          <w:sz w:val="28"/>
        </w:rPr>
        <w:t>
      При ведении процесса переплава стали и сплавов (электродов) в электронно-лучевых печах под руководством сталевара вакуумной печи - 3 разряд.</w:t>
      </w:r>
    </w:p>
    <w:bookmarkEnd w:id="249"/>
    <w:bookmarkStart w:name="z256" w:id="250"/>
    <w:p>
      <w:pPr>
        <w:spacing w:after="0"/>
        <w:ind w:left="0"/>
        <w:jc w:val="both"/>
      </w:pPr>
      <w:r>
        <w:rPr>
          <w:rFonts w:ascii="Times New Roman"/>
          <w:b w:val="false"/>
          <w:i w:val="false"/>
          <w:color w:val="000000"/>
          <w:sz w:val="28"/>
        </w:rPr>
        <w:t>
      При ведении процесса переплава стали и сплавов (электродов) в вакуумно-дуговых печах или блоке вакуумно-дуговых печей Ұмкостью 40 тонн и более под руководством сталевара вакуумной печи - 5 разряд.</w:t>
      </w:r>
    </w:p>
    <w:bookmarkEnd w:id="250"/>
    <w:bookmarkStart w:name="z257" w:id="251"/>
    <w:p>
      <w:pPr>
        <w:spacing w:after="0"/>
        <w:ind w:left="0"/>
        <w:jc w:val="left"/>
      </w:pPr>
      <w:r>
        <w:rPr>
          <w:rFonts w:ascii="Times New Roman"/>
          <w:b/>
          <w:i w:val="false"/>
          <w:color w:val="000000"/>
        </w:rPr>
        <w:t xml:space="preserve"> Параграф 17. Сталевар вакуумной печи, 5 разряд</w:t>
      </w:r>
    </w:p>
    <w:bookmarkEnd w:id="251"/>
    <w:bookmarkStart w:name="z258" w:id="252"/>
    <w:p>
      <w:pPr>
        <w:spacing w:after="0"/>
        <w:ind w:left="0"/>
        <w:jc w:val="both"/>
      </w:pPr>
      <w:r>
        <w:rPr>
          <w:rFonts w:ascii="Times New Roman"/>
          <w:b w:val="false"/>
          <w:i w:val="false"/>
          <w:color w:val="000000"/>
          <w:sz w:val="28"/>
        </w:rPr>
        <w:t>
      36. Характеристика работ:</w:t>
      </w:r>
    </w:p>
    <w:bookmarkEnd w:id="252"/>
    <w:bookmarkStart w:name="z259" w:id="253"/>
    <w:p>
      <w:pPr>
        <w:spacing w:after="0"/>
        <w:ind w:left="0"/>
        <w:jc w:val="both"/>
      </w:pPr>
      <w:r>
        <w:rPr>
          <w:rFonts w:ascii="Times New Roman"/>
          <w:b w:val="false"/>
          <w:i w:val="false"/>
          <w:color w:val="000000"/>
          <w:sz w:val="28"/>
        </w:rPr>
        <w:t>
      ведение технологического процесса переплава стали и сплавов (электродов) в вакуумно-дуговых печах или блоках вакуумно-дуговых печей Ұмкостью до 40 тонн и в электронно-лучевых печах;</w:t>
      </w:r>
    </w:p>
    <w:bookmarkEnd w:id="253"/>
    <w:bookmarkStart w:name="z260" w:id="254"/>
    <w:p>
      <w:pPr>
        <w:spacing w:after="0"/>
        <w:ind w:left="0"/>
        <w:jc w:val="both"/>
      </w:pPr>
      <w:r>
        <w:rPr>
          <w:rFonts w:ascii="Times New Roman"/>
          <w:b w:val="false"/>
          <w:i w:val="false"/>
          <w:color w:val="000000"/>
          <w:sz w:val="28"/>
        </w:rPr>
        <w:t>
      расчҰт и задание программы ведения плавок;</w:t>
      </w:r>
    </w:p>
    <w:bookmarkEnd w:id="254"/>
    <w:bookmarkStart w:name="z261" w:id="255"/>
    <w:p>
      <w:pPr>
        <w:spacing w:after="0"/>
        <w:ind w:left="0"/>
        <w:jc w:val="both"/>
      </w:pPr>
      <w:r>
        <w:rPr>
          <w:rFonts w:ascii="Times New Roman"/>
          <w:b w:val="false"/>
          <w:i w:val="false"/>
          <w:color w:val="000000"/>
          <w:sz w:val="28"/>
        </w:rPr>
        <w:t>
      пуск, обслуживание и остановка вакуумных насосов, чистка и заправка печи;</w:t>
      </w:r>
    </w:p>
    <w:bookmarkEnd w:id="255"/>
    <w:bookmarkStart w:name="z262" w:id="256"/>
    <w:p>
      <w:pPr>
        <w:spacing w:after="0"/>
        <w:ind w:left="0"/>
        <w:jc w:val="both"/>
      </w:pPr>
      <w:r>
        <w:rPr>
          <w:rFonts w:ascii="Times New Roman"/>
          <w:b w:val="false"/>
          <w:i w:val="false"/>
          <w:color w:val="000000"/>
          <w:sz w:val="28"/>
        </w:rPr>
        <w:t>
      установка, центровка и приварка расходуемого электрода, откачка печи и проверка натҰка металла;</w:t>
      </w:r>
    </w:p>
    <w:bookmarkEnd w:id="256"/>
    <w:bookmarkStart w:name="z263" w:id="257"/>
    <w:p>
      <w:pPr>
        <w:spacing w:after="0"/>
        <w:ind w:left="0"/>
        <w:jc w:val="both"/>
      </w:pPr>
      <w:r>
        <w:rPr>
          <w:rFonts w:ascii="Times New Roman"/>
          <w:b w:val="false"/>
          <w:i w:val="false"/>
          <w:color w:val="000000"/>
          <w:sz w:val="28"/>
        </w:rPr>
        <w:t>
      включение печи, выведение усадочной раковины;</w:t>
      </w:r>
    </w:p>
    <w:bookmarkEnd w:id="257"/>
    <w:bookmarkStart w:name="z264" w:id="258"/>
    <w:p>
      <w:pPr>
        <w:spacing w:after="0"/>
        <w:ind w:left="0"/>
        <w:jc w:val="both"/>
      </w:pPr>
      <w:r>
        <w:rPr>
          <w:rFonts w:ascii="Times New Roman"/>
          <w:b w:val="false"/>
          <w:i w:val="false"/>
          <w:color w:val="000000"/>
          <w:sz w:val="28"/>
        </w:rPr>
        <w:t>
      установка и регулирование электрического режима плавки в соответствии с технологическим режимом переплава;</w:t>
      </w:r>
    </w:p>
    <w:bookmarkEnd w:id="258"/>
    <w:bookmarkStart w:name="z265" w:id="259"/>
    <w:p>
      <w:pPr>
        <w:spacing w:after="0"/>
        <w:ind w:left="0"/>
        <w:jc w:val="both"/>
      </w:pPr>
      <w:r>
        <w:rPr>
          <w:rFonts w:ascii="Times New Roman"/>
          <w:b w:val="false"/>
          <w:i w:val="false"/>
          <w:color w:val="000000"/>
          <w:sz w:val="28"/>
        </w:rPr>
        <w:t>
      зарядка и разборка печи;</w:t>
      </w:r>
    </w:p>
    <w:bookmarkEnd w:id="259"/>
    <w:bookmarkStart w:name="z266" w:id="260"/>
    <w:p>
      <w:pPr>
        <w:spacing w:after="0"/>
        <w:ind w:left="0"/>
        <w:jc w:val="both"/>
      </w:pPr>
      <w:r>
        <w:rPr>
          <w:rFonts w:ascii="Times New Roman"/>
          <w:b w:val="false"/>
          <w:i w:val="false"/>
          <w:color w:val="000000"/>
          <w:sz w:val="28"/>
        </w:rPr>
        <w:t>
      осмотр печи;</w:t>
      </w:r>
    </w:p>
    <w:bookmarkEnd w:id="260"/>
    <w:bookmarkStart w:name="z267" w:id="261"/>
    <w:p>
      <w:pPr>
        <w:spacing w:after="0"/>
        <w:ind w:left="0"/>
        <w:jc w:val="both"/>
      </w:pPr>
      <w:r>
        <w:rPr>
          <w:rFonts w:ascii="Times New Roman"/>
          <w:b w:val="false"/>
          <w:i w:val="false"/>
          <w:color w:val="000000"/>
          <w:sz w:val="28"/>
        </w:rPr>
        <w:t>
      контроль за качеством подготовки электродов, затравочных шайб, шлаковых смесей и других материалов для плавки;</w:t>
      </w:r>
    </w:p>
    <w:bookmarkEnd w:id="261"/>
    <w:bookmarkStart w:name="z268" w:id="262"/>
    <w:p>
      <w:pPr>
        <w:spacing w:after="0"/>
        <w:ind w:left="0"/>
        <w:jc w:val="both"/>
      </w:pPr>
      <w:r>
        <w:rPr>
          <w:rFonts w:ascii="Times New Roman"/>
          <w:b w:val="false"/>
          <w:i w:val="false"/>
          <w:color w:val="000000"/>
          <w:sz w:val="28"/>
        </w:rPr>
        <w:t>
      наблюдение за состоянием оборудования печи и вакуумного блока, электронных пушек, источников питания, водоохладительной и вакуумной систем;</w:t>
      </w:r>
    </w:p>
    <w:bookmarkEnd w:id="262"/>
    <w:bookmarkStart w:name="z269" w:id="263"/>
    <w:p>
      <w:pPr>
        <w:spacing w:after="0"/>
        <w:ind w:left="0"/>
        <w:jc w:val="both"/>
      </w:pPr>
      <w:r>
        <w:rPr>
          <w:rFonts w:ascii="Times New Roman"/>
          <w:b w:val="false"/>
          <w:i w:val="false"/>
          <w:color w:val="000000"/>
          <w:sz w:val="28"/>
        </w:rPr>
        <w:t>
      участие в наладке оборудования вакуумной и водоохладительной систем печи;</w:t>
      </w:r>
    </w:p>
    <w:bookmarkEnd w:id="263"/>
    <w:bookmarkStart w:name="z270" w:id="264"/>
    <w:p>
      <w:pPr>
        <w:spacing w:after="0"/>
        <w:ind w:left="0"/>
        <w:jc w:val="both"/>
      </w:pPr>
      <w:r>
        <w:rPr>
          <w:rFonts w:ascii="Times New Roman"/>
          <w:b w:val="false"/>
          <w:i w:val="false"/>
          <w:color w:val="000000"/>
          <w:sz w:val="28"/>
        </w:rPr>
        <w:t>
      выполнение ремонта обслуживаемого оборудования;</w:t>
      </w:r>
    </w:p>
    <w:bookmarkEnd w:id="264"/>
    <w:bookmarkStart w:name="z271" w:id="265"/>
    <w:p>
      <w:pPr>
        <w:spacing w:after="0"/>
        <w:ind w:left="0"/>
        <w:jc w:val="both"/>
      </w:pPr>
      <w:r>
        <w:rPr>
          <w:rFonts w:ascii="Times New Roman"/>
          <w:b w:val="false"/>
          <w:i w:val="false"/>
          <w:color w:val="000000"/>
          <w:sz w:val="28"/>
        </w:rPr>
        <w:t>
      руководство бригадой подручных сталевара вакуумной печи.</w:t>
      </w:r>
    </w:p>
    <w:bookmarkEnd w:id="265"/>
    <w:bookmarkStart w:name="z272" w:id="266"/>
    <w:p>
      <w:pPr>
        <w:spacing w:after="0"/>
        <w:ind w:left="0"/>
        <w:jc w:val="both"/>
      </w:pPr>
      <w:r>
        <w:rPr>
          <w:rFonts w:ascii="Times New Roman"/>
          <w:b w:val="false"/>
          <w:i w:val="false"/>
          <w:color w:val="000000"/>
          <w:sz w:val="28"/>
        </w:rPr>
        <w:t>
      37. Должен знать:</w:t>
      </w:r>
    </w:p>
    <w:bookmarkEnd w:id="266"/>
    <w:bookmarkStart w:name="z273" w:id="267"/>
    <w:p>
      <w:pPr>
        <w:spacing w:after="0"/>
        <w:ind w:left="0"/>
        <w:jc w:val="both"/>
      </w:pPr>
      <w:r>
        <w:rPr>
          <w:rFonts w:ascii="Times New Roman"/>
          <w:b w:val="false"/>
          <w:i w:val="false"/>
          <w:color w:val="000000"/>
          <w:sz w:val="28"/>
        </w:rPr>
        <w:t>
      технологический процесс получения различных марок стали и сплавов в вакуумно-дуговых или электронно-лучевых печах, дегазации, дистилляции, кристаллизации, раскисления и иное;</w:t>
      </w:r>
    </w:p>
    <w:bookmarkEnd w:id="267"/>
    <w:bookmarkStart w:name="z274" w:id="268"/>
    <w:p>
      <w:pPr>
        <w:spacing w:after="0"/>
        <w:ind w:left="0"/>
        <w:jc w:val="both"/>
      </w:pPr>
      <w:r>
        <w:rPr>
          <w:rFonts w:ascii="Times New Roman"/>
          <w:b w:val="false"/>
          <w:i w:val="false"/>
          <w:color w:val="000000"/>
          <w:sz w:val="28"/>
        </w:rPr>
        <w:t>
      основы физико-химических процессов рафинирования металла;</w:t>
      </w:r>
    </w:p>
    <w:bookmarkEnd w:id="268"/>
    <w:bookmarkStart w:name="z275" w:id="269"/>
    <w:p>
      <w:pPr>
        <w:spacing w:after="0"/>
        <w:ind w:left="0"/>
        <w:jc w:val="both"/>
      </w:pPr>
      <w:r>
        <w:rPr>
          <w:rFonts w:ascii="Times New Roman"/>
          <w:b w:val="false"/>
          <w:i w:val="false"/>
          <w:color w:val="000000"/>
          <w:sz w:val="28"/>
        </w:rPr>
        <w:t>
      устройство и правила технической эксплуатации оборудования печи;</w:t>
      </w:r>
    </w:p>
    <w:bookmarkEnd w:id="269"/>
    <w:bookmarkStart w:name="z276" w:id="270"/>
    <w:p>
      <w:pPr>
        <w:spacing w:after="0"/>
        <w:ind w:left="0"/>
        <w:jc w:val="both"/>
      </w:pPr>
      <w:r>
        <w:rPr>
          <w:rFonts w:ascii="Times New Roman"/>
          <w:b w:val="false"/>
          <w:i w:val="false"/>
          <w:color w:val="000000"/>
          <w:sz w:val="28"/>
        </w:rPr>
        <w:t>
      принципиальную электрическую схему печи;</w:t>
      </w:r>
    </w:p>
    <w:bookmarkEnd w:id="270"/>
    <w:bookmarkStart w:name="z277" w:id="271"/>
    <w:p>
      <w:pPr>
        <w:spacing w:after="0"/>
        <w:ind w:left="0"/>
        <w:jc w:val="both"/>
      </w:pPr>
      <w:r>
        <w:rPr>
          <w:rFonts w:ascii="Times New Roman"/>
          <w:b w:val="false"/>
          <w:i w:val="false"/>
          <w:color w:val="000000"/>
          <w:sz w:val="28"/>
        </w:rPr>
        <w:t>
      мощность генератора или электронной пушки;</w:t>
      </w:r>
    </w:p>
    <w:bookmarkEnd w:id="271"/>
    <w:bookmarkStart w:name="z278" w:id="272"/>
    <w:p>
      <w:pPr>
        <w:spacing w:after="0"/>
        <w:ind w:left="0"/>
        <w:jc w:val="both"/>
      </w:pPr>
      <w:r>
        <w:rPr>
          <w:rFonts w:ascii="Times New Roman"/>
          <w:b w:val="false"/>
          <w:i w:val="false"/>
          <w:color w:val="000000"/>
          <w:sz w:val="28"/>
        </w:rPr>
        <w:t>
      системы автоматического регулирования процесса;</w:t>
      </w:r>
    </w:p>
    <w:bookmarkEnd w:id="272"/>
    <w:bookmarkStart w:name="z279" w:id="273"/>
    <w:p>
      <w:pPr>
        <w:spacing w:after="0"/>
        <w:ind w:left="0"/>
        <w:jc w:val="both"/>
      </w:pPr>
      <w:r>
        <w:rPr>
          <w:rFonts w:ascii="Times New Roman"/>
          <w:b w:val="false"/>
          <w:i w:val="false"/>
          <w:color w:val="000000"/>
          <w:sz w:val="28"/>
        </w:rPr>
        <w:t>
      причины возникновения дефектов в металле и пути их устранения;</w:t>
      </w:r>
    </w:p>
    <w:bookmarkEnd w:id="273"/>
    <w:bookmarkStart w:name="z280" w:id="274"/>
    <w:p>
      <w:pPr>
        <w:spacing w:after="0"/>
        <w:ind w:left="0"/>
        <w:jc w:val="both"/>
      </w:pPr>
      <w:r>
        <w:rPr>
          <w:rFonts w:ascii="Times New Roman"/>
          <w:b w:val="false"/>
          <w:i w:val="false"/>
          <w:color w:val="000000"/>
          <w:sz w:val="28"/>
        </w:rPr>
        <w:t>
      требования, предъявляемые к качеству электродов.</w:t>
      </w:r>
    </w:p>
    <w:bookmarkEnd w:id="274"/>
    <w:bookmarkStart w:name="z281" w:id="275"/>
    <w:p>
      <w:pPr>
        <w:spacing w:after="0"/>
        <w:ind w:left="0"/>
        <w:jc w:val="both"/>
      </w:pPr>
      <w:r>
        <w:rPr>
          <w:rFonts w:ascii="Times New Roman"/>
          <w:b w:val="false"/>
          <w:i w:val="false"/>
          <w:color w:val="000000"/>
          <w:sz w:val="28"/>
        </w:rPr>
        <w:t>
      При ведении технологического процесса переплава стали и сплавов в вакуумно-дуговых печах или блоках вакуумно-дуговых печей Ұмкостью 40 тонн и более - 6 разряд.</w:t>
      </w:r>
    </w:p>
    <w:bookmarkEnd w:id="275"/>
    <w:bookmarkStart w:name="z282" w:id="276"/>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276"/>
    <w:bookmarkStart w:name="z283" w:id="277"/>
    <w:p>
      <w:pPr>
        <w:spacing w:after="0"/>
        <w:ind w:left="0"/>
        <w:jc w:val="left"/>
      </w:pPr>
      <w:r>
        <w:rPr>
          <w:rFonts w:ascii="Times New Roman"/>
          <w:b/>
          <w:i w:val="false"/>
          <w:color w:val="000000"/>
        </w:rPr>
        <w:t xml:space="preserve"> Параграф 18. Оператор систем гидравлики и охлаждения машины непрерывного литья заготовок, 3 разряд</w:t>
      </w:r>
    </w:p>
    <w:bookmarkEnd w:id="277"/>
    <w:bookmarkStart w:name="z284" w:id="278"/>
    <w:p>
      <w:pPr>
        <w:spacing w:after="0"/>
        <w:ind w:left="0"/>
        <w:jc w:val="both"/>
      </w:pPr>
      <w:r>
        <w:rPr>
          <w:rFonts w:ascii="Times New Roman"/>
          <w:b w:val="false"/>
          <w:i w:val="false"/>
          <w:color w:val="000000"/>
          <w:sz w:val="28"/>
        </w:rPr>
        <w:t>
      38. Характеристика работ:</w:t>
      </w:r>
    </w:p>
    <w:bookmarkEnd w:id="278"/>
    <w:bookmarkStart w:name="z285" w:id="279"/>
    <w:p>
      <w:pPr>
        <w:spacing w:after="0"/>
        <w:ind w:left="0"/>
        <w:jc w:val="both"/>
      </w:pPr>
      <w:r>
        <w:rPr>
          <w:rFonts w:ascii="Times New Roman"/>
          <w:b w:val="false"/>
          <w:i w:val="false"/>
          <w:color w:val="000000"/>
          <w:sz w:val="28"/>
        </w:rPr>
        <w:t>
      управление работой гидроаккумуляторной и гидронасосной станции на машинах непрерывного или полунепрерывного литья заготовок производительностью до 100 тысяч тонн стали в год;</w:t>
      </w:r>
    </w:p>
    <w:bookmarkEnd w:id="279"/>
    <w:bookmarkStart w:name="z286" w:id="280"/>
    <w:p>
      <w:pPr>
        <w:spacing w:after="0"/>
        <w:ind w:left="0"/>
        <w:jc w:val="both"/>
      </w:pPr>
      <w:r>
        <w:rPr>
          <w:rFonts w:ascii="Times New Roman"/>
          <w:b w:val="false"/>
          <w:i w:val="false"/>
          <w:color w:val="000000"/>
          <w:sz w:val="28"/>
        </w:rPr>
        <w:t>
      управление системой охлаждения, сброса воды со слитка и вентиляцией камеры вторичного охлаждения на машинах непрерывного или полунепрерывного литья заготовок производительностью до 100 тысяч тонн углеродистой и низколегированной стали в год;</w:t>
      </w:r>
    </w:p>
    <w:bookmarkEnd w:id="280"/>
    <w:bookmarkStart w:name="z287" w:id="281"/>
    <w:p>
      <w:pPr>
        <w:spacing w:after="0"/>
        <w:ind w:left="0"/>
        <w:jc w:val="both"/>
      </w:pPr>
      <w:r>
        <w:rPr>
          <w:rFonts w:ascii="Times New Roman"/>
          <w:b w:val="false"/>
          <w:i w:val="false"/>
          <w:color w:val="000000"/>
          <w:sz w:val="28"/>
        </w:rPr>
        <w:t>
      наладка гидросистемы на заданное давление, расхода воды вторичного охлаждения заготовки;</w:t>
      </w:r>
    </w:p>
    <w:bookmarkEnd w:id="281"/>
    <w:bookmarkStart w:name="z288" w:id="282"/>
    <w:p>
      <w:pPr>
        <w:spacing w:after="0"/>
        <w:ind w:left="0"/>
        <w:jc w:val="both"/>
      </w:pPr>
      <w:r>
        <w:rPr>
          <w:rFonts w:ascii="Times New Roman"/>
          <w:b w:val="false"/>
          <w:i w:val="false"/>
          <w:color w:val="000000"/>
          <w:sz w:val="28"/>
        </w:rPr>
        <w:t>
      заполнение рабочей жидкостью расходных баков;</w:t>
      </w:r>
    </w:p>
    <w:bookmarkEnd w:id="282"/>
    <w:bookmarkStart w:name="z289" w:id="283"/>
    <w:p>
      <w:pPr>
        <w:spacing w:after="0"/>
        <w:ind w:left="0"/>
        <w:jc w:val="both"/>
      </w:pPr>
      <w:r>
        <w:rPr>
          <w:rFonts w:ascii="Times New Roman"/>
          <w:b w:val="false"/>
          <w:i w:val="false"/>
          <w:color w:val="000000"/>
          <w:sz w:val="28"/>
        </w:rPr>
        <w:t>
      регулирование расхода воды на охлаждение кристаллизаторов и других водоохладительных узлов машины;</w:t>
      </w:r>
    </w:p>
    <w:bookmarkEnd w:id="283"/>
    <w:bookmarkStart w:name="z290" w:id="284"/>
    <w:p>
      <w:pPr>
        <w:spacing w:after="0"/>
        <w:ind w:left="0"/>
        <w:jc w:val="both"/>
      </w:pPr>
      <w:r>
        <w:rPr>
          <w:rFonts w:ascii="Times New Roman"/>
          <w:b w:val="false"/>
          <w:i w:val="false"/>
          <w:color w:val="000000"/>
          <w:sz w:val="28"/>
        </w:rPr>
        <w:t>
      промывка водяных фильтров;</w:t>
      </w:r>
    </w:p>
    <w:bookmarkEnd w:id="284"/>
    <w:bookmarkStart w:name="z291" w:id="285"/>
    <w:p>
      <w:pPr>
        <w:spacing w:after="0"/>
        <w:ind w:left="0"/>
        <w:jc w:val="both"/>
      </w:pPr>
      <w:r>
        <w:rPr>
          <w:rFonts w:ascii="Times New Roman"/>
          <w:b w:val="false"/>
          <w:i w:val="false"/>
          <w:color w:val="000000"/>
          <w:sz w:val="28"/>
        </w:rPr>
        <w:t>
      очистка форсунок, смена неисправных форсунок и прокладок;</w:t>
      </w:r>
    </w:p>
    <w:bookmarkEnd w:id="285"/>
    <w:bookmarkStart w:name="z292" w:id="286"/>
    <w:p>
      <w:pPr>
        <w:spacing w:after="0"/>
        <w:ind w:left="0"/>
        <w:jc w:val="both"/>
      </w:pPr>
      <w:r>
        <w:rPr>
          <w:rFonts w:ascii="Times New Roman"/>
          <w:b w:val="false"/>
          <w:i w:val="false"/>
          <w:color w:val="000000"/>
          <w:sz w:val="28"/>
        </w:rPr>
        <w:t>
      смазка роликов вторичного охлаждения;</w:t>
      </w:r>
    </w:p>
    <w:bookmarkEnd w:id="286"/>
    <w:bookmarkStart w:name="z293" w:id="287"/>
    <w:p>
      <w:pPr>
        <w:spacing w:after="0"/>
        <w:ind w:left="0"/>
        <w:jc w:val="both"/>
      </w:pPr>
      <w:r>
        <w:rPr>
          <w:rFonts w:ascii="Times New Roman"/>
          <w:b w:val="false"/>
          <w:i w:val="false"/>
          <w:color w:val="000000"/>
          <w:sz w:val="28"/>
        </w:rPr>
        <w:t>
      наблюдение за правильной работой механизмов, выдачей слитков из колодца, работой насосной станции на дне колодца, правильным вводом затравок во вторичное охлаждение, выдачей последней заготовки из машины, исправным состоянием задвижек, дросселей, вентилей, паросдувов, роликов вторичного охлаждения, работой водораспределительных устройств;</w:t>
      </w:r>
    </w:p>
    <w:bookmarkEnd w:id="287"/>
    <w:bookmarkStart w:name="z294" w:id="28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88"/>
    <w:bookmarkStart w:name="z295" w:id="289"/>
    <w:p>
      <w:pPr>
        <w:spacing w:after="0"/>
        <w:ind w:left="0"/>
        <w:jc w:val="both"/>
      </w:pPr>
      <w:r>
        <w:rPr>
          <w:rFonts w:ascii="Times New Roman"/>
          <w:b w:val="false"/>
          <w:i w:val="false"/>
          <w:color w:val="000000"/>
          <w:sz w:val="28"/>
        </w:rPr>
        <w:t>
      чистка и смазка, профилактический осмотр оборудования.</w:t>
      </w:r>
    </w:p>
    <w:bookmarkEnd w:id="289"/>
    <w:bookmarkStart w:name="z296" w:id="290"/>
    <w:p>
      <w:pPr>
        <w:spacing w:after="0"/>
        <w:ind w:left="0"/>
        <w:jc w:val="both"/>
      </w:pPr>
      <w:r>
        <w:rPr>
          <w:rFonts w:ascii="Times New Roman"/>
          <w:b w:val="false"/>
          <w:i w:val="false"/>
          <w:color w:val="000000"/>
          <w:sz w:val="28"/>
        </w:rPr>
        <w:t>
      39. Должен знать:</w:t>
      </w:r>
    </w:p>
    <w:bookmarkEnd w:id="290"/>
    <w:bookmarkStart w:name="z297" w:id="291"/>
    <w:p>
      <w:pPr>
        <w:spacing w:after="0"/>
        <w:ind w:left="0"/>
        <w:jc w:val="both"/>
      </w:pPr>
      <w:r>
        <w:rPr>
          <w:rFonts w:ascii="Times New Roman"/>
          <w:b w:val="false"/>
          <w:i w:val="false"/>
          <w:color w:val="000000"/>
          <w:sz w:val="28"/>
        </w:rPr>
        <w:t>
      основы технологического процесса разливки стали на машинах непрерывного и полунепрерывного литья заготовок;</w:t>
      </w:r>
    </w:p>
    <w:bookmarkEnd w:id="291"/>
    <w:bookmarkStart w:name="z298" w:id="292"/>
    <w:p>
      <w:pPr>
        <w:spacing w:after="0"/>
        <w:ind w:left="0"/>
        <w:jc w:val="both"/>
      </w:pPr>
      <w:r>
        <w:rPr>
          <w:rFonts w:ascii="Times New Roman"/>
          <w:b w:val="false"/>
          <w:i w:val="false"/>
          <w:color w:val="000000"/>
          <w:sz w:val="28"/>
        </w:rPr>
        <w:t>
      устройство и принцип работы систем гидравлики, водоохлаждения, вентиляции, основных технологических узлов машины, управляющей, регулирующей и измерительной аппаратуры обслуживаемых механизмов;</w:t>
      </w:r>
    </w:p>
    <w:bookmarkEnd w:id="292"/>
    <w:bookmarkStart w:name="z299" w:id="293"/>
    <w:p>
      <w:pPr>
        <w:spacing w:after="0"/>
        <w:ind w:left="0"/>
        <w:jc w:val="both"/>
      </w:pPr>
      <w:r>
        <w:rPr>
          <w:rFonts w:ascii="Times New Roman"/>
          <w:b w:val="false"/>
          <w:i w:val="false"/>
          <w:color w:val="000000"/>
          <w:sz w:val="28"/>
        </w:rPr>
        <w:t>
      схемы управления гидроприводами;</w:t>
      </w:r>
    </w:p>
    <w:bookmarkEnd w:id="293"/>
    <w:bookmarkStart w:name="z300" w:id="294"/>
    <w:p>
      <w:pPr>
        <w:spacing w:after="0"/>
        <w:ind w:left="0"/>
        <w:jc w:val="both"/>
      </w:pPr>
      <w:r>
        <w:rPr>
          <w:rFonts w:ascii="Times New Roman"/>
          <w:b w:val="false"/>
          <w:i w:val="false"/>
          <w:color w:val="000000"/>
          <w:sz w:val="28"/>
        </w:rPr>
        <w:t>
      виды, свойства и качество смазочных материалов;</w:t>
      </w:r>
    </w:p>
    <w:bookmarkEnd w:id="294"/>
    <w:bookmarkStart w:name="z301" w:id="295"/>
    <w:p>
      <w:pPr>
        <w:spacing w:after="0"/>
        <w:ind w:left="0"/>
        <w:jc w:val="both"/>
      </w:pPr>
      <w:r>
        <w:rPr>
          <w:rFonts w:ascii="Times New Roman"/>
          <w:b w:val="false"/>
          <w:i w:val="false"/>
          <w:color w:val="000000"/>
          <w:sz w:val="28"/>
        </w:rPr>
        <w:t>
      слесарное дело.</w:t>
      </w:r>
    </w:p>
    <w:bookmarkEnd w:id="295"/>
    <w:bookmarkStart w:name="z302" w:id="296"/>
    <w:p>
      <w:pPr>
        <w:spacing w:after="0"/>
        <w:ind w:left="0"/>
        <w:jc w:val="left"/>
      </w:pPr>
      <w:r>
        <w:rPr>
          <w:rFonts w:ascii="Times New Roman"/>
          <w:b/>
          <w:i w:val="false"/>
          <w:color w:val="000000"/>
        </w:rPr>
        <w:t xml:space="preserve"> Параграф 19. Оператор систем гидравлики и охлаждения машины непрерывного литья заготовок, 4 разряд</w:t>
      </w:r>
    </w:p>
    <w:bookmarkEnd w:id="296"/>
    <w:bookmarkStart w:name="z303" w:id="297"/>
    <w:p>
      <w:pPr>
        <w:spacing w:after="0"/>
        <w:ind w:left="0"/>
        <w:jc w:val="both"/>
      </w:pPr>
      <w:r>
        <w:rPr>
          <w:rFonts w:ascii="Times New Roman"/>
          <w:b w:val="false"/>
          <w:i w:val="false"/>
          <w:color w:val="000000"/>
          <w:sz w:val="28"/>
        </w:rPr>
        <w:t>
      40. Характеристика работ:</w:t>
      </w:r>
    </w:p>
    <w:bookmarkEnd w:id="297"/>
    <w:bookmarkStart w:name="z304" w:id="298"/>
    <w:p>
      <w:pPr>
        <w:spacing w:after="0"/>
        <w:ind w:left="0"/>
        <w:jc w:val="both"/>
      </w:pPr>
      <w:r>
        <w:rPr>
          <w:rFonts w:ascii="Times New Roman"/>
          <w:b w:val="false"/>
          <w:i w:val="false"/>
          <w:color w:val="000000"/>
          <w:sz w:val="28"/>
        </w:rPr>
        <w:t>
      управление работой гидроаккумуляторной и гидронасосной станции на машинах непрерывного или полунепрерывного литья заготовок производительностью свыше 100 тысяч тонн стали в год;</w:t>
      </w:r>
    </w:p>
    <w:bookmarkEnd w:id="298"/>
    <w:bookmarkStart w:name="z305" w:id="299"/>
    <w:p>
      <w:pPr>
        <w:spacing w:after="0"/>
        <w:ind w:left="0"/>
        <w:jc w:val="both"/>
      </w:pPr>
      <w:r>
        <w:rPr>
          <w:rFonts w:ascii="Times New Roman"/>
          <w:b w:val="false"/>
          <w:i w:val="false"/>
          <w:color w:val="000000"/>
          <w:sz w:val="28"/>
        </w:rPr>
        <w:t>
      управление системой охлаждения, сброса воды со слитка и вентиляцией камеры вторичного охлаждения на машинах непрерывного или полунепрерывного литья заготовок производительностью свыше 100 тысяч тонн углеродистой и низколегированной стали в год или при разливке на машине высоколегированной стали и прецизионных сплавов независимо от производительности.</w:t>
      </w:r>
    </w:p>
    <w:bookmarkEnd w:id="299"/>
    <w:bookmarkStart w:name="z306" w:id="300"/>
    <w:p>
      <w:pPr>
        <w:spacing w:after="0"/>
        <w:ind w:left="0"/>
        <w:jc w:val="both"/>
      </w:pPr>
      <w:r>
        <w:rPr>
          <w:rFonts w:ascii="Times New Roman"/>
          <w:b w:val="false"/>
          <w:i w:val="false"/>
          <w:color w:val="000000"/>
          <w:sz w:val="28"/>
        </w:rPr>
        <w:t>
      41. Должен знать:</w:t>
      </w:r>
    </w:p>
    <w:bookmarkEnd w:id="300"/>
    <w:bookmarkStart w:name="z307" w:id="301"/>
    <w:p>
      <w:pPr>
        <w:spacing w:after="0"/>
        <w:ind w:left="0"/>
        <w:jc w:val="both"/>
      </w:pPr>
      <w:r>
        <w:rPr>
          <w:rFonts w:ascii="Times New Roman"/>
          <w:b w:val="false"/>
          <w:i w:val="false"/>
          <w:color w:val="000000"/>
          <w:sz w:val="28"/>
        </w:rPr>
        <w:t>
      технологический процесс разливки стали на машинах непрерывного и полунепрерывного литья заготовок;</w:t>
      </w:r>
    </w:p>
    <w:bookmarkEnd w:id="301"/>
    <w:bookmarkStart w:name="z308" w:id="302"/>
    <w:p>
      <w:pPr>
        <w:spacing w:after="0"/>
        <w:ind w:left="0"/>
        <w:jc w:val="both"/>
      </w:pPr>
      <w:r>
        <w:rPr>
          <w:rFonts w:ascii="Times New Roman"/>
          <w:b w:val="false"/>
          <w:i w:val="false"/>
          <w:color w:val="000000"/>
          <w:sz w:val="28"/>
        </w:rPr>
        <w:t>
      системы водоснабжения, вентиляции, управления гидроприводами;</w:t>
      </w:r>
    </w:p>
    <w:bookmarkEnd w:id="302"/>
    <w:bookmarkStart w:name="z309" w:id="303"/>
    <w:p>
      <w:pPr>
        <w:spacing w:after="0"/>
        <w:ind w:left="0"/>
        <w:jc w:val="both"/>
      </w:pPr>
      <w:r>
        <w:rPr>
          <w:rFonts w:ascii="Times New Roman"/>
          <w:b w:val="false"/>
          <w:i w:val="false"/>
          <w:color w:val="000000"/>
          <w:sz w:val="28"/>
        </w:rPr>
        <w:t>
      режимы охлаждения;</w:t>
      </w:r>
    </w:p>
    <w:bookmarkEnd w:id="303"/>
    <w:bookmarkStart w:name="z310" w:id="304"/>
    <w:p>
      <w:pPr>
        <w:spacing w:after="0"/>
        <w:ind w:left="0"/>
        <w:jc w:val="both"/>
      </w:pPr>
      <w:r>
        <w:rPr>
          <w:rFonts w:ascii="Times New Roman"/>
          <w:b w:val="false"/>
          <w:i w:val="false"/>
          <w:color w:val="000000"/>
          <w:sz w:val="28"/>
        </w:rPr>
        <w:t>
      систему связи и сигнализации основных постов управления машины;</w:t>
      </w:r>
    </w:p>
    <w:bookmarkEnd w:id="304"/>
    <w:bookmarkStart w:name="z311" w:id="305"/>
    <w:p>
      <w:pPr>
        <w:spacing w:after="0"/>
        <w:ind w:left="0"/>
        <w:jc w:val="both"/>
      </w:pPr>
      <w:r>
        <w:rPr>
          <w:rFonts w:ascii="Times New Roman"/>
          <w:b w:val="false"/>
          <w:i w:val="false"/>
          <w:color w:val="000000"/>
          <w:sz w:val="28"/>
        </w:rPr>
        <w:t>
      правила эксплуатации гидроаккумуляторных баллонов высокого давления;</w:t>
      </w:r>
    </w:p>
    <w:bookmarkEnd w:id="305"/>
    <w:bookmarkStart w:name="z312" w:id="306"/>
    <w:p>
      <w:pPr>
        <w:spacing w:after="0"/>
        <w:ind w:left="0"/>
        <w:jc w:val="both"/>
      </w:pPr>
      <w:r>
        <w:rPr>
          <w:rFonts w:ascii="Times New Roman"/>
          <w:b w:val="false"/>
          <w:i w:val="false"/>
          <w:color w:val="000000"/>
          <w:sz w:val="28"/>
        </w:rPr>
        <w:t>
      основы гидравлики и электротехники;</w:t>
      </w:r>
    </w:p>
    <w:bookmarkEnd w:id="306"/>
    <w:bookmarkStart w:name="z313" w:id="307"/>
    <w:p>
      <w:pPr>
        <w:spacing w:after="0"/>
        <w:ind w:left="0"/>
        <w:jc w:val="both"/>
      </w:pPr>
      <w:r>
        <w:rPr>
          <w:rFonts w:ascii="Times New Roman"/>
          <w:b w:val="false"/>
          <w:i w:val="false"/>
          <w:color w:val="000000"/>
          <w:sz w:val="28"/>
        </w:rPr>
        <w:t>
      электрослесарное дело.</w:t>
      </w:r>
    </w:p>
    <w:bookmarkEnd w:id="307"/>
    <w:bookmarkStart w:name="z314" w:id="308"/>
    <w:p>
      <w:pPr>
        <w:spacing w:after="0"/>
        <w:ind w:left="0"/>
        <w:jc w:val="left"/>
      </w:pPr>
      <w:r>
        <w:rPr>
          <w:rFonts w:ascii="Times New Roman"/>
          <w:b/>
          <w:i w:val="false"/>
          <w:color w:val="000000"/>
        </w:rPr>
        <w:t xml:space="preserve"> Параграф 20. Машинист гидроочистки и смазки изложниц, 3 разряд</w:t>
      </w:r>
    </w:p>
    <w:bookmarkEnd w:id="308"/>
    <w:bookmarkStart w:name="z315" w:id="309"/>
    <w:p>
      <w:pPr>
        <w:spacing w:after="0"/>
        <w:ind w:left="0"/>
        <w:jc w:val="both"/>
      </w:pPr>
      <w:r>
        <w:rPr>
          <w:rFonts w:ascii="Times New Roman"/>
          <w:b w:val="false"/>
          <w:i w:val="false"/>
          <w:color w:val="000000"/>
          <w:sz w:val="28"/>
        </w:rPr>
        <w:t>
      42. Характеристика работ:</w:t>
      </w:r>
    </w:p>
    <w:bookmarkEnd w:id="309"/>
    <w:bookmarkStart w:name="z316" w:id="310"/>
    <w:p>
      <w:pPr>
        <w:spacing w:after="0"/>
        <w:ind w:left="0"/>
        <w:jc w:val="both"/>
      </w:pPr>
      <w:r>
        <w:rPr>
          <w:rFonts w:ascii="Times New Roman"/>
          <w:b w:val="false"/>
          <w:i w:val="false"/>
          <w:color w:val="000000"/>
          <w:sz w:val="28"/>
        </w:rPr>
        <w:t>
      управление механизмами гидравлической установки и механизмом смазки изложниц;</w:t>
      </w:r>
    </w:p>
    <w:bookmarkEnd w:id="310"/>
    <w:bookmarkStart w:name="z317" w:id="311"/>
    <w:p>
      <w:pPr>
        <w:spacing w:after="0"/>
        <w:ind w:left="0"/>
        <w:jc w:val="both"/>
      </w:pPr>
      <w:r>
        <w:rPr>
          <w:rFonts w:ascii="Times New Roman"/>
          <w:b w:val="false"/>
          <w:i w:val="false"/>
          <w:color w:val="000000"/>
          <w:sz w:val="28"/>
        </w:rPr>
        <w:t>
      очистка внутренней поверхности изложниц и покраска их лаком;</w:t>
      </w:r>
    </w:p>
    <w:bookmarkEnd w:id="311"/>
    <w:bookmarkStart w:name="z318" w:id="312"/>
    <w:p>
      <w:pPr>
        <w:spacing w:after="0"/>
        <w:ind w:left="0"/>
        <w:jc w:val="both"/>
      </w:pPr>
      <w:r>
        <w:rPr>
          <w:rFonts w:ascii="Times New Roman"/>
          <w:b w:val="false"/>
          <w:i w:val="false"/>
          <w:color w:val="000000"/>
          <w:sz w:val="28"/>
        </w:rPr>
        <w:t>
      проверка качества очистки и покраски изложниц;</w:t>
      </w:r>
    </w:p>
    <w:bookmarkEnd w:id="312"/>
    <w:bookmarkStart w:name="z319" w:id="313"/>
    <w:p>
      <w:pPr>
        <w:spacing w:after="0"/>
        <w:ind w:left="0"/>
        <w:jc w:val="both"/>
      </w:pPr>
      <w:r>
        <w:rPr>
          <w:rFonts w:ascii="Times New Roman"/>
          <w:b w:val="false"/>
          <w:i w:val="false"/>
          <w:color w:val="000000"/>
          <w:sz w:val="28"/>
        </w:rPr>
        <w:t>
      обеспечение подачи подвижных составов во двор изложниц;</w:t>
      </w:r>
    </w:p>
    <w:bookmarkEnd w:id="313"/>
    <w:bookmarkStart w:name="z320" w:id="314"/>
    <w:p>
      <w:pPr>
        <w:spacing w:after="0"/>
        <w:ind w:left="0"/>
        <w:jc w:val="both"/>
      </w:pPr>
      <w:r>
        <w:rPr>
          <w:rFonts w:ascii="Times New Roman"/>
          <w:b w:val="false"/>
          <w:i w:val="false"/>
          <w:color w:val="000000"/>
          <w:sz w:val="28"/>
        </w:rPr>
        <w:t>
      уход за установкой и участие в проведении ремонтов оборудования гидроустановки и механизма смазки;</w:t>
      </w:r>
    </w:p>
    <w:bookmarkEnd w:id="314"/>
    <w:bookmarkStart w:name="z321" w:id="31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15"/>
    <w:bookmarkStart w:name="z322" w:id="316"/>
    <w:p>
      <w:pPr>
        <w:spacing w:after="0"/>
        <w:ind w:left="0"/>
        <w:jc w:val="both"/>
      </w:pPr>
      <w:r>
        <w:rPr>
          <w:rFonts w:ascii="Times New Roman"/>
          <w:b w:val="false"/>
          <w:i w:val="false"/>
          <w:color w:val="000000"/>
          <w:sz w:val="28"/>
        </w:rPr>
        <w:t>
      43. Должен знать:</w:t>
      </w:r>
    </w:p>
    <w:bookmarkEnd w:id="316"/>
    <w:bookmarkStart w:name="z323" w:id="317"/>
    <w:p>
      <w:pPr>
        <w:spacing w:after="0"/>
        <w:ind w:left="0"/>
        <w:jc w:val="both"/>
      </w:pPr>
      <w:r>
        <w:rPr>
          <w:rFonts w:ascii="Times New Roman"/>
          <w:b w:val="false"/>
          <w:i w:val="false"/>
          <w:color w:val="000000"/>
          <w:sz w:val="28"/>
        </w:rPr>
        <w:t>
      устройство, принцип работы и правила технической эксплуатации установки для гидроочистки и смазки изложниц;</w:t>
      </w:r>
    </w:p>
    <w:bookmarkEnd w:id="317"/>
    <w:bookmarkStart w:name="z324" w:id="318"/>
    <w:p>
      <w:pPr>
        <w:spacing w:after="0"/>
        <w:ind w:left="0"/>
        <w:jc w:val="both"/>
      </w:pPr>
      <w:r>
        <w:rPr>
          <w:rFonts w:ascii="Times New Roman"/>
          <w:b w:val="false"/>
          <w:i w:val="false"/>
          <w:color w:val="000000"/>
          <w:sz w:val="28"/>
        </w:rPr>
        <w:t>
      график выпуска плавок;</w:t>
      </w:r>
    </w:p>
    <w:bookmarkEnd w:id="318"/>
    <w:bookmarkStart w:name="z325" w:id="319"/>
    <w:p>
      <w:pPr>
        <w:spacing w:after="0"/>
        <w:ind w:left="0"/>
        <w:jc w:val="both"/>
      </w:pPr>
      <w:r>
        <w:rPr>
          <w:rFonts w:ascii="Times New Roman"/>
          <w:b w:val="false"/>
          <w:i w:val="false"/>
          <w:color w:val="000000"/>
          <w:sz w:val="28"/>
        </w:rPr>
        <w:t>
      типы изложниц, правила охлаждения изложниц воздухом и водой;</w:t>
      </w:r>
    </w:p>
    <w:bookmarkEnd w:id="319"/>
    <w:bookmarkStart w:name="z326" w:id="320"/>
    <w:p>
      <w:pPr>
        <w:spacing w:after="0"/>
        <w:ind w:left="0"/>
        <w:jc w:val="both"/>
      </w:pPr>
      <w:r>
        <w:rPr>
          <w:rFonts w:ascii="Times New Roman"/>
          <w:b w:val="false"/>
          <w:i w:val="false"/>
          <w:color w:val="000000"/>
          <w:sz w:val="28"/>
        </w:rPr>
        <w:t>
      состав и свойства применяемых для смазки изложниц, лаков и других смазочных материалов;</w:t>
      </w:r>
    </w:p>
    <w:bookmarkEnd w:id="320"/>
    <w:bookmarkStart w:name="z327" w:id="321"/>
    <w:p>
      <w:pPr>
        <w:spacing w:after="0"/>
        <w:ind w:left="0"/>
        <w:jc w:val="both"/>
      </w:pPr>
      <w:r>
        <w:rPr>
          <w:rFonts w:ascii="Times New Roman"/>
          <w:b w:val="false"/>
          <w:i w:val="false"/>
          <w:color w:val="000000"/>
          <w:sz w:val="28"/>
        </w:rPr>
        <w:t>
      влияние качества очистки и смазки изложниц на качество поверхности слитков;</w:t>
      </w:r>
    </w:p>
    <w:bookmarkEnd w:id="321"/>
    <w:bookmarkStart w:name="z328" w:id="322"/>
    <w:p>
      <w:pPr>
        <w:spacing w:after="0"/>
        <w:ind w:left="0"/>
        <w:jc w:val="both"/>
      </w:pPr>
      <w:r>
        <w:rPr>
          <w:rFonts w:ascii="Times New Roman"/>
          <w:b w:val="false"/>
          <w:i w:val="false"/>
          <w:color w:val="000000"/>
          <w:sz w:val="28"/>
        </w:rPr>
        <w:t>
      слесарное дело.</w:t>
      </w:r>
    </w:p>
    <w:bookmarkEnd w:id="322"/>
    <w:bookmarkStart w:name="z329" w:id="323"/>
    <w:p>
      <w:pPr>
        <w:spacing w:after="0"/>
        <w:ind w:left="0"/>
        <w:jc w:val="left"/>
      </w:pPr>
      <w:r>
        <w:rPr>
          <w:rFonts w:ascii="Times New Roman"/>
          <w:b/>
          <w:i w:val="false"/>
          <w:color w:val="000000"/>
        </w:rPr>
        <w:t xml:space="preserve"> Параграф 21. Оператор машины непрерывного литья заготовок, 3 разряд</w:t>
      </w:r>
    </w:p>
    <w:bookmarkEnd w:id="323"/>
    <w:bookmarkStart w:name="z330" w:id="324"/>
    <w:p>
      <w:pPr>
        <w:spacing w:after="0"/>
        <w:ind w:left="0"/>
        <w:jc w:val="both"/>
      </w:pPr>
      <w:r>
        <w:rPr>
          <w:rFonts w:ascii="Times New Roman"/>
          <w:b w:val="false"/>
          <w:i w:val="false"/>
          <w:color w:val="000000"/>
          <w:sz w:val="28"/>
        </w:rPr>
        <w:t>
      44. Характеристика работ:</w:t>
      </w:r>
    </w:p>
    <w:bookmarkEnd w:id="324"/>
    <w:bookmarkStart w:name="z331" w:id="325"/>
    <w:p>
      <w:pPr>
        <w:spacing w:after="0"/>
        <w:ind w:left="0"/>
        <w:jc w:val="both"/>
      </w:pPr>
      <w:r>
        <w:rPr>
          <w:rFonts w:ascii="Times New Roman"/>
          <w:b w:val="false"/>
          <w:i w:val="false"/>
          <w:color w:val="000000"/>
          <w:sz w:val="28"/>
        </w:rPr>
        <w:t>
      управление уборочными механизмами на машинах непрерывного или полунепрерывного литья заготовок производительностью до 100 тысяч тонн стали в год в процессе разливки стали и подготовки машины к работе;</w:t>
      </w:r>
    </w:p>
    <w:bookmarkEnd w:id="325"/>
    <w:bookmarkStart w:name="z332" w:id="326"/>
    <w:p>
      <w:pPr>
        <w:spacing w:after="0"/>
        <w:ind w:left="0"/>
        <w:jc w:val="both"/>
      </w:pPr>
      <w:r>
        <w:rPr>
          <w:rFonts w:ascii="Times New Roman"/>
          <w:b w:val="false"/>
          <w:i w:val="false"/>
          <w:color w:val="000000"/>
          <w:sz w:val="28"/>
        </w:rPr>
        <w:t>
      управление шлепперами при подаче на складе заготовок , шлепперами на газорезку и штабелировку;</w:t>
      </w:r>
    </w:p>
    <w:bookmarkEnd w:id="326"/>
    <w:bookmarkStart w:name="z333" w:id="327"/>
    <w:p>
      <w:pPr>
        <w:spacing w:after="0"/>
        <w:ind w:left="0"/>
        <w:jc w:val="both"/>
      </w:pPr>
      <w:r>
        <w:rPr>
          <w:rFonts w:ascii="Times New Roman"/>
          <w:b w:val="false"/>
          <w:i w:val="false"/>
          <w:color w:val="000000"/>
          <w:sz w:val="28"/>
        </w:rPr>
        <w:t>
      управление механизмами газовой резки слябов и заготовок на мерные длины на машинах непрерывного или полунепрерывного литья заготовок или резка слябов и заготовок ручными резаками вне зоны машины;</w:t>
      </w:r>
    </w:p>
    <w:bookmarkEnd w:id="327"/>
    <w:bookmarkStart w:name="z334" w:id="328"/>
    <w:p>
      <w:pPr>
        <w:spacing w:after="0"/>
        <w:ind w:left="0"/>
        <w:jc w:val="both"/>
      </w:pPr>
      <w:r>
        <w:rPr>
          <w:rFonts w:ascii="Times New Roman"/>
          <w:b w:val="false"/>
          <w:i w:val="false"/>
          <w:color w:val="000000"/>
          <w:sz w:val="28"/>
        </w:rPr>
        <w:t>
      управление в процессе резки аппаратурой газораспределительных щитов;</w:t>
      </w:r>
    </w:p>
    <w:bookmarkEnd w:id="328"/>
    <w:bookmarkStart w:name="z335" w:id="329"/>
    <w:p>
      <w:pPr>
        <w:spacing w:after="0"/>
        <w:ind w:left="0"/>
        <w:jc w:val="both"/>
      </w:pPr>
      <w:r>
        <w:rPr>
          <w:rFonts w:ascii="Times New Roman"/>
          <w:b w:val="false"/>
          <w:i w:val="false"/>
          <w:color w:val="000000"/>
          <w:sz w:val="28"/>
        </w:rPr>
        <w:t>
      подготовка затравок к очередной разливке;</w:t>
      </w:r>
    </w:p>
    <w:bookmarkEnd w:id="329"/>
    <w:bookmarkStart w:name="z336" w:id="330"/>
    <w:p>
      <w:pPr>
        <w:spacing w:after="0"/>
        <w:ind w:left="0"/>
        <w:jc w:val="both"/>
      </w:pPr>
      <w:r>
        <w:rPr>
          <w:rFonts w:ascii="Times New Roman"/>
          <w:b w:val="false"/>
          <w:i w:val="false"/>
          <w:color w:val="000000"/>
          <w:sz w:val="28"/>
        </w:rPr>
        <w:t>
      регулирование давления газа на газовых щитах;</w:t>
      </w:r>
    </w:p>
    <w:bookmarkEnd w:id="330"/>
    <w:bookmarkStart w:name="z337" w:id="331"/>
    <w:p>
      <w:pPr>
        <w:spacing w:after="0"/>
        <w:ind w:left="0"/>
        <w:jc w:val="both"/>
      </w:pPr>
      <w:r>
        <w:rPr>
          <w:rFonts w:ascii="Times New Roman"/>
          <w:b w:val="false"/>
          <w:i w:val="false"/>
          <w:color w:val="000000"/>
          <w:sz w:val="28"/>
        </w:rPr>
        <w:t>
      подготовка обслуживаемых механизмов к разливке плавок под руководством оператора, обслуживающего главный пульт управления машины, наблюдение за их работой и исправным состоянием;</w:t>
      </w:r>
    </w:p>
    <w:bookmarkEnd w:id="331"/>
    <w:bookmarkStart w:name="z338" w:id="332"/>
    <w:p>
      <w:pPr>
        <w:spacing w:after="0"/>
        <w:ind w:left="0"/>
        <w:jc w:val="both"/>
      </w:pPr>
      <w:r>
        <w:rPr>
          <w:rFonts w:ascii="Times New Roman"/>
          <w:b w:val="false"/>
          <w:i w:val="false"/>
          <w:color w:val="000000"/>
          <w:sz w:val="28"/>
        </w:rPr>
        <w:t>
      профилактический осмотр и ремонт газовой аппаратуры;</w:t>
      </w:r>
    </w:p>
    <w:bookmarkEnd w:id="332"/>
    <w:bookmarkStart w:name="z339" w:id="333"/>
    <w:p>
      <w:pPr>
        <w:spacing w:after="0"/>
        <w:ind w:left="0"/>
        <w:jc w:val="both"/>
      </w:pPr>
      <w:r>
        <w:rPr>
          <w:rFonts w:ascii="Times New Roman"/>
          <w:b w:val="false"/>
          <w:i w:val="false"/>
          <w:color w:val="000000"/>
          <w:sz w:val="28"/>
        </w:rPr>
        <w:t>
      участие в наладке и ремонте обслуживаемого оборудования.</w:t>
      </w:r>
    </w:p>
    <w:bookmarkEnd w:id="333"/>
    <w:bookmarkStart w:name="z340" w:id="334"/>
    <w:p>
      <w:pPr>
        <w:spacing w:after="0"/>
        <w:ind w:left="0"/>
        <w:jc w:val="both"/>
      </w:pPr>
      <w:r>
        <w:rPr>
          <w:rFonts w:ascii="Times New Roman"/>
          <w:b w:val="false"/>
          <w:i w:val="false"/>
          <w:color w:val="000000"/>
          <w:sz w:val="28"/>
        </w:rPr>
        <w:t>
      45. Должен знать:</w:t>
      </w:r>
    </w:p>
    <w:bookmarkEnd w:id="334"/>
    <w:bookmarkStart w:name="z341" w:id="335"/>
    <w:p>
      <w:pPr>
        <w:spacing w:after="0"/>
        <w:ind w:left="0"/>
        <w:jc w:val="both"/>
      </w:pPr>
      <w:r>
        <w:rPr>
          <w:rFonts w:ascii="Times New Roman"/>
          <w:b w:val="false"/>
          <w:i w:val="false"/>
          <w:color w:val="000000"/>
          <w:sz w:val="28"/>
        </w:rPr>
        <w:t>
      основы технологического процесса разливки стали на машинах непрерывного или полунепрерывного литья заготовок;</w:t>
      </w:r>
    </w:p>
    <w:bookmarkEnd w:id="335"/>
    <w:bookmarkStart w:name="z342" w:id="336"/>
    <w:p>
      <w:pPr>
        <w:spacing w:after="0"/>
        <w:ind w:left="0"/>
        <w:jc w:val="both"/>
      </w:pPr>
      <w:r>
        <w:rPr>
          <w:rFonts w:ascii="Times New Roman"/>
          <w:b w:val="false"/>
          <w:i w:val="false"/>
          <w:color w:val="000000"/>
          <w:sz w:val="28"/>
        </w:rPr>
        <w:t>
      принцип работы механизмов газовой резки машины;</w:t>
      </w:r>
    </w:p>
    <w:bookmarkEnd w:id="336"/>
    <w:bookmarkStart w:name="z343" w:id="337"/>
    <w:p>
      <w:pPr>
        <w:spacing w:after="0"/>
        <w:ind w:left="0"/>
        <w:jc w:val="both"/>
      </w:pPr>
      <w:r>
        <w:rPr>
          <w:rFonts w:ascii="Times New Roman"/>
          <w:b w:val="false"/>
          <w:i w:val="false"/>
          <w:color w:val="000000"/>
          <w:sz w:val="28"/>
        </w:rPr>
        <w:t>
      устройство ручных резаков и горелок;</w:t>
      </w:r>
    </w:p>
    <w:bookmarkEnd w:id="337"/>
    <w:bookmarkStart w:name="z344" w:id="338"/>
    <w:p>
      <w:pPr>
        <w:spacing w:after="0"/>
        <w:ind w:left="0"/>
        <w:jc w:val="both"/>
      </w:pPr>
      <w:r>
        <w:rPr>
          <w:rFonts w:ascii="Times New Roman"/>
          <w:b w:val="false"/>
          <w:i w:val="false"/>
          <w:color w:val="000000"/>
          <w:sz w:val="28"/>
        </w:rPr>
        <w:t>
      устройство и назначение пультов управления, щитов контрольно-измерительных приборов, управляющей и регулирующей аппаратуры обслуживаемого пульта управления;</w:t>
      </w:r>
    </w:p>
    <w:bookmarkEnd w:id="338"/>
    <w:bookmarkStart w:name="z345" w:id="339"/>
    <w:p>
      <w:pPr>
        <w:spacing w:after="0"/>
        <w:ind w:left="0"/>
        <w:jc w:val="both"/>
      </w:pPr>
      <w:r>
        <w:rPr>
          <w:rFonts w:ascii="Times New Roman"/>
          <w:b w:val="false"/>
          <w:i w:val="false"/>
          <w:color w:val="000000"/>
          <w:sz w:val="28"/>
        </w:rPr>
        <w:t>
      схемы подачи кислорода, горючего газа и воды к резакам;</w:t>
      </w:r>
    </w:p>
    <w:bookmarkEnd w:id="339"/>
    <w:bookmarkStart w:name="z346" w:id="340"/>
    <w:p>
      <w:pPr>
        <w:spacing w:after="0"/>
        <w:ind w:left="0"/>
        <w:jc w:val="both"/>
      </w:pPr>
      <w:r>
        <w:rPr>
          <w:rFonts w:ascii="Times New Roman"/>
          <w:b w:val="false"/>
          <w:i w:val="false"/>
          <w:color w:val="000000"/>
          <w:sz w:val="28"/>
        </w:rPr>
        <w:t>
      правила обращения с кислородом, горючим газом и с баллонами сжатого воздуха;</w:t>
      </w:r>
    </w:p>
    <w:bookmarkEnd w:id="340"/>
    <w:bookmarkStart w:name="z347" w:id="341"/>
    <w:p>
      <w:pPr>
        <w:spacing w:after="0"/>
        <w:ind w:left="0"/>
        <w:jc w:val="both"/>
      </w:pPr>
      <w:r>
        <w:rPr>
          <w:rFonts w:ascii="Times New Roman"/>
          <w:b w:val="false"/>
          <w:i w:val="false"/>
          <w:color w:val="000000"/>
          <w:sz w:val="28"/>
        </w:rPr>
        <w:t>
      установка сигнализации и системы связи с разливочной площадкой;</w:t>
      </w:r>
    </w:p>
    <w:bookmarkEnd w:id="341"/>
    <w:bookmarkStart w:name="z348" w:id="342"/>
    <w:p>
      <w:pPr>
        <w:spacing w:after="0"/>
        <w:ind w:left="0"/>
        <w:jc w:val="both"/>
      </w:pPr>
      <w:r>
        <w:rPr>
          <w:rFonts w:ascii="Times New Roman"/>
          <w:b w:val="false"/>
          <w:i w:val="false"/>
          <w:color w:val="000000"/>
          <w:sz w:val="28"/>
        </w:rPr>
        <w:t>
      принцип работы основных технологических узлов машины;</w:t>
      </w:r>
    </w:p>
    <w:bookmarkEnd w:id="342"/>
    <w:bookmarkStart w:name="z349" w:id="343"/>
    <w:p>
      <w:pPr>
        <w:spacing w:after="0"/>
        <w:ind w:left="0"/>
        <w:jc w:val="both"/>
      </w:pPr>
      <w:r>
        <w:rPr>
          <w:rFonts w:ascii="Times New Roman"/>
          <w:b w:val="false"/>
          <w:i w:val="false"/>
          <w:color w:val="000000"/>
          <w:sz w:val="28"/>
        </w:rPr>
        <w:t>
      причины возникновения неисправностей в работе обслуживаемого оборудования, способы их предупреждения и устранения;</w:t>
      </w:r>
    </w:p>
    <w:bookmarkEnd w:id="343"/>
    <w:bookmarkStart w:name="z350" w:id="344"/>
    <w:p>
      <w:pPr>
        <w:spacing w:after="0"/>
        <w:ind w:left="0"/>
        <w:jc w:val="both"/>
      </w:pPr>
      <w:r>
        <w:rPr>
          <w:rFonts w:ascii="Times New Roman"/>
          <w:b w:val="false"/>
          <w:i w:val="false"/>
          <w:color w:val="000000"/>
          <w:sz w:val="28"/>
        </w:rPr>
        <w:t>
      основы электрослесарного дела.</w:t>
      </w:r>
    </w:p>
    <w:bookmarkEnd w:id="344"/>
    <w:bookmarkStart w:name="z351" w:id="345"/>
    <w:p>
      <w:pPr>
        <w:spacing w:after="0"/>
        <w:ind w:left="0"/>
        <w:jc w:val="left"/>
      </w:pPr>
      <w:r>
        <w:rPr>
          <w:rFonts w:ascii="Times New Roman"/>
          <w:b/>
          <w:i w:val="false"/>
          <w:color w:val="000000"/>
        </w:rPr>
        <w:t xml:space="preserve"> Параграф 22. Оператор машины непрерывного литья заготовок, 4 разряд</w:t>
      </w:r>
    </w:p>
    <w:bookmarkEnd w:id="345"/>
    <w:bookmarkStart w:name="z352" w:id="346"/>
    <w:p>
      <w:pPr>
        <w:spacing w:after="0"/>
        <w:ind w:left="0"/>
        <w:jc w:val="both"/>
      </w:pPr>
      <w:r>
        <w:rPr>
          <w:rFonts w:ascii="Times New Roman"/>
          <w:b w:val="false"/>
          <w:i w:val="false"/>
          <w:color w:val="000000"/>
          <w:sz w:val="28"/>
        </w:rPr>
        <w:t>
      46. Характеристика работ:</w:t>
      </w:r>
    </w:p>
    <w:bookmarkEnd w:id="346"/>
    <w:bookmarkStart w:name="z353" w:id="347"/>
    <w:p>
      <w:pPr>
        <w:spacing w:after="0"/>
        <w:ind w:left="0"/>
        <w:jc w:val="both"/>
      </w:pPr>
      <w:r>
        <w:rPr>
          <w:rFonts w:ascii="Times New Roman"/>
          <w:b w:val="false"/>
          <w:i w:val="false"/>
          <w:color w:val="000000"/>
          <w:sz w:val="28"/>
        </w:rPr>
        <w:t>
      управление механизмами возвратно-поступательного движения кристаллизаторов, подъемно-поворотным столом, тянущими клетями, тележкой промежуточного разливочного устройства, механизмами автоматической смазки кристаллизатора и другими механизмами по перемещению, кантовке, уборке и транспортировке металла с пульта разливки углеродистой и низколегированной стали на машинах непрерывного или полунепрерывного литья заготовок;</w:t>
      </w:r>
    </w:p>
    <w:bookmarkEnd w:id="347"/>
    <w:bookmarkStart w:name="z354" w:id="348"/>
    <w:p>
      <w:pPr>
        <w:spacing w:after="0"/>
        <w:ind w:left="0"/>
        <w:jc w:val="both"/>
      </w:pPr>
      <w:r>
        <w:rPr>
          <w:rFonts w:ascii="Times New Roman"/>
          <w:b w:val="false"/>
          <w:i w:val="false"/>
          <w:color w:val="000000"/>
          <w:sz w:val="28"/>
        </w:rPr>
        <w:t>
      установка кристаллизаторов, заделка зазоров между затравками и кристаллизаторами;</w:t>
      </w:r>
    </w:p>
    <w:bookmarkEnd w:id="348"/>
    <w:bookmarkStart w:name="z355" w:id="349"/>
    <w:p>
      <w:pPr>
        <w:spacing w:after="0"/>
        <w:ind w:left="0"/>
        <w:jc w:val="both"/>
      </w:pPr>
      <w:r>
        <w:rPr>
          <w:rFonts w:ascii="Times New Roman"/>
          <w:b w:val="false"/>
          <w:i w:val="false"/>
          <w:color w:val="000000"/>
          <w:sz w:val="28"/>
        </w:rPr>
        <w:t>
      регулирование скорости разливки и автоматической смазки;</w:t>
      </w:r>
    </w:p>
    <w:bookmarkEnd w:id="349"/>
    <w:bookmarkStart w:name="z356" w:id="350"/>
    <w:p>
      <w:pPr>
        <w:spacing w:after="0"/>
        <w:ind w:left="0"/>
        <w:jc w:val="both"/>
      </w:pPr>
      <w:r>
        <w:rPr>
          <w:rFonts w:ascii="Times New Roman"/>
          <w:b w:val="false"/>
          <w:i w:val="false"/>
          <w:color w:val="000000"/>
          <w:sz w:val="28"/>
        </w:rPr>
        <w:t>
      управление уборочными механизмами на машинах непрерывного или полунепрерывного литья заготовок производительностью свыше 100 тысяча тонн стали в год в процессе разливки стали и подготовки машины к работе;</w:t>
      </w:r>
    </w:p>
    <w:bookmarkEnd w:id="350"/>
    <w:bookmarkStart w:name="z357" w:id="351"/>
    <w:p>
      <w:pPr>
        <w:spacing w:after="0"/>
        <w:ind w:left="0"/>
        <w:jc w:val="both"/>
      </w:pPr>
      <w:r>
        <w:rPr>
          <w:rFonts w:ascii="Times New Roman"/>
          <w:b w:val="false"/>
          <w:i w:val="false"/>
          <w:color w:val="000000"/>
          <w:sz w:val="28"/>
        </w:rPr>
        <w:t>
      управление механизмами газовой резки непрерывного слитка на мерные длины, захвата и подъҰма кабин газорезок, перемещения резаков и наладки мерных длин заготовок, механизмами управления подхватами заготовок и рычагами подхватов, зажимным устройством газорезок в режиме подачи затравок, аварийными улавливателями, управление механизмами подачи заготовок на рольганги и механизмами штабелирования на машинах непрерывного или полунепрерывного литья заготовок производительностью до 100 тысяча тонн стали в год;</w:t>
      </w:r>
    </w:p>
    <w:bookmarkEnd w:id="351"/>
    <w:bookmarkStart w:name="z358" w:id="352"/>
    <w:p>
      <w:pPr>
        <w:spacing w:after="0"/>
        <w:ind w:left="0"/>
        <w:jc w:val="both"/>
      </w:pPr>
      <w:r>
        <w:rPr>
          <w:rFonts w:ascii="Times New Roman"/>
          <w:b w:val="false"/>
          <w:i w:val="false"/>
          <w:color w:val="000000"/>
          <w:sz w:val="28"/>
        </w:rPr>
        <w:t>
      резка отливаемой заготовки ручными резаками;</w:t>
      </w:r>
    </w:p>
    <w:bookmarkEnd w:id="352"/>
    <w:bookmarkStart w:name="z359" w:id="353"/>
    <w:p>
      <w:pPr>
        <w:spacing w:after="0"/>
        <w:ind w:left="0"/>
        <w:jc w:val="both"/>
      </w:pPr>
      <w:r>
        <w:rPr>
          <w:rFonts w:ascii="Times New Roman"/>
          <w:b w:val="false"/>
          <w:i w:val="false"/>
          <w:color w:val="000000"/>
          <w:sz w:val="28"/>
        </w:rPr>
        <w:t>
      регулирование подачи горючего газа, кислорода, азота, сжатого воздуха, воды, работы водных коммуникаций;</w:t>
      </w:r>
    </w:p>
    <w:bookmarkEnd w:id="353"/>
    <w:bookmarkStart w:name="z360" w:id="354"/>
    <w:p>
      <w:pPr>
        <w:spacing w:after="0"/>
        <w:ind w:left="0"/>
        <w:jc w:val="both"/>
      </w:pPr>
      <w:r>
        <w:rPr>
          <w:rFonts w:ascii="Times New Roman"/>
          <w:b w:val="false"/>
          <w:i w:val="false"/>
          <w:color w:val="000000"/>
          <w:sz w:val="28"/>
        </w:rPr>
        <w:t>
      зачистка заготовок;</w:t>
      </w:r>
    </w:p>
    <w:bookmarkEnd w:id="354"/>
    <w:bookmarkStart w:name="z361" w:id="355"/>
    <w:p>
      <w:pPr>
        <w:spacing w:after="0"/>
        <w:ind w:left="0"/>
        <w:jc w:val="both"/>
      </w:pPr>
      <w:r>
        <w:rPr>
          <w:rFonts w:ascii="Times New Roman"/>
          <w:b w:val="false"/>
          <w:i w:val="false"/>
          <w:color w:val="000000"/>
          <w:sz w:val="28"/>
        </w:rPr>
        <w:t>
      устранение утечки газа;</w:t>
      </w:r>
    </w:p>
    <w:bookmarkEnd w:id="355"/>
    <w:bookmarkStart w:name="z362" w:id="356"/>
    <w:p>
      <w:pPr>
        <w:spacing w:after="0"/>
        <w:ind w:left="0"/>
        <w:jc w:val="both"/>
      </w:pPr>
      <w:r>
        <w:rPr>
          <w:rFonts w:ascii="Times New Roman"/>
          <w:b w:val="false"/>
          <w:i w:val="false"/>
          <w:color w:val="000000"/>
          <w:sz w:val="28"/>
        </w:rPr>
        <w:t>
      наблюдение за работой и исправным состоянием обслуживаемых механизмов, управляющей и контрольно-измерительной аппаратурой и проверка их работы перед разливкой;</w:t>
      </w:r>
    </w:p>
    <w:bookmarkEnd w:id="356"/>
    <w:bookmarkStart w:name="z363" w:id="357"/>
    <w:p>
      <w:pPr>
        <w:spacing w:after="0"/>
        <w:ind w:left="0"/>
        <w:jc w:val="both"/>
      </w:pPr>
      <w:r>
        <w:rPr>
          <w:rFonts w:ascii="Times New Roman"/>
          <w:b w:val="false"/>
          <w:i w:val="false"/>
          <w:color w:val="000000"/>
          <w:sz w:val="28"/>
        </w:rPr>
        <w:t>
      подготовка технологического инструмента;</w:t>
      </w:r>
    </w:p>
    <w:bookmarkEnd w:id="357"/>
    <w:bookmarkStart w:name="z364" w:id="358"/>
    <w:p>
      <w:pPr>
        <w:spacing w:after="0"/>
        <w:ind w:left="0"/>
        <w:jc w:val="both"/>
      </w:pPr>
      <w:r>
        <w:rPr>
          <w:rFonts w:ascii="Times New Roman"/>
          <w:b w:val="false"/>
          <w:i w:val="false"/>
          <w:color w:val="000000"/>
          <w:sz w:val="28"/>
        </w:rPr>
        <w:t>
      участие в подготовке обслуживаемых механизмов к разливке стали, наладке и в ремонтах машины;</w:t>
      </w:r>
    </w:p>
    <w:bookmarkEnd w:id="358"/>
    <w:bookmarkStart w:name="z365" w:id="359"/>
    <w:p>
      <w:pPr>
        <w:spacing w:after="0"/>
        <w:ind w:left="0"/>
        <w:jc w:val="both"/>
      </w:pPr>
      <w:r>
        <w:rPr>
          <w:rFonts w:ascii="Times New Roman"/>
          <w:b w:val="false"/>
          <w:i w:val="false"/>
          <w:color w:val="000000"/>
          <w:sz w:val="28"/>
        </w:rPr>
        <w:t>
      смена резаков, мундштуков и накидных гаек.</w:t>
      </w:r>
    </w:p>
    <w:bookmarkEnd w:id="359"/>
    <w:bookmarkStart w:name="z366" w:id="360"/>
    <w:p>
      <w:pPr>
        <w:spacing w:after="0"/>
        <w:ind w:left="0"/>
        <w:jc w:val="both"/>
      </w:pPr>
      <w:r>
        <w:rPr>
          <w:rFonts w:ascii="Times New Roman"/>
          <w:b w:val="false"/>
          <w:i w:val="false"/>
          <w:color w:val="000000"/>
          <w:sz w:val="28"/>
        </w:rPr>
        <w:t>
      47. Должен знать:</w:t>
      </w:r>
    </w:p>
    <w:bookmarkEnd w:id="360"/>
    <w:bookmarkStart w:name="z367" w:id="361"/>
    <w:p>
      <w:pPr>
        <w:spacing w:after="0"/>
        <w:ind w:left="0"/>
        <w:jc w:val="both"/>
      </w:pPr>
      <w:r>
        <w:rPr>
          <w:rFonts w:ascii="Times New Roman"/>
          <w:b w:val="false"/>
          <w:i w:val="false"/>
          <w:color w:val="000000"/>
          <w:sz w:val="28"/>
        </w:rPr>
        <w:t>
      технологию процесса разливки стали на машинах непрерывного или полунепрерывного литья заготовок;</w:t>
      </w:r>
    </w:p>
    <w:bookmarkEnd w:id="361"/>
    <w:bookmarkStart w:name="z368" w:id="362"/>
    <w:p>
      <w:pPr>
        <w:spacing w:after="0"/>
        <w:ind w:left="0"/>
        <w:jc w:val="both"/>
      </w:pPr>
      <w:r>
        <w:rPr>
          <w:rFonts w:ascii="Times New Roman"/>
          <w:b w:val="false"/>
          <w:i w:val="false"/>
          <w:color w:val="000000"/>
          <w:sz w:val="28"/>
        </w:rPr>
        <w:t>
      устройство и схемы работы основных технологических узлов машины;</w:t>
      </w:r>
    </w:p>
    <w:bookmarkEnd w:id="362"/>
    <w:bookmarkStart w:name="z369" w:id="363"/>
    <w:p>
      <w:pPr>
        <w:spacing w:after="0"/>
        <w:ind w:left="0"/>
        <w:jc w:val="both"/>
      </w:pPr>
      <w:r>
        <w:rPr>
          <w:rFonts w:ascii="Times New Roman"/>
          <w:b w:val="false"/>
          <w:i w:val="false"/>
          <w:color w:val="000000"/>
          <w:sz w:val="28"/>
        </w:rPr>
        <w:t>
      систему связи и сигнализации основных пультов управления на машине;</w:t>
      </w:r>
    </w:p>
    <w:bookmarkEnd w:id="363"/>
    <w:bookmarkStart w:name="z370" w:id="364"/>
    <w:p>
      <w:pPr>
        <w:spacing w:after="0"/>
        <w:ind w:left="0"/>
        <w:jc w:val="both"/>
      </w:pPr>
      <w:r>
        <w:rPr>
          <w:rFonts w:ascii="Times New Roman"/>
          <w:b w:val="false"/>
          <w:i w:val="false"/>
          <w:color w:val="000000"/>
          <w:sz w:val="28"/>
        </w:rPr>
        <w:t>
      устройство контрольно-измерительных приборов обслуживаемого пульта управления;</w:t>
      </w:r>
    </w:p>
    <w:bookmarkEnd w:id="364"/>
    <w:bookmarkStart w:name="z371" w:id="365"/>
    <w:p>
      <w:pPr>
        <w:spacing w:after="0"/>
        <w:ind w:left="0"/>
        <w:jc w:val="both"/>
      </w:pPr>
      <w:r>
        <w:rPr>
          <w:rFonts w:ascii="Times New Roman"/>
          <w:b w:val="false"/>
          <w:i w:val="false"/>
          <w:color w:val="000000"/>
          <w:sz w:val="28"/>
        </w:rPr>
        <w:t>
      правила технической эксплуатации механизмов газовой резки;</w:t>
      </w:r>
    </w:p>
    <w:bookmarkEnd w:id="365"/>
    <w:bookmarkStart w:name="z372" w:id="366"/>
    <w:p>
      <w:pPr>
        <w:spacing w:after="0"/>
        <w:ind w:left="0"/>
        <w:jc w:val="both"/>
      </w:pPr>
      <w:r>
        <w:rPr>
          <w:rFonts w:ascii="Times New Roman"/>
          <w:b w:val="false"/>
          <w:i w:val="false"/>
          <w:color w:val="000000"/>
          <w:sz w:val="28"/>
        </w:rPr>
        <w:t>
      электрослесарное дело.</w:t>
      </w:r>
    </w:p>
    <w:bookmarkEnd w:id="366"/>
    <w:bookmarkStart w:name="z373" w:id="367"/>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367"/>
    <w:bookmarkStart w:name="z374" w:id="368"/>
    <w:p>
      <w:pPr>
        <w:spacing w:after="0"/>
        <w:ind w:left="0"/>
        <w:jc w:val="left"/>
      </w:pPr>
      <w:r>
        <w:rPr>
          <w:rFonts w:ascii="Times New Roman"/>
          <w:b/>
          <w:i w:val="false"/>
          <w:color w:val="000000"/>
        </w:rPr>
        <w:t xml:space="preserve"> Параграф 23. Оператор машины непрерывного литья заготовок, 5 разряд</w:t>
      </w:r>
    </w:p>
    <w:bookmarkEnd w:id="368"/>
    <w:bookmarkStart w:name="z375" w:id="369"/>
    <w:p>
      <w:pPr>
        <w:spacing w:after="0"/>
        <w:ind w:left="0"/>
        <w:jc w:val="both"/>
      </w:pPr>
      <w:r>
        <w:rPr>
          <w:rFonts w:ascii="Times New Roman"/>
          <w:b w:val="false"/>
          <w:i w:val="false"/>
          <w:color w:val="000000"/>
          <w:sz w:val="28"/>
        </w:rPr>
        <w:t>
      48. Характеристика работ:</w:t>
      </w:r>
    </w:p>
    <w:bookmarkEnd w:id="369"/>
    <w:bookmarkStart w:name="z376" w:id="370"/>
    <w:p>
      <w:pPr>
        <w:spacing w:after="0"/>
        <w:ind w:left="0"/>
        <w:jc w:val="both"/>
      </w:pPr>
      <w:r>
        <w:rPr>
          <w:rFonts w:ascii="Times New Roman"/>
          <w:b w:val="false"/>
          <w:i w:val="false"/>
          <w:color w:val="000000"/>
          <w:sz w:val="28"/>
        </w:rPr>
        <w:t>
      ведение процесса непрерывного литья заготовок с главного пульта управления на машинах производительностью до 150 тысяча тонн углеродистой и низколегированной стали в год;</w:t>
      </w:r>
    </w:p>
    <w:bookmarkEnd w:id="370"/>
    <w:bookmarkStart w:name="z377" w:id="371"/>
    <w:p>
      <w:pPr>
        <w:spacing w:after="0"/>
        <w:ind w:left="0"/>
        <w:jc w:val="both"/>
      </w:pPr>
      <w:r>
        <w:rPr>
          <w:rFonts w:ascii="Times New Roman"/>
          <w:b w:val="false"/>
          <w:i w:val="false"/>
          <w:color w:val="000000"/>
          <w:sz w:val="28"/>
        </w:rPr>
        <w:t>
      управление с главного пульта стопорами промежуточного и разливочного ковшей, тянущими клетями, кристаллизаторами, подъҰмно-поворотными столами, механизмами качания форсунок и электрозадвижками кристаллизаторов, механизмами по подаче, перемещению, резке, транспортировке и уборке металла;</w:t>
      </w:r>
    </w:p>
    <w:bookmarkEnd w:id="371"/>
    <w:bookmarkStart w:name="z378" w:id="372"/>
    <w:p>
      <w:pPr>
        <w:spacing w:after="0"/>
        <w:ind w:left="0"/>
        <w:jc w:val="both"/>
      </w:pPr>
      <w:r>
        <w:rPr>
          <w:rFonts w:ascii="Times New Roman"/>
          <w:b w:val="false"/>
          <w:i w:val="false"/>
          <w:color w:val="000000"/>
          <w:sz w:val="28"/>
        </w:rPr>
        <w:t>
      управление механизмами возвратно-поступательного движения кристаллизаторов, подъем подъҰмно-поворотным столом, тянущими клетями, тележкой промежуточно-разливочного устройства, механизмами автоматической смазки кристаллизатора и другими механизмами по перемещению, кантовке, уборке и транспортировке металла с пульта разливки высоколегированной стали и прецизионных сплавов на машинах непрерывного или полунепрерывного литья заготовок;</w:t>
      </w:r>
    </w:p>
    <w:bookmarkEnd w:id="372"/>
    <w:bookmarkStart w:name="z379" w:id="373"/>
    <w:p>
      <w:pPr>
        <w:spacing w:after="0"/>
        <w:ind w:left="0"/>
        <w:jc w:val="both"/>
      </w:pPr>
      <w:r>
        <w:rPr>
          <w:rFonts w:ascii="Times New Roman"/>
          <w:b w:val="false"/>
          <w:i w:val="false"/>
          <w:color w:val="000000"/>
          <w:sz w:val="28"/>
        </w:rPr>
        <w:t>
      управление механизмами газовой резки непрерывного слитка на мерные длины, захвата и подъҰма кабин газорезок, перемещения резаков и наладки мерных длин заготовок, механизмами управления подхватами заготовок и рычагами подхватов, зажимным устройством газорезок в режиме подачи затравок, аварийными улавливателями, управление механизмами подачи заготовок на рольганги и механизмами штабелирования на машинах непрерывного или полунепрерывного литья заготовок производительностью 100 тысяча тонн стали в год;</w:t>
      </w:r>
    </w:p>
    <w:bookmarkEnd w:id="373"/>
    <w:bookmarkStart w:name="z380" w:id="374"/>
    <w:p>
      <w:pPr>
        <w:spacing w:after="0"/>
        <w:ind w:left="0"/>
        <w:jc w:val="both"/>
      </w:pPr>
      <w:r>
        <w:rPr>
          <w:rFonts w:ascii="Times New Roman"/>
          <w:b w:val="false"/>
          <w:i w:val="false"/>
          <w:color w:val="000000"/>
          <w:sz w:val="28"/>
        </w:rPr>
        <w:t>
      в необходимых случаях выполнение работ на любом из пультов управления машины;</w:t>
      </w:r>
    </w:p>
    <w:bookmarkEnd w:id="374"/>
    <w:bookmarkStart w:name="z381" w:id="375"/>
    <w:p>
      <w:pPr>
        <w:spacing w:after="0"/>
        <w:ind w:left="0"/>
        <w:jc w:val="both"/>
      </w:pPr>
      <w:r>
        <w:rPr>
          <w:rFonts w:ascii="Times New Roman"/>
          <w:b w:val="false"/>
          <w:i w:val="false"/>
          <w:color w:val="000000"/>
          <w:sz w:val="28"/>
        </w:rPr>
        <w:t>
      проверка правильности эксплуатации всех пультов управления и контролирующей аппаратуры;</w:t>
      </w:r>
    </w:p>
    <w:bookmarkEnd w:id="375"/>
    <w:bookmarkStart w:name="z382" w:id="376"/>
    <w:p>
      <w:pPr>
        <w:spacing w:after="0"/>
        <w:ind w:left="0"/>
        <w:jc w:val="both"/>
      </w:pPr>
      <w:r>
        <w:rPr>
          <w:rFonts w:ascii="Times New Roman"/>
          <w:b w:val="false"/>
          <w:i w:val="false"/>
          <w:color w:val="000000"/>
          <w:sz w:val="28"/>
        </w:rPr>
        <w:t>
      контроль за правильностью снятия, постановки и центровки промежуточных ковшей, полости кристаллизаторов;</w:t>
      </w:r>
    </w:p>
    <w:bookmarkEnd w:id="376"/>
    <w:bookmarkStart w:name="z383" w:id="377"/>
    <w:p>
      <w:pPr>
        <w:spacing w:after="0"/>
        <w:ind w:left="0"/>
        <w:jc w:val="both"/>
      </w:pPr>
      <w:r>
        <w:rPr>
          <w:rFonts w:ascii="Times New Roman"/>
          <w:b w:val="false"/>
          <w:i w:val="false"/>
          <w:color w:val="000000"/>
          <w:sz w:val="28"/>
        </w:rPr>
        <w:t>
      проверка технологической оси машины;</w:t>
      </w:r>
    </w:p>
    <w:bookmarkEnd w:id="377"/>
    <w:bookmarkStart w:name="z384" w:id="378"/>
    <w:p>
      <w:pPr>
        <w:spacing w:after="0"/>
        <w:ind w:left="0"/>
        <w:jc w:val="both"/>
      </w:pPr>
      <w:r>
        <w:rPr>
          <w:rFonts w:ascii="Times New Roman"/>
          <w:b w:val="false"/>
          <w:i w:val="false"/>
          <w:color w:val="000000"/>
          <w:sz w:val="28"/>
        </w:rPr>
        <w:t>
      наладка машины;</w:t>
      </w:r>
    </w:p>
    <w:bookmarkEnd w:id="378"/>
    <w:bookmarkStart w:name="z385" w:id="379"/>
    <w:p>
      <w:pPr>
        <w:spacing w:after="0"/>
        <w:ind w:left="0"/>
        <w:jc w:val="both"/>
      </w:pPr>
      <w:r>
        <w:rPr>
          <w:rFonts w:ascii="Times New Roman"/>
          <w:b w:val="false"/>
          <w:i w:val="false"/>
          <w:color w:val="000000"/>
          <w:sz w:val="28"/>
        </w:rPr>
        <w:t>
      выявление и устранение неисправностей в работе машин во время разливки металла;</w:t>
      </w:r>
    </w:p>
    <w:bookmarkEnd w:id="379"/>
    <w:bookmarkStart w:name="z386" w:id="380"/>
    <w:p>
      <w:pPr>
        <w:spacing w:after="0"/>
        <w:ind w:left="0"/>
        <w:jc w:val="both"/>
      </w:pPr>
      <w:r>
        <w:rPr>
          <w:rFonts w:ascii="Times New Roman"/>
          <w:b w:val="false"/>
          <w:i w:val="false"/>
          <w:color w:val="000000"/>
          <w:sz w:val="28"/>
        </w:rPr>
        <w:t>
      выполнение профилактических осмотров и текущих ремонтов оборудования машины.</w:t>
      </w:r>
    </w:p>
    <w:bookmarkEnd w:id="380"/>
    <w:bookmarkStart w:name="z387" w:id="381"/>
    <w:p>
      <w:pPr>
        <w:spacing w:after="0"/>
        <w:ind w:left="0"/>
        <w:jc w:val="both"/>
      </w:pPr>
      <w:r>
        <w:rPr>
          <w:rFonts w:ascii="Times New Roman"/>
          <w:b w:val="false"/>
          <w:i w:val="false"/>
          <w:color w:val="000000"/>
          <w:sz w:val="28"/>
        </w:rPr>
        <w:t>
      49. Должен знать:</w:t>
      </w:r>
    </w:p>
    <w:bookmarkEnd w:id="381"/>
    <w:bookmarkStart w:name="z388" w:id="382"/>
    <w:p>
      <w:pPr>
        <w:spacing w:after="0"/>
        <w:ind w:left="0"/>
        <w:jc w:val="both"/>
      </w:pPr>
      <w:r>
        <w:rPr>
          <w:rFonts w:ascii="Times New Roman"/>
          <w:b w:val="false"/>
          <w:i w:val="false"/>
          <w:color w:val="000000"/>
          <w:sz w:val="28"/>
        </w:rPr>
        <w:t>
      основы процесса кристаллизации непрерывного слитка;</w:t>
      </w:r>
    </w:p>
    <w:bookmarkEnd w:id="382"/>
    <w:bookmarkStart w:name="z389" w:id="383"/>
    <w:p>
      <w:pPr>
        <w:spacing w:after="0"/>
        <w:ind w:left="0"/>
        <w:jc w:val="both"/>
      </w:pPr>
      <w:r>
        <w:rPr>
          <w:rFonts w:ascii="Times New Roman"/>
          <w:b w:val="false"/>
          <w:i w:val="false"/>
          <w:color w:val="000000"/>
          <w:sz w:val="28"/>
        </w:rPr>
        <w:t>
      устройство и электрические схемы всех технологических узлов машин непрерывного или полунепрерывного литья заготовок, контрольно-измерительной аппаратуры;</w:t>
      </w:r>
    </w:p>
    <w:bookmarkEnd w:id="383"/>
    <w:bookmarkStart w:name="z390" w:id="384"/>
    <w:p>
      <w:pPr>
        <w:spacing w:after="0"/>
        <w:ind w:left="0"/>
        <w:jc w:val="both"/>
      </w:pPr>
      <w:r>
        <w:rPr>
          <w:rFonts w:ascii="Times New Roman"/>
          <w:b w:val="false"/>
          <w:i w:val="false"/>
          <w:color w:val="000000"/>
          <w:sz w:val="28"/>
        </w:rPr>
        <w:t>
      причины аварийных случаев разливки и методы их предупреждений.</w:t>
      </w:r>
    </w:p>
    <w:bookmarkEnd w:id="384"/>
    <w:bookmarkStart w:name="z391" w:id="385"/>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385"/>
    <w:bookmarkStart w:name="z392" w:id="386"/>
    <w:p>
      <w:pPr>
        <w:spacing w:after="0"/>
        <w:ind w:left="0"/>
        <w:jc w:val="left"/>
      </w:pPr>
      <w:r>
        <w:rPr>
          <w:rFonts w:ascii="Times New Roman"/>
          <w:b/>
          <w:i w:val="false"/>
          <w:color w:val="000000"/>
        </w:rPr>
        <w:t xml:space="preserve"> Параграф 24. Оператор машины непрерывного литья заготовок, 6 разряд</w:t>
      </w:r>
    </w:p>
    <w:bookmarkEnd w:id="386"/>
    <w:bookmarkStart w:name="z393" w:id="387"/>
    <w:p>
      <w:pPr>
        <w:spacing w:after="0"/>
        <w:ind w:left="0"/>
        <w:jc w:val="both"/>
      </w:pPr>
      <w:r>
        <w:rPr>
          <w:rFonts w:ascii="Times New Roman"/>
          <w:b w:val="false"/>
          <w:i w:val="false"/>
          <w:color w:val="000000"/>
          <w:sz w:val="28"/>
        </w:rPr>
        <w:t>
      50. Характеристика работ:</w:t>
      </w:r>
    </w:p>
    <w:bookmarkEnd w:id="387"/>
    <w:bookmarkStart w:name="z394" w:id="388"/>
    <w:p>
      <w:pPr>
        <w:spacing w:after="0"/>
        <w:ind w:left="0"/>
        <w:jc w:val="both"/>
      </w:pPr>
      <w:r>
        <w:rPr>
          <w:rFonts w:ascii="Times New Roman"/>
          <w:b w:val="false"/>
          <w:i w:val="false"/>
          <w:color w:val="000000"/>
          <w:sz w:val="28"/>
        </w:rPr>
        <w:t>
      ведение процесса непрерывного литья заготовок с главного пульта на машинах производительностью свыше тысяча тонн углеродистой и низколегированной стали в год или машинах при разливке высоколегированной стали и прецизионных сплавов;</w:t>
      </w:r>
    </w:p>
    <w:bookmarkEnd w:id="388"/>
    <w:bookmarkStart w:name="z395" w:id="389"/>
    <w:p>
      <w:pPr>
        <w:spacing w:after="0"/>
        <w:ind w:left="0"/>
        <w:jc w:val="both"/>
      </w:pPr>
      <w:r>
        <w:rPr>
          <w:rFonts w:ascii="Times New Roman"/>
          <w:b w:val="false"/>
          <w:i w:val="false"/>
          <w:color w:val="000000"/>
          <w:sz w:val="28"/>
        </w:rPr>
        <w:t>
      управление с главного пульта стопорами промежуточного и разливочных ковшей, кристаллизаторами, подъҰмно-поворотным столом, механизмами качания форсунок и электрозадвижками кристаллизаторов, механизмами по подаче, перемещению, резке, транспортировке и уборке металла.</w:t>
      </w:r>
    </w:p>
    <w:bookmarkEnd w:id="389"/>
    <w:bookmarkStart w:name="z396" w:id="390"/>
    <w:p>
      <w:pPr>
        <w:spacing w:after="0"/>
        <w:ind w:left="0"/>
        <w:jc w:val="both"/>
      </w:pPr>
      <w:r>
        <w:rPr>
          <w:rFonts w:ascii="Times New Roman"/>
          <w:b w:val="false"/>
          <w:i w:val="false"/>
          <w:color w:val="000000"/>
          <w:sz w:val="28"/>
        </w:rPr>
        <w:t>
      51. Должен знать:</w:t>
      </w:r>
    </w:p>
    <w:bookmarkEnd w:id="390"/>
    <w:bookmarkStart w:name="z397" w:id="391"/>
    <w:p>
      <w:pPr>
        <w:spacing w:after="0"/>
        <w:ind w:left="0"/>
        <w:jc w:val="both"/>
      </w:pPr>
      <w:r>
        <w:rPr>
          <w:rFonts w:ascii="Times New Roman"/>
          <w:b w:val="false"/>
          <w:i w:val="false"/>
          <w:color w:val="000000"/>
          <w:sz w:val="28"/>
        </w:rPr>
        <w:t>
      технологический процесс разливки высоколегированной стали и прецизионных сплавов на машинах непрерывного и полунепрерывного литья заготовок.</w:t>
      </w:r>
    </w:p>
    <w:bookmarkEnd w:id="391"/>
    <w:bookmarkStart w:name="z398" w:id="392"/>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392"/>
    <w:bookmarkStart w:name="z399" w:id="393"/>
    <w:p>
      <w:pPr>
        <w:spacing w:after="0"/>
        <w:ind w:left="0"/>
        <w:jc w:val="left"/>
      </w:pPr>
      <w:r>
        <w:rPr>
          <w:rFonts w:ascii="Times New Roman"/>
          <w:b/>
          <w:i w:val="false"/>
          <w:color w:val="000000"/>
        </w:rPr>
        <w:t xml:space="preserve"> Параграф 25. Машинист дистрибутора, 3 разряд</w:t>
      </w:r>
    </w:p>
    <w:bookmarkEnd w:id="393"/>
    <w:bookmarkStart w:name="z400" w:id="394"/>
    <w:p>
      <w:pPr>
        <w:spacing w:after="0"/>
        <w:ind w:left="0"/>
        <w:jc w:val="both"/>
      </w:pPr>
      <w:r>
        <w:rPr>
          <w:rFonts w:ascii="Times New Roman"/>
          <w:b w:val="false"/>
          <w:i w:val="false"/>
          <w:color w:val="000000"/>
          <w:sz w:val="28"/>
        </w:rPr>
        <w:t>
      52. Характеристика работ:</w:t>
      </w:r>
    </w:p>
    <w:bookmarkEnd w:id="394"/>
    <w:bookmarkStart w:name="z401" w:id="395"/>
    <w:p>
      <w:pPr>
        <w:spacing w:after="0"/>
        <w:ind w:left="0"/>
        <w:jc w:val="both"/>
      </w:pPr>
      <w:r>
        <w:rPr>
          <w:rFonts w:ascii="Times New Roman"/>
          <w:b w:val="false"/>
          <w:i w:val="false"/>
          <w:color w:val="000000"/>
          <w:sz w:val="28"/>
        </w:rPr>
        <w:t>
      управление с пульта механизмом поворота (дистрибутором) конвертеров Ұмкостью до 10 тонн под руководством машиниста дистрибутора более высокой квалификации;</w:t>
      </w:r>
    </w:p>
    <w:bookmarkEnd w:id="395"/>
    <w:bookmarkStart w:name="z402" w:id="396"/>
    <w:p>
      <w:pPr>
        <w:spacing w:after="0"/>
        <w:ind w:left="0"/>
        <w:jc w:val="both"/>
      </w:pPr>
      <w:r>
        <w:rPr>
          <w:rFonts w:ascii="Times New Roman"/>
          <w:b w:val="false"/>
          <w:i w:val="false"/>
          <w:color w:val="000000"/>
          <w:sz w:val="28"/>
        </w:rPr>
        <w:t>
      управление механизмами по сливу шлака в шлаковые чаши и металла в ковш;</w:t>
      </w:r>
    </w:p>
    <w:bookmarkEnd w:id="396"/>
    <w:bookmarkStart w:name="z403" w:id="397"/>
    <w:p>
      <w:pPr>
        <w:spacing w:after="0"/>
        <w:ind w:left="0"/>
        <w:jc w:val="both"/>
      </w:pPr>
      <w:r>
        <w:rPr>
          <w:rFonts w:ascii="Times New Roman"/>
          <w:b w:val="false"/>
          <w:i w:val="false"/>
          <w:color w:val="000000"/>
          <w:sz w:val="28"/>
        </w:rPr>
        <w:t>
      чистка и смазка узлов трения, подноска смазочных материалов;</w:t>
      </w:r>
    </w:p>
    <w:bookmarkEnd w:id="397"/>
    <w:bookmarkStart w:name="z404" w:id="398"/>
    <w:p>
      <w:pPr>
        <w:spacing w:after="0"/>
        <w:ind w:left="0"/>
        <w:jc w:val="both"/>
      </w:pPr>
      <w:r>
        <w:rPr>
          <w:rFonts w:ascii="Times New Roman"/>
          <w:b w:val="false"/>
          <w:i w:val="false"/>
          <w:color w:val="000000"/>
          <w:sz w:val="28"/>
        </w:rPr>
        <w:t>
      участие в ремонте оборудования поворота конвертера;</w:t>
      </w:r>
    </w:p>
    <w:bookmarkEnd w:id="398"/>
    <w:bookmarkStart w:name="z405" w:id="39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99"/>
    <w:bookmarkStart w:name="z406" w:id="400"/>
    <w:p>
      <w:pPr>
        <w:spacing w:after="0"/>
        <w:ind w:left="0"/>
        <w:jc w:val="both"/>
      </w:pPr>
      <w:r>
        <w:rPr>
          <w:rFonts w:ascii="Times New Roman"/>
          <w:b w:val="false"/>
          <w:i w:val="false"/>
          <w:color w:val="000000"/>
          <w:sz w:val="28"/>
        </w:rPr>
        <w:t>
      53. Должен знать:</w:t>
      </w:r>
    </w:p>
    <w:bookmarkEnd w:id="400"/>
    <w:bookmarkStart w:name="z407" w:id="401"/>
    <w:p>
      <w:pPr>
        <w:spacing w:after="0"/>
        <w:ind w:left="0"/>
        <w:jc w:val="both"/>
      </w:pPr>
      <w:r>
        <w:rPr>
          <w:rFonts w:ascii="Times New Roman"/>
          <w:b w:val="false"/>
          <w:i w:val="false"/>
          <w:color w:val="000000"/>
          <w:sz w:val="28"/>
        </w:rPr>
        <w:t>
      основы технологического процесса выплавки стали;</w:t>
      </w:r>
    </w:p>
    <w:bookmarkEnd w:id="401"/>
    <w:bookmarkStart w:name="z408" w:id="402"/>
    <w:p>
      <w:pPr>
        <w:spacing w:after="0"/>
        <w:ind w:left="0"/>
        <w:jc w:val="both"/>
      </w:pPr>
      <w:r>
        <w:rPr>
          <w:rFonts w:ascii="Times New Roman"/>
          <w:b w:val="false"/>
          <w:i w:val="false"/>
          <w:color w:val="000000"/>
          <w:sz w:val="28"/>
        </w:rPr>
        <w:t>
      основы процесса рафинирования чернового ферроникеля;</w:t>
      </w:r>
    </w:p>
    <w:bookmarkEnd w:id="402"/>
    <w:bookmarkStart w:name="z409" w:id="403"/>
    <w:p>
      <w:pPr>
        <w:spacing w:after="0"/>
        <w:ind w:left="0"/>
        <w:jc w:val="both"/>
      </w:pPr>
      <w:r>
        <w:rPr>
          <w:rFonts w:ascii="Times New Roman"/>
          <w:b w:val="false"/>
          <w:i w:val="false"/>
          <w:color w:val="000000"/>
          <w:sz w:val="28"/>
        </w:rPr>
        <w:t>
      устройство и принцип работы механизмов поворота конвертеров;</w:t>
      </w:r>
    </w:p>
    <w:bookmarkEnd w:id="403"/>
    <w:bookmarkStart w:name="z410" w:id="404"/>
    <w:p>
      <w:pPr>
        <w:spacing w:after="0"/>
        <w:ind w:left="0"/>
        <w:jc w:val="both"/>
      </w:pPr>
      <w:r>
        <w:rPr>
          <w:rFonts w:ascii="Times New Roman"/>
          <w:b w:val="false"/>
          <w:i w:val="false"/>
          <w:color w:val="000000"/>
          <w:sz w:val="28"/>
        </w:rPr>
        <w:t>
      виды, свойства и качество смазочных материалов;</w:t>
      </w:r>
    </w:p>
    <w:bookmarkEnd w:id="404"/>
    <w:bookmarkStart w:name="z411" w:id="405"/>
    <w:p>
      <w:pPr>
        <w:spacing w:after="0"/>
        <w:ind w:left="0"/>
        <w:jc w:val="both"/>
      </w:pPr>
      <w:r>
        <w:rPr>
          <w:rFonts w:ascii="Times New Roman"/>
          <w:b w:val="false"/>
          <w:i w:val="false"/>
          <w:color w:val="000000"/>
          <w:sz w:val="28"/>
        </w:rPr>
        <w:t>
      слесарное дело.</w:t>
      </w:r>
    </w:p>
    <w:bookmarkEnd w:id="405"/>
    <w:bookmarkStart w:name="z412" w:id="406"/>
    <w:p>
      <w:pPr>
        <w:spacing w:after="0"/>
        <w:ind w:left="0"/>
        <w:jc w:val="both"/>
      </w:pPr>
      <w:r>
        <w:rPr>
          <w:rFonts w:ascii="Times New Roman"/>
          <w:b w:val="false"/>
          <w:i w:val="false"/>
          <w:color w:val="000000"/>
          <w:sz w:val="28"/>
        </w:rPr>
        <w:t>
      При обслуживании дистрибутора конвертеров Ұмкостью 10 тонн до 250 тонн под руководством машиниста дистрибутора более высокой квалификации - 4 разряд.</w:t>
      </w:r>
    </w:p>
    <w:bookmarkEnd w:id="406"/>
    <w:bookmarkStart w:name="z413" w:id="407"/>
    <w:p>
      <w:pPr>
        <w:spacing w:after="0"/>
        <w:ind w:left="0"/>
        <w:jc w:val="both"/>
      </w:pPr>
      <w:r>
        <w:rPr>
          <w:rFonts w:ascii="Times New Roman"/>
          <w:b w:val="false"/>
          <w:i w:val="false"/>
          <w:color w:val="000000"/>
          <w:sz w:val="28"/>
        </w:rPr>
        <w:t>
      При обслуживании дистрибутора конвертеров Ұмкостью 250 тонн и более под руководством машиниста дистрибутора более высокой квалификации - 5 разряд.</w:t>
      </w:r>
    </w:p>
    <w:bookmarkEnd w:id="407"/>
    <w:bookmarkStart w:name="z414" w:id="408"/>
    <w:p>
      <w:pPr>
        <w:spacing w:after="0"/>
        <w:ind w:left="0"/>
        <w:jc w:val="left"/>
      </w:pPr>
      <w:r>
        <w:rPr>
          <w:rFonts w:ascii="Times New Roman"/>
          <w:b/>
          <w:i w:val="false"/>
          <w:color w:val="000000"/>
        </w:rPr>
        <w:t xml:space="preserve"> Параграф 26. Машинист дистрибутора, 5 разряд</w:t>
      </w:r>
    </w:p>
    <w:bookmarkEnd w:id="408"/>
    <w:bookmarkStart w:name="z415" w:id="409"/>
    <w:p>
      <w:pPr>
        <w:spacing w:after="0"/>
        <w:ind w:left="0"/>
        <w:jc w:val="both"/>
      </w:pPr>
      <w:r>
        <w:rPr>
          <w:rFonts w:ascii="Times New Roman"/>
          <w:b w:val="false"/>
          <w:i w:val="false"/>
          <w:color w:val="000000"/>
          <w:sz w:val="28"/>
        </w:rPr>
        <w:t>
      54. Характеристика работ:</w:t>
      </w:r>
    </w:p>
    <w:bookmarkEnd w:id="409"/>
    <w:bookmarkStart w:name="z416" w:id="410"/>
    <w:p>
      <w:pPr>
        <w:spacing w:after="0"/>
        <w:ind w:left="0"/>
        <w:jc w:val="both"/>
      </w:pPr>
      <w:r>
        <w:rPr>
          <w:rFonts w:ascii="Times New Roman"/>
          <w:b w:val="false"/>
          <w:i w:val="false"/>
          <w:color w:val="000000"/>
          <w:sz w:val="28"/>
        </w:rPr>
        <w:t>
      управление с пульта механизмом поворота (дистрибутором) конвертеров Ұмкостью до 10 тонн;</w:t>
      </w:r>
    </w:p>
    <w:bookmarkEnd w:id="410"/>
    <w:bookmarkStart w:name="z417" w:id="411"/>
    <w:p>
      <w:pPr>
        <w:spacing w:after="0"/>
        <w:ind w:left="0"/>
        <w:jc w:val="both"/>
      </w:pPr>
      <w:r>
        <w:rPr>
          <w:rFonts w:ascii="Times New Roman"/>
          <w:b w:val="false"/>
          <w:i w:val="false"/>
          <w:color w:val="000000"/>
          <w:sz w:val="28"/>
        </w:rPr>
        <w:t>
      управление приводом подъҰма и повалки конвертера, кислородной фурмой;</w:t>
      </w:r>
    </w:p>
    <w:bookmarkEnd w:id="411"/>
    <w:bookmarkStart w:name="z418" w:id="412"/>
    <w:p>
      <w:pPr>
        <w:spacing w:after="0"/>
        <w:ind w:left="0"/>
        <w:jc w:val="both"/>
      </w:pPr>
      <w:r>
        <w:rPr>
          <w:rFonts w:ascii="Times New Roman"/>
          <w:b w:val="false"/>
          <w:i w:val="false"/>
          <w:color w:val="000000"/>
          <w:sz w:val="28"/>
        </w:rPr>
        <w:t>
      включение механизмов по дозировке и подаче сыпучих материалов в конвертер;</w:t>
      </w:r>
    </w:p>
    <w:bookmarkEnd w:id="412"/>
    <w:bookmarkStart w:name="z419" w:id="413"/>
    <w:p>
      <w:pPr>
        <w:spacing w:after="0"/>
        <w:ind w:left="0"/>
        <w:jc w:val="both"/>
      </w:pPr>
      <w:r>
        <w:rPr>
          <w:rFonts w:ascii="Times New Roman"/>
          <w:b w:val="false"/>
          <w:i w:val="false"/>
          <w:color w:val="000000"/>
          <w:sz w:val="28"/>
        </w:rPr>
        <w:t>
      управление и регулирование подачи кислорода в конвертер и охлаждающей воды в зону реакции;</w:t>
      </w:r>
    </w:p>
    <w:bookmarkEnd w:id="413"/>
    <w:bookmarkStart w:name="z420" w:id="414"/>
    <w:p>
      <w:pPr>
        <w:spacing w:after="0"/>
        <w:ind w:left="0"/>
        <w:jc w:val="both"/>
      </w:pPr>
      <w:r>
        <w:rPr>
          <w:rFonts w:ascii="Times New Roman"/>
          <w:b w:val="false"/>
          <w:i w:val="false"/>
          <w:color w:val="000000"/>
          <w:sz w:val="28"/>
        </w:rPr>
        <w:t>
      наблюдение за показаниями контрольно-измерительных приборов, характеризующих процесс плавки;</w:t>
      </w:r>
    </w:p>
    <w:bookmarkEnd w:id="414"/>
    <w:bookmarkStart w:name="z421" w:id="415"/>
    <w:p>
      <w:pPr>
        <w:spacing w:after="0"/>
        <w:ind w:left="0"/>
        <w:jc w:val="both"/>
      </w:pPr>
      <w:r>
        <w:rPr>
          <w:rFonts w:ascii="Times New Roman"/>
          <w:b w:val="false"/>
          <w:i w:val="false"/>
          <w:color w:val="000000"/>
          <w:sz w:val="28"/>
        </w:rPr>
        <w:t>
      слив шлака в шлаковую чашу и металла в ковш;</w:t>
      </w:r>
    </w:p>
    <w:bookmarkEnd w:id="415"/>
    <w:bookmarkStart w:name="z422" w:id="416"/>
    <w:p>
      <w:pPr>
        <w:spacing w:after="0"/>
        <w:ind w:left="0"/>
        <w:jc w:val="both"/>
      </w:pPr>
      <w:r>
        <w:rPr>
          <w:rFonts w:ascii="Times New Roman"/>
          <w:b w:val="false"/>
          <w:i w:val="false"/>
          <w:color w:val="000000"/>
          <w:sz w:val="28"/>
        </w:rPr>
        <w:t>
      управление толкающей тележкой, передвигающей мульдовые составы в загрузочном пролҰте, завалочной машиной, подающей мульды со скрапом в конвертер;</w:t>
      </w:r>
    </w:p>
    <w:bookmarkEnd w:id="416"/>
    <w:bookmarkStart w:name="z423" w:id="417"/>
    <w:p>
      <w:pPr>
        <w:spacing w:after="0"/>
        <w:ind w:left="0"/>
        <w:jc w:val="both"/>
      </w:pPr>
      <w:r>
        <w:rPr>
          <w:rFonts w:ascii="Times New Roman"/>
          <w:b w:val="false"/>
          <w:i w:val="false"/>
          <w:color w:val="000000"/>
          <w:sz w:val="28"/>
        </w:rPr>
        <w:t>
      наблюдение за исправным состоянием механизмов;</w:t>
      </w:r>
    </w:p>
    <w:bookmarkEnd w:id="417"/>
    <w:bookmarkStart w:name="z424" w:id="418"/>
    <w:p>
      <w:pPr>
        <w:spacing w:after="0"/>
        <w:ind w:left="0"/>
        <w:jc w:val="both"/>
      </w:pPr>
      <w:r>
        <w:rPr>
          <w:rFonts w:ascii="Times New Roman"/>
          <w:b w:val="false"/>
          <w:i w:val="false"/>
          <w:color w:val="000000"/>
          <w:sz w:val="28"/>
        </w:rPr>
        <w:t>
      управление с пульта процессом продувки кислородом чернового ферроникеля;</w:t>
      </w:r>
    </w:p>
    <w:bookmarkEnd w:id="418"/>
    <w:bookmarkStart w:name="z425" w:id="419"/>
    <w:p>
      <w:pPr>
        <w:spacing w:after="0"/>
        <w:ind w:left="0"/>
        <w:jc w:val="both"/>
      </w:pPr>
      <w:r>
        <w:rPr>
          <w:rFonts w:ascii="Times New Roman"/>
          <w:b w:val="false"/>
          <w:i w:val="false"/>
          <w:color w:val="000000"/>
          <w:sz w:val="28"/>
        </w:rPr>
        <w:t>
      выполнение ремонта обслуживаемого оборудования.</w:t>
      </w:r>
    </w:p>
    <w:bookmarkEnd w:id="419"/>
    <w:bookmarkStart w:name="z426" w:id="420"/>
    <w:p>
      <w:pPr>
        <w:spacing w:after="0"/>
        <w:ind w:left="0"/>
        <w:jc w:val="both"/>
      </w:pPr>
      <w:r>
        <w:rPr>
          <w:rFonts w:ascii="Times New Roman"/>
          <w:b w:val="false"/>
          <w:i w:val="false"/>
          <w:color w:val="000000"/>
          <w:sz w:val="28"/>
        </w:rPr>
        <w:t>
      55. Должен знать:</w:t>
      </w:r>
    </w:p>
    <w:bookmarkEnd w:id="420"/>
    <w:bookmarkStart w:name="z427" w:id="421"/>
    <w:p>
      <w:pPr>
        <w:spacing w:after="0"/>
        <w:ind w:left="0"/>
        <w:jc w:val="both"/>
      </w:pPr>
      <w:r>
        <w:rPr>
          <w:rFonts w:ascii="Times New Roman"/>
          <w:b w:val="false"/>
          <w:i w:val="false"/>
          <w:color w:val="000000"/>
          <w:sz w:val="28"/>
        </w:rPr>
        <w:t>
      технологический процесс выплавки стали и получения шлаков необходимой кондиции;</w:t>
      </w:r>
    </w:p>
    <w:bookmarkEnd w:id="421"/>
    <w:bookmarkStart w:name="z428" w:id="422"/>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 конвертера;</w:t>
      </w:r>
    </w:p>
    <w:bookmarkEnd w:id="422"/>
    <w:bookmarkStart w:name="z429" w:id="423"/>
    <w:p>
      <w:pPr>
        <w:spacing w:after="0"/>
        <w:ind w:left="0"/>
        <w:jc w:val="both"/>
      </w:pPr>
      <w:r>
        <w:rPr>
          <w:rFonts w:ascii="Times New Roman"/>
          <w:b w:val="false"/>
          <w:i w:val="false"/>
          <w:color w:val="000000"/>
          <w:sz w:val="28"/>
        </w:rPr>
        <w:t>
      назначение, устройство, электрические схемы всей управляющей и регулирующей аппаратуры пульта управления конвертера;</w:t>
      </w:r>
    </w:p>
    <w:bookmarkEnd w:id="423"/>
    <w:bookmarkStart w:name="z430" w:id="424"/>
    <w:p>
      <w:pPr>
        <w:spacing w:after="0"/>
        <w:ind w:left="0"/>
        <w:jc w:val="both"/>
      </w:pPr>
      <w:r>
        <w:rPr>
          <w:rFonts w:ascii="Times New Roman"/>
          <w:b w:val="false"/>
          <w:i w:val="false"/>
          <w:color w:val="000000"/>
          <w:sz w:val="28"/>
        </w:rPr>
        <w:t>
      химический состав и физические свойства чугуна, стали, руды, раскислителей и шлака;</w:t>
      </w:r>
    </w:p>
    <w:bookmarkEnd w:id="424"/>
    <w:bookmarkStart w:name="z431" w:id="425"/>
    <w:p>
      <w:pPr>
        <w:spacing w:after="0"/>
        <w:ind w:left="0"/>
        <w:jc w:val="both"/>
      </w:pPr>
      <w:r>
        <w:rPr>
          <w:rFonts w:ascii="Times New Roman"/>
          <w:b w:val="false"/>
          <w:i w:val="false"/>
          <w:color w:val="000000"/>
          <w:sz w:val="28"/>
        </w:rPr>
        <w:t>
      причины возникновения неисправностей в работе конвертера и методы их устранения;</w:t>
      </w:r>
    </w:p>
    <w:bookmarkEnd w:id="425"/>
    <w:bookmarkStart w:name="z432" w:id="426"/>
    <w:p>
      <w:pPr>
        <w:spacing w:after="0"/>
        <w:ind w:left="0"/>
        <w:jc w:val="both"/>
      </w:pPr>
      <w:r>
        <w:rPr>
          <w:rFonts w:ascii="Times New Roman"/>
          <w:b w:val="false"/>
          <w:i w:val="false"/>
          <w:color w:val="000000"/>
          <w:sz w:val="28"/>
        </w:rPr>
        <w:t>
      технологический процесс рафинирования чернового ферроникеля;</w:t>
      </w:r>
    </w:p>
    <w:bookmarkEnd w:id="426"/>
    <w:bookmarkStart w:name="z433" w:id="427"/>
    <w:p>
      <w:pPr>
        <w:spacing w:after="0"/>
        <w:ind w:left="0"/>
        <w:jc w:val="both"/>
      </w:pPr>
      <w:r>
        <w:rPr>
          <w:rFonts w:ascii="Times New Roman"/>
          <w:b w:val="false"/>
          <w:i w:val="false"/>
          <w:color w:val="000000"/>
          <w:sz w:val="28"/>
        </w:rPr>
        <w:t>
      химический состав и физические свойства чернового ферроникеля.</w:t>
      </w:r>
    </w:p>
    <w:bookmarkEnd w:id="427"/>
    <w:bookmarkStart w:name="z434" w:id="428"/>
    <w:p>
      <w:pPr>
        <w:spacing w:after="0"/>
        <w:ind w:left="0"/>
        <w:jc w:val="both"/>
      </w:pPr>
      <w:r>
        <w:rPr>
          <w:rFonts w:ascii="Times New Roman"/>
          <w:b w:val="false"/>
          <w:i w:val="false"/>
          <w:color w:val="000000"/>
          <w:sz w:val="28"/>
        </w:rPr>
        <w:t>
      При обслуживании дистрибутора конвертеров Ұмкостью 10 тонн до 100 тонн - 6 разряд.</w:t>
      </w:r>
    </w:p>
    <w:bookmarkEnd w:id="428"/>
    <w:bookmarkStart w:name="z435" w:id="429"/>
    <w:p>
      <w:pPr>
        <w:spacing w:after="0"/>
        <w:ind w:left="0"/>
        <w:jc w:val="both"/>
      </w:pPr>
      <w:r>
        <w:rPr>
          <w:rFonts w:ascii="Times New Roman"/>
          <w:b w:val="false"/>
          <w:i w:val="false"/>
          <w:color w:val="000000"/>
          <w:sz w:val="28"/>
        </w:rPr>
        <w:t>
      При обслуживании дистрибутора конвертеров Ұмкостью 100 тонн до 250 тонн - 7 разряд.</w:t>
      </w:r>
    </w:p>
    <w:bookmarkEnd w:id="429"/>
    <w:bookmarkStart w:name="z436" w:id="430"/>
    <w:p>
      <w:pPr>
        <w:spacing w:after="0"/>
        <w:ind w:left="0"/>
        <w:jc w:val="both"/>
      </w:pPr>
      <w:r>
        <w:rPr>
          <w:rFonts w:ascii="Times New Roman"/>
          <w:b w:val="false"/>
          <w:i w:val="false"/>
          <w:color w:val="000000"/>
          <w:sz w:val="28"/>
        </w:rPr>
        <w:t>
      При обслуживании дистрибутора конвертеров Ұмкостью 250 тонн и более - 8 разряд.</w:t>
      </w:r>
    </w:p>
    <w:bookmarkEnd w:id="430"/>
    <w:bookmarkStart w:name="z437" w:id="431"/>
    <w:p>
      <w:pPr>
        <w:spacing w:after="0"/>
        <w:ind w:left="0"/>
        <w:jc w:val="both"/>
      </w:pPr>
      <w:r>
        <w:rPr>
          <w:rFonts w:ascii="Times New Roman"/>
          <w:b w:val="false"/>
          <w:i w:val="false"/>
          <w:color w:val="000000"/>
          <w:sz w:val="28"/>
        </w:rPr>
        <w:t>
      Для 7-8 разрядов требуется техническое и профессиональное (среднее специальное и профессиональное) образование.</w:t>
      </w:r>
    </w:p>
    <w:bookmarkEnd w:id="431"/>
    <w:bookmarkStart w:name="z438" w:id="432"/>
    <w:p>
      <w:pPr>
        <w:spacing w:after="0"/>
        <w:ind w:left="0"/>
        <w:jc w:val="left"/>
      </w:pPr>
      <w:r>
        <w:rPr>
          <w:rFonts w:ascii="Times New Roman"/>
          <w:b/>
          <w:i w:val="false"/>
          <w:color w:val="000000"/>
        </w:rPr>
        <w:t xml:space="preserve"> Параграф 27. Подручный сталевара конвертера (второй), 2 разряд</w:t>
      </w:r>
    </w:p>
    <w:bookmarkEnd w:id="432"/>
    <w:bookmarkStart w:name="z439" w:id="433"/>
    <w:p>
      <w:pPr>
        <w:spacing w:after="0"/>
        <w:ind w:left="0"/>
        <w:jc w:val="both"/>
      </w:pPr>
      <w:r>
        <w:rPr>
          <w:rFonts w:ascii="Times New Roman"/>
          <w:b w:val="false"/>
          <w:i w:val="false"/>
          <w:color w:val="000000"/>
          <w:sz w:val="28"/>
        </w:rPr>
        <w:t>
      56. Характеристика работ:</w:t>
      </w:r>
    </w:p>
    <w:bookmarkEnd w:id="433"/>
    <w:bookmarkStart w:name="z440" w:id="434"/>
    <w:p>
      <w:pPr>
        <w:spacing w:after="0"/>
        <w:ind w:left="0"/>
        <w:jc w:val="both"/>
      </w:pPr>
      <w:r>
        <w:rPr>
          <w:rFonts w:ascii="Times New Roman"/>
          <w:b w:val="false"/>
          <w:i w:val="false"/>
          <w:color w:val="000000"/>
          <w:sz w:val="28"/>
        </w:rPr>
        <w:t>
      заливка чугуна, добавление присадок и раскислителей, слив стали, полупродукта, ванадиевого шлака под руководством сталевара конвертера, выбивка и заделка фурм и замена их днищ под руководством подручного сталевара конвертера (первого) при обслуживании конвертеров Ұмкостью до 5 тонн;</w:t>
      </w:r>
    </w:p>
    <w:bookmarkEnd w:id="434"/>
    <w:bookmarkStart w:name="z441" w:id="435"/>
    <w:p>
      <w:pPr>
        <w:spacing w:after="0"/>
        <w:ind w:left="0"/>
        <w:jc w:val="both"/>
      </w:pPr>
      <w:r>
        <w:rPr>
          <w:rFonts w:ascii="Times New Roman"/>
          <w:b w:val="false"/>
          <w:i w:val="false"/>
          <w:color w:val="000000"/>
          <w:sz w:val="28"/>
        </w:rPr>
        <w:t>
      отбор проб и замер температуры металла;</w:t>
      </w:r>
    </w:p>
    <w:bookmarkEnd w:id="435"/>
    <w:bookmarkStart w:name="z442" w:id="436"/>
    <w:p>
      <w:pPr>
        <w:spacing w:after="0"/>
        <w:ind w:left="0"/>
        <w:jc w:val="both"/>
      </w:pPr>
      <w:r>
        <w:rPr>
          <w:rFonts w:ascii="Times New Roman"/>
          <w:b w:val="false"/>
          <w:i w:val="false"/>
          <w:color w:val="000000"/>
          <w:sz w:val="28"/>
        </w:rPr>
        <w:t>
      сбивание шлака с зонтов конвертеров после плавки;</w:t>
      </w:r>
    </w:p>
    <w:bookmarkEnd w:id="436"/>
    <w:bookmarkStart w:name="z443" w:id="437"/>
    <w:p>
      <w:pPr>
        <w:spacing w:after="0"/>
        <w:ind w:left="0"/>
        <w:jc w:val="both"/>
      </w:pPr>
      <w:r>
        <w:rPr>
          <w:rFonts w:ascii="Times New Roman"/>
          <w:b w:val="false"/>
          <w:i w:val="false"/>
          <w:color w:val="000000"/>
          <w:sz w:val="28"/>
        </w:rPr>
        <w:t>
      участие в ремонтах оборудования конвертера и его огнеупорной кладки;</w:t>
      </w:r>
    </w:p>
    <w:bookmarkEnd w:id="437"/>
    <w:bookmarkStart w:name="z444" w:id="438"/>
    <w:p>
      <w:pPr>
        <w:spacing w:after="0"/>
        <w:ind w:left="0"/>
        <w:jc w:val="both"/>
      </w:pPr>
      <w:r>
        <w:rPr>
          <w:rFonts w:ascii="Times New Roman"/>
          <w:b w:val="false"/>
          <w:i w:val="false"/>
          <w:color w:val="000000"/>
          <w:sz w:val="28"/>
        </w:rPr>
        <w:t>
      подготовка смесителя, торкрет-машины к работе, управление дозировкой компонентов торкрет-массы;</w:t>
      </w:r>
    </w:p>
    <w:bookmarkEnd w:id="438"/>
    <w:bookmarkStart w:name="z445" w:id="439"/>
    <w:p>
      <w:pPr>
        <w:spacing w:after="0"/>
        <w:ind w:left="0"/>
        <w:jc w:val="both"/>
      </w:pPr>
      <w:r>
        <w:rPr>
          <w:rFonts w:ascii="Times New Roman"/>
          <w:b w:val="false"/>
          <w:i w:val="false"/>
          <w:color w:val="000000"/>
          <w:sz w:val="28"/>
        </w:rPr>
        <w:t>
      перекачка торкрет-массы в камерный питатель;</w:t>
      </w:r>
    </w:p>
    <w:bookmarkEnd w:id="439"/>
    <w:bookmarkStart w:name="z446" w:id="440"/>
    <w:p>
      <w:pPr>
        <w:spacing w:after="0"/>
        <w:ind w:left="0"/>
        <w:jc w:val="both"/>
      </w:pPr>
      <w:r>
        <w:rPr>
          <w:rFonts w:ascii="Times New Roman"/>
          <w:b w:val="false"/>
          <w:i w:val="false"/>
          <w:color w:val="000000"/>
          <w:sz w:val="28"/>
        </w:rPr>
        <w:t>
      обеспечение в период торкретирования футеровки конвертера бесперебойной подачи торкрет-массы из камерного питателя и наблюдение за давлением в питателе;</w:t>
      </w:r>
    </w:p>
    <w:bookmarkEnd w:id="440"/>
    <w:bookmarkStart w:name="z447" w:id="44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41"/>
    <w:bookmarkStart w:name="z448" w:id="442"/>
    <w:p>
      <w:pPr>
        <w:spacing w:after="0"/>
        <w:ind w:left="0"/>
        <w:jc w:val="both"/>
      </w:pPr>
      <w:r>
        <w:rPr>
          <w:rFonts w:ascii="Times New Roman"/>
          <w:b w:val="false"/>
          <w:i w:val="false"/>
          <w:color w:val="000000"/>
          <w:sz w:val="28"/>
        </w:rPr>
        <w:t>
      уборка рабочей площадки от скрапа, выбросов металла и шлака.</w:t>
      </w:r>
    </w:p>
    <w:bookmarkEnd w:id="442"/>
    <w:bookmarkStart w:name="z449" w:id="443"/>
    <w:p>
      <w:pPr>
        <w:spacing w:after="0"/>
        <w:ind w:left="0"/>
        <w:jc w:val="both"/>
      </w:pPr>
      <w:r>
        <w:rPr>
          <w:rFonts w:ascii="Times New Roman"/>
          <w:b w:val="false"/>
          <w:i w:val="false"/>
          <w:color w:val="000000"/>
          <w:sz w:val="28"/>
        </w:rPr>
        <w:t>
      57. Должен знать:</w:t>
      </w:r>
    </w:p>
    <w:bookmarkEnd w:id="443"/>
    <w:bookmarkStart w:name="z450" w:id="444"/>
    <w:p>
      <w:pPr>
        <w:spacing w:after="0"/>
        <w:ind w:left="0"/>
        <w:jc w:val="both"/>
      </w:pPr>
      <w:r>
        <w:rPr>
          <w:rFonts w:ascii="Times New Roman"/>
          <w:b w:val="false"/>
          <w:i w:val="false"/>
          <w:color w:val="000000"/>
          <w:sz w:val="28"/>
        </w:rPr>
        <w:t>
      основы технологического процесса выплавки стали, полупродукта и ванадиевого шлака в конвертерах;</w:t>
      </w:r>
    </w:p>
    <w:bookmarkEnd w:id="444"/>
    <w:bookmarkStart w:name="z451" w:id="445"/>
    <w:p>
      <w:pPr>
        <w:spacing w:after="0"/>
        <w:ind w:left="0"/>
        <w:jc w:val="both"/>
      </w:pPr>
      <w:r>
        <w:rPr>
          <w:rFonts w:ascii="Times New Roman"/>
          <w:b w:val="false"/>
          <w:i w:val="false"/>
          <w:color w:val="000000"/>
          <w:sz w:val="28"/>
        </w:rPr>
        <w:t>
      устройство, принцип работы и правила технической эксплуатации торкрет-машины;</w:t>
      </w:r>
    </w:p>
    <w:bookmarkEnd w:id="445"/>
    <w:bookmarkStart w:name="z452" w:id="446"/>
    <w:p>
      <w:pPr>
        <w:spacing w:after="0"/>
        <w:ind w:left="0"/>
        <w:jc w:val="both"/>
      </w:pPr>
      <w:r>
        <w:rPr>
          <w:rFonts w:ascii="Times New Roman"/>
          <w:b w:val="false"/>
          <w:i w:val="false"/>
          <w:color w:val="000000"/>
          <w:sz w:val="28"/>
        </w:rPr>
        <w:t>
      свойства и назначение материалов, применяемых при плавке и для ремонта конвертеров и днищ;</w:t>
      </w:r>
    </w:p>
    <w:bookmarkEnd w:id="446"/>
    <w:bookmarkStart w:name="z453" w:id="447"/>
    <w:p>
      <w:pPr>
        <w:spacing w:after="0"/>
        <w:ind w:left="0"/>
        <w:jc w:val="both"/>
      </w:pPr>
      <w:r>
        <w:rPr>
          <w:rFonts w:ascii="Times New Roman"/>
          <w:b w:val="false"/>
          <w:i w:val="false"/>
          <w:color w:val="000000"/>
          <w:sz w:val="28"/>
        </w:rPr>
        <w:t>
      состав и свойства торкрет-массы;</w:t>
      </w:r>
    </w:p>
    <w:bookmarkEnd w:id="447"/>
    <w:bookmarkStart w:name="z454" w:id="448"/>
    <w:p>
      <w:pPr>
        <w:spacing w:after="0"/>
        <w:ind w:left="0"/>
        <w:jc w:val="both"/>
      </w:pPr>
      <w:r>
        <w:rPr>
          <w:rFonts w:ascii="Times New Roman"/>
          <w:b w:val="false"/>
          <w:i w:val="false"/>
          <w:color w:val="000000"/>
          <w:sz w:val="28"/>
        </w:rPr>
        <w:t>
      слесарное дело.</w:t>
      </w:r>
    </w:p>
    <w:bookmarkEnd w:id="448"/>
    <w:bookmarkStart w:name="z455" w:id="449"/>
    <w:p>
      <w:pPr>
        <w:spacing w:after="0"/>
        <w:ind w:left="0"/>
        <w:jc w:val="both"/>
      </w:pPr>
      <w:r>
        <w:rPr>
          <w:rFonts w:ascii="Times New Roman"/>
          <w:b w:val="false"/>
          <w:i w:val="false"/>
          <w:color w:val="000000"/>
          <w:sz w:val="28"/>
        </w:rPr>
        <w:t>
      При обслуживании конвертеров Ұмкостью 5 тонн до 10 тонн - 3 разряд.</w:t>
      </w:r>
    </w:p>
    <w:bookmarkEnd w:id="449"/>
    <w:bookmarkStart w:name="z456" w:id="450"/>
    <w:p>
      <w:pPr>
        <w:spacing w:after="0"/>
        <w:ind w:left="0"/>
        <w:jc w:val="both"/>
      </w:pPr>
      <w:r>
        <w:rPr>
          <w:rFonts w:ascii="Times New Roman"/>
          <w:b w:val="false"/>
          <w:i w:val="false"/>
          <w:color w:val="000000"/>
          <w:sz w:val="28"/>
        </w:rPr>
        <w:t>
      При обслуживании конвертеров Ұмкостью 10 тонн до 100 тонн - 4 разряд.</w:t>
      </w:r>
    </w:p>
    <w:bookmarkEnd w:id="450"/>
    <w:bookmarkStart w:name="z457" w:id="451"/>
    <w:p>
      <w:pPr>
        <w:spacing w:after="0"/>
        <w:ind w:left="0"/>
        <w:jc w:val="both"/>
      </w:pPr>
      <w:r>
        <w:rPr>
          <w:rFonts w:ascii="Times New Roman"/>
          <w:b w:val="false"/>
          <w:i w:val="false"/>
          <w:color w:val="000000"/>
          <w:sz w:val="28"/>
        </w:rPr>
        <w:t>
      При обслуживании конвертеров Ұмкостью 100 тонн до 250 тонн или конвертеров Ұмкостью 20 тонн и более при выплавке стали легированных марок - 5 разряд.</w:t>
      </w:r>
    </w:p>
    <w:bookmarkEnd w:id="451"/>
    <w:bookmarkStart w:name="z458" w:id="452"/>
    <w:p>
      <w:pPr>
        <w:spacing w:after="0"/>
        <w:ind w:left="0"/>
        <w:jc w:val="both"/>
      </w:pPr>
      <w:r>
        <w:rPr>
          <w:rFonts w:ascii="Times New Roman"/>
          <w:b w:val="false"/>
          <w:i w:val="false"/>
          <w:color w:val="000000"/>
          <w:sz w:val="28"/>
        </w:rPr>
        <w:t>
      При обслуживании конвертеров Ұмкостью 250 тонн и более - 6 разряд.</w:t>
      </w:r>
    </w:p>
    <w:bookmarkEnd w:id="452"/>
    <w:bookmarkStart w:name="z459" w:id="453"/>
    <w:p>
      <w:pPr>
        <w:spacing w:after="0"/>
        <w:ind w:left="0"/>
        <w:jc w:val="left"/>
      </w:pPr>
      <w:r>
        <w:rPr>
          <w:rFonts w:ascii="Times New Roman"/>
          <w:b/>
          <w:i w:val="false"/>
          <w:color w:val="000000"/>
        </w:rPr>
        <w:t xml:space="preserve"> Параграф 28. Подручный сталевара конвертера (первый), 3 разряд</w:t>
      </w:r>
    </w:p>
    <w:bookmarkEnd w:id="453"/>
    <w:bookmarkStart w:name="z460" w:id="454"/>
    <w:p>
      <w:pPr>
        <w:spacing w:after="0"/>
        <w:ind w:left="0"/>
        <w:jc w:val="both"/>
      </w:pPr>
      <w:r>
        <w:rPr>
          <w:rFonts w:ascii="Times New Roman"/>
          <w:b w:val="false"/>
          <w:i w:val="false"/>
          <w:color w:val="000000"/>
          <w:sz w:val="28"/>
        </w:rPr>
        <w:t>
      58. Характеристика работ:</w:t>
      </w:r>
    </w:p>
    <w:bookmarkEnd w:id="454"/>
    <w:bookmarkStart w:name="z461" w:id="455"/>
    <w:p>
      <w:pPr>
        <w:spacing w:after="0"/>
        <w:ind w:left="0"/>
        <w:jc w:val="both"/>
      </w:pPr>
      <w:r>
        <w:rPr>
          <w:rFonts w:ascii="Times New Roman"/>
          <w:b w:val="false"/>
          <w:i w:val="false"/>
          <w:color w:val="000000"/>
          <w:sz w:val="28"/>
        </w:rPr>
        <w:t>
      ведение процесса выплавки стали, полупродукта, ванадиевого шлака в конвертерах Ұмкостью до 5 тонн, разогрев конвертера, заделка и разделка летки под руководством сталевара;</w:t>
      </w:r>
    </w:p>
    <w:bookmarkEnd w:id="455"/>
    <w:bookmarkStart w:name="z462" w:id="456"/>
    <w:p>
      <w:pPr>
        <w:spacing w:after="0"/>
        <w:ind w:left="0"/>
        <w:jc w:val="both"/>
      </w:pPr>
      <w:r>
        <w:rPr>
          <w:rFonts w:ascii="Times New Roman"/>
          <w:b w:val="false"/>
          <w:i w:val="false"/>
          <w:color w:val="000000"/>
          <w:sz w:val="28"/>
        </w:rPr>
        <w:t>
      выбивка и заделка фурм, замена их днищ;</w:t>
      </w:r>
    </w:p>
    <w:bookmarkEnd w:id="456"/>
    <w:bookmarkStart w:name="z463" w:id="457"/>
    <w:p>
      <w:pPr>
        <w:spacing w:after="0"/>
        <w:ind w:left="0"/>
        <w:jc w:val="both"/>
      </w:pPr>
      <w:r>
        <w:rPr>
          <w:rFonts w:ascii="Times New Roman"/>
          <w:b w:val="false"/>
          <w:i w:val="false"/>
          <w:color w:val="000000"/>
          <w:sz w:val="28"/>
        </w:rPr>
        <w:t>
      очистка горловины конвертера от скрапа и "козлов", подмазка горловины огнеупорным материалом;</w:t>
      </w:r>
    </w:p>
    <w:bookmarkEnd w:id="457"/>
    <w:bookmarkStart w:name="z464" w:id="458"/>
    <w:p>
      <w:pPr>
        <w:spacing w:after="0"/>
        <w:ind w:left="0"/>
        <w:jc w:val="both"/>
      </w:pPr>
      <w:r>
        <w:rPr>
          <w:rFonts w:ascii="Times New Roman"/>
          <w:b w:val="false"/>
          <w:i w:val="false"/>
          <w:color w:val="000000"/>
          <w:sz w:val="28"/>
        </w:rPr>
        <w:t>
      уход за фурмой, подающей кислород в конвертер;</w:t>
      </w:r>
    </w:p>
    <w:bookmarkEnd w:id="458"/>
    <w:bookmarkStart w:name="z465" w:id="459"/>
    <w:p>
      <w:pPr>
        <w:spacing w:after="0"/>
        <w:ind w:left="0"/>
        <w:jc w:val="both"/>
      </w:pPr>
      <w:r>
        <w:rPr>
          <w:rFonts w:ascii="Times New Roman"/>
          <w:b w:val="false"/>
          <w:i w:val="false"/>
          <w:color w:val="000000"/>
          <w:sz w:val="28"/>
        </w:rPr>
        <w:t>
      очистка и подготовка желобов;</w:t>
      </w:r>
    </w:p>
    <w:bookmarkEnd w:id="459"/>
    <w:bookmarkStart w:name="z466" w:id="460"/>
    <w:p>
      <w:pPr>
        <w:spacing w:after="0"/>
        <w:ind w:left="0"/>
        <w:jc w:val="both"/>
      </w:pPr>
      <w:r>
        <w:rPr>
          <w:rFonts w:ascii="Times New Roman"/>
          <w:b w:val="false"/>
          <w:i w:val="false"/>
          <w:color w:val="000000"/>
          <w:sz w:val="28"/>
        </w:rPr>
        <w:t>
      управление тележкой при завалке лома в конвертер, весами-дозаторами и механизмами загрузки сыпучих материалов;</w:t>
      </w:r>
    </w:p>
    <w:bookmarkEnd w:id="460"/>
    <w:bookmarkStart w:name="z467" w:id="461"/>
    <w:p>
      <w:pPr>
        <w:spacing w:after="0"/>
        <w:ind w:left="0"/>
        <w:jc w:val="both"/>
      </w:pPr>
      <w:r>
        <w:rPr>
          <w:rFonts w:ascii="Times New Roman"/>
          <w:b w:val="false"/>
          <w:i w:val="false"/>
          <w:color w:val="000000"/>
          <w:sz w:val="28"/>
        </w:rPr>
        <w:t>
      подготовка раскислителей и подача их в ковш при выпуске плавки;</w:t>
      </w:r>
    </w:p>
    <w:bookmarkEnd w:id="461"/>
    <w:bookmarkStart w:name="z468" w:id="462"/>
    <w:p>
      <w:pPr>
        <w:spacing w:after="0"/>
        <w:ind w:left="0"/>
        <w:jc w:val="both"/>
      </w:pPr>
      <w:r>
        <w:rPr>
          <w:rFonts w:ascii="Times New Roman"/>
          <w:b w:val="false"/>
          <w:i w:val="false"/>
          <w:color w:val="000000"/>
          <w:sz w:val="28"/>
        </w:rPr>
        <w:t>
      наблюдение за состоянием обслуживаемого оборудования конвертеров;</w:t>
      </w:r>
    </w:p>
    <w:bookmarkEnd w:id="462"/>
    <w:bookmarkStart w:name="z469" w:id="463"/>
    <w:p>
      <w:pPr>
        <w:spacing w:after="0"/>
        <w:ind w:left="0"/>
        <w:jc w:val="both"/>
      </w:pPr>
      <w:r>
        <w:rPr>
          <w:rFonts w:ascii="Times New Roman"/>
          <w:b w:val="false"/>
          <w:i w:val="false"/>
          <w:color w:val="000000"/>
          <w:sz w:val="28"/>
        </w:rPr>
        <w:t>
      управление механизмами для снятия крышки воздушной коробки конвертера;</w:t>
      </w:r>
    </w:p>
    <w:bookmarkEnd w:id="463"/>
    <w:bookmarkStart w:name="z470" w:id="464"/>
    <w:p>
      <w:pPr>
        <w:spacing w:after="0"/>
        <w:ind w:left="0"/>
        <w:jc w:val="both"/>
      </w:pPr>
      <w:r>
        <w:rPr>
          <w:rFonts w:ascii="Times New Roman"/>
          <w:b w:val="false"/>
          <w:i w:val="false"/>
          <w:color w:val="000000"/>
          <w:sz w:val="28"/>
        </w:rPr>
        <w:t>
      подготовка огнеупоров для подварки огнеупорной кладки конвертера;</w:t>
      </w:r>
    </w:p>
    <w:bookmarkEnd w:id="464"/>
    <w:bookmarkStart w:name="z471" w:id="465"/>
    <w:p>
      <w:pPr>
        <w:spacing w:after="0"/>
        <w:ind w:left="0"/>
        <w:jc w:val="both"/>
      </w:pPr>
      <w:r>
        <w:rPr>
          <w:rFonts w:ascii="Times New Roman"/>
          <w:b w:val="false"/>
          <w:i w:val="false"/>
          <w:color w:val="000000"/>
          <w:sz w:val="28"/>
        </w:rPr>
        <w:t>
      управление манипулятором торкрет-фурмы, определение угла наклона сопла торкрет и выставление его;</w:t>
      </w:r>
    </w:p>
    <w:bookmarkEnd w:id="465"/>
    <w:bookmarkStart w:name="z472" w:id="466"/>
    <w:p>
      <w:pPr>
        <w:spacing w:after="0"/>
        <w:ind w:left="0"/>
        <w:jc w:val="both"/>
      </w:pPr>
      <w:r>
        <w:rPr>
          <w:rFonts w:ascii="Times New Roman"/>
          <w:b w:val="false"/>
          <w:i w:val="false"/>
          <w:color w:val="000000"/>
          <w:sz w:val="28"/>
        </w:rPr>
        <w:t>
      наблюдение за положением сопла торкрет-фурмы в период торкретирования;</w:t>
      </w:r>
    </w:p>
    <w:bookmarkEnd w:id="466"/>
    <w:bookmarkStart w:name="z473" w:id="467"/>
    <w:p>
      <w:pPr>
        <w:spacing w:after="0"/>
        <w:ind w:left="0"/>
        <w:jc w:val="both"/>
      </w:pPr>
      <w:r>
        <w:rPr>
          <w:rFonts w:ascii="Times New Roman"/>
          <w:b w:val="false"/>
          <w:i w:val="false"/>
          <w:color w:val="000000"/>
          <w:sz w:val="28"/>
        </w:rPr>
        <w:t>
      регулирование подачи торкрет-массы из смесителя в камерный питатель;</w:t>
      </w:r>
    </w:p>
    <w:bookmarkEnd w:id="467"/>
    <w:bookmarkStart w:name="z474" w:id="468"/>
    <w:p>
      <w:pPr>
        <w:spacing w:after="0"/>
        <w:ind w:left="0"/>
        <w:jc w:val="both"/>
      </w:pPr>
      <w:r>
        <w:rPr>
          <w:rFonts w:ascii="Times New Roman"/>
          <w:b w:val="false"/>
          <w:i w:val="false"/>
          <w:color w:val="000000"/>
          <w:sz w:val="28"/>
        </w:rPr>
        <w:t>
      подключение и отключение от торкрет-машины гибких рукавов для транспортировки кислорода, торкрет-массы, воды в кабеля электропитания.</w:t>
      </w:r>
    </w:p>
    <w:bookmarkEnd w:id="468"/>
    <w:bookmarkStart w:name="z475" w:id="469"/>
    <w:p>
      <w:pPr>
        <w:spacing w:after="0"/>
        <w:ind w:left="0"/>
        <w:jc w:val="both"/>
      </w:pPr>
      <w:r>
        <w:rPr>
          <w:rFonts w:ascii="Times New Roman"/>
          <w:b w:val="false"/>
          <w:i w:val="false"/>
          <w:color w:val="000000"/>
          <w:sz w:val="28"/>
        </w:rPr>
        <w:t>
      59. Должен знать:</w:t>
      </w:r>
    </w:p>
    <w:bookmarkEnd w:id="469"/>
    <w:bookmarkStart w:name="z476" w:id="470"/>
    <w:p>
      <w:pPr>
        <w:spacing w:after="0"/>
        <w:ind w:left="0"/>
        <w:jc w:val="both"/>
      </w:pPr>
      <w:r>
        <w:rPr>
          <w:rFonts w:ascii="Times New Roman"/>
          <w:b w:val="false"/>
          <w:i w:val="false"/>
          <w:color w:val="000000"/>
          <w:sz w:val="28"/>
        </w:rPr>
        <w:t>
      технологический процесс выплавки стали, полупродукта и ванадиевого шлака в конвертерах;</w:t>
      </w:r>
    </w:p>
    <w:bookmarkEnd w:id="470"/>
    <w:bookmarkStart w:name="z477" w:id="471"/>
    <w:p>
      <w:pPr>
        <w:spacing w:after="0"/>
        <w:ind w:left="0"/>
        <w:jc w:val="both"/>
      </w:pPr>
      <w:r>
        <w:rPr>
          <w:rFonts w:ascii="Times New Roman"/>
          <w:b w:val="false"/>
          <w:i w:val="false"/>
          <w:color w:val="000000"/>
          <w:sz w:val="28"/>
        </w:rPr>
        <w:t>
      устройство и принцип работы обслуживаемых конвертеров;</w:t>
      </w:r>
    </w:p>
    <w:bookmarkEnd w:id="471"/>
    <w:bookmarkStart w:name="z478" w:id="472"/>
    <w:p>
      <w:pPr>
        <w:spacing w:after="0"/>
        <w:ind w:left="0"/>
        <w:jc w:val="both"/>
      </w:pPr>
      <w:r>
        <w:rPr>
          <w:rFonts w:ascii="Times New Roman"/>
          <w:b w:val="false"/>
          <w:i w:val="false"/>
          <w:color w:val="000000"/>
          <w:sz w:val="28"/>
        </w:rPr>
        <w:t>
      правила технической эксплуатации спектроскопа;</w:t>
      </w:r>
    </w:p>
    <w:bookmarkEnd w:id="472"/>
    <w:bookmarkStart w:name="z479" w:id="473"/>
    <w:p>
      <w:pPr>
        <w:spacing w:after="0"/>
        <w:ind w:left="0"/>
        <w:jc w:val="both"/>
      </w:pPr>
      <w:r>
        <w:rPr>
          <w:rFonts w:ascii="Times New Roman"/>
          <w:b w:val="false"/>
          <w:i w:val="false"/>
          <w:color w:val="000000"/>
          <w:sz w:val="28"/>
        </w:rPr>
        <w:t>
      химический состав и физические свойства чугуна, заправочных и добавочных материалов и раскислителей;</w:t>
      </w:r>
    </w:p>
    <w:bookmarkEnd w:id="473"/>
    <w:bookmarkStart w:name="z480" w:id="474"/>
    <w:p>
      <w:pPr>
        <w:spacing w:after="0"/>
        <w:ind w:left="0"/>
        <w:jc w:val="both"/>
      </w:pPr>
      <w:r>
        <w:rPr>
          <w:rFonts w:ascii="Times New Roman"/>
          <w:b w:val="false"/>
          <w:i w:val="false"/>
          <w:color w:val="000000"/>
          <w:sz w:val="28"/>
        </w:rPr>
        <w:t>
      характеристику применяемого кислорода.</w:t>
      </w:r>
    </w:p>
    <w:bookmarkEnd w:id="474"/>
    <w:bookmarkStart w:name="z481" w:id="475"/>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Ұмкостью 5 тонн до 10 тонн под руководством сталевара конвертера - 4 разряд.</w:t>
      </w:r>
    </w:p>
    <w:bookmarkEnd w:id="475"/>
    <w:bookmarkStart w:name="z482" w:id="476"/>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Ұмкостью 10 тонн до 100 тонн под руководством сталевара конвертера - 5 разряд.</w:t>
      </w:r>
    </w:p>
    <w:bookmarkEnd w:id="476"/>
    <w:bookmarkStart w:name="z483" w:id="477"/>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Ұмкостью 100 тонн до 250 тонн или выплавки легированных марок стали в конвертерах Ұмкостью 20 тонн и более под руководством сталевара конвертера - 6 разряд.</w:t>
      </w:r>
    </w:p>
    <w:bookmarkEnd w:id="477"/>
    <w:bookmarkStart w:name="z484" w:id="478"/>
    <w:p>
      <w:pPr>
        <w:spacing w:after="0"/>
        <w:ind w:left="0"/>
        <w:jc w:val="both"/>
      </w:pPr>
      <w:r>
        <w:rPr>
          <w:rFonts w:ascii="Times New Roman"/>
          <w:b w:val="false"/>
          <w:i w:val="false"/>
          <w:color w:val="000000"/>
          <w:sz w:val="28"/>
        </w:rPr>
        <w:t>
      При ведении процесса выплавки стали, полупродукта, ванадиевого шлака в конвертерах Ұмкостью 250 тонн и более - 7 разряд.</w:t>
      </w:r>
    </w:p>
    <w:bookmarkEnd w:id="478"/>
    <w:bookmarkStart w:name="z485" w:id="479"/>
    <w:p>
      <w:pPr>
        <w:spacing w:after="0"/>
        <w:ind w:left="0"/>
        <w:jc w:val="left"/>
      </w:pPr>
      <w:r>
        <w:rPr>
          <w:rFonts w:ascii="Times New Roman"/>
          <w:b/>
          <w:i w:val="false"/>
          <w:color w:val="000000"/>
        </w:rPr>
        <w:t xml:space="preserve"> Параграф 29. Оператор загрузки конвертера, 3 разряд</w:t>
      </w:r>
    </w:p>
    <w:bookmarkEnd w:id="479"/>
    <w:bookmarkStart w:name="z486" w:id="480"/>
    <w:p>
      <w:pPr>
        <w:spacing w:after="0"/>
        <w:ind w:left="0"/>
        <w:jc w:val="both"/>
      </w:pPr>
      <w:r>
        <w:rPr>
          <w:rFonts w:ascii="Times New Roman"/>
          <w:b w:val="false"/>
          <w:i w:val="false"/>
          <w:color w:val="000000"/>
          <w:sz w:val="28"/>
        </w:rPr>
        <w:t>
      60. Характеристика работ:</w:t>
      </w:r>
    </w:p>
    <w:bookmarkEnd w:id="480"/>
    <w:bookmarkStart w:name="z487" w:id="481"/>
    <w:p>
      <w:pPr>
        <w:spacing w:after="0"/>
        <w:ind w:left="0"/>
        <w:jc w:val="both"/>
      </w:pPr>
      <w:r>
        <w:rPr>
          <w:rFonts w:ascii="Times New Roman"/>
          <w:b w:val="false"/>
          <w:i w:val="false"/>
          <w:color w:val="000000"/>
          <w:sz w:val="28"/>
        </w:rPr>
        <w:t>
      управление с пульта трактом подачи сыпучих материалов к конвертерам Ұмкостью до 100 тонн;</w:t>
      </w:r>
    </w:p>
    <w:bookmarkEnd w:id="481"/>
    <w:bookmarkStart w:name="z488" w:id="482"/>
    <w:p>
      <w:pPr>
        <w:spacing w:after="0"/>
        <w:ind w:left="0"/>
        <w:jc w:val="both"/>
      </w:pPr>
      <w:r>
        <w:rPr>
          <w:rFonts w:ascii="Times New Roman"/>
          <w:b w:val="false"/>
          <w:i w:val="false"/>
          <w:color w:val="000000"/>
          <w:sz w:val="28"/>
        </w:rPr>
        <w:t>
      взвешивание и загрузка шихтовых материалов в бункера;</w:t>
      </w:r>
    </w:p>
    <w:bookmarkEnd w:id="482"/>
    <w:bookmarkStart w:name="z489" w:id="483"/>
    <w:p>
      <w:pPr>
        <w:spacing w:after="0"/>
        <w:ind w:left="0"/>
        <w:jc w:val="both"/>
      </w:pPr>
      <w:r>
        <w:rPr>
          <w:rFonts w:ascii="Times New Roman"/>
          <w:b w:val="false"/>
          <w:i w:val="false"/>
          <w:color w:val="000000"/>
          <w:sz w:val="28"/>
        </w:rPr>
        <w:t>
      наблюдение за правильностью выполнения системы заданий и обеспечение полной загрузки бункеров и конвертеров всеми видами шихтовых материалов;</w:t>
      </w:r>
    </w:p>
    <w:bookmarkEnd w:id="483"/>
    <w:bookmarkStart w:name="z490" w:id="484"/>
    <w:p>
      <w:pPr>
        <w:spacing w:after="0"/>
        <w:ind w:left="0"/>
        <w:jc w:val="both"/>
      </w:pPr>
      <w:r>
        <w:rPr>
          <w:rFonts w:ascii="Times New Roman"/>
          <w:b w:val="false"/>
          <w:i w:val="false"/>
          <w:color w:val="000000"/>
          <w:sz w:val="28"/>
        </w:rPr>
        <w:t>
      ввод и вывод из работы отдельных бункеров или группы бункеров;</w:t>
      </w:r>
    </w:p>
    <w:bookmarkEnd w:id="484"/>
    <w:bookmarkStart w:name="z491" w:id="485"/>
    <w:p>
      <w:pPr>
        <w:spacing w:after="0"/>
        <w:ind w:left="0"/>
        <w:jc w:val="both"/>
      </w:pPr>
      <w:r>
        <w:rPr>
          <w:rFonts w:ascii="Times New Roman"/>
          <w:b w:val="false"/>
          <w:i w:val="false"/>
          <w:color w:val="000000"/>
          <w:sz w:val="28"/>
        </w:rPr>
        <w:t>
      выявление и устранение неисправностей в работе механизмов и аппаратуры автоматического управления;</w:t>
      </w:r>
    </w:p>
    <w:bookmarkEnd w:id="485"/>
    <w:bookmarkStart w:name="z492" w:id="486"/>
    <w:p>
      <w:pPr>
        <w:spacing w:after="0"/>
        <w:ind w:left="0"/>
        <w:jc w:val="both"/>
      </w:pPr>
      <w:r>
        <w:rPr>
          <w:rFonts w:ascii="Times New Roman"/>
          <w:b w:val="false"/>
          <w:i w:val="false"/>
          <w:color w:val="000000"/>
          <w:sz w:val="28"/>
        </w:rPr>
        <w:t>
      ведение учҰта наличия шихтовых материалов в приҰмных и расходных бункерах.</w:t>
      </w:r>
    </w:p>
    <w:bookmarkEnd w:id="486"/>
    <w:bookmarkStart w:name="z493" w:id="487"/>
    <w:p>
      <w:pPr>
        <w:spacing w:after="0"/>
        <w:ind w:left="0"/>
        <w:jc w:val="both"/>
      </w:pPr>
      <w:r>
        <w:rPr>
          <w:rFonts w:ascii="Times New Roman"/>
          <w:b w:val="false"/>
          <w:i w:val="false"/>
          <w:color w:val="000000"/>
          <w:sz w:val="28"/>
        </w:rPr>
        <w:t>
      61. Должен знать:</w:t>
      </w:r>
    </w:p>
    <w:bookmarkEnd w:id="487"/>
    <w:bookmarkStart w:name="z494" w:id="488"/>
    <w:p>
      <w:pPr>
        <w:spacing w:after="0"/>
        <w:ind w:left="0"/>
        <w:jc w:val="both"/>
      </w:pPr>
      <w:r>
        <w:rPr>
          <w:rFonts w:ascii="Times New Roman"/>
          <w:b w:val="false"/>
          <w:i w:val="false"/>
          <w:color w:val="000000"/>
          <w:sz w:val="28"/>
        </w:rPr>
        <w:t>
      основы технологического процесса выплавки стали в конвертерах;</w:t>
      </w:r>
    </w:p>
    <w:bookmarkEnd w:id="488"/>
    <w:bookmarkStart w:name="z495" w:id="489"/>
    <w:p>
      <w:pPr>
        <w:spacing w:after="0"/>
        <w:ind w:left="0"/>
        <w:jc w:val="both"/>
      </w:pPr>
      <w:r>
        <w:rPr>
          <w:rFonts w:ascii="Times New Roman"/>
          <w:b w:val="false"/>
          <w:i w:val="false"/>
          <w:color w:val="000000"/>
          <w:sz w:val="28"/>
        </w:rPr>
        <w:t>
      устройство и принцип работы механизмов и аппаратуры системы шихтоподачи;</w:t>
      </w:r>
    </w:p>
    <w:bookmarkEnd w:id="489"/>
    <w:bookmarkStart w:name="z496" w:id="490"/>
    <w:p>
      <w:pPr>
        <w:spacing w:after="0"/>
        <w:ind w:left="0"/>
        <w:jc w:val="both"/>
      </w:pPr>
      <w:r>
        <w:rPr>
          <w:rFonts w:ascii="Times New Roman"/>
          <w:b w:val="false"/>
          <w:i w:val="false"/>
          <w:color w:val="000000"/>
          <w:sz w:val="28"/>
        </w:rPr>
        <w:t>
      физические и химические свойства шихтовых материалов для выплавки стали;</w:t>
      </w:r>
    </w:p>
    <w:bookmarkEnd w:id="490"/>
    <w:bookmarkStart w:name="z497" w:id="491"/>
    <w:p>
      <w:pPr>
        <w:spacing w:after="0"/>
        <w:ind w:left="0"/>
        <w:jc w:val="both"/>
      </w:pPr>
      <w:r>
        <w:rPr>
          <w:rFonts w:ascii="Times New Roman"/>
          <w:b w:val="false"/>
          <w:i w:val="false"/>
          <w:color w:val="000000"/>
          <w:sz w:val="28"/>
        </w:rPr>
        <w:t>
      электрослесарное дело.</w:t>
      </w:r>
    </w:p>
    <w:bookmarkEnd w:id="491"/>
    <w:bookmarkStart w:name="z498" w:id="492"/>
    <w:p>
      <w:pPr>
        <w:spacing w:after="0"/>
        <w:ind w:left="0"/>
        <w:jc w:val="both"/>
      </w:pPr>
      <w:r>
        <w:rPr>
          <w:rFonts w:ascii="Times New Roman"/>
          <w:b w:val="false"/>
          <w:i w:val="false"/>
          <w:color w:val="000000"/>
          <w:sz w:val="28"/>
        </w:rPr>
        <w:t>
      При обслуживании с пульта тракта подачи сыпучих материалов к конвертерам Ұмкостью 100 тонн и более - 4 разряд.</w:t>
      </w:r>
    </w:p>
    <w:bookmarkEnd w:id="492"/>
    <w:bookmarkStart w:name="z499" w:id="493"/>
    <w:p>
      <w:pPr>
        <w:spacing w:after="0"/>
        <w:ind w:left="0"/>
        <w:jc w:val="left"/>
      </w:pPr>
      <w:r>
        <w:rPr>
          <w:rFonts w:ascii="Times New Roman"/>
          <w:b/>
          <w:i w:val="false"/>
          <w:color w:val="000000"/>
        </w:rPr>
        <w:t xml:space="preserve"> Параграф 30. Сталевар конвертера, 4 разряд</w:t>
      </w:r>
    </w:p>
    <w:bookmarkEnd w:id="493"/>
    <w:bookmarkStart w:name="z500" w:id="494"/>
    <w:p>
      <w:pPr>
        <w:spacing w:after="0"/>
        <w:ind w:left="0"/>
        <w:jc w:val="both"/>
      </w:pPr>
      <w:r>
        <w:rPr>
          <w:rFonts w:ascii="Times New Roman"/>
          <w:b w:val="false"/>
          <w:i w:val="false"/>
          <w:color w:val="000000"/>
          <w:sz w:val="28"/>
        </w:rPr>
        <w:t>
      62. Характеристика работ:</w:t>
      </w:r>
    </w:p>
    <w:bookmarkEnd w:id="494"/>
    <w:bookmarkStart w:name="z501" w:id="495"/>
    <w:p>
      <w:pPr>
        <w:spacing w:after="0"/>
        <w:ind w:left="0"/>
        <w:jc w:val="both"/>
      </w:pPr>
      <w:r>
        <w:rPr>
          <w:rFonts w:ascii="Times New Roman"/>
          <w:b w:val="false"/>
          <w:i w:val="false"/>
          <w:color w:val="000000"/>
          <w:sz w:val="28"/>
        </w:rPr>
        <w:t>
      ведение технологического процесса выплавки стали, полупродукта ванадиевого шлака в конвертерах Ұмкостью до 5 тонн;</w:t>
      </w:r>
    </w:p>
    <w:bookmarkEnd w:id="495"/>
    <w:bookmarkStart w:name="z502" w:id="496"/>
    <w:p>
      <w:pPr>
        <w:spacing w:after="0"/>
        <w:ind w:left="0"/>
        <w:jc w:val="both"/>
      </w:pPr>
      <w:r>
        <w:rPr>
          <w:rFonts w:ascii="Times New Roman"/>
          <w:b w:val="false"/>
          <w:i w:val="false"/>
          <w:color w:val="000000"/>
          <w:sz w:val="28"/>
        </w:rPr>
        <w:t>
      разогрев конвертера, заливка чугуна, добавление в конвертеры присадок и раскислителей, слив стали, полупродукта и шлака;</w:t>
      </w:r>
    </w:p>
    <w:bookmarkEnd w:id="496"/>
    <w:bookmarkStart w:name="z503" w:id="497"/>
    <w:p>
      <w:pPr>
        <w:spacing w:after="0"/>
        <w:ind w:left="0"/>
        <w:jc w:val="both"/>
      </w:pPr>
      <w:r>
        <w:rPr>
          <w:rFonts w:ascii="Times New Roman"/>
          <w:b w:val="false"/>
          <w:i w:val="false"/>
          <w:color w:val="000000"/>
          <w:sz w:val="28"/>
        </w:rPr>
        <w:t>
      заделка и разделка летки;</w:t>
      </w:r>
    </w:p>
    <w:bookmarkEnd w:id="497"/>
    <w:bookmarkStart w:name="z504" w:id="498"/>
    <w:p>
      <w:pPr>
        <w:spacing w:after="0"/>
        <w:ind w:left="0"/>
        <w:jc w:val="both"/>
      </w:pPr>
      <w:r>
        <w:rPr>
          <w:rFonts w:ascii="Times New Roman"/>
          <w:b w:val="false"/>
          <w:i w:val="false"/>
          <w:color w:val="000000"/>
          <w:sz w:val="28"/>
        </w:rPr>
        <w:t>
      регулирование подачи воздуха, кислорода и пара в процессе продувки;</w:t>
      </w:r>
    </w:p>
    <w:bookmarkEnd w:id="498"/>
    <w:bookmarkStart w:name="z505" w:id="499"/>
    <w:p>
      <w:pPr>
        <w:spacing w:after="0"/>
        <w:ind w:left="0"/>
        <w:jc w:val="both"/>
      </w:pPr>
      <w:r>
        <w:rPr>
          <w:rFonts w:ascii="Times New Roman"/>
          <w:b w:val="false"/>
          <w:i w:val="false"/>
          <w:color w:val="000000"/>
          <w:sz w:val="28"/>
        </w:rPr>
        <w:t>
      обеспечение качественного состояния горловины, днищ, чугунных желобов, автоматики и другого оборудования конвертера;</w:t>
      </w:r>
    </w:p>
    <w:bookmarkEnd w:id="499"/>
    <w:bookmarkStart w:name="z506" w:id="500"/>
    <w:p>
      <w:pPr>
        <w:spacing w:after="0"/>
        <w:ind w:left="0"/>
        <w:jc w:val="both"/>
      </w:pPr>
      <w:r>
        <w:rPr>
          <w:rFonts w:ascii="Times New Roman"/>
          <w:b w:val="false"/>
          <w:i w:val="false"/>
          <w:color w:val="000000"/>
          <w:sz w:val="28"/>
        </w:rPr>
        <w:t>
      определение готовности плавки металла в конвертере;</w:t>
      </w:r>
    </w:p>
    <w:bookmarkEnd w:id="500"/>
    <w:bookmarkStart w:name="z507" w:id="501"/>
    <w:p>
      <w:pPr>
        <w:spacing w:after="0"/>
        <w:ind w:left="0"/>
        <w:jc w:val="both"/>
      </w:pPr>
      <w:r>
        <w:rPr>
          <w:rFonts w:ascii="Times New Roman"/>
          <w:b w:val="false"/>
          <w:i w:val="false"/>
          <w:color w:val="000000"/>
          <w:sz w:val="28"/>
        </w:rPr>
        <w:t>
      проверка наличия исправных инструментов, руды, добавочных и заправочных материалов установленного качества;</w:t>
      </w:r>
    </w:p>
    <w:bookmarkEnd w:id="501"/>
    <w:bookmarkStart w:name="z508" w:id="502"/>
    <w:p>
      <w:pPr>
        <w:spacing w:after="0"/>
        <w:ind w:left="0"/>
        <w:jc w:val="both"/>
      </w:pPr>
      <w:r>
        <w:rPr>
          <w:rFonts w:ascii="Times New Roman"/>
          <w:b w:val="false"/>
          <w:i w:val="false"/>
          <w:color w:val="000000"/>
          <w:sz w:val="28"/>
        </w:rPr>
        <w:t>
      участие в приҰмке оборудования конвертера после ремонта;</w:t>
      </w:r>
    </w:p>
    <w:bookmarkEnd w:id="502"/>
    <w:bookmarkStart w:name="z509" w:id="503"/>
    <w:p>
      <w:pPr>
        <w:spacing w:after="0"/>
        <w:ind w:left="0"/>
        <w:jc w:val="both"/>
      </w:pPr>
      <w:r>
        <w:rPr>
          <w:rFonts w:ascii="Times New Roman"/>
          <w:b w:val="false"/>
          <w:i w:val="false"/>
          <w:color w:val="000000"/>
          <w:sz w:val="28"/>
        </w:rPr>
        <w:t>
      организация и руководство работой по торкретированию футеровки конвертера при горячих ремонтах;</w:t>
      </w:r>
    </w:p>
    <w:bookmarkEnd w:id="503"/>
    <w:bookmarkStart w:name="z510" w:id="504"/>
    <w:p>
      <w:pPr>
        <w:spacing w:after="0"/>
        <w:ind w:left="0"/>
        <w:jc w:val="both"/>
      </w:pPr>
      <w:r>
        <w:rPr>
          <w:rFonts w:ascii="Times New Roman"/>
          <w:b w:val="false"/>
          <w:i w:val="false"/>
          <w:color w:val="000000"/>
          <w:sz w:val="28"/>
        </w:rPr>
        <w:t>
      наблюдение за показаниями контрольно-измерительных приборов и регулирование расхода кислорода и торкрет-массы;</w:t>
      </w:r>
    </w:p>
    <w:bookmarkEnd w:id="504"/>
    <w:bookmarkStart w:name="z511" w:id="505"/>
    <w:p>
      <w:pPr>
        <w:spacing w:after="0"/>
        <w:ind w:left="0"/>
        <w:jc w:val="both"/>
      </w:pPr>
      <w:r>
        <w:rPr>
          <w:rFonts w:ascii="Times New Roman"/>
          <w:b w:val="false"/>
          <w:i w:val="false"/>
          <w:color w:val="000000"/>
          <w:sz w:val="28"/>
        </w:rPr>
        <w:t>
      выполнение ремонта обслуживаемого оборудования;</w:t>
      </w:r>
    </w:p>
    <w:bookmarkEnd w:id="505"/>
    <w:bookmarkStart w:name="z512" w:id="506"/>
    <w:p>
      <w:pPr>
        <w:spacing w:after="0"/>
        <w:ind w:left="0"/>
        <w:jc w:val="both"/>
      </w:pPr>
      <w:r>
        <w:rPr>
          <w:rFonts w:ascii="Times New Roman"/>
          <w:b w:val="false"/>
          <w:i w:val="false"/>
          <w:color w:val="000000"/>
          <w:sz w:val="28"/>
        </w:rPr>
        <w:t>
      руководство бригадой подручных сталевара конвертера.</w:t>
      </w:r>
    </w:p>
    <w:bookmarkEnd w:id="506"/>
    <w:bookmarkStart w:name="z513" w:id="507"/>
    <w:p>
      <w:pPr>
        <w:spacing w:after="0"/>
        <w:ind w:left="0"/>
        <w:jc w:val="both"/>
      </w:pPr>
      <w:r>
        <w:rPr>
          <w:rFonts w:ascii="Times New Roman"/>
          <w:b w:val="false"/>
          <w:i w:val="false"/>
          <w:color w:val="000000"/>
          <w:sz w:val="28"/>
        </w:rPr>
        <w:t>
      63. Должен знать:</w:t>
      </w:r>
    </w:p>
    <w:bookmarkEnd w:id="507"/>
    <w:bookmarkStart w:name="z514" w:id="508"/>
    <w:p>
      <w:pPr>
        <w:spacing w:after="0"/>
        <w:ind w:left="0"/>
        <w:jc w:val="both"/>
      </w:pPr>
      <w:r>
        <w:rPr>
          <w:rFonts w:ascii="Times New Roman"/>
          <w:b w:val="false"/>
          <w:i w:val="false"/>
          <w:color w:val="000000"/>
          <w:sz w:val="28"/>
        </w:rPr>
        <w:t>
      технологический процесс выплавки стали, полупродукта, ванадиевого шлака в конвертерах;</w:t>
      </w:r>
    </w:p>
    <w:bookmarkEnd w:id="508"/>
    <w:bookmarkStart w:name="z515" w:id="509"/>
    <w:p>
      <w:pPr>
        <w:spacing w:after="0"/>
        <w:ind w:left="0"/>
        <w:jc w:val="both"/>
      </w:pPr>
      <w:r>
        <w:rPr>
          <w:rFonts w:ascii="Times New Roman"/>
          <w:b w:val="false"/>
          <w:i w:val="false"/>
          <w:color w:val="000000"/>
          <w:sz w:val="28"/>
        </w:rPr>
        <w:t>
      химический состав и физические свойства чугуна, заправочных и добавочных материалов и раскислителей;</w:t>
      </w:r>
    </w:p>
    <w:bookmarkEnd w:id="509"/>
    <w:bookmarkStart w:name="z516" w:id="510"/>
    <w:p>
      <w:pPr>
        <w:spacing w:after="0"/>
        <w:ind w:left="0"/>
        <w:jc w:val="both"/>
      </w:pPr>
      <w:r>
        <w:rPr>
          <w:rFonts w:ascii="Times New Roman"/>
          <w:b w:val="false"/>
          <w:i w:val="false"/>
          <w:color w:val="000000"/>
          <w:sz w:val="28"/>
        </w:rPr>
        <w:t>
      устройство и правила технической эксплуатации оборудования конвертера;</w:t>
      </w:r>
    </w:p>
    <w:bookmarkEnd w:id="510"/>
    <w:bookmarkStart w:name="z517" w:id="511"/>
    <w:p>
      <w:pPr>
        <w:spacing w:after="0"/>
        <w:ind w:left="0"/>
        <w:jc w:val="both"/>
      </w:pPr>
      <w:r>
        <w:rPr>
          <w:rFonts w:ascii="Times New Roman"/>
          <w:b w:val="false"/>
          <w:i w:val="false"/>
          <w:color w:val="000000"/>
          <w:sz w:val="28"/>
        </w:rPr>
        <w:t>
      способы применения кислорода для продувки плавки и влияние его на процесс ускорения плавки.</w:t>
      </w:r>
    </w:p>
    <w:bookmarkEnd w:id="511"/>
    <w:bookmarkStart w:name="z518" w:id="512"/>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Ұмкостью 5 тонн до 10 тонн - 5 разряд.</w:t>
      </w:r>
    </w:p>
    <w:bookmarkEnd w:id="512"/>
    <w:bookmarkStart w:name="z519" w:id="513"/>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Ұмкостью 10 тонн до 100 тонн - 6 разряд.</w:t>
      </w:r>
    </w:p>
    <w:bookmarkEnd w:id="513"/>
    <w:bookmarkStart w:name="z520" w:id="514"/>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Ұмкостью 100 тонн до 250 тонн или легированных марок стали в конвертерах Ұмкостью 20 тонн более - 7 разряд.</w:t>
      </w:r>
    </w:p>
    <w:bookmarkEnd w:id="514"/>
    <w:bookmarkStart w:name="z521" w:id="515"/>
    <w:p>
      <w:pPr>
        <w:spacing w:after="0"/>
        <w:ind w:left="0"/>
        <w:jc w:val="both"/>
      </w:pPr>
      <w:r>
        <w:rPr>
          <w:rFonts w:ascii="Times New Roman"/>
          <w:b w:val="false"/>
          <w:i w:val="false"/>
          <w:color w:val="000000"/>
          <w:sz w:val="28"/>
        </w:rPr>
        <w:t>
      При ведении технологического процесса выплавки стали, полупродукта, ванадиевого шлака в конвертерах Ұмкостью 250 тонн и более - 8 разряд.</w:t>
      </w:r>
    </w:p>
    <w:bookmarkEnd w:id="515"/>
    <w:bookmarkStart w:name="z522" w:id="516"/>
    <w:p>
      <w:pPr>
        <w:spacing w:after="0"/>
        <w:ind w:left="0"/>
        <w:jc w:val="both"/>
      </w:pPr>
      <w:r>
        <w:rPr>
          <w:rFonts w:ascii="Times New Roman"/>
          <w:b w:val="false"/>
          <w:i w:val="false"/>
          <w:color w:val="000000"/>
          <w:sz w:val="28"/>
        </w:rPr>
        <w:t>
      Для 7 и 8 разрядов требуется техническое и профессиональное (среднее специальное и профессиональное) образование.</w:t>
      </w:r>
    </w:p>
    <w:bookmarkEnd w:id="516"/>
    <w:bookmarkStart w:name="z523" w:id="517"/>
    <w:p>
      <w:pPr>
        <w:spacing w:after="0"/>
        <w:ind w:left="0"/>
        <w:jc w:val="left"/>
      </w:pPr>
      <w:r>
        <w:rPr>
          <w:rFonts w:ascii="Times New Roman"/>
          <w:b/>
          <w:i w:val="false"/>
          <w:color w:val="000000"/>
        </w:rPr>
        <w:t xml:space="preserve"> Параграф 31. Плавильщик раскислителей, 3 разряд</w:t>
      </w:r>
    </w:p>
    <w:bookmarkEnd w:id="517"/>
    <w:bookmarkStart w:name="z524" w:id="518"/>
    <w:p>
      <w:pPr>
        <w:spacing w:after="0"/>
        <w:ind w:left="0"/>
        <w:jc w:val="both"/>
      </w:pPr>
      <w:r>
        <w:rPr>
          <w:rFonts w:ascii="Times New Roman"/>
          <w:b w:val="false"/>
          <w:i w:val="false"/>
          <w:color w:val="000000"/>
          <w:sz w:val="28"/>
        </w:rPr>
        <w:t>
      64. Характеристика работ:</w:t>
      </w:r>
    </w:p>
    <w:bookmarkEnd w:id="518"/>
    <w:bookmarkStart w:name="z525" w:id="519"/>
    <w:p>
      <w:pPr>
        <w:spacing w:after="0"/>
        <w:ind w:left="0"/>
        <w:jc w:val="both"/>
      </w:pPr>
      <w:r>
        <w:rPr>
          <w:rFonts w:ascii="Times New Roman"/>
          <w:b w:val="false"/>
          <w:i w:val="false"/>
          <w:color w:val="000000"/>
          <w:sz w:val="28"/>
        </w:rPr>
        <w:t>
      ведение технологического процесса плавки раскислителей и ферросплавов в печах под руководством плавильщика более высокой квалификации;</w:t>
      </w:r>
    </w:p>
    <w:bookmarkEnd w:id="519"/>
    <w:bookmarkStart w:name="z526" w:id="520"/>
    <w:p>
      <w:pPr>
        <w:spacing w:after="0"/>
        <w:ind w:left="0"/>
        <w:jc w:val="both"/>
      </w:pPr>
      <w:r>
        <w:rPr>
          <w:rFonts w:ascii="Times New Roman"/>
          <w:b w:val="false"/>
          <w:i w:val="false"/>
          <w:color w:val="000000"/>
          <w:sz w:val="28"/>
        </w:rPr>
        <w:t>
      доставка шихтовых материалов к печам и их загрузка;</w:t>
      </w:r>
    </w:p>
    <w:bookmarkEnd w:id="520"/>
    <w:bookmarkStart w:name="z527" w:id="521"/>
    <w:p>
      <w:pPr>
        <w:spacing w:after="0"/>
        <w:ind w:left="0"/>
        <w:jc w:val="both"/>
      </w:pPr>
      <w:r>
        <w:rPr>
          <w:rFonts w:ascii="Times New Roman"/>
          <w:b w:val="false"/>
          <w:i w:val="false"/>
          <w:color w:val="000000"/>
          <w:sz w:val="28"/>
        </w:rPr>
        <w:t>
      пробивка и заделка летки, чистка желобов от скрапа и шлака;</w:t>
      </w:r>
    </w:p>
    <w:bookmarkEnd w:id="521"/>
    <w:bookmarkStart w:name="z528" w:id="522"/>
    <w:p>
      <w:pPr>
        <w:spacing w:after="0"/>
        <w:ind w:left="0"/>
        <w:jc w:val="both"/>
      </w:pPr>
      <w:r>
        <w:rPr>
          <w:rFonts w:ascii="Times New Roman"/>
          <w:b w:val="false"/>
          <w:i w:val="false"/>
          <w:color w:val="000000"/>
          <w:sz w:val="28"/>
        </w:rPr>
        <w:t>
      выпуск раскислителей и шлака, остановка печи и подготовка ее к следующему выпуску под руководством плавильщика более высокой квалификации;</w:t>
      </w:r>
    </w:p>
    <w:bookmarkEnd w:id="522"/>
    <w:bookmarkStart w:name="z529" w:id="523"/>
    <w:p>
      <w:pPr>
        <w:spacing w:after="0"/>
        <w:ind w:left="0"/>
        <w:jc w:val="both"/>
      </w:pPr>
      <w:r>
        <w:rPr>
          <w:rFonts w:ascii="Times New Roman"/>
          <w:b w:val="false"/>
          <w:i w:val="false"/>
          <w:color w:val="000000"/>
          <w:sz w:val="28"/>
        </w:rPr>
        <w:t>
      сопровождение ковша с раскислителем к конвертеру, слив раскислителя в сталеразливочный ковш при сливе металла из конвертера;</w:t>
      </w:r>
    </w:p>
    <w:bookmarkEnd w:id="523"/>
    <w:bookmarkStart w:name="z530" w:id="524"/>
    <w:p>
      <w:pPr>
        <w:spacing w:after="0"/>
        <w:ind w:left="0"/>
        <w:jc w:val="both"/>
      </w:pPr>
      <w:r>
        <w:rPr>
          <w:rFonts w:ascii="Times New Roman"/>
          <w:b w:val="false"/>
          <w:i w:val="false"/>
          <w:color w:val="000000"/>
          <w:sz w:val="28"/>
        </w:rPr>
        <w:t>
      наблюдение за исправностью тележки и ковшей;</w:t>
      </w:r>
    </w:p>
    <w:bookmarkEnd w:id="524"/>
    <w:bookmarkStart w:name="z531" w:id="52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25"/>
    <w:bookmarkStart w:name="z532" w:id="526"/>
    <w:p>
      <w:pPr>
        <w:spacing w:after="0"/>
        <w:ind w:left="0"/>
        <w:jc w:val="both"/>
      </w:pPr>
      <w:r>
        <w:rPr>
          <w:rFonts w:ascii="Times New Roman"/>
          <w:b w:val="false"/>
          <w:i w:val="false"/>
          <w:color w:val="000000"/>
          <w:sz w:val="28"/>
        </w:rPr>
        <w:t>
      65. Должен знать:</w:t>
      </w:r>
    </w:p>
    <w:bookmarkEnd w:id="526"/>
    <w:bookmarkStart w:name="z533" w:id="527"/>
    <w:p>
      <w:pPr>
        <w:spacing w:after="0"/>
        <w:ind w:left="0"/>
        <w:jc w:val="both"/>
      </w:pPr>
      <w:r>
        <w:rPr>
          <w:rFonts w:ascii="Times New Roman"/>
          <w:b w:val="false"/>
          <w:i w:val="false"/>
          <w:color w:val="000000"/>
          <w:sz w:val="28"/>
        </w:rPr>
        <w:t>
      основы технологического процесса плавления раскислителей и ферросплавов;</w:t>
      </w:r>
    </w:p>
    <w:bookmarkEnd w:id="527"/>
    <w:bookmarkStart w:name="z534" w:id="528"/>
    <w:p>
      <w:pPr>
        <w:spacing w:after="0"/>
        <w:ind w:left="0"/>
        <w:jc w:val="both"/>
      </w:pPr>
      <w:r>
        <w:rPr>
          <w:rFonts w:ascii="Times New Roman"/>
          <w:b w:val="false"/>
          <w:i w:val="false"/>
          <w:color w:val="000000"/>
          <w:sz w:val="28"/>
        </w:rPr>
        <w:t>
      принцип работы печи;</w:t>
      </w:r>
    </w:p>
    <w:bookmarkEnd w:id="528"/>
    <w:bookmarkStart w:name="z535" w:id="529"/>
    <w:p>
      <w:pPr>
        <w:spacing w:after="0"/>
        <w:ind w:left="0"/>
        <w:jc w:val="both"/>
      </w:pPr>
      <w:r>
        <w:rPr>
          <w:rFonts w:ascii="Times New Roman"/>
          <w:b w:val="false"/>
          <w:i w:val="false"/>
          <w:color w:val="000000"/>
          <w:sz w:val="28"/>
        </w:rPr>
        <w:t>
      состав шихтовых материалов для получения раскислителей;</w:t>
      </w:r>
    </w:p>
    <w:bookmarkEnd w:id="529"/>
    <w:bookmarkStart w:name="z536" w:id="530"/>
    <w:p>
      <w:pPr>
        <w:spacing w:after="0"/>
        <w:ind w:left="0"/>
        <w:jc w:val="both"/>
      </w:pPr>
      <w:r>
        <w:rPr>
          <w:rFonts w:ascii="Times New Roman"/>
          <w:b w:val="false"/>
          <w:i w:val="false"/>
          <w:color w:val="000000"/>
          <w:sz w:val="28"/>
        </w:rPr>
        <w:t xml:space="preserve">
      виды и свойства огнеупорных материалов, применяемых при ремонте печей; </w:t>
      </w:r>
    </w:p>
    <w:bookmarkEnd w:id="530"/>
    <w:bookmarkStart w:name="z537" w:id="531"/>
    <w:p>
      <w:pPr>
        <w:spacing w:after="0"/>
        <w:ind w:left="0"/>
        <w:jc w:val="both"/>
      </w:pPr>
      <w:r>
        <w:rPr>
          <w:rFonts w:ascii="Times New Roman"/>
          <w:b w:val="false"/>
          <w:i w:val="false"/>
          <w:color w:val="000000"/>
          <w:sz w:val="28"/>
        </w:rPr>
        <w:t>
      назначение раскислителей при выплавке стали;</w:t>
      </w:r>
    </w:p>
    <w:bookmarkEnd w:id="531"/>
    <w:bookmarkStart w:name="z538" w:id="532"/>
    <w:p>
      <w:pPr>
        <w:spacing w:after="0"/>
        <w:ind w:left="0"/>
        <w:jc w:val="both"/>
      </w:pPr>
      <w:r>
        <w:rPr>
          <w:rFonts w:ascii="Times New Roman"/>
          <w:b w:val="false"/>
          <w:i w:val="false"/>
          <w:color w:val="000000"/>
          <w:sz w:val="28"/>
        </w:rPr>
        <w:t>
      слесарное дело.</w:t>
      </w:r>
    </w:p>
    <w:bookmarkEnd w:id="532"/>
    <w:bookmarkStart w:name="z539" w:id="533"/>
    <w:p>
      <w:pPr>
        <w:spacing w:after="0"/>
        <w:ind w:left="0"/>
        <w:jc w:val="left"/>
      </w:pPr>
      <w:r>
        <w:rPr>
          <w:rFonts w:ascii="Times New Roman"/>
          <w:b/>
          <w:i w:val="false"/>
          <w:color w:val="000000"/>
        </w:rPr>
        <w:t xml:space="preserve"> Параграф 32. Плавильщик раскислителей, 4 разряд</w:t>
      </w:r>
    </w:p>
    <w:bookmarkEnd w:id="533"/>
    <w:bookmarkStart w:name="z540" w:id="534"/>
    <w:p>
      <w:pPr>
        <w:spacing w:after="0"/>
        <w:ind w:left="0"/>
        <w:jc w:val="both"/>
      </w:pPr>
      <w:r>
        <w:rPr>
          <w:rFonts w:ascii="Times New Roman"/>
          <w:b w:val="false"/>
          <w:i w:val="false"/>
          <w:color w:val="000000"/>
          <w:sz w:val="28"/>
        </w:rPr>
        <w:t>
      66. Характеристика работ:</w:t>
      </w:r>
    </w:p>
    <w:bookmarkEnd w:id="534"/>
    <w:bookmarkStart w:name="z541" w:id="535"/>
    <w:p>
      <w:pPr>
        <w:spacing w:after="0"/>
        <w:ind w:left="0"/>
        <w:jc w:val="both"/>
      </w:pPr>
      <w:r>
        <w:rPr>
          <w:rFonts w:ascii="Times New Roman"/>
          <w:b w:val="false"/>
          <w:i w:val="false"/>
          <w:color w:val="000000"/>
          <w:sz w:val="28"/>
        </w:rPr>
        <w:t>
      ведение технологического процесса плавки раскислителей и ферросплавов в печах;</w:t>
      </w:r>
    </w:p>
    <w:bookmarkEnd w:id="535"/>
    <w:bookmarkStart w:name="z542" w:id="536"/>
    <w:p>
      <w:pPr>
        <w:spacing w:after="0"/>
        <w:ind w:left="0"/>
        <w:jc w:val="both"/>
      </w:pPr>
      <w:r>
        <w:rPr>
          <w:rFonts w:ascii="Times New Roman"/>
          <w:b w:val="false"/>
          <w:i w:val="false"/>
          <w:color w:val="000000"/>
          <w:sz w:val="28"/>
        </w:rPr>
        <w:t>
      шихтовка плавки;</w:t>
      </w:r>
    </w:p>
    <w:bookmarkEnd w:id="536"/>
    <w:bookmarkStart w:name="z543" w:id="537"/>
    <w:p>
      <w:pPr>
        <w:spacing w:after="0"/>
        <w:ind w:left="0"/>
        <w:jc w:val="both"/>
      </w:pPr>
      <w:r>
        <w:rPr>
          <w:rFonts w:ascii="Times New Roman"/>
          <w:b w:val="false"/>
          <w:i w:val="false"/>
          <w:color w:val="000000"/>
          <w:sz w:val="28"/>
        </w:rPr>
        <w:t>
      расчҰт потребного количества раскислителей, необходимой температуры;</w:t>
      </w:r>
    </w:p>
    <w:bookmarkEnd w:id="537"/>
    <w:bookmarkStart w:name="z544" w:id="538"/>
    <w:p>
      <w:pPr>
        <w:spacing w:after="0"/>
        <w:ind w:left="0"/>
        <w:jc w:val="both"/>
      </w:pPr>
      <w:r>
        <w:rPr>
          <w:rFonts w:ascii="Times New Roman"/>
          <w:b w:val="false"/>
          <w:i w:val="false"/>
          <w:color w:val="000000"/>
          <w:sz w:val="28"/>
        </w:rPr>
        <w:t>
      выпуск раскислителей и шлака и подготовка агрегата к следующей плавке;</w:t>
      </w:r>
    </w:p>
    <w:bookmarkEnd w:id="538"/>
    <w:bookmarkStart w:name="z545" w:id="539"/>
    <w:p>
      <w:pPr>
        <w:spacing w:after="0"/>
        <w:ind w:left="0"/>
        <w:jc w:val="both"/>
      </w:pPr>
      <w:r>
        <w:rPr>
          <w:rFonts w:ascii="Times New Roman"/>
          <w:b w:val="false"/>
          <w:i w:val="false"/>
          <w:color w:val="000000"/>
          <w:sz w:val="28"/>
        </w:rPr>
        <w:t>
      проверка наличия и качества шихтовых и заправочных материалов и инструментов;</w:t>
      </w:r>
    </w:p>
    <w:bookmarkEnd w:id="539"/>
    <w:bookmarkStart w:name="z546" w:id="540"/>
    <w:p>
      <w:pPr>
        <w:spacing w:after="0"/>
        <w:ind w:left="0"/>
        <w:jc w:val="both"/>
      </w:pPr>
      <w:r>
        <w:rPr>
          <w:rFonts w:ascii="Times New Roman"/>
          <w:b w:val="false"/>
          <w:i w:val="false"/>
          <w:color w:val="000000"/>
          <w:sz w:val="28"/>
        </w:rPr>
        <w:t>
      ведение процесса расплавления алюминия для раскисления стали;</w:t>
      </w:r>
    </w:p>
    <w:bookmarkEnd w:id="540"/>
    <w:bookmarkStart w:name="z547" w:id="541"/>
    <w:p>
      <w:pPr>
        <w:spacing w:after="0"/>
        <w:ind w:left="0"/>
        <w:jc w:val="both"/>
      </w:pPr>
      <w:r>
        <w:rPr>
          <w:rFonts w:ascii="Times New Roman"/>
          <w:b w:val="false"/>
          <w:i w:val="false"/>
          <w:color w:val="000000"/>
          <w:sz w:val="28"/>
        </w:rPr>
        <w:t>
      разливка расплавленного алюминия в формы;</w:t>
      </w:r>
    </w:p>
    <w:bookmarkEnd w:id="541"/>
    <w:bookmarkStart w:name="z548" w:id="542"/>
    <w:p>
      <w:pPr>
        <w:spacing w:after="0"/>
        <w:ind w:left="0"/>
        <w:jc w:val="both"/>
      </w:pPr>
      <w:r>
        <w:rPr>
          <w:rFonts w:ascii="Times New Roman"/>
          <w:b w:val="false"/>
          <w:i w:val="false"/>
          <w:color w:val="000000"/>
          <w:sz w:val="28"/>
        </w:rPr>
        <w:t>
      дробление алюминия на мерные куски, погрузка в мульды или коробки и транспортировка их на разливочную площадку.</w:t>
      </w:r>
    </w:p>
    <w:bookmarkEnd w:id="542"/>
    <w:bookmarkStart w:name="z549" w:id="543"/>
    <w:p>
      <w:pPr>
        <w:spacing w:after="0"/>
        <w:ind w:left="0"/>
        <w:jc w:val="both"/>
      </w:pPr>
      <w:r>
        <w:rPr>
          <w:rFonts w:ascii="Times New Roman"/>
          <w:b w:val="false"/>
          <w:i w:val="false"/>
          <w:color w:val="000000"/>
          <w:sz w:val="28"/>
        </w:rPr>
        <w:t>
      67. Должен знать:</w:t>
      </w:r>
    </w:p>
    <w:bookmarkEnd w:id="543"/>
    <w:bookmarkStart w:name="z550" w:id="544"/>
    <w:p>
      <w:pPr>
        <w:spacing w:after="0"/>
        <w:ind w:left="0"/>
        <w:jc w:val="both"/>
      </w:pPr>
      <w:r>
        <w:rPr>
          <w:rFonts w:ascii="Times New Roman"/>
          <w:b w:val="false"/>
          <w:i w:val="false"/>
          <w:color w:val="000000"/>
          <w:sz w:val="28"/>
        </w:rPr>
        <w:t>
      технологический процесс расплавления алюминия, плавления раскислителей и ферросплавов в печах;</w:t>
      </w:r>
    </w:p>
    <w:bookmarkEnd w:id="544"/>
    <w:bookmarkStart w:name="z551" w:id="545"/>
    <w:p>
      <w:pPr>
        <w:spacing w:after="0"/>
        <w:ind w:left="0"/>
        <w:jc w:val="both"/>
      </w:pPr>
      <w:r>
        <w:rPr>
          <w:rFonts w:ascii="Times New Roman"/>
          <w:b w:val="false"/>
          <w:i w:val="false"/>
          <w:color w:val="000000"/>
          <w:sz w:val="28"/>
        </w:rPr>
        <w:t>
      устройство и правила технической эксплуатации печи;</w:t>
      </w:r>
    </w:p>
    <w:bookmarkEnd w:id="545"/>
    <w:bookmarkStart w:name="z552" w:id="546"/>
    <w:p>
      <w:pPr>
        <w:spacing w:after="0"/>
        <w:ind w:left="0"/>
        <w:jc w:val="both"/>
      </w:pPr>
      <w:r>
        <w:rPr>
          <w:rFonts w:ascii="Times New Roman"/>
          <w:b w:val="false"/>
          <w:i w:val="false"/>
          <w:color w:val="000000"/>
          <w:sz w:val="28"/>
        </w:rPr>
        <w:t>
      физико-химические свойства шихтовых материалов для плавления раскислителей.</w:t>
      </w:r>
    </w:p>
    <w:bookmarkEnd w:id="546"/>
    <w:bookmarkStart w:name="z553" w:id="547"/>
    <w:p>
      <w:pPr>
        <w:spacing w:after="0"/>
        <w:ind w:left="0"/>
        <w:jc w:val="left"/>
      </w:pPr>
      <w:r>
        <w:rPr>
          <w:rFonts w:ascii="Times New Roman"/>
          <w:b/>
          <w:i w:val="false"/>
          <w:color w:val="000000"/>
        </w:rPr>
        <w:t xml:space="preserve"> Параграф 33. Оператор логоскопа, 4 разряд</w:t>
      </w:r>
    </w:p>
    <w:bookmarkEnd w:id="547"/>
    <w:bookmarkStart w:name="z554" w:id="548"/>
    <w:p>
      <w:pPr>
        <w:spacing w:after="0"/>
        <w:ind w:left="0"/>
        <w:jc w:val="both"/>
      </w:pPr>
      <w:r>
        <w:rPr>
          <w:rFonts w:ascii="Times New Roman"/>
          <w:b w:val="false"/>
          <w:i w:val="false"/>
          <w:color w:val="000000"/>
          <w:sz w:val="28"/>
        </w:rPr>
        <w:t>
      68. Характеристика работ:</w:t>
      </w:r>
    </w:p>
    <w:bookmarkEnd w:id="548"/>
    <w:bookmarkStart w:name="z555" w:id="549"/>
    <w:p>
      <w:pPr>
        <w:spacing w:after="0"/>
        <w:ind w:left="0"/>
        <w:jc w:val="both"/>
      </w:pPr>
      <w:r>
        <w:rPr>
          <w:rFonts w:ascii="Times New Roman"/>
          <w:b w:val="false"/>
          <w:i w:val="false"/>
          <w:color w:val="000000"/>
          <w:sz w:val="28"/>
        </w:rPr>
        <w:t>
      контроль за процессом продувки плавки в конвертерах Ұмкостью до 20 тонн;</w:t>
      </w:r>
    </w:p>
    <w:bookmarkEnd w:id="549"/>
    <w:bookmarkStart w:name="z556" w:id="550"/>
    <w:p>
      <w:pPr>
        <w:spacing w:after="0"/>
        <w:ind w:left="0"/>
        <w:jc w:val="both"/>
      </w:pPr>
      <w:r>
        <w:rPr>
          <w:rFonts w:ascii="Times New Roman"/>
          <w:b w:val="false"/>
          <w:i w:val="false"/>
          <w:color w:val="000000"/>
          <w:sz w:val="28"/>
        </w:rPr>
        <w:t>
      подача сигналов о необходимости подогрева или охлаждения плавок, прекращении продувки на заданном проценте углерода и о повалке конвертера;</w:t>
      </w:r>
    </w:p>
    <w:bookmarkEnd w:id="550"/>
    <w:bookmarkStart w:name="z557" w:id="551"/>
    <w:p>
      <w:pPr>
        <w:spacing w:after="0"/>
        <w:ind w:left="0"/>
        <w:jc w:val="both"/>
      </w:pPr>
      <w:r>
        <w:rPr>
          <w:rFonts w:ascii="Times New Roman"/>
          <w:b w:val="false"/>
          <w:i w:val="false"/>
          <w:color w:val="000000"/>
          <w:sz w:val="28"/>
        </w:rPr>
        <w:t>
      наблюдение за характеристикой кривой радиации пламени, расходом и давлением воздуха;</w:t>
      </w:r>
    </w:p>
    <w:bookmarkEnd w:id="551"/>
    <w:bookmarkStart w:name="z558" w:id="552"/>
    <w:p>
      <w:pPr>
        <w:spacing w:after="0"/>
        <w:ind w:left="0"/>
        <w:jc w:val="both"/>
      </w:pPr>
      <w:r>
        <w:rPr>
          <w:rFonts w:ascii="Times New Roman"/>
          <w:b w:val="false"/>
          <w:i w:val="false"/>
          <w:color w:val="000000"/>
          <w:sz w:val="28"/>
        </w:rPr>
        <w:t>
      очистка и фокусировка фотоголовок;</w:t>
      </w:r>
    </w:p>
    <w:bookmarkEnd w:id="552"/>
    <w:bookmarkStart w:name="z559" w:id="553"/>
    <w:p>
      <w:pPr>
        <w:spacing w:after="0"/>
        <w:ind w:left="0"/>
        <w:jc w:val="both"/>
      </w:pPr>
      <w:r>
        <w:rPr>
          <w:rFonts w:ascii="Times New Roman"/>
          <w:b w:val="false"/>
          <w:i w:val="false"/>
          <w:color w:val="000000"/>
          <w:sz w:val="28"/>
        </w:rPr>
        <w:t>
      смена фильтров защитных стҰкол, диафрагм на фотоголовках;</w:t>
      </w:r>
    </w:p>
    <w:bookmarkEnd w:id="553"/>
    <w:bookmarkStart w:name="z560" w:id="554"/>
    <w:p>
      <w:pPr>
        <w:spacing w:after="0"/>
        <w:ind w:left="0"/>
        <w:jc w:val="both"/>
      </w:pPr>
      <w:r>
        <w:rPr>
          <w:rFonts w:ascii="Times New Roman"/>
          <w:b w:val="false"/>
          <w:i w:val="false"/>
          <w:color w:val="000000"/>
          <w:sz w:val="28"/>
        </w:rPr>
        <w:t>
      запись показаний приборов, анализов чугуна и стали и данных технологического процесса каждой плавки.</w:t>
      </w:r>
    </w:p>
    <w:bookmarkEnd w:id="554"/>
    <w:bookmarkStart w:name="z561" w:id="555"/>
    <w:p>
      <w:pPr>
        <w:spacing w:after="0"/>
        <w:ind w:left="0"/>
        <w:jc w:val="both"/>
      </w:pPr>
      <w:r>
        <w:rPr>
          <w:rFonts w:ascii="Times New Roman"/>
          <w:b w:val="false"/>
          <w:i w:val="false"/>
          <w:color w:val="000000"/>
          <w:sz w:val="28"/>
        </w:rPr>
        <w:t>
      69. Должен знать:</w:t>
      </w:r>
    </w:p>
    <w:bookmarkEnd w:id="555"/>
    <w:bookmarkStart w:name="z562" w:id="556"/>
    <w:p>
      <w:pPr>
        <w:spacing w:after="0"/>
        <w:ind w:left="0"/>
        <w:jc w:val="both"/>
      </w:pPr>
      <w:r>
        <w:rPr>
          <w:rFonts w:ascii="Times New Roman"/>
          <w:b w:val="false"/>
          <w:i w:val="false"/>
          <w:color w:val="000000"/>
          <w:sz w:val="28"/>
        </w:rPr>
        <w:t>
      основы технологического процесса выплавки стали в конвертерах;</w:t>
      </w:r>
    </w:p>
    <w:bookmarkEnd w:id="556"/>
    <w:bookmarkStart w:name="z563" w:id="557"/>
    <w:p>
      <w:pPr>
        <w:spacing w:after="0"/>
        <w:ind w:left="0"/>
        <w:jc w:val="both"/>
      </w:pPr>
      <w:r>
        <w:rPr>
          <w:rFonts w:ascii="Times New Roman"/>
          <w:b w:val="false"/>
          <w:i w:val="false"/>
          <w:color w:val="000000"/>
          <w:sz w:val="28"/>
        </w:rPr>
        <w:t>
      устройство, принцип работы логоскопа, конвертеров и их оборудования;</w:t>
      </w:r>
    </w:p>
    <w:bookmarkEnd w:id="557"/>
    <w:bookmarkStart w:name="z564" w:id="558"/>
    <w:p>
      <w:pPr>
        <w:spacing w:after="0"/>
        <w:ind w:left="0"/>
        <w:jc w:val="both"/>
      </w:pPr>
      <w:r>
        <w:rPr>
          <w:rFonts w:ascii="Times New Roman"/>
          <w:b w:val="false"/>
          <w:i w:val="false"/>
          <w:color w:val="000000"/>
          <w:sz w:val="28"/>
        </w:rPr>
        <w:t>
      физические и химические свойства чугуна, стали, руды, раскислителей и шлака.</w:t>
      </w:r>
    </w:p>
    <w:bookmarkEnd w:id="558"/>
    <w:bookmarkStart w:name="z565" w:id="559"/>
    <w:p>
      <w:pPr>
        <w:spacing w:after="0"/>
        <w:ind w:left="0"/>
        <w:jc w:val="both"/>
      </w:pPr>
      <w:r>
        <w:rPr>
          <w:rFonts w:ascii="Times New Roman"/>
          <w:b w:val="false"/>
          <w:i w:val="false"/>
          <w:color w:val="000000"/>
          <w:sz w:val="28"/>
        </w:rPr>
        <w:t>
      При осуществлении контроля за процессом продувки плавки в конвертерах Ұмкостью 20 тонн и более - 5 разряд.</w:t>
      </w:r>
    </w:p>
    <w:bookmarkEnd w:id="559"/>
    <w:bookmarkStart w:name="z566" w:id="560"/>
    <w:p>
      <w:pPr>
        <w:spacing w:after="0"/>
        <w:ind w:left="0"/>
        <w:jc w:val="left"/>
      </w:pPr>
      <w:r>
        <w:rPr>
          <w:rFonts w:ascii="Times New Roman"/>
          <w:b/>
          <w:i w:val="false"/>
          <w:color w:val="000000"/>
        </w:rPr>
        <w:t xml:space="preserve"> Параграф 34. Машинист заправочной машины, 3 разряд</w:t>
      </w:r>
    </w:p>
    <w:bookmarkEnd w:id="560"/>
    <w:bookmarkStart w:name="z567" w:id="561"/>
    <w:p>
      <w:pPr>
        <w:spacing w:after="0"/>
        <w:ind w:left="0"/>
        <w:jc w:val="both"/>
      </w:pPr>
      <w:r>
        <w:rPr>
          <w:rFonts w:ascii="Times New Roman"/>
          <w:b w:val="false"/>
          <w:i w:val="false"/>
          <w:color w:val="000000"/>
          <w:sz w:val="28"/>
        </w:rPr>
        <w:t>
      70. Характеристика работ:</w:t>
      </w:r>
    </w:p>
    <w:bookmarkEnd w:id="561"/>
    <w:bookmarkStart w:name="z568" w:id="562"/>
    <w:p>
      <w:pPr>
        <w:spacing w:after="0"/>
        <w:ind w:left="0"/>
        <w:jc w:val="both"/>
      </w:pPr>
      <w:r>
        <w:rPr>
          <w:rFonts w:ascii="Times New Roman"/>
          <w:b w:val="false"/>
          <w:i w:val="false"/>
          <w:color w:val="000000"/>
          <w:sz w:val="28"/>
        </w:rPr>
        <w:t>
      управление заправочной машиной и торкрет-машиной при заправке и торкретировании задней стенки, свода, набивки крышек завалочных окон мартеновских печей Ұмкостью до 100 тонн;</w:t>
      </w:r>
    </w:p>
    <w:bookmarkEnd w:id="562"/>
    <w:bookmarkStart w:name="z569" w:id="563"/>
    <w:p>
      <w:pPr>
        <w:spacing w:after="0"/>
        <w:ind w:left="0"/>
        <w:jc w:val="both"/>
      </w:pPr>
      <w:r>
        <w:rPr>
          <w:rFonts w:ascii="Times New Roman"/>
          <w:b w:val="false"/>
          <w:i w:val="false"/>
          <w:color w:val="000000"/>
          <w:sz w:val="28"/>
        </w:rPr>
        <w:t>
      обеспечение подачи заправочных материалов к машине и засыпка их в бункера;</w:t>
      </w:r>
    </w:p>
    <w:bookmarkEnd w:id="563"/>
    <w:bookmarkStart w:name="z570" w:id="564"/>
    <w:p>
      <w:pPr>
        <w:spacing w:after="0"/>
        <w:ind w:left="0"/>
        <w:jc w:val="both"/>
      </w:pPr>
      <w:r>
        <w:rPr>
          <w:rFonts w:ascii="Times New Roman"/>
          <w:b w:val="false"/>
          <w:i w:val="false"/>
          <w:color w:val="000000"/>
          <w:sz w:val="28"/>
        </w:rPr>
        <w:t>
      заправка торкрет-машины огнеупорной массой;</w:t>
      </w:r>
    </w:p>
    <w:bookmarkEnd w:id="564"/>
    <w:bookmarkStart w:name="z571" w:id="565"/>
    <w:p>
      <w:pPr>
        <w:spacing w:after="0"/>
        <w:ind w:left="0"/>
        <w:jc w:val="both"/>
      </w:pPr>
      <w:r>
        <w:rPr>
          <w:rFonts w:ascii="Times New Roman"/>
          <w:b w:val="false"/>
          <w:i w:val="false"/>
          <w:color w:val="000000"/>
          <w:sz w:val="28"/>
        </w:rPr>
        <w:t>
      подача заправочной машины к печам;</w:t>
      </w:r>
    </w:p>
    <w:bookmarkEnd w:id="565"/>
    <w:bookmarkStart w:name="z572" w:id="56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66"/>
    <w:bookmarkStart w:name="z573" w:id="567"/>
    <w:p>
      <w:pPr>
        <w:spacing w:after="0"/>
        <w:ind w:left="0"/>
        <w:jc w:val="both"/>
      </w:pPr>
      <w:r>
        <w:rPr>
          <w:rFonts w:ascii="Times New Roman"/>
          <w:b w:val="false"/>
          <w:i w:val="false"/>
          <w:color w:val="000000"/>
          <w:sz w:val="28"/>
        </w:rPr>
        <w:t>
      смазка узлов машины;</w:t>
      </w:r>
    </w:p>
    <w:bookmarkEnd w:id="567"/>
    <w:bookmarkStart w:name="z574" w:id="568"/>
    <w:p>
      <w:pPr>
        <w:spacing w:after="0"/>
        <w:ind w:left="0"/>
        <w:jc w:val="both"/>
      </w:pPr>
      <w:r>
        <w:rPr>
          <w:rFonts w:ascii="Times New Roman"/>
          <w:b w:val="false"/>
          <w:i w:val="false"/>
          <w:color w:val="000000"/>
          <w:sz w:val="28"/>
        </w:rPr>
        <w:t>
      уход за машиной;</w:t>
      </w:r>
    </w:p>
    <w:bookmarkEnd w:id="568"/>
    <w:bookmarkStart w:name="z575" w:id="569"/>
    <w:p>
      <w:pPr>
        <w:spacing w:after="0"/>
        <w:ind w:left="0"/>
        <w:jc w:val="both"/>
      </w:pPr>
      <w:r>
        <w:rPr>
          <w:rFonts w:ascii="Times New Roman"/>
          <w:b w:val="false"/>
          <w:i w:val="false"/>
          <w:color w:val="000000"/>
          <w:sz w:val="28"/>
        </w:rPr>
        <w:t>
      участие в ремонте обслуживаемого оборудования.</w:t>
      </w:r>
    </w:p>
    <w:bookmarkEnd w:id="569"/>
    <w:bookmarkStart w:name="z576" w:id="570"/>
    <w:p>
      <w:pPr>
        <w:spacing w:after="0"/>
        <w:ind w:left="0"/>
        <w:jc w:val="both"/>
      </w:pPr>
      <w:r>
        <w:rPr>
          <w:rFonts w:ascii="Times New Roman"/>
          <w:b w:val="false"/>
          <w:i w:val="false"/>
          <w:color w:val="000000"/>
          <w:sz w:val="28"/>
        </w:rPr>
        <w:t>
      71. Должен знать:</w:t>
      </w:r>
    </w:p>
    <w:bookmarkEnd w:id="570"/>
    <w:bookmarkStart w:name="z577" w:id="571"/>
    <w:p>
      <w:pPr>
        <w:spacing w:after="0"/>
        <w:ind w:left="0"/>
        <w:jc w:val="both"/>
      </w:pPr>
      <w:r>
        <w:rPr>
          <w:rFonts w:ascii="Times New Roman"/>
          <w:b w:val="false"/>
          <w:i w:val="false"/>
          <w:color w:val="000000"/>
          <w:sz w:val="28"/>
        </w:rPr>
        <w:t>
      устройство, принцип работы и правила технической эксплуатации заправочной и торкрет-машины;</w:t>
      </w:r>
    </w:p>
    <w:bookmarkEnd w:id="571"/>
    <w:bookmarkStart w:name="z578" w:id="572"/>
    <w:p>
      <w:pPr>
        <w:spacing w:after="0"/>
        <w:ind w:left="0"/>
        <w:jc w:val="both"/>
      </w:pPr>
      <w:r>
        <w:rPr>
          <w:rFonts w:ascii="Times New Roman"/>
          <w:b w:val="false"/>
          <w:i w:val="false"/>
          <w:color w:val="000000"/>
          <w:sz w:val="28"/>
        </w:rPr>
        <w:t>
      свойства и назначение огнеупорных материалов, применяемых при заправке и торкретировании отдельных частей печи;</w:t>
      </w:r>
    </w:p>
    <w:bookmarkEnd w:id="572"/>
    <w:bookmarkStart w:name="z579" w:id="573"/>
    <w:p>
      <w:pPr>
        <w:spacing w:after="0"/>
        <w:ind w:left="0"/>
        <w:jc w:val="both"/>
      </w:pPr>
      <w:r>
        <w:rPr>
          <w:rFonts w:ascii="Times New Roman"/>
          <w:b w:val="false"/>
          <w:i w:val="false"/>
          <w:color w:val="000000"/>
          <w:sz w:val="28"/>
        </w:rPr>
        <w:t>
      виды, свойства и качество смазочных материалов;</w:t>
      </w:r>
    </w:p>
    <w:bookmarkEnd w:id="573"/>
    <w:bookmarkStart w:name="z580" w:id="574"/>
    <w:p>
      <w:pPr>
        <w:spacing w:after="0"/>
        <w:ind w:left="0"/>
        <w:jc w:val="both"/>
      </w:pPr>
      <w:r>
        <w:rPr>
          <w:rFonts w:ascii="Times New Roman"/>
          <w:b w:val="false"/>
          <w:i w:val="false"/>
          <w:color w:val="000000"/>
          <w:sz w:val="28"/>
        </w:rPr>
        <w:t>
      слесарное дело.</w:t>
      </w:r>
    </w:p>
    <w:bookmarkEnd w:id="574"/>
    <w:bookmarkStart w:name="z581" w:id="575"/>
    <w:p>
      <w:pPr>
        <w:spacing w:after="0"/>
        <w:ind w:left="0"/>
        <w:jc w:val="both"/>
      </w:pPr>
      <w:r>
        <w:rPr>
          <w:rFonts w:ascii="Times New Roman"/>
          <w:b w:val="false"/>
          <w:i w:val="false"/>
          <w:color w:val="000000"/>
          <w:sz w:val="28"/>
        </w:rPr>
        <w:t>
      При заправке и торкретировании мартеновских печей Ұмкостью 100 тонн и более – 4 разряд.</w:t>
      </w:r>
    </w:p>
    <w:bookmarkEnd w:id="575"/>
    <w:bookmarkStart w:name="z582" w:id="576"/>
    <w:p>
      <w:pPr>
        <w:spacing w:after="0"/>
        <w:ind w:left="0"/>
        <w:jc w:val="left"/>
      </w:pPr>
      <w:r>
        <w:rPr>
          <w:rFonts w:ascii="Times New Roman"/>
          <w:b/>
          <w:i w:val="false"/>
          <w:color w:val="000000"/>
        </w:rPr>
        <w:t xml:space="preserve"> Параграф 35. Подручный сталевара мартеновской печи (третий), 2 разряд</w:t>
      </w:r>
    </w:p>
    <w:bookmarkEnd w:id="576"/>
    <w:bookmarkStart w:name="z583" w:id="577"/>
    <w:p>
      <w:pPr>
        <w:spacing w:after="0"/>
        <w:ind w:left="0"/>
        <w:jc w:val="both"/>
      </w:pPr>
      <w:r>
        <w:rPr>
          <w:rFonts w:ascii="Times New Roman"/>
          <w:b w:val="false"/>
          <w:i w:val="false"/>
          <w:color w:val="000000"/>
          <w:sz w:val="28"/>
        </w:rPr>
        <w:t>
      72. Характеристика работ:</w:t>
      </w:r>
    </w:p>
    <w:bookmarkEnd w:id="577"/>
    <w:bookmarkStart w:name="z584" w:id="578"/>
    <w:p>
      <w:pPr>
        <w:spacing w:after="0"/>
        <w:ind w:left="0"/>
        <w:jc w:val="both"/>
      </w:pPr>
      <w:r>
        <w:rPr>
          <w:rFonts w:ascii="Times New Roman"/>
          <w:b w:val="false"/>
          <w:i w:val="false"/>
          <w:color w:val="000000"/>
          <w:sz w:val="28"/>
        </w:rPr>
        <w:t>
      участие в заделке сталевыпускного отверстия после выпуска плавки, разделке и заделке шлакового отверстия, завалке шихты в мартеновские печи Ұмкостью до 25 тонн скачивании, выпуске и осадке шлака в шлаковой чаше;</w:t>
      </w:r>
    </w:p>
    <w:bookmarkEnd w:id="578"/>
    <w:bookmarkStart w:name="z585" w:id="579"/>
    <w:p>
      <w:pPr>
        <w:spacing w:after="0"/>
        <w:ind w:left="0"/>
        <w:jc w:val="both"/>
      </w:pPr>
      <w:r>
        <w:rPr>
          <w:rFonts w:ascii="Times New Roman"/>
          <w:b w:val="false"/>
          <w:i w:val="false"/>
          <w:color w:val="000000"/>
          <w:sz w:val="28"/>
        </w:rPr>
        <w:t>
      заготовка, дробление и подача шихтовых материалов к печи;</w:t>
      </w:r>
    </w:p>
    <w:bookmarkEnd w:id="579"/>
    <w:bookmarkStart w:name="z586" w:id="580"/>
    <w:p>
      <w:pPr>
        <w:spacing w:after="0"/>
        <w:ind w:left="0"/>
        <w:jc w:val="both"/>
      </w:pPr>
      <w:r>
        <w:rPr>
          <w:rFonts w:ascii="Times New Roman"/>
          <w:b w:val="false"/>
          <w:i w:val="false"/>
          <w:color w:val="000000"/>
          <w:sz w:val="28"/>
        </w:rPr>
        <w:t>
      подготовка, просушка и взвешивание ферросплавов и участие в заброске раскислителей в ковш;</w:t>
      </w:r>
    </w:p>
    <w:bookmarkEnd w:id="580"/>
    <w:bookmarkStart w:name="z587" w:id="581"/>
    <w:p>
      <w:pPr>
        <w:spacing w:after="0"/>
        <w:ind w:left="0"/>
        <w:jc w:val="both"/>
      </w:pPr>
      <w:r>
        <w:rPr>
          <w:rFonts w:ascii="Times New Roman"/>
          <w:b w:val="false"/>
          <w:i w:val="false"/>
          <w:color w:val="000000"/>
          <w:sz w:val="28"/>
        </w:rPr>
        <w:t>
      участие в удалении металла и шлака из ям, наварке подины печи, заправке передней и задней стенок, откосов, подсыпке порогов, зарядке заправочной машины, подготовке огнеупорной массы, подмазке столбов и в ремонтах печи;</w:t>
      </w:r>
    </w:p>
    <w:bookmarkEnd w:id="581"/>
    <w:bookmarkStart w:name="z588" w:id="582"/>
    <w:p>
      <w:pPr>
        <w:spacing w:after="0"/>
        <w:ind w:left="0"/>
        <w:jc w:val="both"/>
      </w:pPr>
      <w:r>
        <w:rPr>
          <w:rFonts w:ascii="Times New Roman"/>
          <w:b w:val="false"/>
          <w:i w:val="false"/>
          <w:color w:val="000000"/>
          <w:sz w:val="28"/>
        </w:rPr>
        <w:t>
      подготовка проб металла и шлака для анализа;</w:t>
      </w:r>
    </w:p>
    <w:bookmarkEnd w:id="582"/>
    <w:bookmarkStart w:name="z589" w:id="583"/>
    <w:p>
      <w:pPr>
        <w:spacing w:after="0"/>
        <w:ind w:left="0"/>
        <w:jc w:val="both"/>
      </w:pPr>
      <w:r>
        <w:rPr>
          <w:rFonts w:ascii="Times New Roman"/>
          <w:b w:val="false"/>
          <w:i w:val="false"/>
          <w:color w:val="000000"/>
          <w:sz w:val="28"/>
        </w:rPr>
        <w:t>
      управление лебҰдкой для подачи шлаковых тележек к печи;</w:t>
      </w:r>
    </w:p>
    <w:bookmarkEnd w:id="583"/>
    <w:bookmarkStart w:name="z590" w:id="584"/>
    <w:p>
      <w:pPr>
        <w:spacing w:after="0"/>
        <w:ind w:left="0"/>
        <w:jc w:val="both"/>
      </w:pPr>
      <w:r>
        <w:rPr>
          <w:rFonts w:ascii="Times New Roman"/>
          <w:b w:val="false"/>
          <w:i w:val="false"/>
          <w:color w:val="000000"/>
          <w:sz w:val="28"/>
        </w:rPr>
        <w:t>
      очистка и подготовка печного инструмента;</w:t>
      </w:r>
    </w:p>
    <w:bookmarkEnd w:id="584"/>
    <w:bookmarkStart w:name="z591" w:id="58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85"/>
    <w:bookmarkStart w:name="z592" w:id="586"/>
    <w:p>
      <w:pPr>
        <w:spacing w:after="0"/>
        <w:ind w:left="0"/>
        <w:jc w:val="both"/>
      </w:pPr>
      <w:r>
        <w:rPr>
          <w:rFonts w:ascii="Times New Roman"/>
          <w:b w:val="false"/>
          <w:i w:val="false"/>
          <w:color w:val="000000"/>
          <w:sz w:val="28"/>
        </w:rPr>
        <w:t>
      уборка рабочей площадки.</w:t>
      </w:r>
    </w:p>
    <w:bookmarkEnd w:id="586"/>
    <w:bookmarkStart w:name="z593" w:id="587"/>
    <w:p>
      <w:pPr>
        <w:spacing w:after="0"/>
        <w:ind w:left="0"/>
        <w:jc w:val="both"/>
      </w:pPr>
      <w:r>
        <w:rPr>
          <w:rFonts w:ascii="Times New Roman"/>
          <w:b w:val="false"/>
          <w:i w:val="false"/>
          <w:color w:val="000000"/>
          <w:sz w:val="28"/>
        </w:rPr>
        <w:t>
      73. Должен знать:</w:t>
      </w:r>
    </w:p>
    <w:bookmarkEnd w:id="587"/>
    <w:bookmarkStart w:name="z594" w:id="588"/>
    <w:p>
      <w:pPr>
        <w:spacing w:after="0"/>
        <w:ind w:left="0"/>
        <w:jc w:val="both"/>
      </w:pPr>
      <w:r>
        <w:rPr>
          <w:rFonts w:ascii="Times New Roman"/>
          <w:b w:val="false"/>
          <w:i w:val="false"/>
          <w:color w:val="000000"/>
          <w:sz w:val="28"/>
        </w:rPr>
        <w:t>
      основные части мартеновской печи;</w:t>
      </w:r>
    </w:p>
    <w:bookmarkEnd w:id="588"/>
    <w:bookmarkStart w:name="z595" w:id="589"/>
    <w:p>
      <w:pPr>
        <w:spacing w:after="0"/>
        <w:ind w:left="0"/>
        <w:jc w:val="both"/>
      </w:pPr>
      <w:r>
        <w:rPr>
          <w:rFonts w:ascii="Times New Roman"/>
          <w:b w:val="false"/>
          <w:i w:val="false"/>
          <w:color w:val="000000"/>
          <w:sz w:val="28"/>
        </w:rPr>
        <w:t xml:space="preserve">
      устройство и принцип работы заправочной машины; </w:t>
      </w:r>
    </w:p>
    <w:bookmarkEnd w:id="589"/>
    <w:bookmarkStart w:name="z596" w:id="590"/>
    <w:p>
      <w:pPr>
        <w:spacing w:after="0"/>
        <w:ind w:left="0"/>
        <w:jc w:val="both"/>
      </w:pPr>
      <w:r>
        <w:rPr>
          <w:rFonts w:ascii="Times New Roman"/>
          <w:b w:val="false"/>
          <w:i w:val="false"/>
          <w:color w:val="000000"/>
          <w:sz w:val="28"/>
        </w:rPr>
        <w:t>
      виды металлической шихты, заправочных материалов, флюсов, ферросплавов и требования, предъявляемые к их качеству;</w:t>
      </w:r>
    </w:p>
    <w:bookmarkEnd w:id="590"/>
    <w:bookmarkStart w:name="z597" w:id="591"/>
    <w:p>
      <w:pPr>
        <w:spacing w:after="0"/>
        <w:ind w:left="0"/>
        <w:jc w:val="both"/>
      </w:pPr>
      <w:r>
        <w:rPr>
          <w:rFonts w:ascii="Times New Roman"/>
          <w:b w:val="false"/>
          <w:i w:val="false"/>
          <w:color w:val="000000"/>
          <w:sz w:val="28"/>
        </w:rPr>
        <w:t xml:space="preserve">
      состав шихты для выплавляемых марок стали; </w:t>
      </w:r>
    </w:p>
    <w:bookmarkEnd w:id="591"/>
    <w:bookmarkStart w:name="z598" w:id="592"/>
    <w:p>
      <w:pPr>
        <w:spacing w:after="0"/>
        <w:ind w:left="0"/>
        <w:jc w:val="both"/>
      </w:pPr>
      <w:r>
        <w:rPr>
          <w:rFonts w:ascii="Times New Roman"/>
          <w:b w:val="false"/>
          <w:i w:val="false"/>
          <w:color w:val="000000"/>
          <w:sz w:val="28"/>
        </w:rPr>
        <w:t>
      состав и свойства огнеупорных материалов, применяемых при заправке и ремонте печи;</w:t>
      </w:r>
    </w:p>
    <w:bookmarkEnd w:id="592"/>
    <w:bookmarkStart w:name="z599" w:id="593"/>
    <w:p>
      <w:pPr>
        <w:spacing w:after="0"/>
        <w:ind w:left="0"/>
        <w:jc w:val="both"/>
      </w:pPr>
      <w:r>
        <w:rPr>
          <w:rFonts w:ascii="Times New Roman"/>
          <w:b w:val="false"/>
          <w:i w:val="false"/>
          <w:color w:val="000000"/>
          <w:sz w:val="28"/>
        </w:rPr>
        <w:t>
      основы слесарного дела.</w:t>
      </w:r>
    </w:p>
    <w:bookmarkEnd w:id="593"/>
    <w:bookmarkStart w:name="z600" w:id="594"/>
    <w:p>
      <w:pPr>
        <w:spacing w:after="0"/>
        <w:ind w:left="0"/>
        <w:jc w:val="both"/>
      </w:pPr>
      <w:r>
        <w:rPr>
          <w:rFonts w:ascii="Times New Roman"/>
          <w:b w:val="false"/>
          <w:i w:val="false"/>
          <w:color w:val="000000"/>
          <w:sz w:val="28"/>
        </w:rPr>
        <w:t>
      При обслуживании мартеновских печей Ұмкостью от 25 тонн до 100 тонн - 3 разряд;</w:t>
      </w:r>
    </w:p>
    <w:bookmarkEnd w:id="594"/>
    <w:bookmarkStart w:name="z601" w:id="595"/>
    <w:p>
      <w:pPr>
        <w:spacing w:after="0"/>
        <w:ind w:left="0"/>
        <w:jc w:val="both"/>
      </w:pPr>
      <w:r>
        <w:rPr>
          <w:rFonts w:ascii="Times New Roman"/>
          <w:b w:val="false"/>
          <w:i w:val="false"/>
          <w:color w:val="000000"/>
          <w:sz w:val="28"/>
        </w:rPr>
        <w:t>
      при обслуживании мартеновских печей Ұмкостью от 100 тонн до 500 тонн - 4 разряд;</w:t>
      </w:r>
    </w:p>
    <w:bookmarkEnd w:id="595"/>
    <w:bookmarkStart w:name="z602" w:id="596"/>
    <w:p>
      <w:pPr>
        <w:spacing w:after="0"/>
        <w:ind w:left="0"/>
        <w:jc w:val="both"/>
      </w:pPr>
      <w:r>
        <w:rPr>
          <w:rFonts w:ascii="Times New Roman"/>
          <w:b w:val="false"/>
          <w:i w:val="false"/>
          <w:color w:val="000000"/>
          <w:sz w:val="28"/>
        </w:rPr>
        <w:t>
      при обслуживании мартеновских печей Ұмкостью 500 тонн и более - 5 разряд.</w:t>
      </w:r>
    </w:p>
    <w:bookmarkEnd w:id="596"/>
    <w:bookmarkStart w:name="z603" w:id="597"/>
    <w:p>
      <w:pPr>
        <w:spacing w:after="0"/>
        <w:ind w:left="0"/>
        <w:jc w:val="both"/>
      </w:pPr>
      <w:r>
        <w:rPr>
          <w:rFonts w:ascii="Times New Roman"/>
          <w:b w:val="false"/>
          <w:i w:val="false"/>
          <w:color w:val="000000"/>
          <w:sz w:val="28"/>
        </w:rPr>
        <w:t>
      74. Примечание:</w:t>
      </w:r>
    </w:p>
    <w:bookmarkEnd w:id="597"/>
    <w:bookmarkStart w:name="z604" w:id="598"/>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Ұмкостью до 100 тонн тарификация устанавливается на один разряд выше.</w:t>
      </w:r>
    </w:p>
    <w:bookmarkEnd w:id="598"/>
    <w:bookmarkStart w:name="z605" w:id="599"/>
    <w:p>
      <w:pPr>
        <w:spacing w:after="0"/>
        <w:ind w:left="0"/>
        <w:jc w:val="left"/>
      </w:pPr>
      <w:r>
        <w:rPr>
          <w:rFonts w:ascii="Times New Roman"/>
          <w:b/>
          <w:i w:val="false"/>
          <w:color w:val="000000"/>
        </w:rPr>
        <w:t xml:space="preserve"> Параграф 36. Подручный сталевара мартеновской печи (второй), 3-разряд</w:t>
      </w:r>
    </w:p>
    <w:bookmarkEnd w:id="599"/>
    <w:bookmarkStart w:name="z606" w:id="600"/>
    <w:p>
      <w:pPr>
        <w:spacing w:after="0"/>
        <w:ind w:left="0"/>
        <w:jc w:val="both"/>
      </w:pPr>
      <w:r>
        <w:rPr>
          <w:rFonts w:ascii="Times New Roman"/>
          <w:b w:val="false"/>
          <w:i w:val="false"/>
          <w:color w:val="000000"/>
          <w:sz w:val="28"/>
        </w:rPr>
        <w:t>
      75. Характеристика работ:</w:t>
      </w:r>
    </w:p>
    <w:bookmarkEnd w:id="600"/>
    <w:bookmarkStart w:name="z607" w:id="601"/>
    <w:p>
      <w:pPr>
        <w:spacing w:after="0"/>
        <w:ind w:left="0"/>
        <w:jc w:val="both"/>
      </w:pPr>
      <w:r>
        <w:rPr>
          <w:rFonts w:ascii="Times New Roman"/>
          <w:b w:val="false"/>
          <w:i w:val="false"/>
          <w:color w:val="000000"/>
          <w:sz w:val="28"/>
        </w:rPr>
        <w:t>
      ремонт, разделка и заделка сталевыпускного и шлакового отверстий мартеновских печей Ұмкостью до 25 тонн под руководством подручного сталевара мартеновской печи (первого);</w:t>
      </w:r>
    </w:p>
    <w:bookmarkEnd w:id="601"/>
    <w:bookmarkStart w:name="z608" w:id="602"/>
    <w:p>
      <w:pPr>
        <w:spacing w:after="0"/>
        <w:ind w:left="0"/>
        <w:jc w:val="both"/>
      </w:pPr>
      <w:r>
        <w:rPr>
          <w:rFonts w:ascii="Times New Roman"/>
          <w:b w:val="false"/>
          <w:i w:val="false"/>
          <w:color w:val="000000"/>
          <w:sz w:val="28"/>
        </w:rPr>
        <w:t>
      скачивание шлака и осадка его в шлаковой чаше;</w:t>
      </w:r>
    </w:p>
    <w:bookmarkEnd w:id="602"/>
    <w:bookmarkStart w:name="z609" w:id="603"/>
    <w:p>
      <w:pPr>
        <w:spacing w:after="0"/>
        <w:ind w:left="0"/>
        <w:jc w:val="both"/>
      </w:pPr>
      <w:r>
        <w:rPr>
          <w:rFonts w:ascii="Times New Roman"/>
          <w:b w:val="false"/>
          <w:i w:val="false"/>
          <w:color w:val="000000"/>
          <w:sz w:val="28"/>
        </w:rPr>
        <w:t>
      полировка ванны;</w:t>
      </w:r>
    </w:p>
    <w:bookmarkEnd w:id="603"/>
    <w:bookmarkStart w:name="z610" w:id="604"/>
    <w:p>
      <w:pPr>
        <w:spacing w:after="0"/>
        <w:ind w:left="0"/>
        <w:jc w:val="both"/>
      </w:pPr>
      <w:r>
        <w:rPr>
          <w:rFonts w:ascii="Times New Roman"/>
          <w:b w:val="false"/>
          <w:i w:val="false"/>
          <w:color w:val="000000"/>
          <w:sz w:val="28"/>
        </w:rPr>
        <w:t>
      участие в наводке шлака;</w:t>
      </w:r>
    </w:p>
    <w:bookmarkEnd w:id="604"/>
    <w:bookmarkStart w:name="z611" w:id="605"/>
    <w:p>
      <w:pPr>
        <w:spacing w:after="0"/>
        <w:ind w:left="0"/>
        <w:jc w:val="both"/>
      </w:pPr>
      <w:r>
        <w:rPr>
          <w:rFonts w:ascii="Times New Roman"/>
          <w:b w:val="false"/>
          <w:i w:val="false"/>
          <w:color w:val="000000"/>
          <w:sz w:val="28"/>
        </w:rPr>
        <w:t>
      отбор проб металла и шлака для анализа;</w:t>
      </w:r>
    </w:p>
    <w:bookmarkEnd w:id="605"/>
    <w:bookmarkStart w:name="z612" w:id="606"/>
    <w:p>
      <w:pPr>
        <w:spacing w:after="0"/>
        <w:ind w:left="0"/>
        <w:jc w:val="both"/>
      </w:pPr>
      <w:r>
        <w:rPr>
          <w:rFonts w:ascii="Times New Roman"/>
          <w:b w:val="false"/>
          <w:i w:val="false"/>
          <w:color w:val="000000"/>
          <w:sz w:val="28"/>
        </w:rPr>
        <w:t>
      продувка воздушных регенераторов сжатым воздухом и промывка их водой;</w:t>
      </w:r>
    </w:p>
    <w:bookmarkEnd w:id="606"/>
    <w:bookmarkStart w:name="z613" w:id="607"/>
    <w:p>
      <w:pPr>
        <w:spacing w:after="0"/>
        <w:ind w:left="0"/>
        <w:jc w:val="both"/>
      </w:pPr>
      <w:r>
        <w:rPr>
          <w:rFonts w:ascii="Times New Roman"/>
          <w:b w:val="false"/>
          <w:i w:val="false"/>
          <w:color w:val="000000"/>
          <w:sz w:val="28"/>
        </w:rPr>
        <w:t>
      уплотнение торцов регенераторов после промывки;</w:t>
      </w:r>
    </w:p>
    <w:bookmarkEnd w:id="607"/>
    <w:bookmarkStart w:name="z614" w:id="608"/>
    <w:p>
      <w:pPr>
        <w:spacing w:after="0"/>
        <w:ind w:left="0"/>
        <w:jc w:val="both"/>
      </w:pPr>
      <w:r>
        <w:rPr>
          <w:rFonts w:ascii="Times New Roman"/>
          <w:b w:val="false"/>
          <w:i w:val="false"/>
          <w:color w:val="000000"/>
          <w:sz w:val="28"/>
        </w:rPr>
        <w:t>
      удаление наростов и настылей, исправление факела печи;</w:t>
      </w:r>
    </w:p>
    <w:bookmarkEnd w:id="608"/>
    <w:bookmarkStart w:name="z615" w:id="609"/>
    <w:p>
      <w:pPr>
        <w:spacing w:after="0"/>
        <w:ind w:left="0"/>
        <w:jc w:val="both"/>
      </w:pPr>
      <w:r>
        <w:rPr>
          <w:rFonts w:ascii="Times New Roman"/>
          <w:b w:val="false"/>
          <w:i w:val="false"/>
          <w:color w:val="000000"/>
          <w:sz w:val="28"/>
        </w:rPr>
        <w:t>
      управление пневмосистемой торкрет-машины при торкретировании кладки печей, обеспечение равномерной подачи торкрет-порошка и жидкого раствора в ее смеситель;</w:t>
      </w:r>
    </w:p>
    <w:bookmarkEnd w:id="609"/>
    <w:bookmarkStart w:name="z616" w:id="610"/>
    <w:p>
      <w:pPr>
        <w:spacing w:after="0"/>
        <w:ind w:left="0"/>
        <w:jc w:val="both"/>
      </w:pPr>
      <w:r>
        <w:rPr>
          <w:rFonts w:ascii="Times New Roman"/>
          <w:b w:val="false"/>
          <w:i w:val="false"/>
          <w:color w:val="000000"/>
          <w:sz w:val="28"/>
        </w:rPr>
        <w:t>
      подготовка и установка торкрет-машины на место торкретирования.</w:t>
      </w:r>
    </w:p>
    <w:bookmarkEnd w:id="610"/>
    <w:bookmarkStart w:name="z617" w:id="611"/>
    <w:p>
      <w:pPr>
        <w:spacing w:after="0"/>
        <w:ind w:left="0"/>
        <w:jc w:val="both"/>
      </w:pPr>
      <w:r>
        <w:rPr>
          <w:rFonts w:ascii="Times New Roman"/>
          <w:b w:val="false"/>
          <w:i w:val="false"/>
          <w:color w:val="000000"/>
          <w:sz w:val="28"/>
        </w:rPr>
        <w:t>
      76. Должен знать:</w:t>
      </w:r>
    </w:p>
    <w:bookmarkEnd w:id="611"/>
    <w:bookmarkStart w:name="z618" w:id="612"/>
    <w:p>
      <w:pPr>
        <w:spacing w:after="0"/>
        <w:ind w:left="0"/>
        <w:jc w:val="both"/>
      </w:pPr>
      <w:r>
        <w:rPr>
          <w:rFonts w:ascii="Times New Roman"/>
          <w:b w:val="false"/>
          <w:i w:val="false"/>
          <w:color w:val="000000"/>
          <w:sz w:val="28"/>
        </w:rPr>
        <w:t>
      основы технологического процесса выплавки стали;</w:t>
      </w:r>
    </w:p>
    <w:bookmarkEnd w:id="612"/>
    <w:bookmarkStart w:name="z619" w:id="613"/>
    <w:p>
      <w:pPr>
        <w:spacing w:after="0"/>
        <w:ind w:left="0"/>
        <w:jc w:val="both"/>
      </w:pPr>
      <w:r>
        <w:rPr>
          <w:rFonts w:ascii="Times New Roman"/>
          <w:b w:val="false"/>
          <w:i w:val="false"/>
          <w:color w:val="000000"/>
          <w:sz w:val="28"/>
        </w:rPr>
        <w:t>
      принцип работы мартеновской печи;</w:t>
      </w:r>
    </w:p>
    <w:bookmarkEnd w:id="613"/>
    <w:bookmarkStart w:name="z620" w:id="614"/>
    <w:p>
      <w:pPr>
        <w:spacing w:after="0"/>
        <w:ind w:left="0"/>
        <w:jc w:val="both"/>
      </w:pPr>
      <w:r>
        <w:rPr>
          <w:rFonts w:ascii="Times New Roman"/>
          <w:b w:val="false"/>
          <w:i w:val="false"/>
          <w:color w:val="000000"/>
          <w:sz w:val="28"/>
        </w:rPr>
        <w:t>
      устройство и правила технической эксплуатации торкрет-машины;</w:t>
      </w:r>
    </w:p>
    <w:bookmarkEnd w:id="614"/>
    <w:bookmarkStart w:name="z621" w:id="615"/>
    <w:p>
      <w:pPr>
        <w:spacing w:after="0"/>
        <w:ind w:left="0"/>
        <w:jc w:val="both"/>
      </w:pPr>
      <w:r>
        <w:rPr>
          <w:rFonts w:ascii="Times New Roman"/>
          <w:b w:val="false"/>
          <w:i w:val="false"/>
          <w:color w:val="000000"/>
          <w:sz w:val="28"/>
        </w:rPr>
        <w:t>
      состав и свойства шихтовых, заправочных и добавочных материалов, раскислителей и легирующих добавок;</w:t>
      </w:r>
    </w:p>
    <w:bookmarkEnd w:id="615"/>
    <w:bookmarkStart w:name="z622" w:id="616"/>
    <w:p>
      <w:pPr>
        <w:spacing w:after="0"/>
        <w:ind w:left="0"/>
        <w:jc w:val="both"/>
      </w:pPr>
      <w:r>
        <w:rPr>
          <w:rFonts w:ascii="Times New Roman"/>
          <w:b w:val="false"/>
          <w:i w:val="false"/>
          <w:color w:val="000000"/>
          <w:sz w:val="28"/>
        </w:rPr>
        <w:t>
      состав и свойства торкрет-массы.</w:t>
      </w:r>
    </w:p>
    <w:bookmarkEnd w:id="616"/>
    <w:bookmarkStart w:name="z623" w:id="617"/>
    <w:p>
      <w:pPr>
        <w:spacing w:after="0"/>
        <w:ind w:left="0"/>
        <w:jc w:val="both"/>
      </w:pPr>
      <w:r>
        <w:rPr>
          <w:rFonts w:ascii="Times New Roman"/>
          <w:b w:val="false"/>
          <w:i w:val="false"/>
          <w:color w:val="000000"/>
          <w:sz w:val="28"/>
        </w:rPr>
        <w:t>
      При обслуживании мартеновских печей Ұмкостью от 25 тонн до 100 тонн - 4 разряд;</w:t>
      </w:r>
    </w:p>
    <w:bookmarkEnd w:id="617"/>
    <w:bookmarkStart w:name="z624" w:id="618"/>
    <w:p>
      <w:pPr>
        <w:spacing w:after="0"/>
        <w:ind w:left="0"/>
        <w:jc w:val="both"/>
      </w:pPr>
      <w:r>
        <w:rPr>
          <w:rFonts w:ascii="Times New Roman"/>
          <w:b w:val="false"/>
          <w:i w:val="false"/>
          <w:color w:val="000000"/>
          <w:sz w:val="28"/>
        </w:rPr>
        <w:t>
      при обслуживании мартеновских печей Ұмкостью от 100 тонн до 500 тонн - 5 разряд.</w:t>
      </w:r>
    </w:p>
    <w:bookmarkEnd w:id="618"/>
    <w:bookmarkStart w:name="z625" w:id="619"/>
    <w:p>
      <w:pPr>
        <w:spacing w:after="0"/>
        <w:ind w:left="0"/>
        <w:jc w:val="both"/>
      </w:pPr>
      <w:r>
        <w:rPr>
          <w:rFonts w:ascii="Times New Roman"/>
          <w:b w:val="false"/>
          <w:i w:val="false"/>
          <w:color w:val="000000"/>
          <w:sz w:val="28"/>
        </w:rPr>
        <w:t>
      при обслуживании мартеновских печей Ұмкостью 500 тонн и более - 6 разряд.</w:t>
      </w:r>
    </w:p>
    <w:bookmarkEnd w:id="619"/>
    <w:bookmarkStart w:name="z626" w:id="620"/>
    <w:p>
      <w:pPr>
        <w:spacing w:after="0"/>
        <w:ind w:left="0"/>
        <w:jc w:val="both"/>
      </w:pPr>
      <w:r>
        <w:rPr>
          <w:rFonts w:ascii="Times New Roman"/>
          <w:b w:val="false"/>
          <w:i w:val="false"/>
          <w:color w:val="000000"/>
          <w:sz w:val="28"/>
        </w:rPr>
        <w:t>
      77. Примечание:</w:t>
      </w:r>
    </w:p>
    <w:bookmarkEnd w:id="620"/>
    <w:bookmarkStart w:name="z627" w:id="621"/>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Ұмкостью до 100 тонн тарификация устанавливается на один разряд выше.</w:t>
      </w:r>
    </w:p>
    <w:bookmarkEnd w:id="621"/>
    <w:bookmarkStart w:name="z628" w:id="622"/>
    <w:p>
      <w:pPr>
        <w:spacing w:after="0"/>
        <w:ind w:left="0"/>
        <w:jc w:val="left"/>
      </w:pPr>
      <w:r>
        <w:rPr>
          <w:rFonts w:ascii="Times New Roman"/>
          <w:b/>
          <w:i w:val="false"/>
          <w:color w:val="000000"/>
        </w:rPr>
        <w:t xml:space="preserve"> Параграф 37. Подручный сталевара мартеновской печи (первый), 4 разряд</w:t>
      </w:r>
    </w:p>
    <w:bookmarkEnd w:id="622"/>
    <w:bookmarkStart w:name="z629" w:id="623"/>
    <w:p>
      <w:pPr>
        <w:spacing w:after="0"/>
        <w:ind w:left="0"/>
        <w:jc w:val="both"/>
      </w:pPr>
      <w:r>
        <w:rPr>
          <w:rFonts w:ascii="Times New Roman"/>
          <w:b w:val="false"/>
          <w:i w:val="false"/>
          <w:color w:val="000000"/>
          <w:sz w:val="28"/>
        </w:rPr>
        <w:t>
      78. Характеристика работ:</w:t>
      </w:r>
    </w:p>
    <w:bookmarkEnd w:id="623"/>
    <w:bookmarkStart w:name="z630" w:id="624"/>
    <w:p>
      <w:pPr>
        <w:spacing w:after="0"/>
        <w:ind w:left="0"/>
        <w:jc w:val="both"/>
      </w:pPr>
      <w:r>
        <w:rPr>
          <w:rFonts w:ascii="Times New Roman"/>
          <w:b w:val="false"/>
          <w:i w:val="false"/>
          <w:color w:val="000000"/>
          <w:sz w:val="28"/>
        </w:rPr>
        <w:t>
      ведение технологического процесса выплавки стали в мартеновских печах Ұмкостью до 25 тонн под руководством сталевара мартеновской печи;</w:t>
      </w:r>
    </w:p>
    <w:bookmarkEnd w:id="624"/>
    <w:bookmarkStart w:name="z631" w:id="625"/>
    <w:p>
      <w:pPr>
        <w:spacing w:after="0"/>
        <w:ind w:left="0"/>
        <w:jc w:val="both"/>
      </w:pPr>
      <w:r>
        <w:rPr>
          <w:rFonts w:ascii="Times New Roman"/>
          <w:b w:val="false"/>
          <w:i w:val="false"/>
          <w:color w:val="000000"/>
          <w:sz w:val="28"/>
        </w:rPr>
        <w:t>
      ремонт, разделка и заделка сталеразливочного и шлакового отверстий;</w:t>
      </w:r>
    </w:p>
    <w:bookmarkEnd w:id="625"/>
    <w:bookmarkStart w:name="z632" w:id="626"/>
    <w:p>
      <w:pPr>
        <w:spacing w:after="0"/>
        <w:ind w:left="0"/>
        <w:jc w:val="both"/>
      </w:pPr>
      <w:r>
        <w:rPr>
          <w:rFonts w:ascii="Times New Roman"/>
          <w:b w:val="false"/>
          <w:i w:val="false"/>
          <w:color w:val="000000"/>
          <w:sz w:val="28"/>
        </w:rPr>
        <w:t>
      подготовка сталевыпускного и шлакового желобов и выпуск шлака;</w:t>
      </w:r>
    </w:p>
    <w:bookmarkEnd w:id="626"/>
    <w:bookmarkStart w:name="z633" w:id="627"/>
    <w:p>
      <w:pPr>
        <w:spacing w:after="0"/>
        <w:ind w:left="0"/>
        <w:jc w:val="both"/>
      </w:pPr>
      <w:r>
        <w:rPr>
          <w:rFonts w:ascii="Times New Roman"/>
          <w:b w:val="false"/>
          <w:i w:val="false"/>
          <w:color w:val="000000"/>
          <w:sz w:val="28"/>
        </w:rPr>
        <w:t>
      установка желоба для заливки чугуна;</w:t>
      </w:r>
    </w:p>
    <w:bookmarkEnd w:id="627"/>
    <w:bookmarkStart w:name="z634" w:id="628"/>
    <w:p>
      <w:pPr>
        <w:spacing w:after="0"/>
        <w:ind w:left="0"/>
        <w:jc w:val="both"/>
      </w:pPr>
      <w:r>
        <w:rPr>
          <w:rFonts w:ascii="Times New Roman"/>
          <w:b w:val="false"/>
          <w:i w:val="false"/>
          <w:color w:val="000000"/>
          <w:sz w:val="28"/>
        </w:rPr>
        <w:t>
      проверка правильности наборки и установки малых стопоров для регулирования струи при выпуске плавки, качества подготовки огнеупорной массы для обмазки столбов;</w:t>
      </w:r>
    </w:p>
    <w:bookmarkEnd w:id="628"/>
    <w:bookmarkStart w:name="z635" w:id="629"/>
    <w:p>
      <w:pPr>
        <w:spacing w:after="0"/>
        <w:ind w:left="0"/>
        <w:jc w:val="both"/>
      </w:pPr>
      <w:r>
        <w:rPr>
          <w:rFonts w:ascii="Times New Roman"/>
          <w:b w:val="false"/>
          <w:i w:val="false"/>
          <w:color w:val="000000"/>
          <w:sz w:val="28"/>
        </w:rPr>
        <w:t>
      управление торкрет-машиной и торкретирование кладки печей;</w:t>
      </w:r>
    </w:p>
    <w:bookmarkEnd w:id="629"/>
    <w:bookmarkStart w:name="z636" w:id="630"/>
    <w:p>
      <w:pPr>
        <w:spacing w:after="0"/>
        <w:ind w:left="0"/>
        <w:jc w:val="both"/>
      </w:pPr>
      <w:r>
        <w:rPr>
          <w:rFonts w:ascii="Times New Roman"/>
          <w:b w:val="false"/>
          <w:i w:val="false"/>
          <w:color w:val="000000"/>
          <w:sz w:val="28"/>
        </w:rPr>
        <w:t>
      определение и регулирование влажности и скорости вылета торкрет-массы;</w:t>
      </w:r>
    </w:p>
    <w:bookmarkEnd w:id="630"/>
    <w:bookmarkStart w:name="z637" w:id="631"/>
    <w:p>
      <w:pPr>
        <w:spacing w:after="0"/>
        <w:ind w:left="0"/>
        <w:jc w:val="both"/>
      </w:pPr>
      <w:r>
        <w:rPr>
          <w:rFonts w:ascii="Times New Roman"/>
          <w:b w:val="false"/>
          <w:i w:val="false"/>
          <w:color w:val="000000"/>
          <w:sz w:val="28"/>
        </w:rPr>
        <w:t>
      проверка состояния кладки печи до и после выпуска плавки, готовности машины к работе и установка ее на месте торкретирования.</w:t>
      </w:r>
    </w:p>
    <w:bookmarkEnd w:id="631"/>
    <w:bookmarkStart w:name="z638" w:id="632"/>
    <w:p>
      <w:pPr>
        <w:spacing w:after="0"/>
        <w:ind w:left="0"/>
        <w:jc w:val="both"/>
      </w:pPr>
      <w:r>
        <w:rPr>
          <w:rFonts w:ascii="Times New Roman"/>
          <w:b w:val="false"/>
          <w:i w:val="false"/>
          <w:color w:val="000000"/>
          <w:sz w:val="28"/>
        </w:rPr>
        <w:t>
      79. Должен знать:</w:t>
      </w:r>
    </w:p>
    <w:bookmarkEnd w:id="632"/>
    <w:bookmarkStart w:name="z639" w:id="633"/>
    <w:p>
      <w:pPr>
        <w:spacing w:after="0"/>
        <w:ind w:left="0"/>
        <w:jc w:val="both"/>
      </w:pPr>
      <w:r>
        <w:rPr>
          <w:rFonts w:ascii="Times New Roman"/>
          <w:b w:val="false"/>
          <w:i w:val="false"/>
          <w:color w:val="000000"/>
          <w:sz w:val="28"/>
        </w:rPr>
        <w:t>
      технологический процесс выплавки стали;</w:t>
      </w:r>
    </w:p>
    <w:bookmarkEnd w:id="633"/>
    <w:bookmarkStart w:name="z640" w:id="634"/>
    <w:p>
      <w:pPr>
        <w:spacing w:after="0"/>
        <w:ind w:left="0"/>
        <w:jc w:val="both"/>
      </w:pPr>
      <w:r>
        <w:rPr>
          <w:rFonts w:ascii="Times New Roman"/>
          <w:b w:val="false"/>
          <w:i w:val="false"/>
          <w:color w:val="000000"/>
          <w:sz w:val="28"/>
        </w:rPr>
        <w:t>
      устройство обслуживаемых мартеновских печей;</w:t>
      </w:r>
    </w:p>
    <w:bookmarkEnd w:id="634"/>
    <w:bookmarkStart w:name="z641" w:id="635"/>
    <w:p>
      <w:pPr>
        <w:spacing w:after="0"/>
        <w:ind w:left="0"/>
        <w:jc w:val="both"/>
      </w:pPr>
      <w:r>
        <w:rPr>
          <w:rFonts w:ascii="Times New Roman"/>
          <w:b w:val="false"/>
          <w:i w:val="false"/>
          <w:color w:val="000000"/>
          <w:sz w:val="28"/>
        </w:rPr>
        <w:t>
      основность и жидкоподвижность шлака и определение их по поведению шлака в печи и по шлаковым лепҰшкам;</w:t>
      </w:r>
    </w:p>
    <w:bookmarkEnd w:id="635"/>
    <w:bookmarkStart w:name="z642" w:id="636"/>
    <w:p>
      <w:pPr>
        <w:spacing w:after="0"/>
        <w:ind w:left="0"/>
        <w:jc w:val="both"/>
      </w:pPr>
      <w:r>
        <w:rPr>
          <w:rFonts w:ascii="Times New Roman"/>
          <w:b w:val="false"/>
          <w:i w:val="false"/>
          <w:color w:val="000000"/>
          <w:sz w:val="28"/>
        </w:rPr>
        <w:t>
      системы охлаждения печи и коммуникаций воды, сжатого воздуха и пара;</w:t>
      </w:r>
    </w:p>
    <w:bookmarkEnd w:id="636"/>
    <w:bookmarkStart w:name="z643" w:id="637"/>
    <w:p>
      <w:pPr>
        <w:spacing w:after="0"/>
        <w:ind w:left="0"/>
        <w:jc w:val="both"/>
      </w:pPr>
      <w:r>
        <w:rPr>
          <w:rFonts w:ascii="Times New Roman"/>
          <w:b w:val="false"/>
          <w:i w:val="false"/>
          <w:color w:val="000000"/>
          <w:sz w:val="28"/>
        </w:rPr>
        <w:t>
      схему и устройство газопроводов, нефтесмолопроводов и кислородопроводов;</w:t>
      </w:r>
    </w:p>
    <w:bookmarkEnd w:id="637"/>
    <w:bookmarkStart w:name="z644" w:id="638"/>
    <w:p>
      <w:pPr>
        <w:spacing w:after="0"/>
        <w:ind w:left="0"/>
        <w:jc w:val="both"/>
      </w:pPr>
      <w:r>
        <w:rPr>
          <w:rFonts w:ascii="Times New Roman"/>
          <w:b w:val="false"/>
          <w:i w:val="false"/>
          <w:color w:val="000000"/>
          <w:sz w:val="28"/>
        </w:rPr>
        <w:t>
      схему автоматизации теплового режима.</w:t>
      </w:r>
    </w:p>
    <w:bookmarkEnd w:id="638"/>
    <w:bookmarkStart w:name="z645" w:id="639"/>
    <w:p>
      <w:pPr>
        <w:spacing w:after="0"/>
        <w:ind w:left="0"/>
        <w:jc w:val="both"/>
      </w:pPr>
      <w:r>
        <w:rPr>
          <w:rFonts w:ascii="Times New Roman"/>
          <w:b w:val="false"/>
          <w:i w:val="false"/>
          <w:color w:val="000000"/>
          <w:sz w:val="28"/>
        </w:rPr>
        <w:t>
      При ведении процесса выплавки стали в мартеновских печах Ұмкостью от 25 тонн до 100 тонн под руководством сталевара мартеновской печи - 5 разряд.</w:t>
      </w:r>
    </w:p>
    <w:bookmarkEnd w:id="639"/>
    <w:bookmarkStart w:name="z646" w:id="640"/>
    <w:p>
      <w:pPr>
        <w:spacing w:after="0"/>
        <w:ind w:left="0"/>
        <w:jc w:val="both"/>
      </w:pPr>
      <w:r>
        <w:rPr>
          <w:rFonts w:ascii="Times New Roman"/>
          <w:b w:val="false"/>
          <w:i w:val="false"/>
          <w:color w:val="000000"/>
          <w:sz w:val="28"/>
        </w:rPr>
        <w:t>
      При ведении процесса выплавки стали в мартеновских печах Ұмкостью от 100 тонн до 500 тонн под руководством сталевара мартеновской печи - 6 разряд.</w:t>
      </w:r>
    </w:p>
    <w:bookmarkEnd w:id="640"/>
    <w:bookmarkStart w:name="z647" w:id="641"/>
    <w:p>
      <w:pPr>
        <w:spacing w:after="0"/>
        <w:ind w:left="0"/>
        <w:jc w:val="both"/>
      </w:pPr>
      <w:r>
        <w:rPr>
          <w:rFonts w:ascii="Times New Roman"/>
          <w:b w:val="false"/>
          <w:i w:val="false"/>
          <w:color w:val="000000"/>
          <w:sz w:val="28"/>
        </w:rPr>
        <w:t>
      При ведении процесса выплавки стали в мартеновских печах Ұмкостью от 500 тонн и более под руководством сталевара мартеновской печи - 7 разряд.</w:t>
      </w:r>
    </w:p>
    <w:bookmarkEnd w:id="641"/>
    <w:bookmarkStart w:name="z648" w:id="642"/>
    <w:p>
      <w:pPr>
        <w:spacing w:after="0"/>
        <w:ind w:left="0"/>
        <w:jc w:val="both"/>
      </w:pPr>
      <w:r>
        <w:rPr>
          <w:rFonts w:ascii="Times New Roman"/>
          <w:b w:val="false"/>
          <w:i w:val="false"/>
          <w:color w:val="000000"/>
          <w:sz w:val="28"/>
        </w:rPr>
        <w:t>
      80. Примечание:</w:t>
      </w:r>
    </w:p>
    <w:bookmarkEnd w:id="642"/>
    <w:bookmarkStart w:name="z649" w:id="643"/>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Ұмкостью до 100 тонн тарификация устанавливается на один разряд выше.</w:t>
      </w:r>
    </w:p>
    <w:bookmarkEnd w:id="643"/>
    <w:bookmarkStart w:name="z650" w:id="644"/>
    <w:p>
      <w:pPr>
        <w:spacing w:after="0"/>
        <w:ind w:left="0"/>
        <w:jc w:val="left"/>
      </w:pPr>
      <w:r>
        <w:rPr>
          <w:rFonts w:ascii="Times New Roman"/>
          <w:b/>
          <w:i w:val="false"/>
          <w:color w:val="000000"/>
        </w:rPr>
        <w:t xml:space="preserve"> Параграф 38. Сталевар мартеновской печи, 5 разряд</w:t>
      </w:r>
    </w:p>
    <w:bookmarkEnd w:id="644"/>
    <w:bookmarkStart w:name="z651" w:id="645"/>
    <w:p>
      <w:pPr>
        <w:spacing w:after="0"/>
        <w:ind w:left="0"/>
        <w:jc w:val="both"/>
      </w:pPr>
      <w:r>
        <w:rPr>
          <w:rFonts w:ascii="Times New Roman"/>
          <w:b w:val="false"/>
          <w:i w:val="false"/>
          <w:color w:val="000000"/>
          <w:sz w:val="28"/>
        </w:rPr>
        <w:t>
      81. Характеристика работ:</w:t>
      </w:r>
    </w:p>
    <w:bookmarkEnd w:id="645"/>
    <w:bookmarkStart w:name="z652" w:id="646"/>
    <w:p>
      <w:pPr>
        <w:spacing w:after="0"/>
        <w:ind w:left="0"/>
        <w:jc w:val="both"/>
      </w:pPr>
      <w:r>
        <w:rPr>
          <w:rFonts w:ascii="Times New Roman"/>
          <w:b w:val="false"/>
          <w:i w:val="false"/>
          <w:color w:val="000000"/>
          <w:sz w:val="28"/>
        </w:rPr>
        <w:t>
      ведение технологического процесса выплавки стали в мартеновских печах Ұмкостью до 25 тонн;</w:t>
      </w:r>
    </w:p>
    <w:bookmarkEnd w:id="646"/>
    <w:bookmarkStart w:name="z653" w:id="647"/>
    <w:p>
      <w:pPr>
        <w:spacing w:after="0"/>
        <w:ind w:left="0"/>
        <w:jc w:val="both"/>
      </w:pPr>
      <w:r>
        <w:rPr>
          <w:rFonts w:ascii="Times New Roman"/>
          <w:b w:val="false"/>
          <w:i w:val="false"/>
          <w:color w:val="000000"/>
          <w:sz w:val="28"/>
        </w:rPr>
        <w:t>
      шихтовка плавки, завалка и прогрев шихты, заливка чугуна, регулирование подачи топлива и воздуха в печь;</w:t>
      </w:r>
    </w:p>
    <w:bookmarkEnd w:id="647"/>
    <w:bookmarkStart w:name="z654" w:id="648"/>
    <w:p>
      <w:pPr>
        <w:spacing w:after="0"/>
        <w:ind w:left="0"/>
        <w:jc w:val="both"/>
      </w:pPr>
      <w:r>
        <w:rPr>
          <w:rFonts w:ascii="Times New Roman"/>
          <w:b w:val="false"/>
          <w:i w:val="false"/>
          <w:color w:val="000000"/>
          <w:sz w:val="28"/>
        </w:rPr>
        <w:t>
      наводка шлака и регулирование основности и жидкоподвижности шлака, скорости выгорания примесей;</w:t>
      </w:r>
    </w:p>
    <w:bookmarkEnd w:id="648"/>
    <w:bookmarkStart w:name="z655" w:id="649"/>
    <w:p>
      <w:pPr>
        <w:spacing w:after="0"/>
        <w:ind w:left="0"/>
        <w:jc w:val="both"/>
      </w:pPr>
      <w:r>
        <w:rPr>
          <w:rFonts w:ascii="Times New Roman"/>
          <w:b w:val="false"/>
          <w:i w:val="false"/>
          <w:color w:val="000000"/>
          <w:sz w:val="28"/>
        </w:rPr>
        <w:t>
      наблюдение за скачиванием шлака и перемешиванием металла в ванне печи;</w:t>
      </w:r>
    </w:p>
    <w:bookmarkEnd w:id="649"/>
    <w:bookmarkStart w:name="z656" w:id="650"/>
    <w:p>
      <w:pPr>
        <w:spacing w:after="0"/>
        <w:ind w:left="0"/>
        <w:jc w:val="both"/>
      </w:pPr>
      <w:r>
        <w:rPr>
          <w:rFonts w:ascii="Times New Roman"/>
          <w:b w:val="false"/>
          <w:i w:val="false"/>
          <w:color w:val="000000"/>
          <w:sz w:val="28"/>
        </w:rPr>
        <w:t>
      обеспечение своевременного отбора проб и определение готовности плавки;</w:t>
      </w:r>
    </w:p>
    <w:bookmarkEnd w:id="650"/>
    <w:bookmarkStart w:name="z657" w:id="651"/>
    <w:p>
      <w:pPr>
        <w:spacing w:after="0"/>
        <w:ind w:left="0"/>
        <w:jc w:val="both"/>
      </w:pPr>
      <w:r>
        <w:rPr>
          <w:rFonts w:ascii="Times New Roman"/>
          <w:b w:val="false"/>
          <w:i w:val="false"/>
          <w:color w:val="000000"/>
          <w:sz w:val="28"/>
        </w:rPr>
        <w:t>
      выпуск металла и шлака;</w:t>
      </w:r>
    </w:p>
    <w:bookmarkEnd w:id="651"/>
    <w:bookmarkStart w:name="z658" w:id="652"/>
    <w:p>
      <w:pPr>
        <w:spacing w:after="0"/>
        <w:ind w:left="0"/>
        <w:jc w:val="both"/>
      </w:pPr>
      <w:r>
        <w:rPr>
          <w:rFonts w:ascii="Times New Roman"/>
          <w:b w:val="false"/>
          <w:i w:val="false"/>
          <w:color w:val="000000"/>
          <w:sz w:val="28"/>
        </w:rPr>
        <w:t>
      заправка печи, подмазка столбиков, подсыпка порогов и установка желоба для заливки чугуна;</w:t>
      </w:r>
    </w:p>
    <w:bookmarkEnd w:id="652"/>
    <w:bookmarkStart w:name="z659" w:id="653"/>
    <w:p>
      <w:pPr>
        <w:spacing w:after="0"/>
        <w:ind w:left="0"/>
        <w:jc w:val="both"/>
      </w:pPr>
      <w:r>
        <w:rPr>
          <w:rFonts w:ascii="Times New Roman"/>
          <w:b w:val="false"/>
          <w:i w:val="false"/>
          <w:color w:val="000000"/>
          <w:sz w:val="28"/>
        </w:rPr>
        <w:t>
      наблюдение за исправным состоянием огнеупорной кладки печи, автоматики и механизмов перекидки клапанов и другого оборудования печи;</w:t>
      </w:r>
    </w:p>
    <w:bookmarkEnd w:id="653"/>
    <w:bookmarkStart w:name="z660" w:id="654"/>
    <w:p>
      <w:pPr>
        <w:spacing w:after="0"/>
        <w:ind w:left="0"/>
        <w:jc w:val="both"/>
      </w:pPr>
      <w:r>
        <w:rPr>
          <w:rFonts w:ascii="Times New Roman"/>
          <w:b w:val="false"/>
          <w:i w:val="false"/>
          <w:color w:val="000000"/>
          <w:sz w:val="28"/>
        </w:rPr>
        <w:t>
      выполнение горячих и холодных ремонтов печи;</w:t>
      </w:r>
    </w:p>
    <w:bookmarkEnd w:id="654"/>
    <w:bookmarkStart w:name="z661" w:id="655"/>
    <w:p>
      <w:pPr>
        <w:spacing w:after="0"/>
        <w:ind w:left="0"/>
        <w:jc w:val="both"/>
      </w:pPr>
      <w:r>
        <w:rPr>
          <w:rFonts w:ascii="Times New Roman"/>
          <w:b w:val="false"/>
          <w:i w:val="false"/>
          <w:color w:val="000000"/>
          <w:sz w:val="28"/>
        </w:rPr>
        <w:t>
      участие в приҰмке печи после ремонтов;</w:t>
      </w:r>
    </w:p>
    <w:bookmarkEnd w:id="655"/>
    <w:bookmarkStart w:name="z662" w:id="656"/>
    <w:p>
      <w:pPr>
        <w:spacing w:after="0"/>
        <w:ind w:left="0"/>
        <w:jc w:val="both"/>
      </w:pPr>
      <w:r>
        <w:rPr>
          <w:rFonts w:ascii="Times New Roman"/>
          <w:b w:val="false"/>
          <w:i w:val="false"/>
          <w:color w:val="000000"/>
          <w:sz w:val="28"/>
        </w:rPr>
        <w:t>
      руководство бригадой подручных сталевара мартеновской печи.</w:t>
      </w:r>
    </w:p>
    <w:bookmarkEnd w:id="656"/>
    <w:bookmarkStart w:name="z663" w:id="657"/>
    <w:p>
      <w:pPr>
        <w:spacing w:after="0"/>
        <w:ind w:left="0"/>
        <w:jc w:val="both"/>
      </w:pPr>
      <w:r>
        <w:rPr>
          <w:rFonts w:ascii="Times New Roman"/>
          <w:b w:val="false"/>
          <w:i w:val="false"/>
          <w:color w:val="000000"/>
          <w:sz w:val="28"/>
        </w:rPr>
        <w:t>
      82. Должен знать:</w:t>
      </w:r>
    </w:p>
    <w:bookmarkEnd w:id="657"/>
    <w:bookmarkStart w:name="z664" w:id="658"/>
    <w:p>
      <w:pPr>
        <w:spacing w:after="0"/>
        <w:ind w:left="0"/>
        <w:jc w:val="both"/>
      </w:pPr>
      <w:r>
        <w:rPr>
          <w:rFonts w:ascii="Times New Roman"/>
          <w:b w:val="false"/>
          <w:i w:val="false"/>
          <w:color w:val="000000"/>
          <w:sz w:val="28"/>
        </w:rPr>
        <w:t>
      технологический процесс выплавки стали в мартеновских печах;</w:t>
      </w:r>
    </w:p>
    <w:bookmarkEnd w:id="658"/>
    <w:bookmarkStart w:name="z665" w:id="659"/>
    <w:p>
      <w:pPr>
        <w:spacing w:after="0"/>
        <w:ind w:left="0"/>
        <w:jc w:val="both"/>
      </w:pPr>
      <w:r>
        <w:rPr>
          <w:rFonts w:ascii="Times New Roman"/>
          <w:b w:val="false"/>
          <w:i w:val="false"/>
          <w:color w:val="000000"/>
          <w:sz w:val="28"/>
        </w:rPr>
        <w:t>
      основность и жидкоподвижность шлака и определение их по поведению шлака в печи и по шлаковым лепҰшкам;</w:t>
      </w:r>
    </w:p>
    <w:bookmarkEnd w:id="659"/>
    <w:bookmarkStart w:name="z666" w:id="660"/>
    <w:p>
      <w:pPr>
        <w:spacing w:after="0"/>
        <w:ind w:left="0"/>
        <w:jc w:val="both"/>
      </w:pPr>
      <w:r>
        <w:rPr>
          <w:rFonts w:ascii="Times New Roman"/>
          <w:b w:val="false"/>
          <w:i w:val="false"/>
          <w:color w:val="000000"/>
          <w:sz w:val="28"/>
        </w:rPr>
        <w:t>
      конструктивные особенности мартеновских печей;</w:t>
      </w:r>
    </w:p>
    <w:bookmarkEnd w:id="660"/>
    <w:bookmarkStart w:name="z667" w:id="661"/>
    <w:p>
      <w:pPr>
        <w:spacing w:after="0"/>
        <w:ind w:left="0"/>
        <w:jc w:val="both"/>
      </w:pPr>
      <w:r>
        <w:rPr>
          <w:rFonts w:ascii="Times New Roman"/>
          <w:b w:val="false"/>
          <w:i w:val="false"/>
          <w:color w:val="000000"/>
          <w:sz w:val="28"/>
        </w:rPr>
        <w:t>
      состав и свойства шихтовых, заправочных и добавочных материалов, раскислителей и легирующих добавок;</w:t>
      </w:r>
    </w:p>
    <w:bookmarkEnd w:id="661"/>
    <w:bookmarkStart w:name="z668" w:id="662"/>
    <w:p>
      <w:pPr>
        <w:spacing w:after="0"/>
        <w:ind w:left="0"/>
        <w:jc w:val="both"/>
      </w:pPr>
      <w:r>
        <w:rPr>
          <w:rFonts w:ascii="Times New Roman"/>
          <w:b w:val="false"/>
          <w:i w:val="false"/>
          <w:color w:val="000000"/>
          <w:sz w:val="28"/>
        </w:rPr>
        <w:t>
      значение подготовки сырых материалов для производительности печи и качества выплавляемой стали;</w:t>
      </w:r>
    </w:p>
    <w:bookmarkEnd w:id="662"/>
    <w:bookmarkStart w:name="z669" w:id="663"/>
    <w:p>
      <w:pPr>
        <w:spacing w:after="0"/>
        <w:ind w:left="0"/>
        <w:jc w:val="both"/>
      </w:pPr>
      <w:r>
        <w:rPr>
          <w:rFonts w:ascii="Times New Roman"/>
          <w:b w:val="false"/>
          <w:i w:val="false"/>
          <w:color w:val="000000"/>
          <w:sz w:val="28"/>
        </w:rPr>
        <w:t xml:space="preserve">
      современные методы подготовки жидкого чугуна для мартеновской плавки; </w:t>
      </w:r>
    </w:p>
    <w:bookmarkEnd w:id="663"/>
    <w:bookmarkStart w:name="z670" w:id="664"/>
    <w:p>
      <w:pPr>
        <w:spacing w:after="0"/>
        <w:ind w:left="0"/>
        <w:jc w:val="both"/>
      </w:pPr>
      <w:r>
        <w:rPr>
          <w:rFonts w:ascii="Times New Roman"/>
          <w:b w:val="false"/>
          <w:i w:val="false"/>
          <w:color w:val="000000"/>
          <w:sz w:val="28"/>
        </w:rPr>
        <w:t>
      регулирующие устройства и принцип действия автоматики теплового режима;</w:t>
      </w:r>
    </w:p>
    <w:bookmarkEnd w:id="664"/>
    <w:bookmarkStart w:name="z671" w:id="665"/>
    <w:p>
      <w:pPr>
        <w:spacing w:after="0"/>
        <w:ind w:left="0"/>
        <w:jc w:val="both"/>
      </w:pPr>
      <w:r>
        <w:rPr>
          <w:rFonts w:ascii="Times New Roman"/>
          <w:b w:val="false"/>
          <w:i w:val="false"/>
          <w:color w:val="000000"/>
          <w:sz w:val="28"/>
        </w:rPr>
        <w:t>
      сущность процесса интенсификации мартеновской плавки и методы интенсификации.</w:t>
      </w:r>
    </w:p>
    <w:bookmarkEnd w:id="665"/>
    <w:bookmarkStart w:name="z672" w:id="666"/>
    <w:p>
      <w:pPr>
        <w:spacing w:after="0"/>
        <w:ind w:left="0"/>
        <w:jc w:val="both"/>
      </w:pPr>
      <w:r>
        <w:rPr>
          <w:rFonts w:ascii="Times New Roman"/>
          <w:b w:val="false"/>
          <w:i w:val="false"/>
          <w:color w:val="000000"/>
          <w:sz w:val="28"/>
        </w:rPr>
        <w:t>
      При ведении технологического процесса выплавки стали в мартеновских печах Ұмкостью от 25 тонн до 100 тонн - 6 разряд.</w:t>
      </w:r>
    </w:p>
    <w:bookmarkEnd w:id="666"/>
    <w:bookmarkStart w:name="z673" w:id="667"/>
    <w:p>
      <w:pPr>
        <w:spacing w:after="0"/>
        <w:ind w:left="0"/>
        <w:jc w:val="both"/>
      </w:pPr>
      <w:r>
        <w:rPr>
          <w:rFonts w:ascii="Times New Roman"/>
          <w:b w:val="false"/>
          <w:i w:val="false"/>
          <w:color w:val="000000"/>
          <w:sz w:val="28"/>
        </w:rPr>
        <w:t>
      При ведении технологического процесса выплавки стали в мартеновских печах Ұмкостью от 100 тонн до 500 тонн - 7 разряд.</w:t>
      </w:r>
    </w:p>
    <w:bookmarkEnd w:id="667"/>
    <w:bookmarkStart w:name="z674" w:id="668"/>
    <w:p>
      <w:pPr>
        <w:spacing w:after="0"/>
        <w:ind w:left="0"/>
        <w:jc w:val="both"/>
      </w:pPr>
      <w:r>
        <w:rPr>
          <w:rFonts w:ascii="Times New Roman"/>
          <w:b w:val="false"/>
          <w:i w:val="false"/>
          <w:color w:val="000000"/>
          <w:sz w:val="28"/>
        </w:rPr>
        <w:t>
      При ведении технологического процесса выплавки стали в мартеновских печах Ұмкостью от 500 тонн и более - 8 разряд.</w:t>
      </w:r>
    </w:p>
    <w:bookmarkEnd w:id="668"/>
    <w:bookmarkStart w:name="z675" w:id="669"/>
    <w:p>
      <w:pPr>
        <w:spacing w:after="0"/>
        <w:ind w:left="0"/>
        <w:jc w:val="both"/>
      </w:pPr>
      <w:r>
        <w:rPr>
          <w:rFonts w:ascii="Times New Roman"/>
          <w:b w:val="false"/>
          <w:i w:val="false"/>
          <w:color w:val="000000"/>
          <w:sz w:val="28"/>
        </w:rPr>
        <w:t>
      Для 7 и 8 разрядов требуется техническое и профессиональное (среднее специальное и профессиональное) образование.</w:t>
      </w:r>
    </w:p>
    <w:bookmarkEnd w:id="669"/>
    <w:bookmarkStart w:name="z676" w:id="670"/>
    <w:p>
      <w:pPr>
        <w:spacing w:after="0"/>
        <w:ind w:left="0"/>
        <w:jc w:val="both"/>
      </w:pPr>
      <w:r>
        <w:rPr>
          <w:rFonts w:ascii="Times New Roman"/>
          <w:b w:val="false"/>
          <w:i w:val="false"/>
          <w:color w:val="000000"/>
          <w:sz w:val="28"/>
        </w:rPr>
        <w:t>
      83. Примечание:</w:t>
      </w:r>
    </w:p>
    <w:bookmarkEnd w:id="670"/>
    <w:bookmarkStart w:name="z677" w:id="671"/>
    <w:p>
      <w:pPr>
        <w:spacing w:after="0"/>
        <w:ind w:left="0"/>
        <w:jc w:val="both"/>
      </w:pPr>
      <w:r>
        <w:rPr>
          <w:rFonts w:ascii="Times New Roman"/>
          <w:b w:val="false"/>
          <w:i w:val="false"/>
          <w:color w:val="000000"/>
          <w:sz w:val="28"/>
        </w:rPr>
        <w:t>
      при выплавке легированной и высоколегированной стали в мартеновских печах Ұмкостью до 100 тонн тарификация устанавливается на один разряд выше.</w:t>
      </w:r>
    </w:p>
    <w:bookmarkEnd w:id="671"/>
    <w:bookmarkStart w:name="z678" w:id="672"/>
    <w:p>
      <w:pPr>
        <w:spacing w:after="0"/>
        <w:ind w:left="0"/>
        <w:jc w:val="left"/>
      </w:pPr>
      <w:r>
        <w:rPr>
          <w:rFonts w:ascii="Times New Roman"/>
          <w:b/>
          <w:i w:val="false"/>
          <w:color w:val="000000"/>
        </w:rPr>
        <w:t xml:space="preserve"> Параграф 39. Оператор пароэжекторной установки вакуумирования металла, 3 разряд</w:t>
      </w:r>
    </w:p>
    <w:bookmarkEnd w:id="672"/>
    <w:bookmarkStart w:name="z679" w:id="673"/>
    <w:p>
      <w:pPr>
        <w:spacing w:after="0"/>
        <w:ind w:left="0"/>
        <w:jc w:val="both"/>
      </w:pPr>
      <w:r>
        <w:rPr>
          <w:rFonts w:ascii="Times New Roman"/>
          <w:b w:val="false"/>
          <w:i w:val="false"/>
          <w:color w:val="000000"/>
          <w:sz w:val="28"/>
        </w:rPr>
        <w:t>
      84. Характеристика работ:</w:t>
      </w:r>
    </w:p>
    <w:bookmarkEnd w:id="673"/>
    <w:bookmarkStart w:name="z680" w:id="674"/>
    <w:p>
      <w:pPr>
        <w:spacing w:after="0"/>
        <w:ind w:left="0"/>
        <w:jc w:val="both"/>
      </w:pPr>
      <w:r>
        <w:rPr>
          <w:rFonts w:ascii="Times New Roman"/>
          <w:b w:val="false"/>
          <w:i w:val="false"/>
          <w:color w:val="000000"/>
          <w:sz w:val="28"/>
        </w:rPr>
        <w:t>
      ведение процесса внепечного вакуумирования металла на пароэжекторной установке производительностью до 450 килограмм сухого воздуха в час с пульта управления;</w:t>
      </w:r>
    </w:p>
    <w:bookmarkEnd w:id="674"/>
    <w:bookmarkStart w:name="z681" w:id="675"/>
    <w:p>
      <w:pPr>
        <w:spacing w:after="0"/>
        <w:ind w:left="0"/>
        <w:jc w:val="both"/>
      </w:pPr>
      <w:r>
        <w:rPr>
          <w:rFonts w:ascii="Times New Roman"/>
          <w:b w:val="false"/>
          <w:i w:val="false"/>
          <w:color w:val="000000"/>
          <w:sz w:val="28"/>
        </w:rPr>
        <w:t>
      подготовка вакуум-камеры для приҰма ковша с жидким металлом, установка ковша;</w:t>
      </w:r>
    </w:p>
    <w:bookmarkEnd w:id="675"/>
    <w:bookmarkStart w:name="z682" w:id="676"/>
    <w:p>
      <w:pPr>
        <w:spacing w:after="0"/>
        <w:ind w:left="0"/>
        <w:jc w:val="both"/>
      </w:pPr>
      <w:r>
        <w:rPr>
          <w:rFonts w:ascii="Times New Roman"/>
          <w:b w:val="false"/>
          <w:i w:val="false"/>
          <w:color w:val="000000"/>
          <w:sz w:val="28"/>
        </w:rPr>
        <w:t>
      управление приводами подъҰма и передвижения крышки вакуум-камеры, приводом дистанционного управления паровыми и водяными задвижками и затворами;</w:t>
      </w:r>
    </w:p>
    <w:bookmarkEnd w:id="676"/>
    <w:bookmarkStart w:name="z683" w:id="677"/>
    <w:p>
      <w:pPr>
        <w:spacing w:after="0"/>
        <w:ind w:left="0"/>
        <w:jc w:val="both"/>
      </w:pPr>
      <w:r>
        <w:rPr>
          <w:rFonts w:ascii="Times New Roman"/>
          <w:b w:val="false"/>
          <w:i w:val="false"/>
          <w:color w:val="000000"/>
          <w:sz w:val="28"/>
        </w:rPr>
        <w:t>
      пуск насосов для создания вакуума в камере;</w:t>
      </w:r>
    </w:p>
    <w:bookmarkEnd w:id="677"/>
    <w:bookmarkStart w:name="z684" w:id="678"/>
    <w:p>
      <w:pPr>
        <w:spacing w:after="0"/>
        <w:ind w:left="0"/>
        <w:jc w:val="both"/>
      </w:pPr>
      <w:r>
        <w:rPr>
          <w:rFonts w:ascii="Times New Roman"/>
          <w:b w:val="false"/>
          <w:i w:val="false"/>
          <w:color w:val="000000"/>
          <w:sz w:val="28"/>
        </w:rPr>
        <w:t>
      наблюдение по контрольно-измерительным приборам за процессом вакуумирования металла, регулирование и обеспечение заданных режимов;</w:t>
      </w:r>
    </w:p>
    <w:bookmarkEnd w:id="678"/>
    <w:bookmarkStart w:name="z685" w:id="679"/>
    <w:p>
      <w:pPr>
        <w:spacing w:after="0"/>
        <w:ind w:left="0"/>
        <w:jc w:val="both"/>
      </w:pPr>
      <w:r>
        <w:rPr>
          <w:rFonts w:ascii="Times New Roman"/>
          <w:b w:val="false"/>
          <w:i w:val="false"/>
          <w:color w:val="000000"/>
          <w:sz w:val="28"/>
        </w:rPr>
        <w:t>
      наблюдение за работой и исправным состоянием контрольно-измерительной аппаратуры;</w:t>
      </w:r>
    </w:p>
    <w:bookmarkEnd w:id="679"/>
    <w:bookmarkStart w:name="z686" w:id="680"/>
    <w:p>
      <w:pPr>
        <w:spacing w:after="0"/>
        <w:ind w:left="0"/>
        <w:jc w:val="both"/>
      </w:pPr>
      <w:r>
        <w:rPr>
          <w:rFonts w:ascii="Times New Roman"/>
          <w:b w:val="false"/>
          <w:i w:val="false"/>
          <w:color w:val="000000"/>
          <w:sz w:val="28"/>
        </w:rPr>
        <w:t>
      выявление и устранение неисправностей в работе обслуживаемой установки, участие в ее ремонте.</w:t>
      </w:r>
    </w:p>
    <w:bookmarkEnd w:id="680"/>
    <w:bookmarkStart w:name="z687" w:id="681"/>
    <w:p>
      <w:pPr>
        <w:spacing w:after="0"/>
        <w:ind w:left="0"/>
        <w:jc w:val="both"/>
      </w:pPr>
      <w:r>
        <w:rPr>
          <w:rFonts w:ascii="Times New Roman"/>
          <w:b w:val="false"/>
          <w:i w:val="false"/>
          <w:color w:val="000000"/>
          <w:sz w:val="28"/>
        </w:rPr>
        <w:t>
      85. Должен знать:</w:t>
      </w:r>
    </w:p>
    <w:bookmarkEnd w:id="681"/>
    <w:bookmarkStart w:name="z688" w:id="682"/>
    <w:p>
      <w:pPr>
        <w:spacing w:after="0"/>
        <w:ind w:left="0"/>
        <w:jc w:val="both"/>
      </w:pPr>
      <w:r>
        <w:rPr>
          <w:rFonts w:ascii="Times New Roman"/>
          <w:b w:val="false"/>
          <w:i w:val="false"/>
          <w:color w:val="000000"/>
          <w:sz w:val="28"/>
        </w:rPr>
        <w:t>
      технологический процесс внепечного вакуумирования и разливки металла в защитной среде;</w:t>
      </w:r>
    </w:p>
    <w:bookmarkEnd w:id="682"/>
    <w:bookmarkStart w:name="z689" w:id="683"/>
    <w:p>
      <w:pPr>
        <w:spacing w:after="0"/>
        <w:ind w:left="0"/>
        <w:jc w:val="both"/>
      </w:pPr>
      <w:r>
        <w:rPr>
          <w:rFonts w:ascii="Times New Roman"/>
          <w:b w:val="false"/>
          <w:i w:val="false"/>
          <w:color w:val="000000"/>
          <w:sz w:val="28"/>
        </w:rPr>
        <w:t>
      устройство и принцип работы основных технологических узлов установки;</w:t>
      </w:r>
    </w:p>
    <w:bookmarkEnd w:id="683"/>
    <w:bookmarkStart w:name="z690" w:id="684"/>
    <w:p>
      <w:pPr>
        <w:spacing w:after="0"/>
        <w:ind w:left="0"/>
        <w:jc w:val="both"/>
      </w:pPr>
      <w:r>
        <w:rPr>
          <w:rFonts w:ascii="Times New Roman"/>
          <w:b w:val="false"/>
          <w:i w:val="false"/>
          <w:color w:val="000000"/>
          <w:sz w:val="28"/>
        </w:rPr>
        <w:t>
      назначение и электрические схемы всей управляющей и регулирующей аппаратуры;</w:t>
      </w:r>
    </w:p>
    <w:bookmarkEnd w:id="684"/>
    <w:bookmarkStart w:name="z691" w:id="685"/>
    <w:p>
      <w:pPr>
        <w:spacing w:after="0"/>
        <w:ind w:left="0"/>
        <w:jc w:val="both"/>
      </w:pPr>
      <w:r>
        <w:rPr>
          <w:rFonts w:ascii="Times New Roman"/>
          <w:b w:val="false"/>
          <w:i w:val="false"/>
          <w:color w:val="000000"/>
          <w:sz w:val="28"/>
        </w:rPr>
        <w:t>
      расположение и назначение контрольно-измерительных приборов;</w:t>
      </w:r>
    </w:p>
    <w:bookmarkEnd w:id="685"/>
    <w:bookmarkStart w:name="z692" w:id="686"/>
    <w:p>
      <w:pPr>
        <w:spacing w:after="0"/>
        <w:ind w:left="0"/>
        <w:jc w:val="both"/>
      </w:pPr>
      <w:r>
        <w:rPr>
          <w:rFonts w:ascii="Times New Roman"/>
          <w:b w:val="false"/>
          <w:i w:val="false"/>
          <w:color w:val="000000"/>
          <w:sz w:val="28"/>
        </w:rPr>
        <w:t>
      причины возникновения неисправностей в работе оборудования и методы их предупреждения и устранения;</w:t>
      </w:r>
    </w:p>
    <w:bookmarkEnd w:id="686"/>
    <w:bookmarkStart w:name="z693" w:id="687"/>
    <w:p>
      <w:pPr>
        <w:spacing w:after="0"/>
        <w:ind w:left="0"/>
        <w:jc w:val="both"/>
      </w:pPr>
      <w:r>
        <w:rPr>
          <w:rFonts w:ascii="Times New Roman"/>
          <w:b w:val="false"/>
          <w:i w:val="false"/>
          <w:color w:val="000000"/>
          <w:sz w:val="28"/>
        </w:rPr>
        <w:t>
      электрослесарное дело.</w:t>
      </w:r>
    </w:p>
    <w:bookmarkEnd w:id="687"/>
    <w:bookmarkStart w:name="z694" w:id="688"/>
    <w:p>
      <w:pPr>
        <w:spacing w:after="0"/>
        <w:ind w:left="0"/>
        <w:jc w:val="both"/>
      </w:pPr>
      <w:r>
        <w:rPr>
          <w:rFonts w:ascii="Times New Roman"/>
          <w:b w:val="false"/>
          <w:i w:val="false"/>
          <w:color w:val="000000"/>
          <w:sz w:val="28"/>
        </w:rPr>
        <w:t>
      При обслуживании пароэжекторных установок производительностью сухого воздуха 450 килограмм в час и более - 4 разряд.</w:t>
      </w:r>
    </w:p>
    <w:bookmarkEnd w:id="688"/>
    <w:bookmarkStart w:name="z695" w:id="689"/>
    <w:p>
      <w:pPr>
        <w:spacing w:after="0"/>
        <w:ind w:left="0"/>
        <w:jc w:val="left"/>
      </w:pPr>
      <w:r>
        <w:rPr>
          <w:rFonts w:ascii="Times New Roman"/>
          <w:b/>
          <w:i w:val="false"/>
          <w:color w:val="000000"/>
        </w:rPr>
        <w:t xml:space="preserve"> Параграф 40. Миксеровой, 2 разряд</w:t>
      </w:r>
    </w:p>
    <w:bookmarkEnd w:id="689"/>
    <w:bookmarkStart w:name="z696" w:id="690"/>
    <w:p>
      <w:pPr>
        <w:spacing w:after="0"/>
        <w:ind w:left="0"/>
        <w:jc w:val="both"/>
      </w:pPr>
      <w:r>
        <w:rPr>
          <w:rFonts w:ascii="Times New Roman"/>
          <w:b w:val="false"/>
          <w:i w:val="false"/>
          <w:color w:val="000000"/>
          <w:sz w:val="28"/>
        </w:rPr>
        <w:t>
      86. Характеристика работ:</w:t>
      </w:r>
    </w:p>
    <w:bookmarkEnd w:id="690"/>
    <w:bookmarkStart w:name="z697" w:id="691"/>
    <w:p>
      <w:pPr>
        <w:spacing w:after="0"/>
        <w:ind w:left="0"/>
        <w:jc w:val="both"/>
      </w:pPr>
      <w:r>
        <w:rPr>
          <w:rFonts w:ascii="Times New Roman"/>
          <w:b w:val="false"/>
          <w:i w:val="false"/>
          <w:color w:val="000000"/>
          <w:sz w:val="28"/>
        </w:rPr>
        <w:t>
      скачивание шлака из миксеров, отбивка скрапа, заправка носка и горловины миксера, очистка чугуновозных ковшей после слива под руководством миксерового более высокой квалификации;</w:t>
      </w:r>
    </w:p>
    <w:bookmarkEnd w:id="691"/>
    <w:bookmarkStart w:name="z698" w:id="692"/>
    <w:p>
      <w:pPr>
        <w:spacing w:after="0"/>
        <w:ind w:left="0"/>
        <w:jc w:val="both"/>
      </w:pPr>
      <w:r>
        <w:rPr>
          <w:rFonts w:ascii="Times New Roman"/>
          <w:b w:val="false"/>
          <w:i w:val="false"/>
          <w:color w:val="000000"/>
          <w:sz w:val="28"/>
        </w:rPr>
        <w:t>
      пробивка отверстия в шлаковой корке ковшей для слива чугуна в миксер;</w:t>
      </w:r>
    </w:p>
    <w:bookmarkEnd w:id="692"/>
    <w:bookmarkStart w:name="z699" w:id="693"/>
    <w:p>
      <w:pPr>
        <w:spacing w:after="0"/>
        <w:ind w:left="0"/>
        <w:jc w:val="both"/>
      </w:pPr>
      <w:r>
        <w:rPr>
          <w:rFonts w:ascii="Times New Roman"/>
          <w:b w:val="false"/>
          <w:i w:val="false"/>
          <w:color w:val="000000"/>
          <w:sz w:val="28"/>
        </w:rPr>
        <w:t>
      сопровождение ковшей с горячим чугуном при подаче их к сталеплавильным агрегатам;</w:t>
      </w:r>
    </w:p>
    <w:bookmarkEnd w:id="693"/>
    <w:bookmarkStart w:name="z700" w:id="694"/>
    <w:p>
      <w:pPr>
        <w:spacing w:after="0"/>
        <w:ind w:left="0"/>
        <w:jc w:val="both"/>
      </w:pPr>
      <w:r>
        <w:rPr>
          <w:rFonts w:ascii="Times New Roman"/>
          <w:b w:val="false"/>
          <w:i w:val="false"/>
          <w:color w:val="000000"/>
          <w:sz w:val="28"/>
        </w:rPr>
        <w:t>
      управление механизмами поворота миксера, подъҰма крышек сливного и заливного отверстий миксера;</w:t>
      </w:r>
    </w:p>
    <w:bookmarkEnd w:id="694"/>
    <w:bookmarkStart w:name="z701" w:id="695"/>
    <w:p>
      <w:pPr>
        <w:spacing w:after="0"/>
        <w:ind w:left="0"/>
        <w:jc w:val="both"/>
      </w:pPr>
      <w:r>
        <w:rPr>
          <w:rFonts w:ascii="Times New Roman"/>
          <w:b w:val="false"/>
          <w:i w:val="false"/>
          <w:color w:val="000000"/>
          <w:sz w:val="28"/>
        </w:rPr>
        <w:t>
      доставка проб чугуна в экспресс-лабораторию, смазочных материалов и смазка миксера;</w:t>
      </w:r>
    </w:p>
    <w:bookmarkEnd w:id="695"/>
    <w:bookmarkStart w:name="z702" w:id="69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96"/>
    <w:bookmarkStart w:name="z703" w:id="697"/>
    <w:p>
      <w:pPr>
        <w:spacing w:after="0"/>
        <w:ind w:left="0"/>
        <w:jc w:val="both"/>
      </w:pPr>
      <w:r>
        <w:rPr>
          <w:rFonts w:ascii="Times New Roman"/>
          <w:b w:val="false"/>
          <w:i w:val="false"/>
          <w:color w:val="000000"/>
          <w:sz w:val="28"/>
        </w:rPr>
        <w:t>
      участие в ремонтах огнеупорной кладки миксера и его оборудования;</w:t>
      </w:r>
    </w:p>
    <w:bookmarkEnd w:id="697"/>
    <w:bookmarkStart w:name="z704" w:id="698"/>
    <w:p>
      <w:pPr>
        <w:spacing w:after="0"/>
        <w:ind w:left="0"/>
        <w:jc w:val="both"/>
      </w:pPr>
      <w:r>
        <w:rPr>
          <w:rFonts w:ascii="Times New Roman"/>
          <w:b w:val="false"/>
          <w:i w:val="false"/>
          <w:color w:val="000000"/>
          <w:sz w:val="28"/>
        </w:rPr>
        <w:t>
      очистка и уборка рабочего места и железнодорожных путей у миксера.</w:t>
      </w:r>
    </w:p>
    <w:bookmarkEnd w:id="698"/>
    <w:bookmarkStart w:name="z705" w:id="699"/>
    <w:p>
      <w:pPr>
        <w:spacing w:after="0"/>
        <w:ind w:left="0"/>
        <w:jc w:val="both"/>
      </w:pPr>
      <w:r>
        <w:rPr>
          <w:rFonts w:ascii="Times New Roman"/>
          <w:b w:val="false"/>
          <w:i w:val="false"/>
          <w:color w:val="000000"/>
          <w:sz w:val="28"/>
        </w:rPr>
        <w:t>
      87. Должен знать:</w:t>
      </w:r>
    </w:p>
    <w:bookmarkEnd w:id="699"/>
    <w:bookmarkStart w:name="z706" w:id="700"/>
    <w:p>
      <w:pPr>
        <w:spacing w:after="0"/>
        <w:ind w:left="0"/>
        <w:jc w:val="both"/>
      </w:pPr>
      <w:r>
        <w:rPr>
          <w:rFonts w:ascii="Times New Roman"/>
          <w:b w:val="false"/>
          <w:i w:val="false"/>
          <w:color w:val="000000"/>
          <w:sz w:val="28"/>
        </w:rPr>
        <w:t>
      принцип работы миксера;</w:t>
      </w:r>
    </w:p>
    <w:bookmarkEnd w:id="700"/>
    <w:bookmarkStart w:name="z707" w:id="701"/>
    <w:p>
      <w:pPr>
        <w:spacing w:after="0"/>
        <w:ind w:left="0"/>
        <w:jc w:val="both"/>
      </w:pPr>
      <w:r>
        <w:rPr>
          <w:rFonts w:ascii="Times New Roman"/>
          <w:b w:val="false"/>
          <w:i w:val="false"/>
          <w:color w:val="000000"/>
          <w:sz w:val="28"/>
        </w:rPr>
        <w:t>
      виды и свойства огнеупорных материалов, необходимых при уходе за миксером;</w:t>
      </w:r>
    </w:p>
    <w:bookmarkEnd w:id="701"/>
    <w:bookmarkStart w:name="z708" w:id="702"/>
    <w:p>
      <w:pPr>
        <w:spacing w:after="0"/>
        <w:ind w:left="0"/>
        <w:jc w:val="both"/>
      </w:pPr>
      <w:r>
        <w:rPr>
          <w:rFonts w:ascii="Times New Roman"/>
          <w:b w:val="false"/>
          <w:i w:val="false"/>
          <w:color w:val="000000"/>
          <w:sz w:val="28"/>
        </w:rPr>
        <w:t>
      схему централизованной смазки миксера;</w:t>
      </w:r>
    </w:p>
    <w:bookmarkEnd w:id="702"/>
    <w:bookmarkStart w:name="z709" w:id="703"/>
    <w:p>
      <w:pPr>
        <w:spacing w:after="0"/>
        <w:ind w:left="0"/>
        <w:jc w:val="both"/>
      </w:pPr>
      <w:r>
        <w:rPr>
          <w:rFonts w:ascii="Times New Roman"/>
          <w:b w:val="false"/>
          <w:i w:val="false"/>
          <w:color w:val="000000"/>
          <w:sz w:val="28"/>
        </w:rPr>
        <w:t>
      виды, свойства и качество смазочных материалов;</w:t>
      </w:r>
    </w:p>
    <w:bookmarkEnd w:id="703"/>
    <w:bookmarkStart w:name="z710" w:id="704"/>
    <w:p>
      <w:pPr>
        <w:spacing w:after="0"/>
        <w:ind w:left="0"/>
        <w:jc w:val="both"/>
      </w:pPr>
      <w:r>
        <w:rPr>
          <w:rFonts w:ascii="Times New Roman"/>
          <w:b w:val="false"/>
          <w:i w:val="false"/>
          <w:color w:val="000000"/>
          <w:sz w:val="28"/>
        </w:rPr>
        <w:t>
      основы слесарного дела.</w:t>
      </w:r>
    </w:p>
    <w:bookmarkEnd w:id="704"/>
    <w:bookmarkStart w:name="z711" w:id="705"/>
    <w:p>
      <w:pPr>
        <w:spacing w:after="0"/>
        <w:ind w:left="0"/>
        <w:jc w:val="left"/>
      </w:pPr>
      <w:r>
        <w:rPr>
          <w:rFonts w:ascii="Times New Roman"/>
          <w:b/>
          <w:i w:val="false"/>
          <w:color w:val="000000"/>
        </w:rPr>
        <w:t xml:space="preserve"> Параграф 41 Миксеровой, 3 разряд</w:t>
      </w:r>
    </w:p>
    <w:bookmarkEnd w:id="705"/>
    <w:bookmarkStart w:name="z712" w:id="706"/>
    <w:p>
      <w:pPr>
        <w:spacing w:after="0"/>
        <w:ind w:left="0"/>
        <w:jc w:val="both"/>
      </w:pPr>
      <w:r>
        <w:rPr>
          <w:rFonts w:ascii="Times New Roman"/>
          <w:b w:val="false"/>
          <w:i w:val="false"/>
          <w:color w:val="000000"/>
          <w:sz w:val="28"/>
        </w:rPr>
        <w:t>
      88. Характеристика работ:</w:t>
      </w:r>
    </w:p>
    <w:bookmarkEnd w:id="706"/>
    <w:bookmarkStart w:name="z713" w:id="707"/>
    <w:p>
      <w:pPr>
        <w:spacing w:after="0"/>
        <w:ind w:left="0"/>
        <w:jc w:val="both"/>
      </w:pPr>
      <w:r>
        <w:rPr>
          <w:rFonts w:ascii="Times New Roman"/>
          <w:b w:val="false"/>
          <w:i w:val="false"/>
          <w:color w:val="000000"/>
          <w:sz w:val="28"/>
        </w:rPr>
        <w:t>
      ведение процесса усреднения чугуна в миксере под руководством миксерового более высокой квалификации;</w:t>
      </w:r>
    </w:p>
    <w:bookmarkEnd w:id="707"/>
    <w:bookmarkStart w:name="z714" w:id="708"/>
    <w:p>
      <w:pPr>
        <w:spacing w:after="0"/>
        <w:ind w:left="0"/>
        <w:jc w:val="both"/>
      </w:pPr>
      <w:r>
        <w:rPr>
          <w:rFonts w:ascii="Times New Roman"/>
          <w:b w:val="false"/>
          <w:i w:val="false"/>
          <w:color w:val="000000"/>
          <w:sz w:val="28"/>
        </w:rPr>
        <w:t>
      скачивание шлака из миксеров Ұмкостью до 600 тонн отбивка скрапа, заправка носка и горловины миксера, очистка чугуновозных ковшей после слива;</w:t>
      </w:r>
    </w:p>
    <w:bookmarkEnd w:id="708"/>
    <w:bookmarkStart w:name="z715" w:id="709"/>
    <w:p>
      <w:pPr>
        <w:spacing w:after="0"/>
        <w:ind w:left="0"/>
        <w:jc w:val="both"/>
      </w:pPr>
      <w:r>
        <w:rPr>
          <w:rFonts w:ascii="Times New Roman"/>
          <w:b w:val="false"/>
          <w:i w:val="false"/>
          <w:color w:val="000000"/>
          <w:sz w:val="28"/>
        </w:rPr>
        <w:t>
      управление лебҰдкой и скраповозом;</w:t>
      </w:r>
    </w:p>
    <w:bookmarkEnd w:id="709"/>
    <w:bookmarkStart w:name="z716" w:id="710"/>
    <w:p>
      <w:pPr>
        <w:spacing w:after="0"/>
        <w:ind w:left="0"/>
        <w:jc w:val="both"/>
      </w:pPr>
      <w:r>
        <w:rPr>
          <w:rFonts w:ascii="Times New Roman"/>
          <w:b w:val="false"/>
          <w:i w:val="false"/>
          <w:color w:val="000000"/>
          <w:sz w:val="28"/>
        </w:rPr>
        <w:t>
      отбор проб чугуна на химический анализ;</w:t>
      </w:r>
    </w:p>
    <w:bookmarkEnd w:id="710"/>
    <w:bookmarkStart w:name="z717" w:id="711"/>
    <w:p>
      <w:pPr>
        <w:spacing w:after="0"/>
        <w:ind w:left="0"/>
        <w:jc w:val="both"/>
      </w:pPr>
      <w:r>
        <w:rPr>
          <w:rFonts w:ascii="Times New Roman"/>
          <w:b w:val="false"/>
          <w:i w:val="false"/>
          <w:color w:val="000000"/>
          <w:sz w:val="28"/>
        </w:rPr>
        <w:t>
      подача и подготовка шлакового ковша и огнеупорных материалов для заправки миксера.</w:t>
      </w:r>
    </w:p>
    <w:bookmarkEnd w:id="711"/>
    <w:bookmarkStart w:name="z718" w:id="712"/>
    <w:p>
      <w:pPr>
        <w:spacing w:after="0"/>
        <w:ind w:left="0"/>
        <w:jc w:val="both"/>
      </w:pPr>
      <w:r>
        <w:rPr>
          <w:rFonts w:ascii="Times New Roman"/>
          <w:b w:val="false"/>
          <w:i w:val="false"/>
          <w:color w:val="000000"/>
          <w:sz w:val="28"/>
        </w:rPr>
        <w:t>
      89. Должен знать:</w:t>
      </w:r>
    </w:p>
    <w:bookmarkEnd w:id="712"/>
    <w:bookmarkStart w:name="z719" w:id="713"/>
    <w:p>
      <w:pPr>
        <w:spacing w:after="0"/>
        <w:ind w:left="0"/>
        <w:jc w:val="both"/>
      </w:pPr>
      <w:r>
        <w:rPr>
          <w:rFonts w:ascii="Times New Roman"/>
          <w:b w:val="false"/>
          <w:i w:val="false"/>
          <w:color w:val="000000"/>
          <w:sz w:val="28"/>
        </w:rPr>
        <w:t>
      основы физико-химических процессов, происходящих в миксере;</w:t>
      </w:r>
    </w:p>
    <w:bookmarkEnd w:id="713"/>
    <w:bookmarkStart w:name="z720" w:id="714"/>
    <w:p>
      <w:pPr>
        <w:spacing w:after="0"/>
        <w:ind w:left="0"/>
        <w:jc w:val="both"/>
      </w:pPr>
      <w:r>
        <w:rPr>
          <w:rFonts w:ascii="Times New Roman"/>
          <w:b w:val="false"/>
          <w:i w:val="false"/>
          <w:color w:val="000000"/>
          <w:sz w:val="28"/>
        </w:rPr>
        <w:t>
      устройство и принцип работы оборудования миксера и скраповоза;</w:t>
      </w:r>
    </w:p>
    <w:bookmarkEnd w:id="714"/>
    <w:bookmarkStart w:name="z721" w:id="715"/>
    <w:p>
      <w:pPr>
        <w:spacing w:after="0"/>
        <w:ind w:left="0"/>
        <w:jc w:val="both"/>
      </w:pPr>
      <w:r>
        <w:rPr>
          <w:rFonts w:ascii="Times New Roman"/>
          <w:b w:val="false"/>
          <w:i w:val="false"/>
          <w:color w:val="000000"/>
          <w:sz w:val="28"/>
        </w:rPr>
        <w:t>
      химический состав жидкого чугуна;</w:t>
      </w:r>
    </w:p>
    <w:bookmarkEnd w:id="715"/>
    <w:bookmarkStart w:name="z722" w:id="716"/>
    <w:p>
      <w:pPr>
        <w:spacing w:after="0"/>
        <w:ind w:left="0"/>
        <w:jc w:val="both"/>
      </w:pPr>
      <w:r>
        <w:rPr>
          <w:rFonts w:ascii="Times New Roman"/>
          <w:b w:val="false"/>
          <w:i w:val="false"/>
          <w:color w:val="000000"/>
          <w:sz w:val="28"/>
        </w:rPr>
        <w:t>
      слесарное дело.</w:t>
      </w:r>
    </w:p>
    <w:bookmarkEnd w:id="716"/>
    <w:bookmarkStart w:name="z723" w:id="717"/>
    <w:p>
      <w:pPr>
        <w:spacing w:after="0"/>
        <w:ind w:left="0"/>
        <w:jc w:val="left"/>
      </w:pPr>
      <w:r>
        <w:rPr>
          <w:rFonts w:ascii="Times New Roman"/>
          <w:b/>
          <w:i w:val="false"/>
          <w:color w:val="000000"/>
        </w:rPr>
        <w:t xml:space="preserve"> Параграф 42. Миксеровой, 4 разряд</w:t>
      </w:r>
    </w:p>
    <w:bookmarkEnd w:id="717"/>
    <w:bookmarkStart w:name="z724" w:id="718"/>
    <w:p>
      <w:pPr>
        <w:spacing w:after="0"/>
        <w:ind w:left="0"/>
        <w:jc w:val="both"/>
      </w:pPr>
      <w:r>
        <w:rPr>
          <w:rFonts w:ascii="Times New Roman"/>
          <w:b w:val="false"/>
          <w:i w:val="false"/>
          <w:color w:val="000000"/>
          <w:sz w:val="28"/>
        </w:rPr>
        <w:t>
      90. Характеристика работ:</w:t>
      </w:r>
    </w:p>
    <w:bookmarkEnd w:id="718"/>
    <w:bookmarkStart w:name="z725" w:id="719"/>
    <w:p>
      <w:pPr>
        <w:spacing w:after="0"/>
        <w:ind w:left="0"/>
        <w:jc w:val="both"/>
      </w:pPr>
      <w:r>
        <w:rPr>
          <w:rFonts w:ascii="Times New Roman"/>
          <w:b w:val="false"/>
          <w:i w:val="false"/>
          <w:color w:val="000000"/>
          <w:sz w:val="28"/>
        </w:rPr>
        <w:t>
      ведение процесса усреднения чугуна в миксерах Ұмкостью до 600 тонн скачивание шлака из миксеров Ұмкостью 600 тонн до 2500 тонн;</w:t>
      </w:r>
    </w:p>
    <w:bookmarkEnd w:id="719"/>
    <w:bookmarkStart w:name="z726" w:id="720"/>
    <w:p>
      <w:pPr>
        <w:spacing w:after="0"/>
        <w:ind w:left="0"/>
        <w:jc w:val="both"/>
      </w:pPr>
      <w:r>
        <w:rPr>
          <w:rFonts w:ascii="Times New Roman"/>
          <w:b w:val="false"/>
          <w:i w:val="false"/>
          <w:color w:val="000000"/>
          <w:sz w:val="28"/>
        </w:rPr>
        <w:t>
      приҰм и выдача чугуна из миксера в соответствии с графиком заливки чугуна в сталеплавильные агрегаты;</w:t>
      </w:r>
    </w:p>
    <w:bookmarkEnd w:id="720"/>
    <w:bookmarkStart w:name="z727" w:id="721"/>
    <w:p>
      <w:pPr>
        <w:spacing w:after="0"/>
        <w:ind w:left="0"/>
        <w:jc w:val="both"/>
      </w:pPr>
      <w:r>
        <w:rPr>
          <w:rFonts w:ascii="Times New Roman"/>
          <w:b w:val="false"/>
          <w:i w:val="false"/>
          <w:color w:val="000000"/>
          <w:sz w:val="28"/>
        </w:rPr>
        <w:t>
      регулирование подачи газа и воздуха в зависимости от температуры и состава чугуна в миксере.</w:t>
      </w:r>
    </w:p>
    <w:bookmarkEnd w:id="721"/>
    <w:bookmarkStart w:name="z728" w:id="722"/>
    <w:p>
      <w:pPr>
        <w:spacing w:after="0"/>
        <w:ind w:left="0"/>
        <w:jc w:val="both"/>
      </w:pPr>
      <w:r>
        <w:rPr>
          <w:rFonts w:ascii="Times New Roman"/>
          <w:b w:val="false"/>
          <w:i w:val="false"/>
          <w:color w:val="000000"/>
          <w:sz w:val="28"/>
        </w:rPr>
        <w:t>
      91. Должен знать:</w:t>
      </w:r>
    </w:p>
    <w:bookmarkEnd w:id="722"/>
    <w:bookmarkStart w:name="z729" w:id="723"/>
    <w:p>
      <w:pPr>
        <w:spacing w:after="0"/>
        <w:ind w:left="0"/>
        <w:jc w:val="both"/>
      </w:pPr>
      <w:r>
        <w:rPr>
          <w:rFonts w:ascii="Times New Roman"/>
          <w:b w:val="false"/>
          <w:i w:val="false"/>
          <w:color w:val="000000"/>
          <w:sz w:val="28"/>
        </w:rPr>
        <w:t>
      физико-химические процессы, происходящие в миксере;</w:t>
      </w:r>
    </w:p>
    <w:bookmarkEnd w:id="723"/>
    <w:bookmarkStart w:name="z730" w:id="724"/>
    <w:p>
      <w:pPr>
        <w:spacing w:after="0"/>
        <w:ind w:left="0"/>
        <w:jc w:val="both"/>
      </w:pPr>
      <w:r>
        <w:rPr>
          <w:rFonts w:ascii="Times New Roman"/>
          <w:b w:val="false"/>
          <w:i w:val="false"/>
          <w:color w:val="000000"/>
          <w:sz w:val="28"/>
        </w:rPr>
        <w:t>
      правила технической эксплуатации миксера;</w:t>
      </w:r>
    </w:p>
    <w:bookmarkEnd w:id="724"/>
    <w:bookmarkStart w:name="z731" w:id="725"/>
    <w:p>
      <w:pPr>
        <w:spacing w:after="0"/>
        <w:ind w:left="0"/>
        <w:jc w:val="both"/>
      </w:pPr>
      <w:r>
        <w:rPr>
          <w:rFonts w:ascii="Times New Roman"/>
          <w:b w:val="false"/>
          <w:i w:val="false"/>
          <w:color w:val="000000"/>
          <w:sz w:val="28"/>
        </w:rPr>
        <w:t>
      требования, предъявляемые к химическому составу жидкого чугуна в сталеплавильном производстве;</w:t>
      </w:r>
    </w:p>
    <w:bookmarkEnd w:id="725"/>
    <w:bookmarkStart w:name="z732" w:id="726"/>
    <w:p>
      <w:pPr>
        <w:spacing w:after="0"/>
        <w:ind w:left="0"/>
        <w:jc w:val="both"/>
      </w:pPr>
      <w:r>
        <w:rPr>
          <w:rFonts w:ascii="Times New Roman"/>
          <w:b w:val="false"/>
          <w:i w:val="false"/>
          <w:color w:val="000000"/>
          <w:sz w:val="28"/>
        </w:rPr>
        <w:t>
      методы ведения огнеупорной кладки миксера.</w:t>
      </w:r>
    </w:p>
    <w:bookmarkEnd w:id="726"/>
    <w:bookmarkStart w:name="z733" w:id="727"/>
    <w:p>
      <w:pPr>
        <w:spacing w:after="0"/>
        <w:ind w:left="0"/>
        <w:jc w:val="left"/>
      </w:pPr>
      <w:r>
        <w:rPr>
          <w:rFonts w:ascii="Times New Roman"/>
          <w:b/>
          <w:i w:val="false"/>
          <w:color w:val="000000"/>
        </w:rPr>
        <w:t xml:space="preserve"> Параграф 43. Миксеровой, 5 разряд</w:t>
      </w:r>
    </w:p>
    <w:bookmarkEnd w:id="727"/>
    <w:bookmarkStart w:name="z734" w:id="728"/>
    <w:p>
      <w:pPr>
        <w:spacing w:after="0"/>
        <w:ind w:left="0"/>
        <w:jc w:val="both"/>
      </w:pPr>
      <w:r>
        <w:rPr>
          <w:rFonts w:ascii="Times New Roman"/>
          <w:b w:val="false"/>
          <w:i w:val="false"/>
          <w:color w:val="000000"/>
          <w:sz w:val="28"/>
        </w:rPr>
        <w:t>
      92. Характеристика работ:</w:t>
      </w:r>
    </w:p>
    <w:bookmarkEnd w:id="728"/>
    <w:bookmarkStart w:name="z735" w:id="729"/>
    <w:p>
      <w:pPr>
        <w:spacing w:after="0"/>
        <w:ind w:left="0"/>
        <w:jc w:val="both"/>
      </w:pPr>
      <w:r>
        <w:rPr>
          <w:rFonts w:ascii="Times New Roman"/>
          <w:b w:val="false"/>
          <w:i w:val="false"/>
          <w:color w:val="000000"/>
          <w:sz w:val="28"/>
        </w:rPr>
        <w:t>
      ведение процесса усреднения чугуна в миксерах Ұмкостью от 600 тонн до 2500 тонн;</w:t>
      </w:r>
    </w:p>
    <w:bookmarkEnd w:id="729"/>
    <w:bookmarkStart w:name="z736" w:id="730"/>
    <w:p>
      <w:pPr>
        <w:spacing w:after="0"/>
        <w:ind w:left="0"/>
        <w:jc w:val="both"/>
      </w:pPr>
      <w:r>
        <w:rPr>
          <w:rFonts w:ascii="Times New Roman"/>
          <w:b w:val="false"/>
          <w:i w:val="false"/>
          <w:color w:val="000000"/>
          <w:sz w:val="28"/>
        </w:rPr>
        <w:t>
      скачивание шлака из миксеров Ұмкостью от 2500 тонн и более и передвижных миксеров независимо от Ұмкости;</w:t>
      </w:r>
    </w:p>
    <w:bookmarkEnd w:id="730"/>
    <w:bookmarkStart w:name="z737" w:id="731"/>
    <w:p>
      <w:pPr>
        <w:spacing w:after="0"/>
        <w:ind w:left="0"/>
        <w:jc w:val="both"/>
      </w:pPr>
      <w:r>
        <w:rPr>
          <w:rFonts w:ascii="Times New Roman"/>
          <w:b w:val="false"/>
          <w:i w:val="false"/>
          <w:color w:val="000000"/>
          <w:sz w:val="28"/>
        </w:rPr>
        <w:t>
      приҰм и выдача чугуна из миксера в соответствии с графиком заливки чугуна в сталеплавильные агрегаты;</w:t>
      </w:r>
    </w:p>
    <w:bookmarkEnd w:id="731"/>
    <w:bookmarkStart w:name="z738" w:id="732"/>
    <w:p>
      <w:pPr>
        <w:spacing w:after="0"/>
        <w:ind w:left="0"/>
        <w:jc w:val="both"/>
      </w:pPr>
      <w:r>
        <w:rPr>
          <w:rFonts w:ascii="Times New Roman"/>
          <w:b w:val="false"/>
          <w:i w:val="false"/>
          <w:color w:val="000000"/>
          <w:sz w:val="28"/>
        </w:rPr>
        <w:t>
      регулирование подачи газа и воздуха в зависимости от температуры и состава чугуна в миксере.</w:t>
      </w:r>
    </w:p>
    <w:bookmarkEnd w:id="732"/>
    <w:bookmarkStart w:name="z739" w:id="733"/>
    <w:p>
      <w:pPr>
        <w:spacing w:after="0"/>
        <w:ind w:left="0"/>
        <w:jc w:val="both"/>
      </w:pPr>
      <w:r>
        <w:rPr>
          <w:rFonts w:ascii="Times New Roman"/>
          <w:b w:val="false"/>
          <w:i w:val="false"/>
          <w:color w:val="000000"/>
          <w:sz w:val="28"/>
        </w:rPr>
        <w:t>
      93. Должен знать:</w:t>
      </w:r>
    </w:p>
    <w:bookmarkEnd w:id="733"/>
    <w:bookmarkStart w:name="z740" w:id="734"/>
    <w:p>
      <w:pPr>
        <w:spacing w:after="0"/>
        <w:ind w:left="0"/>
        <w:jc w:val="both"/>
      </w:pPr>
      <w:r>
        <w:rPr>
          <w:rFonts w:ascii="Times New Roman"/>
          <w:b w:val="false"/>
          <w:i w:val="false"/>
          <w:color w:val="000000"/>
          <w:sz w:val="28"/>
        </w:rPr>
        <w:t>
      технологический процесс выплавки стали;</w:t>
      </w:r>
    </w:p>
    <w:bookmarkEnd w:id="734"/>
    <w:bookmarkStart w:name="z741" w:id="735"/>
    <w:p>
      <w:pPr>
        <w:spacing w:after="0"/>
        <w:ind w:left="0"/>
        <w:jc w:val="both"/>
      </w:pPr>
      <w:r>
        <w:rPr>
          <w:rFonts w:ascii="Times New Roman"/>
          <w:b w:val="false"/>
          <w:i w:val="false"/>
          <w:color w:val="000000"/>
          <w:sz w:val="28"/>
        </w:rPr>
        <w:t>
      конструктивные особенности передвижных миксеров.</w:t>
      </w:r>
    </w:p>
    <w:bookmarkEnd w:id="735"/>
    <w:bookmarkStart w:name="z742" w:id="736"/>
    <w:p>
      <w:pPr>
        <w:spacing w:after="0"/>
        <w:ind w:left="0"/>
        <w:jc w:val="both"/>
      </w:pPr>
      <w:r>
        <w:rPr>
          <w:rFonts w:ascii="Times New Roman"/>
          <w:b w:val="false"/>
          <w:i w:val="false"/>
          <w:color w:val="000000"/>
          <w:sz w:val="28"/>
        </w:rPr>
        <w:t>
      При ведении процесса усреднения чугуна в миксерах Ұмкостью 2500 тонн и более и в передвижных миксерах независимо от Ұмкости - 6 разряд.</w:t>
      </w:r>
    </w:p>
    <w:bookmarkEnd w:id="736"/>
    <w:bookmarkStart w:name="z743" w:id="737"/>
    <w:p>
      <w:pPr>
        <w:spacing w:after="0"/>
        <w:ind w:left="0"/>
        <w:jc w:val="left"/>
      </w:pPr>
      <w:r>
        <w:rPr>
          <w:rFonts w:ascii="Times New Roman"/>
          <w:b/>
          <w:i w:val="false"/>
          <w:color w:val="000000"/>
        </w:rPr>
        <w:t xml:space="preserve"> Параграф 44. Сталевар установки внепечной обработки стали, 5 разряд</w:t>
      </w:r>
    </w:p>
    <w:bookmarkEnd w:id="737"/>
    <w:bookmarkStart w:name="z744" w:id="738"/>
    <w:p>
      <w:pPr>
        <w:spacing w:after="0"/>
        <w:ind w:left="0"/>
        <w:jc w:val="both"/>
      </w:pPr>
      <w:r>
        <w:rPr>
          <w:rFonts w:ascii="Times New Roman"/>
          <w:b w:val="false"/>
          <w:i w:val="false"/>
          <w:color w:val="000000"/>
          <w:sz w:val="28"/>
        </w:rPr>
        <w:t>
      94. Характеристика работ:</w:t>
      </w:r>
    </w:p>
    <w:bookmarkEnd w:id="738"/>
    <w:bookmarkStart w:name="z745" w:id="739"/>
    <w:p>
      <w:pPr>
        <w:spacing w:after="0"/>
        <w:ind w:left="0"/>
        <w:jc w:val="both"/>
      </w:pPr>
      <w:r>
        <w:rPr>
          <w:rFonts w:ascii="Times New Roman"/>
          <w:b w:val="false"/>
          <w:i w:val="false"/>
          <w:color w:val="000000"/>
          <w:sz w:val="28"/>
        </w:rPr>
        <w:t>
      ведение процессов вакуумирования и продувки стали нейтральными газами и порошками в ковшах Ұмкостью до 100 тонн на установках внепечной обработки стали;</w:t>
      </w:r>
    </w:p>
    <w:bookmarkEnd w:id="739"/>
    <w:bookmarkStart w:name="z746" w:id="740"/>
    <w:p>
      <w:pPr>
        <w:spacing w:after="0"/>
        <w:ind w:left="0"/>
        <w:jc w:val="both"/>
      </w:pPr>
      <w:r>
        <w:rPr>
          <w:rFonts w:ascii="Times New Roman"/>
          <w:b w:val="false"/>
          <w:i w:val="false"/>
          <w:color w:val="000000"/>
          <w:sz w:val="28"/>
        </w:rPr>
        <w:t>
      расчҰт необходимого количества раскислителей и легирующих добавок по данным содержания углерода, температуры и веса металла;</w:t>
      </w:r>
    </w:p>
    <w:bookmarkEnd w:id="740"/>
    <w:bookmarkStart w:name="z747" w:id="741"/>
    <w:p>
      <w:pPr>
        <w:spacing w:after="0"/>
        <w:ind w:left="0"/>
        <w:jc w:val="both"/>
      </w:pPr>
      <w:r>
        <w:rPr>
          <w:rFonts w:ascii="Times New Roman"/>
          <w:b w:val="false"/>
          <w:i w:val="false"/>
          <w:color w:val="000000"/>
          <w:sz w:val="28"/>
        </w:rPr>
        <w:t>
      раскисление и легирование металла до заданного химического состава;</w:t>
      </w:r>
    </w:p>
    <w:bookmarkEnd w:id="741"/>
    <w:bookmarkStart w:name="z748" w:id="742"/>
    <w:p>
      <w:pPr>
        <w:spacing w:after="0"/>
        <w:ind w:left="0"/>
        <w:jc w:val="both"/>
      </w:pPr>
      <w:r>
        <w:rPr>
          <w:rFonts w:ascii="Times New Roman"/>
          <w:b w:val="false"/>
          <w:i w:val="false"/>
          <w:color w:val="000000"/>
          <w:sz w:val="28"/>
        </w:rPr>
        <w:t>
      доведение содержания углерода в металле до установленного предела;</w:t>
      </w:r>
    </w:p>
    <w:bookmarkEnd w:id="742"/>
    <w:bookmarkStart w:name="z749" w:id="743"/>
    <w:p>
      <w:pPr>
        <w:spacing w:after="0"/>
        <w:ind w:left="0"/>
        <w:jc w:val="both"/>
      </w:pPr>
      <w:r>
        <w:rPr>
          <w:rFonts w:ascii="Times New Roman"/>
          <w:b w:val="false"/>
          <w:i w:val="false"/>
          <w:color w:val="000000"/>
          <w:sz w:val="28"/>
        </w:rPr>
        <w:t>
      наблюдение за исправным состоянием огнеупорной кладки вакуум-камеры и оборудования установки;</w:t>
      </w:r>
    </w:p>
    <w:bookmarkEnd w:id="743"/>
    <w:bookmarkStart w:name="z750" w:id="744"/>
    <w:p>
      <w:pPr>
        <w:spacing w:after="0"/>
        <w:ind w:left="0"/>
        <w:jc w:val="both"/>
      </w:pPr>
      <w:r>
        <w:rPr>
          <w:rFonts w:ascii="Times New Roman"/>
          <w:b w:val="false"/>
          <w:i w:val="false"/>
          <w:color w:val="000000"/>
          <w:sz w:val="28"/>
        </w:rPr>
        <w:t>
      участие в наладке оборудования установки;</w:t>
      </w:r>
    </w:p>
    <w:bookmarkEnd w:id="744"/>
    <w:bookmarkStart w:name="z751" w:id="745"/>
    <w:p>
      <w:pPr>
        <w:spacing w:after="0"/>
        <w:ind w:left="0"/>
        <w:jc w:val="both"/>
      </w:pPr>
      <w:r>
        <w:rPr>
          <w:rFonts w:ascii="Times New Roman"/>
          <w:b w:val="false"/>
          <w:i w:val="false"/>
          <w:color w:val="000000"/>
          <w:sz w:val="28"/>
        </w:rPr>
        <w:t>
      ремонт оборудования установки;</w:t>
      </w:r>
    </w:p>
    <w:bookmarkEnd w:id="745"/>
    <w:bookmarkStart w:name="z752" w:id="746"/>
    <w:p>
      <w:pPr>
        <w:spacing w:after="0"/>
        <w:ind w:left="0"/>
        <w:jc w:val="both"/>
      </w:pPr>
      <w:r>
        <w:rPr>
          <w:rFonts w:ascii="Times New Roman"/>
          <w:b w:val="false"/>
          <w:i w:val="false"/>
          <w:color w:val="000000"/>
          <w:sz w:val="28"/>
        </w:rPr>
        <w:t>
      наблюдение за экономным расходом энергоресурсов.</w:t>
      </w:r>
    </w:p>
    <w:bookmarkEnd w:id="746"/>
    <w:bookmarkStart w:name="z753" w:id="747"/>
    <w:p>
      <w:pPr>
        <w:spacing w:after="0"/>
        <w:ind w:left="0"/>
        <w:jc w:val="both"/>
      </w:pPr>
      <w:r>
        <w:rPr>
          <w:rFonts w:ascii="Times New Roman"/>
          <w:b w:val="false"/>
          <w:i w:val="false"/>
          <w:color w:val="000000"/>
          <w:sz w:val="28"/>
        </w:rPr>
        <w:t>
      95. Должен знать:</w:t>
      </w:r>
    </w:p>
    <w:bookmarkEnd w:id="747"/>
    <w:bookmarkStart w:name="z754" w:id="748"/>
    <w:p>
      <w:pPr>
        <w:spacing w:after="0"/>
        <w:ind w:left="0"/>
        <w:jc w:val="both"/>
      </w:pPr>
      <w:r>
        <w:rPr>
          <w:rFonts w:ascii="Times New Roman"/>
          <w:b w:val="false"/>
          <w:i w:val="false"/>
          <w:color w:val="000000"/>
          <w:sz w:val="28"/>
        </w:rPr>
        <w:t>
      технологические процессы выплавки стали в сталеплавильных агрегатах, раскисления и легирования стали на установках внепечной обработки стали;</w:t>
      </w:r>
    </w:p>
    <w:bookmarkEnd w:id="748"/>
    <w:bookmarkStart w:name="z755" w:id="74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749"/>
    <w:bookmarkStart w:name="z756" w:id="750"/>
    <w:p>
      <w:pPr>
        <w:spacing w:after="0"/>
        <w:ind w:left="0"/>
        <w:jc w:val="both"/>
      </w:pPr>
      <w:r>
        <w:rPr>
          <w:rFonts w:ascii="Times New Roman"/>
          <w:b w:val="false"/>
          <w:i w:val="false"/>
          <w:color w:val="000000"/>
          <w:sz w:val="28"/>
        </w:rPr>
        <w:t>
      методы определения веса и температуры металла после выпуска плавки и при вакуумировании;</w:t>
      </w:r>
    </w:p>
    <w:bookmarkEnd w:id="750"/>
    <w:bookmarkStart w:name="z757" w:id="751"/>
    <w:p>
      <w:pPr>
        <w:spacing w:after="0"/>
        <w:ind w:left="0"/>
        <w:jc w:val="both"/>
      </w:pPr>
      <w:r>
        <w:rPr>
          <w:rFonts w:ascii="Times New Roman"/>
          <w:b w:val="false"/>
          <w:i w:val="false"/>
          <w:color w:val="000000"/>
          <w:sz w:val="28"/>
        </w:rPr>
        <w:t>
      методы расчҰтов потребного количества раскислителей и легирующих добавок в зависимости от химического состава, веса и температуры металла выпущенной плавки;</w:t>
      </w:r>
    </w:p>
    <w:bookmarkEnd w:id="751"/>
    <w:bookmarkStart w:name="z758" w:id="752"/>
    <w:p>
      <w:pPr>
        <w:spacing w:after="0"/>
        <w:ind w:left="0"/>
        <w:jc w:val="both"/>
      </w:pPr>
      <w:r>
        <w:rPr>
          <w:rFonts w:ascii="Times New Roman"/>
          <w:b w:val="false"/>
          <w:i w:val="false"/>
          <w:color w:val="000000"/>
          <w:sz w:val="28"/>
        </w:rPr>
        <w:t>
      системы автоматического регулирования процессов;</w:t>
      </w:r>
    </w:p>
    <w:bookmarkEnd w:id="752"/>
    <w:bookmarkStart w:name="z759" w:id="753"/>
    <w:p>
      <w:pPr>
        <w:spacing w:after="0"/>
        <w:ind w:left="0"/>
        <w:jc w:val="both"/>
      </w:pPr>
      <w:r>
        <w:rPr>
          <w:rFonts w:ascii="Times New Roman"/>
          <w:b w:val="false"/>
          <w:i w:val="false"/>
          <w:color w:val="000000"/>
          <w:sz w:val="28"/>
        </w:rPr>
        <w:t>
      причины возникновения дефектов в металле и пути их устранения.</w:t>
      </w:r>
    </w:p>
    <w:bookmarkEnd w:id="753"/>
    <w:bookmarkStart w:name="z760" w:id="754"/>
    <w:p>
      <w:pPr>
        <w:spacing w:after="0"/>
        <w:ind w:left="0"/>
        <w:jc w:val="both"/>
      </w:pPr>
      <w:r>
        <w:rPr>
          <w:rFonts w:ascii="Times New Roman"/>
          <w:b w:val="false"/>
          <w:i w:val="false"/>
          <w:color w:val="000000"/>
          <w:sz w:val="28"/>
        </w:rPr>
        <w:t>
      При ведении процессов вакуумирования и продувки стали нейтральными газами и порошками в ковшах Ұмкостью от 100 тонн до 200 тонн на установках внепечной обработки стали - 6 разряд;</w:t>
      </w:r>
    </w:p>
    <w:bookmarkEnd w:id="754"/>
    <w:bookmarkStart w:name="z761" w:id="755"/>
    <w:p>
      <w:pPr>
        <w:spacing w:after="0"/>
        <w:ind w:left="0"/>
        <w:jc w:val="both"/>
      </w:pPr>
      <w:r>
        <w:rPr>
          <w:rFonts w:ascii="Times New Roman"/>
          <w:b w:val="false"/>
          <w:i w:val="false"/>
          <w:color w:val="000000"/>
          <w:sz w:val="28"/>
        </w:rPr>
        <w:t>
      при ведении процессов вакуумирования и продувки стали нейтральными газами и порошками в ковшах Ұмкостью от 200 тонн и более и вакуумирования специальных и высоколегированных марок стали на установках внепечной обработки стали - 7 разряд.</w:t>
      </w:r>
    </w:p>
    <w:bookmarkEnd w:id="755"/>
    <w:bookmarkStart w:name="z762" w:id="756"/>
    <w:p>
      <w:pPr>
        <w:spacing w:after="0"/>
        <w:ind w:left="0"/>
        <w:jc w:val="both"/>
      </w:pPr>
      <w:r>
        <w:rPr>
          <w:rFonts w:ascii="Times New Roman"/>
          <w:b w:val="false"/>
          <w:i w:val="false"/>
          <w:color w:val="000000"/>
          <w:sz w:val="28"/>
        </w:rPr>
        <w:t>
      Для 6 и 7 разрядов требуется техническое и профессиональное (среднее специальное и профессиональное) образование.</w:t>
      </w:r>
    </w:p>
    <w:bookmarkEnd w:id="756"/>
    <w:bookmarkStart w:name="z763" w:id="757"/>
    <w:p>
      <w:pPr>
        <w:spacing w:after="0"/>
        <w:ind w:left="0"/>
        <w:jc w:val="left"/>
      </w:pPr>
      <w:r>
        <w:rPr>
          <w:rFonts w:ascii="Times New Roman"/>
          <w:b/>
          <w:i w:val="false"/>
          <w:color w:val="000000"/>
        </w:rPr>
        <w:t xml:space="preserve"> Параграф 45. Плавильщик синтетических шлаков, 4 разряд</w:t>
      </w:r>
    </w:p>
    <w:bookmarkEnd w:id="757"/>
    <w:bookmarkStart w:name="z764" w:id="758"/>
    <w:p>
      <w:pPr>
        <w:spacing w:after="0"/>
        <w:ind w:left="0"/>
        <w:jc w:val="both"/>
      </w:pPr>
      <w:r>
        <w:rPr>
          <w:rFonts w:ascii="Times New Roman"/>
          <w:b w:val="false"/>
          <w:i w:val="false"/>
          <w:color w:val="000000"/>
          <w:sz w:val="28"/>
        </w:rPr>
        <w:t>
      96. Характеристика работ:</w:t>
      </w:r>
    </w:p>
    <w:bookmarkEnd w:id="758"/>
    <w:bookmarkStart w:name="z765" w:id="759"/>
    <w:p>
      <w:pPr>
        <w:spacing w:after="0"/>
        <w:ind w:left="0"/>
        <w:jc w:val="both"/>
      </w:pPr>
      <w:r>
        <w:rPr>
          <w:rFonts w:ascii="Times New Roman"/>
          <w:b w:val="false"/>
          <w:i w:val="false"/>
          <w:color w:val="000000"/>
          <w:sz w:val="28"/>
        </w:rPr>
        <w:t>
      ведение технологического процесса плавки в электросталеплавильных печах жидких синтетических шлаков, шлаков для электрошлакового переплава металла и выпуск шлака из печи в ковш под руководством плавильщика более высокой квалификации;</w:t>
      </w:r>
    </w:p>
    <w:bookmarkEnd w:id="759"/>
    <w:bookmarkStart w:name="z766" w:id="760"/>
    <w:p>
      <w:pPr>
        <w:spacing w:after="0"/>
        <w:ind w:left="0"/>
        <w:jc w:val="both"/>
      </w:pPr>
      <w:r>
        <w:rPr>
          <w:rFonts w:ascii="Times New Roman"/>
          <w:b w:val="false"/>
          <w:i w:val="false"/>
          <w:color w:val="000000"/>
          <w:sz w:val="28"/>
        </w:rPr>
        <w:t>
      подготовка шлакообразующих материалов, участие в загрузке их в печь;</w:t>
      </w:r>
    </w:p>
    <w:bookmarkEnd w:id="760"/>
    <w:bookmarkStart w:name="z767" w:id="761"/>
    <w:p>
      <w:pPr>
        <w:spacing w:after="0"/>
        <w:ind w:left="0"/>
        <w:jc w:val="both"/>
      </w:pPr>
      <w:r>
        <w:rPr>
          <w:rFonts w:ascii="Times New Roman"/>
          <w:b w:val="false"/>
          <w:i w:val="false"/>
          <w:color w:val="000000"/>
          <w:sz w:val="28"/>
        </w:rPr>
        <w:t>
      наблюдение за электрическим режимом плавки и системой водоохлаждения печи;</w:t>
      </w:r>
    </w:p>
    <w:bookmarkEnd w:id="761"/>
    <w:bookmarkStart w:name="z768" w:id="762"/>
    <w:p>
      <w:pPr>
        <w:spacing w:after="0"/>
        <w:ind w:left="0"/>
        <w:jc w:val="both"/>
      </w:pPr>
      <w:r>
        <w:rPr>
          <w:rFonts w:ascii="Times New Roman"/>
          <w:b w:val="false"/>
          <w:i w:val="false"/>
          <w:color w:val="000000"/>
          <w:sz w:val="28"/>
        </w:rPr>
        <w:t>
      наращивание электродов под руководством плавильщика более высокой квалификации;</w:t>
      </w:r>
    </w:p>
    <w:bookmarkEnd w:id="762"/>
    <w:bookmarkStart w:name="z769" w:id="763"/>
    <w:p>
      <w:pPr>
        <w:spacing w:after="0"/>
        <w:ind w:left="0"/>
        <w:jc w:val="both"/>
      </w:pPr>
      <w:r>
        <w:rPr>
          <w:rFonts w:ascii="Times New Roman"/>
          <w:b w:val="false"/>
          <w:i w:val="false"/>
          <w:color w:val="000000"/>
          <w:sz w:val="28"/>
        </w:rPr>
        <w:t>
      очистка печи от остатков металла и шлака;</w:t>
      </w:r>
    </w:p>
    <w:bookmarkEnd w:id="763"/>
    <w:bookmarkStart w:name="z770" w:id="764"/>
    <w:p>
      <w:pPr>
        <w:spacing w:after="0"/>
        <w:ind w:left="0"/>
        <w:jc w:val="both"/>
      </w:pPr>
      <w:r>
        <w:rPr>
          <w:rFonts w:ascii="Times New Roman"/>
          <w:b w:val="false"/>
          <w:i w:val="false"/>
          <w:color w:val="000000"/>
          <w:sz w:val="28"/>
        </w:rPr>
        <w:t>
      очистка и подготовка выпускного желоба;</w:t>
      </w:r>
    </w:p>
    <w:bookmarkEnd w:id="764"/>
    <w:bookmarkStart w:name="z771" w:id="765"/>
    <w:p>
      <w:pPr>
        <w:spacing w:after="0"/>
        <w:ind w:left="0"/>
        <w:jc w:val="both"/>
      </w:pPr>
      <w:r>
        <w:rPr>
          <w:rFonts w:ascii="Times New Roman"/>
          <w:b w:val="false"/>
          <w:i w:val="false"/>
          <w:color w:val="000000"/>
          <w:sz w:val="28"/>
        </w:rPr>
        <w:t>
      доставка ковша к месту заливки;</w:t>
      </w:r>
    </w:p>
    <w:bookmarkEnd w:id="765"/>
    <w:bookmarkStart w:name="z772" w:id="76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66"/>
    <w:bookmarkStart w:name="z773" w:id="767"/>
    <w:p>
      <w:pPr>
        <w:spacing w:after="0"/>
        <w:ind w:left="0"/>
        <w:jc w:val="both"/>
      </w:pPr>
      <w:r>
        <w:rPr>
          <w:rFonts w:ascii="Times New Roman"/>
          <w:b w:val="false"/>
          <w:i w:val="false"/>
          <w:color w:val="000000"/>
          <w:sz w:val="28"/>
        </w:rPr>
        <w:t>
      97. Должен знать:</w:t>
      </w:r>
    </w:p>
    <w:bookmarkEnd w:id="767"/>
    <w:bookmarkStart w:name="z774" w:id="768"/>
    <w:p>
      <w:pPr>
        <w:spacing w:after="0"/>
        <w:ind w:left="0"/>
        <w:jc w:val="both"/>
      </w:pPr>
      <w:r>
        <w:rPr>
          <w:rFonts w:ascii="Times New Roman"/>
          <w:b w:val="false"/>
          <w:i w:val="false"/>
          <w:color w:val="000000"/>
          <w:sz w:val="28"/>
        </w:rPr>
        <w:t>
      технологический процесс выплавки жидкого синтетического шлака и шлака для электрошлакового переплава металла;</w:t>
      </w:r>
    </w:p>
    <w:bookmarkEnd w:id="768"/>
    <w:bookmarkStart w:name="z775" w:id="76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69"/>
    <w:bookmarkStart w:name="z776" w:id="770"/>
    <w:p>
      <w:pPr>
        <w:spacing w:after="0"/>
        <w:ind w:left="0"/>
        <w:jc w:val="both"/>
      </w:pPr>
      <w:r>
        <w:rPr>
          <w:rFonts w:ascii="Times New Roman"/>
          <w:b w:val="false"/>
          <w:i w:val="false"/>
          <w:color w:val="000000"/>
          <w:sz w:val="28"/>
        </w:rPr>
        <w:t>
      систему охлаждения и электроснабжения печи;</w:t>
      </w:r>
    </w:p>
    <w:bookmarkEnd w:id="770"/>
    <w:bookmarkStart w:name="z777" w:id="771"/>
    <w:p>
      <w:pPr>
        <w:spacing w:after="0"/>
        <w:ind w:left="0"/>
        <w:jc w:val="both"/>
      </w:pPr>
      <w:r>
        <w:rPr>
          <w:rFonts w:ascii="Times New Roman"/>
          <w:b w:val="false"/>
          <w:i w:val="false"/>
          <w:color w:val="000000"/>
          <w:sz w:val="28"/>
        </w:rPr>
        <w:t>
      состав материалов, применяемых при плавке;</w:t>
      </w:r>
    </w:p>
    <w:bookmarkEnd w:id="771"/>
    <w:bookmarkStart w:name="z778" w:id="772"/>
    <w:p>
      <w:pPr>
        <w:spacing w:after="0"/>
        <w:ind w:left="0"/>
        <w:jc w:val="both"/>
      </w:pPr>
      <w:r>
        <w:rPr>
          <w:rFonts w:ascii="Times New Roman"/>
          <w:b w:val="false"/>
          <w:i w:val="false"/>
          <w:color w:val="000000"/>
          <w:sz w:val="28"/>
        </w:rPr>
        <w:t>
      элекрослесарное дело.</w:t>
      </w:r>
    </w:p>
    <w:bookmarkEnd w:id="772"/>
    <w:bookmarkStart w:name="z779" w:id="773"/>
    <w:p>
      <w:pPr>
        <w:spacing w:after="0"/>
        <w:ind w:left="0"/>
        <w:jc w:val="left"/>
      </w:pPr>
      <w:r>
        <w:rPr>
          <w:rFonts w:ascii="Times New Roman"/>
          <w:b/>
          <w:i w:val="false"/>
          <w:color w:val="000000"/>
        </w:rPr>
        <w:t xml:space="preserve"> Параграф 46. Плавильщик синтетических шлаков, 5 разряд</w:t>
      </w:r>
    </w:p>
    <w:bookmarkEnd w:id="773"/>
    <w:bookmarkStart w:name="z780" w:id="774"/>
    <w:p>
      <w:pPr>
        <w:spacing w:after="0"/>
        <w:ind w:left="0"/>
        <w:jc w:val="both"/>
      </w:pPr>
      <w:r>
        <w:rPr>
          <w:rFonts w:ascii="Times New Roman"/>
          <w:b w:val="false"/>
          <w:i w:val="false"/>
          <w:color w:val="000000"/>
          <w:sz w:val="28"/>
        </w:rPr>
        <w:t>
      98. Характеристика работ:</w:t>
      </w:r>
    </w:p>
    <w:bookmarkEnd w:id="774"/>
    <w:bookmarkStart w:name="z781" w:id="775"/>
    <w:p>
      <w:pPr>
        <w:spacing w:after="0"/>
        <w:ind w:left="0"/>
        <w:jc w:val="both"/>
      </w:pPr>
      <w:r>
        <w:rPr>
          <w:rFonts w:ascii="Times New Roman"/>
          <w:b w:val="false"/>
          <w:i w:val="false"/>
          <w:color w:val="000000"/>
          <w:sz w:val="28"/>
        </w:rPr>
        <w:t>
      ведение технологического процесса плавки жидких синтетических шлаков и шлаков для электрошлакового переплава металла в электросталеплавильных печах;</w:t>
      </w:r>
    </w:p>
    <w:bookmarkEnd w:id="775"/>
    <w:bookmarkStart w:name="z782" w:id="776"/>
    <w:p>
      <w:pPr>
        <w:spacing w:after="0"/>
        <w:ind w:left="0"/>
        <w:jc w:val="both"/>
      </w:pPr>
      <w:r>
        <w:rPr>
          <w:rFonts w:ascii="Times New Roman"/>
          <w:b w:val="false"/>
          <w:i w:val="false"/>
          <w:color w:val="000000"/>
          <w:sz w:val="28"/>
        </w:rPr>
        <w:t>
      регулирование электрического режима плавки;</w:t>
      </w:r>
    </w:p>
    <w:bookmarkEnd w:id="776"/>
    <w:bookmarkStart w:name="z783" w:id="777"/>
    <w:p>
      <w:pPr>
        <w:spacing w:after="0"/>
        <w:ind w:left="0"/>
        <w:jc w:val="both"/>
      </w:pPr>
      <w:r>
        <w:rPr>
          <w:rFonts w:ascii="Times New Roman"/>
          <w:b w:val="false"/>
          <w:i w:val="false"/>
          <w:color w:val="000000"/>
          <w:sz w:val="28"/>
        </w:rPr>
        <w:t>
      наращивание электродов;</w:t>
      </w:r>
    </w:p>
    <w:bookmarkEnd w:id="777"/>
    <w:bookmarkStart w:name="z784" w:id="778"/>
    <w:p>
      <w:pPr>
        <w:spacing w:after="0"/>
        <w:ind w:left="0"/>
        <w:jc w:val="both"/>
      </w:pPr>
      <w:r>
        <w:rPr>
          <w:rFonts w:ascii="Times New Roman"/>
          <w:b w:val="false"/>
          <w:i w:val="false"/>
          <w:color w:val="000000"/>
          <w:sz w:val="28"/>
        </w:rPr>
        <w:t>
      загрузка шихтовых материалов в печь и выпуск синтетического шлака из печи в ковш.</w:t>
      </w:r>
    </w:p>
    <w:bookmarkEnd w:id="778"/>
    <w:bookmarkStart w:name="z785" w:id="779"/>
    <w:p>
      <w:pPr>
        <w:spacing w:after="0"/>
        <w:ind w:left="0"/>
        <w:jc w:val="both"/>
      </w:pPr>
      <w:r>
        <w:rPr>
          <w:rFonts w:ascii="Times New Roman"/>
          <w:b w:val="false"/>
          <w:i w:val="false"/>
          <w:color w:val="000000"/>
          <w:sz w:val="28"/>
        </w:rPr>
        <w:t>
      99. Должен знать:</w:t>
      </w:r>
    </w:p>
    <w:bookmarkEnd w:id="779"/>
    <w:bookmarkStart w:name="z786" w:id="780"/>
    <w:p>
      <w:pPr>
        <w:spacing w:after="0"/>
        <w:ind w:left="0"/>
        <w:jc w:val="both"/>
      </w:pPr>
      <w:r>
        <w:rPr>
          <w:rFonts w:ascii="Times New Roman"/>
          <w:b w:val="false"/>
          <w:i w:val="false"/>
          <w:color w:val="000000"/>
          <w:sz w:val="28"/>
        </w:rPr>
        <w:t>
      основы технологического процесса выплавки стали;</w:t>
      </w:r>
    </w:p>
    <w:bookmarkEnd w:id="780"/>
    <w:bookmarkStart w:name="z787" w:id="781"/>
    <w:p>
      <w:pPr>
        <w:spacing w:after="0"/>
        <w:ind w:left="0"/>
        <w:jc w:val="both"/>
      </w:pPr>
      <w:r>
        <w:rPr>
          <w:rFonts w:ascii="Times New Roman"/>
          <w:b w:val="false"/>
          <w:i w:val="false"/>
          <w:color w:val="000000"/>
          <w:sz w:val="28"/>
        </w:rPr>
        <w:t>
      устройство и правила технической эксплуатации электропечей различных типов, применяемых при выплавке шлака;</w:t>
      </w:r>
    </w:p>
    <w:bookmarkEnd w:id="781"/>
    <w:bookmarkStart w:name="z788" w:id="782"/>
    <w:p>
      <w:pPr>
        <w:spacing w:after="0"/>
        <w:ind w:left="0"/>
        <w:jc w:val="both"/>
      </w:pPr>
      <w:r>
        <w:rPr>
          <w:rFonts w:ascii="Times New Roman"/>
          <w:b w:val="false"/>
          <w:i w:val="false"/>
          <w:color w:val="000000"/>
          <w:sz w:val="28"/>
        </w:rPr>
        <w:t>
      основы электротехники;</w:t>
      </w:r>
    </w:p>
    <w:bookmarkEnd w:id="782"/>
    <w:bookmarkStart w:name="z789" w:id="783"/>
    <w:p>
      <w:pPr>
        <w:spacing w:after="0"/>
        <w:ind w:left="0"/>
        <w:jc w:val="both"/>
      </w:pPr>
      <w:r>
        <w:rPr>
          <w:rFonts w:ascii="Times New Roman"/>
          <w:b w:val="false"/>
          <w:i w:val="false"/>
          <w:color w:val="000000"/>
          <w:sz w:val="28"/>
        </w:rPr>
        <w:t>
      физико-химические свойства шихтовых материалов;</w:t>
      </w:r>
    </w:p>
    <w:bookmarkEnd w:id="783"/>
    <w:bookmarkStart w:name="z790" w:id="784"/>
    <w:p>
      <w:pPr>
        <w:spacing w:after="0"/>
        <w:ind w:left="0"/>
        <w:jc w:val="both"/>
      </w:pPr>
      <w:r>
        <w:rPr>
          <w:rFonts w:ascii="Times New Roman"/>
          <w:b w:val="false"/>
          <w:i w:val="false"/>
          <w:color w:val="000000"/>
          <w:sz w:val="28"/>
        </w:rPr>
        <w:t>
      типы электродержателей;</w:t>
      </w:r>
    </w:p>
    <w:bookmarkEnd w:id="784"/>
    <w:bookmarkStart w:name="z791" w:id="785"/>
    <w:p>
      <w:pPr>
        <w:spacing w:after="0"/>
        <w:ind w:left="0"/>
        <w:jc w:val="both"/>
      </w:pPr>
      <w:r>
        <w:rPr>
          <w:rFonts w:ascii="Times New Roman"/>
          <w:b w:val="false"/>
          <w:i w:val="false"/>
          <w:color w:val="000000"/>
          <w:sz w:val="28"/>
        </w:rPr>
        <w:t>
      мощность печных трансформаторов и допустимые нагрузки;</w:t>
      </w:r>
    </w:p>
    <w:bookmarkEnd w:id="785"/>
    <w:bookmarkStart w:name="z792" w:id="786"/>
    <w:p>
      <w:pPr>
        <w:spacing w:after="0"/>
        <w:ind w:left="0"/>
        <w:jc w:val="both"/>
      </w:pPr>
      <w:r>
        <w:rPr>
          <w:rFonts w:ascii="Times New Roman"/>
          <w:b w:val="false"/>
          <w:i w:val="false"/>
          <w:color w:val="000000"/>
          <w:sz w:val="28"/>
        </w:rPr>
        <w:t>
      назначение синтетического шлака.</w:t>
      </w:r>
    </w:p>
    <w:bookmarkEnd w:id="786"/>
    <w:bookmarkStart w:name="z793" w:id="787"/>
    <w:p>
      <w:pPr>
        <w:spacing w:after="0"/>
        <w:ind w:left="0"/>
        <w:jc w:val="left"/>
      </w:pPr>
      <w:r>
        <w:rPr>
          <w:rFonts w:ascii="Times New Roman"/>
          <w:b/>
          <w:i w:val="false"/>
          <w:color w:val="000000"/>
        </w:rPr>
        <w:t xml:space="preserve"> Параграф 47. Наборщик стопоров, 1 разряд</w:t>
      </w:r>
    </w:p>
    <w:bookmarkEnd w:id="787"/>
    <w:bookmarkStart w:name="z794" w:id="788"/>
    <w:p>
      <w:pPr>
        <w:spacing w:after="0"/>
        <w:ind w:left="0"/>
        <w:jc w:val="both"/>
      </w:pPr>
      <w:r>
        <w:rPr>
          <w:rFonts w:ascii="Times New Roman"/>
          <w:b w:val="false"/>
          <w:i w:val="false"/>
          <w:color w:val="000000"/>
          <w:sz w:val="28"/>
        </w:rPr>
        <w:t>
      100. Характеристика работ:</w:t>
      </w:r>
    </w:p>
    <w:bookmarkEnd w:id="788"/>
    <w:bookmarkStart w:name="z795" w:id="789"/>
    <w:p>
      <w:pPr>
        <w:spacing w:after="0"/>
        <w:ind w:left="0"/>
        <w:jc w:val="both"/>
      </w:pPr>
      <w:r>
        <w:rPr>
          <w:rFonts w:ascii="Times New Roman"/>
          <w:b w:val="false"/>
          <w:i w:val="false"/>
          <w:color w:val="000000"/>
          <w:sz w:val="28"/>
        </w:rPr>
        <w:t>
      заготовка, складирование и подноска к рабочему месту стопорных трубок, пробок, стержней, огнеупорных и других материалов для наборки стопоров;</w:t>
      </w:r>
    </w:p>
    <w:bookmarkEnd w:id="789"/>
    <w:bookmarkStart w:name="z796" w:id="790"/>
    <w:p>
      <w:pPr>
        <w:spacing w:after="0"/>
        <w:ind w:left="0"/>
        <w:jc w:val="both"/>
      </w:pPr>
      <w:r>
        <w:rPr>
          <w:rFonts w:ascii="Times New Roman"/>
          <w:b w:val="false"/>
          <w:i w:val="false"/>
          <w:color w:val="000000"/>
          <w:sz w:val="28"/>
        </w:rPr>
        <w:t>
      приготовление раствора по заданному рецепту;</w:t>
      </w:r>
    </w:p>
    <w:bookmarkEnd w:id="790"/>
    <w:bookmarkStart w:name="z797" w:id="791"/>
    <w:p>
      <w:pPr>
        <w:spacing w:after="0"/>
        <w:ind w:left="0"/>
        <w:jc w:val="both"/>
      </w:pPr>
      <w:r>
        <w:rPr>
          <w:rFonts w:ascii="Times New Roman"/>
          <w:b w:val="false"/>
          <w:i w:val="false"/>
          <w:color w:val="000000"/>
          <w:sz w:val="28"/>
        </w:rPr>
        <w:t>
      выравнивание металлических стержней стопоров, бывших в употреблении;</w:t>
      </w:r>
    </w:p>
    <w:bookmarkEnd w:id="791"/>
    <w:bookmarkStart w:name="z798" w:id="792"/>
    <w:p>
      <w:pPr>
        <w:spacing w:after="0"/>
        <w:ind w:left="0"/>
        <w:jc w:val="both"/>
      </w:pPr>
      <w:r>
        <w:rPr>
          <w:rFonts w:ascii="Times New Roman"/>
          <w:b w:val="false"/>
          <w:i w:val="false"/>
          <w:color w:val="000000"/>
          <w:sz w:val="28"/>
        </w:rPr>
        <w:t>
      установка стопоров в сушильные печи;</w:t>
      </w:r>
    </w:p>
    <w:bookmarkEnd w:id="792"/>
    <w:bookmarkStart w:name="z799" w:id="793"/>
    <w:p>
      <w:pPr>
        <w:spacing w:after="0"/>
        <w:ind w:left="0"/>
        <w:jc w:val="both"/>
      </w:pPr>
      <w:r>
        <w:rPr>
          <w:rFonts w:ascii="Times New Roman"/>
          <w:b w:val="false"/>
          <w:i w:val="false"/>
          <w:color w:val="000000"/>
          <w:sz w:val="28"/>
        </w:rPr>
        <w:t>
      уборка рабочего места.</w:t>
      </w:r>
    </w:p>
    <w:bookmarkEnd w:id="793"/>
    <w:bookmarkStart w:name="z800" w:id="794"/>
    <w:p>
      <w:pPr>
        <w:spacing w:after="0"/>
        <w:ind w:left="0"/>
        <w:jc w:val="both"/>
      </w:pPr>
      <w:r>
        <w:rPr>
          <w:rFonts w:ascii="Times New Roman"/>
          <w:b w:val="false"/>
          <w:i w:val="false"/>
          <w:color w:val="000000"/>
          <w:sz w:val="28"/>
        </w:rPr>
        <w:t>
      101. Должен знать:</w:t>
      </w:r>
    </w:p>
    <w:bookmarkEnd w:id="794"/>
    <w:bookmarkStart w:name="z801" w:id="795"/>
    <w:p>
      <w:pPr>
        <w:spacing w:after="0"/>
        <w:ind w:left="0"/>
        <w:jc w:val="both"/>
      </w:pPr>
      <w:r>
        <w:rPr>
          <w:rFonts w:ascii="Times New Roman"/>
          <w:b w:val="false"/>
          <w:i w:val="false"/>
          <w:color w:val="000000"/>
          <w:sz w:val="28"/>
        </w:rPr>
        <w:t>
      состав и свойства огнеупорных и связующих материалов, применяемых при наборе стопоров;</w:t>
      </w:r>
    </w:p>
    <w:bookmarkEnd w:id="795"/>
    <w:bookmarkStart w:name="z802" w:id="796"/>
    <w:p>
      <w:pPr>
        <w:spacing w:after="0"/>
        <w:ind w:left="0"/>
        <w:jc w:val="both"/>
      </w:pPr>
      <w:r>
        <w:rPr>
          <w:rFonts w:ascii="Times New Roman"/>
          <w:b w:val="false"/>
          <w:i w:val="false"/>
          <w:color w:val="000000"/>
          <w:sz w:val="28"/>
        </w:rPr>
        <w:t>
      размеры стопорных трубок для различных ковшей;</w:t>
      </w:r>
    </w:p>
    <w:bookmarkEnd w:id="796"/>
    <w:bookmarkStart w:name="z803" w:id="797"/>
    <w:p>
      <w:pPr>
        <w:spacing w:after="0"/>
        <w:ind w:left="0"/>
        <w:jc w:val="both"/>
      </w:pPr>
      <w:r>
        <w:rPr>
          <w:rFonts w:ascii="Times New Roman"/>
          <w:b w:val="false"/>
          <w:i w:val="false"/>
          <w:color w:val="000000"/>
          <w:sz w:val="28"/>
        </w:rPr>
        <w:t>
      режим сушки стопоров.</w:t>
      </w:r>
    </w:p>
    <w:bookmarkEnd w:id="797"/>
    <w:bookmarkStart w:name="z804" w:id="798"/>
    <w:p>
      <w:pPr>
        <w:spacing w:after="0"/>
        <w:ind w:left="0"/>
        <w:jc w:val="left"/>
      </w:pPr>
      <w:r>
        <w:rPr>
          <w:rFonts w:ascii="Times New Roman"/>
          <w:b/>
          <w:i w:val="false"/>
          <w:color w:val="000000"/>
        </w:rPr>
        <w:t xml:space="preserve"> Параграф 48. Наборщик стопоров, 2 разряд</w:t>
      </w:r>
    </w:p>
    <w:bookmarkEnd w:id="798"/>
    <w:bookmarkStart w:name="z805" w:id="799"/>
    <w:p>
      <w:pPr>
        <w:spacing w:after="0"/>
        <w:ind w:left="0"/>
        <w:jc w:val="both"/>
      </w:pPr>
      <w:r>
        <w:rPr>
          <w:rFonts w:ascii="Times New Roman"/>
          <w:b w:val="false"/>
          <w:i w:val="false"/>
          <w:color w:val="000000"/>
          <w:sz w:val="28"/>
        </w:rPr>
        <w:t>
      102. Характеристика работ:</w:t>
      </w:r>
    </w:p>
    <w:bookmarkEnd w:id="799"/>
    <w:bookmarkStart w:name="z806" w:id="800"/>
    <w:p>
      <w:pPr>
        <w:spacing w:after="0"/>
        <w:ind w:left="0"/>
        <w:jc w:val="both"/>
      </w:pPr>
      <w:r>
        <w:rPr>
          <w:rFonts w:ascii="Times New Roman"/>
          <w:b w:val="false"/>
          <w:i w:val="false"/>
          <w:color w:val="000000"/>
          <w:sz w:val="28"/>
        </w:rPr>
        <w:t>
      наборка трубок для продувки кислорода в сталеплавильные агрегаты;</w:t>
      </w:r>
    </w:p>
    <w:bookmarkEnd w:id="800"/>
    <w:bookmarkStart w:name="z807" w:id="801"/>
    <w:p>
      <w:pPr>
        <w:spacing w:after="0"/>
        <w:ind w:left="0"/>
        <w:jc w:val="both"/>
      </w:pPr>
      <w:r>
        <w:rPr>
          <w:rFonts w:ascii="Times New Roman"/>
          <w:b w:val="false"/>
          <w:i w:val="false"/>
          <w:color w:val="000000"/>
          <w:sz w:val="28"/>
        </w:rPr>
        <w:t>
      наборка стопоров для сталеразливочных ковшей Ұмкостью до 100 тонн под руководством наборщика стопоров более высокой квалификации.</w:t>
      </w:r>
    </w:p>
    <w:bookmarkEnd w:id="801"/>
    <w:bookmarkStart w:name="z808" w:id="802"/>
    <w:p>
      <w:pPr>
        <w:spacing w:after="0"/>
        <w:ind w:left="0"/>
        <w:jc w:val="both"/>
      </w:pPr>
      <w:r>
        <w:rPr>
          <w:rFonts w:ascii="Times New Roman"/>
          <w:b w:val="false"/>
          <w:i w:val="false"/>
          <w:color w:val="000000"/>
          <w:sz w:val="28"/>
        </w:rPr>
        <w:t>
      103. Должен знать:</w:t>
      </w:r>
    </w:p>
    <w:bookmarkEnd w:id="802"/>
    <w:bookmarkStart w:name="z809" w:id="803"/>
    <w:p>
      <w:pPr>
        <w:spacing w:after="0"/>
        <w:ind w:left="0"/>
        <w:jc w:val="both"/>
      </w:pPr>
      <w:r>
        <w:rPr>
          <w:rFonts w:ascii="Times New Roman"/>
          <w:b w:val="false"/>
          <w:i w:val="false"/>
          <w:color w:val="000000"/>
          <w:sz w:val="28"/>
        </w:rPr>
        <w:t>
      процесс сушки стопоров;</w:t>
      </w:r>
    </w:p>
    <w:bookmarkEnd w:id="803"/>
    <w:bookmarkStart w:name="z810" w:id="804"/>
    <w:p>
      <w:pPr>
        <w:spacing w:after="0"/>
        <w:ind w:left="0"/>
        <w:jc w:val="both"/>
      </w:pPr>
      <w:r>
        <w:rPr>
          <w:rFonts w:ascii="Times New Roman"/>
          <w:b w:val="false"/>
          <w:i w:val="false"/>
          <w:color w:val="000000"/>
          <w:sz w:val="28"/>
        </w:rPr>
        <w:t>
      устройство и принцип работы сушильной печи;</w:t>
      </w:r>
    </w:p>
    <w:bookmarkEnd w:id="804"/>
    <w:bookmarkStart w:name="z811" w:id="805"/>
    <w:p>
      <w:pPr>
        <w:spacing w:after="0"/>
        <w:ind w:left="0"/>
        <w:jc w:val="both"/>
      </w:pPr>
      <w:r>
        <w:rPr>
          <w:rFonts w:ascii="Times New Roman"/>
          <w:b w:val="false"/>
          <w:i w:val="false"/>
          <w:color w:val="000000"/>
          <w:sz w:val="28"/>
        </w:rPr>
        <w:t>
      методы выявления дефектов стопорных трубок, пробок, стержней.</w:t>
      </w:r>
    </w:p>
    <w:bookmarkEnd w:id="805"/>
    <w:bookmarkStart w:name="z812" w:id="806"/>
    <w:p>
      <w:pPr>
        <w:spacing w:after="0"/>
        <w:ind w:left="0"/>
        <w:jc w:val="left"/>
      </w:pPr>
      <w:r>
        <w:rPr>
          <w:rFonts w:ascii="Times New Roman"/>
          <w:b/>
          <w:i w:val="false"/>
          <w:color w:val="000000"/>
        </w:rPr>
        <w:t xml:space="preserve"> Параграф 49. Наборщик стопоров, 3 разряд</w:t>
      </w:r>
    </w:p>
    <w:bookmarkEnd w:id="806"/>
    <w:bookmarkStart w:name="z813" w:id="807"/>
    <w:p>
      <w:pPr>
        <w:spacing w:after="0"/>
        <w:ind w:left="0"/>
        <w:jc w:val="both"/>
      </w:pPr>
      <w:r>
        <w:rPr>
          <w:rFonts w:ascii="Times New Roman"/>
          <w:b w:val="false"/>
          <w:i w:val="false"/>
          <w:color w:val="000000"/>
          <w:sz w:val="28"/>
        </w:rPr>
        <w:t>
      104. Характеристика работ:</w:t>
      </w:r>
    </w:p>
    <w:bookmarkEnd w:id="807"/>
    <w:bookmarkStart w:name="z814" w:id="808"/>
    <w:p>
      <w:pPr>
        <w:spacing w:after="0"/>
        <w:ind w:left="0"/>
        <w:jc w:val="both"/>
      </w:pPr>
      <w:r>
        <w:rPr>
          <w:rFonts w:ascii="Times New Roman"/>
          <w:b w:val="false"/>
          <w:i w:val="false"/>
          <w:color w:val="000000"/>
          <w:sz w:val="28"/>
        </w:rPr>
        <w:t>
      наборка и сушка стопоров для сталеразливочных ковшей Ұмкостью до 100 тонн;</w:t>
      </w:r>
    </w:p>
    <w:bookmarkEnd w:id="808"/>
    <w:bookmarkStart w:name="z815" w:id="809"/>
    <w:p>
      <w:pPr>
        <w:spacing w:after="0"/>
        <w:ind w:left="0"/>
        <w:jc w:val="both"/>
      </w:pPr>
      <w:r>
        <w:rPr>
          <w:rFonts w:ascii="Times New Roman"/>
          <w:b w:val="false"/>
          <w:i w:val="false"/>
          <w:color w:val="000000"/>
          <w:sz w:val="28"/>
        </w:rPr>
        <w:t>
      наборка стопоров для сталеразливочных ковшей Ұмкостью 100 тонн и более под руководством наборщика стопоров более высокой квалификации;</w:t>
      </w:r>
    </w:p>
    <w:bookmarkEnd w:id="809"/>
    <w:bookmarkStart w:name="z816" w:id="810"/>
    <w:p>
      <w:pPr>
        <w:spacing w:after="0"/>
        <w:ind w:left="0"/>
        <w:jc w:val="both"/>
      </w:pPr>
      <w:r>
        <w:rPr>
          <w:rFonts w:ascii="Times New Roman"/>
          <w:b w:val="false"/>
          <w:i w:val="false"/>
          <w:color w:val="000000"/>
          <w:sz w:val="28"/>
        </w:rPr>
        <w:t>
      проверка качества стопорных трубок и пробок, исправности нарезки и прямолинейности стержней, плотности укладки катушек, надҰжности прикрепления пробки, качества швов и приготовленного раствора;</w:t>
      </w:r>
    </w:p>
    <w:bookmarkEnd w:id="810"/>
    <w:bookmarkStart w:name="z817" w:id="811"/>
    <w:p>
      <w:pPr>
        <w:spacing w:after="0"/>
        <w:ind w:left="0"/>
        <w:jc w:val="both"/>
      </w:pPr>
      <w:r>
        <w:rPr>
          <w:rFonts w:ascii="Times New Roman"/>
          <w:b w:val="false"/>
          <w:i w:val="false"/>
          <w:color w:val="000000"/>
          <w:sz w:val="28"/>
        </w:rPr>
        <w:t>
      управление талью или лебҰдкой при загрузке и выгрузке стопоров из сушильной печи;</w:t>
      </w:r>
    </w:p>
    <w:bookmarkEnd w:id="811"/>
    <w:bookmarkStart w:name="z818" w:id="812"/>
    <w:p>
      <w:pPr>
        <w:spacing w:after="0"/>
        <w:ind w:left="0"/>
        <w:jc w:val="both"/>
      </w:pPr>
      <w:r>
        <w:rPr>
          <w:rFonts w:ascii="Times New Roman"/>
          <w:b w:val="false"/>
          <w:i w:val="false"/>
          <w:color w:val="000000"/>
          <w:sz w:val="28"/>
        </w:rPr>
        <w:t>
      регулирование температуры в сушильной печи и контроль режима сушки стопоров;</w:t>
      </w:r>
    </w:p>
    <w:bookmarkEnd w:id="812"/>
    <w:bookmarkStart w:name="z819" w:id="813"/>
    <w:p>
      <w:pPr>
        <w:spacing w:after="0"/>
        <w:ind w:left="0"/>
        <w:jc w:val="both"/>
      </w:pPr>
      <w:r>
        <w:rPr>
          <w:rFonts w:ascii="Times New Roman"/>
          <w:b w:val="false"/>
          <w:i w:val="false"/>
          <w:color w:val="000000"/>
          <w:sz w:val="28"/>
        </w:rPr>
        <w:t>
      наборка шиберных затворов.</w:t>
      </w:r>
    </w:p>
    <w:bookmarkEnd w:id="813"/>
    <w:bookmarkStart w:name="z820" w:id="814"/>
    <w:p>
      <w:pPr>
        <w:spacing w:after="0"/>
        <w:ind w:left="0"/>
        <w:jc w:val="both"/>
      </w:pPr>
      <w:r>
        <w:rPr>
          <w:rFonts w:ascii="Times New Roman"/>
          <w:b w:val="false"/>
          <w:i w:val="false"/>
          <w:color w:val="000000"/>
          <w:sz w:val="28"/>
        </w:rPr>
        <w:t>
      105. Должен знать:</w:t>
      </w:r>
    </w:p>
    <w:bookmarkEnd w:id="814"/>
    <w:bookmarkStart w:name="z821" w:id="815"/>
    <w:p>
      <w:pPr>
        <w:spacing w:after="0"/>
        <w:ind w:left="0"/>
        <w:jc w:val="both"/>
      </w:pPr>
      <w:r>
        <w:rPr>
          <w:rFonts w:ascii="Times New Roman"/>
          <w:b w:val="false"/>
          <w:i w:val="false"/>
          <w:color w:val="000000"/>
          <w:sz w:val="28"/>
        </w:rPr>
        <w:t>
      устройство и правила технической эксплуатации сушильной печи;</w:t>
      </w:r>
    </w:p>
    <w:bookmarkEnd w:id="815"/>
    <w:bookmarkStart w:name="z822" w:id="816"/>
    <w:p>
      <w:pPr>
        <w:spacing w:after="0"/>
        <w:ind w:left="0"/>
        <w:jc w:val="both"/>
      </w:pPr>
      <w:r>
        <w:rPr>
          <w:rFonts w:ascii="Times New Roman"/>
          <w:b w:val="false"/>
          <w:i w:val="false"/>
          <w:color w:val="000000"/>
          <w:sz w:val="28"/>
        </w:rPr>
        <w:t>
      устройство сталеразливочных ковшей, стопорного механизма и шиберного затвора.</w:t>
      </w:r>
    </w:p>
    <w:bookmarkEnd w:id="816"/>
    <w:bookmarkStart w:name="z823" w:id="817"/>
    <w:p>
      <w:pPr>
        <w:spacing w:after="0"/>
        <w:ind w:left="0"/>
        <w:jc w:val="both"/>
      </w:pPr>
      <w:r>
        <w:rPr>
          <w:rFonts w:ascii="Times New Roman"/>
          <w:b w:val="false"/>
          <w:i w:val="false"/>
          <w:color w:val="000000"/>
          <w:sz w:val="28"/>
        </w:rPr>
        <w:t>
      При наборке и сушке стопоров для сталеразливочных ковшей Ұмкостью 100 тонн и более и для машин непрерывного и полунепрерывного литья заготовок, при наборке и сушке стопоров для ковшей установок вакуумирования стали - 4 разряд.</w:t>
      </w:r>
    </w:p>
    <w:bookmarkEnd w:id="817"/>
    <w:bookmarkStart w:name="z824" w:id="818"/>
    <w:p>
      <w:pPr>
        <w:spacing w:after="0"/>
        <w:ind w:left="0"/>
        <w:jc w:val="left"/>
      </w:pPr>
      <w:r>
        <w:rPr>
          <w:rFonts w:ascii="Times New Roman"/>
          <w:b/>
          <w:i w:val="false"/>
          <w:color w:val="000000"/>
        </w:rPr>
        <w:t xml:space="preserve"> Параграф 50. Подручный сталевара печи прямого восстановления железа (второй), 3 разряд</w:t>
      </w:r>
    </w:p>
    <w:bookmarkEnd w:id="818"/>
    <w:bookmarkStart w:name="z825" w:id="819"/>
    <w:p>
      <w:pPr>
        <w:spacing w:after="0"/>
        <w:ind w:left="0"/>
        <w:jc w:val="both"/>
      </w:pPr>
      <w:r>
        <w:rPr>
          <w:rFonts w:ascii="Times New Roman"/>
          <w:b w:val="false"/>
          <w:i w:val="false"/>
          <w:color w:val="000000"/>
          <w:sz w:val="28"/>
        </w:rPr>
        <w:t>
      106. Характеристика работ:</w:t>
      </w:r>
    </w:p>
    <w:bookmarkEnd w:id="819"/>
    <w:bookmarkStart w:name="z826" w:id="820"/>
    <w:p>
      <w:pPr>
        <w:spacing w:after="0"/>
        <w:ind w:left="0"/>
        <w:jc w:val="both"/>
      </w:pPr>
      <w:r>
        <w:rPr>
          <w:rFonts w:ascii="Times New Roman"/>
          <w:b w:val="false"/>
          <w:i w:val="false"/>
          <w:color w:val="000000"/>
          <w:sz w:val="28"/>
        </w:rPr>
        <w:t>
      равномерная загрузка материалов в печи прямого восстановления железа с производительностью до 2 тонн металла в час;</w:t>
      </w:r>
    </w:p>
    <w:bookmarkEnd w:id="820"/>
    <w:bookmarkStart w:name="z827" w:id="821"/>
    <w:p>
      <w:pPr>
        <w:spacing w:after="0"/>
        <w:ind w:left="0"/>
        <w:jc w:val="both"/>
      </w:pPr>
      <w:r>
        <w:rPr>
          <w:rFonts w:ascii="Times New Roman"/>
          <w:b w:val="false"/>
          <w:i w:val="false"/>
          <w:color w:val="000000"/>
          <w:sz w:val="28"/>
        </w:rPr>
        <w:t>
      наблюдение за исправным состоянием оборудования, за работой и смазкой привода, роликоопор, элеваторов, за удалением пыли из пылевых камер;</w:t>
      </w:r>
    </w:p>
    <w:bookmarkEnd w:id="821"/>
    <w:bookmarkStart w:name="z828" w:id="822"/>
    <w:p>
      <w:pPr>
        <w:spacing w:after="0"/>
        <w:ind w:left="0"/>
        <w:jc w:val="both"/>
      </w:pPr>
      <w:r>
        <w:rPr>
          <w:rFonts w:ascii="Times New Roman"/>
          <w:b w:val="false"/>
          <w:i w:val="false"/>
          <w:color w:val="000000"/>
          <w:sz w:val="28"/>
        </w:rPr>
        <w:t>
      увлажнение шихты и наблюдение за правильным смешением ее;</w:t>
      </w:r>
    </w:p>
    <w:bookmarkEnd w:id="822"/>
    <w:bookmarkStart w:name="z829" w:id="823"/>
    <w:p>
      <w:pPr>
        <w:spacing w:after="0"/>
        <w:ind w:left="0"/>
        <w:jc w:val="both"/>
      </w:pPr>
      <w:r>
        <w:rPr>
          <w:rFonts w:ascii="Times New Roman"/>
          <w:b w:val="false"/>
          <w:i w:val="false"/>
          <w:color w:val="000000"/>
          <w:sz w:val="28"/>
        </w:rPr>
        <w:t>
      смазка механизмов печи и осуществление осевого передвижения ее;</w:t>
      </w:r>
    </w:p>
    <w:bookmarkEnd w:id="823"/>
    <w:bookmarkStart w:name="z830" w:id="82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824"/>
    <w:bookmarkStart w:name="z831" w:id="825"/>
    <w:p>
      <w:pPr>
        <w:spacing w:after="0"/>
        <w:ind w:left="0"/>
        <w:jc w:val="both"/>
      </w:pPr>
      <w:r>
        <w:rPr>
          <w:rFonts w:ascii="Times New Roman"/>
          <w:b w:val="false"/>
          <w:i w:val="false"/>
          <w:color w:val="000000"/>
          <w:sz w:val="28"/>
        </w:rPr>
        <w:t>
      участие в ремонте обслуживаемой печи.</w:t>
      </w:r>
    </w:p>
    <w:bookmarkEnd w:id="825"/>
    <w:bookmarkStart w:name="z832" w:id="826"/>
    <w:p>
      <w:pPr>
        <w:spacing w:after="0"/>
        <w:ind w:left="0"/>
        <w:jc w:val="both"/>
      </w:pPr>
      <w:r>
        <w:rPr>
          <w:rFonts w:ascii="Times New Roman"/>
          <w:b w:val="false"/>
          <w:i w:val="false"/>
          <w:color w:val="000000"/>
          <w:sz w:val="28"/>
        </w:rPr>
        <w:t>
      107. Должен знать:</w:t>
      </w:r>
    </w:p>
    <w:bookmarkEnd w:id="826"/>
    <w:bookmarkStart w:name="z833" w:id="827"/>
    <w:p>
      <w:pPr>
        <w:spacing w:after="0"/>
        <w:ind w:left="0"/>
        <w:jc w:val="both"/>
      </w:pPr>
      <w:r>
        <w:rPr>
          <w:rFonts w:ascii="Times New Roman"/>
          <w:b w:val="false"/>
          <w:i w:val="false"/>
          <w:color w:val="000000"/>
          <w:sz w:val="28"/>
        </w:rPr>
        <w:t>
      основы технологического процесса прямого восстановления железа;</w:t>
      </w:r>
    </w:p>
    <w:bookmarkEnd w:id="827"/>
    <w:bookmarkStart w:name="z834" w:id="828"/>
    <w:p>
      <w:pPr>
        <w:spacing w:after="0"/>
        <w:ind w:left="0"/>
        <w:jc w:val="both"/>
      </w:pPr>
      <w:r>
        <w:rPr>
          <w:rFonts w:ascii="Times New Roman"/>
          <w:b w:val="false"/>
          <w:i w:val="false"/>
          <w:color w:val="000000"/>
          <w:sz w:val="28"/>
        </w:rPr>
        <w:t>
      принцип работы печи и вспомогательного оборудования;</w:t>
      </w:r>
    </w:p>
    <w:bookmarkEnd w:id="828"/>
    <w:bookmarkStart w:name="z835" w:id="829"/>
    <w:p>
      <w:pPr>
        <w:spacing w:after="0"/>
        <w:ind w:left="0"/>
        <w:jc w:val="both"/>
      </w:pPr>
      <w:r>
        <w:rPr>
          <w:rFonts w:ascii="Times New Roman"/>
          <w:b w:val="false"/>
          <w:i w:val="false"/>
          <w:color w:val="000000"/>
          <w:sz w:val="28"/>
        </w:rPr>
        <w:t>
      состав и свойства шихтовых и смазочных материалов;</w:t>
      </w:r>
    </w:p>
    <w:bookmarkEnd w:id="829"/>
    <w:bookmarkStart w:name="z836" w:id="830"/>
    <w:p>
      <w:pPr>
        <w:spacing w:after="0"/>
        <w:ind w:left="0"/>
        <w:jc w:val="both"/>
      </w:pPr>
      <w:r>
        <w:rPr>
          <w:rFonts w:ascii="Times New Roman"/>
          <w:b w:val="false"/>
          <w:i w:val="false"/>
          <w:color w:val="000000"/>
          <w:sz w:val="28"/>
        </w:rPr>
        <w:t>
      систему смазки оборудования;</w:t>
      </w:r>
    </w:p>
    <w:bookmarkEnd w:id="830"/>
    <w:bookmarkStart w:name="z837" w:id="831"/>
    <w:p>
      <w:pPr>
        <w:spacing w:after="0"/>
        <w:ind w:left="0"/>
        <w:jc w:val="both"/>
      </w:pPr>
      <w:r>
        <w:rPr>
          <w:rFonts w:ascii="Times New Roman"/>
          <w:b w:val="false"/>
          <w:i w:val="false"/>
          <w:color w:val="000000"/>
          <w:sz w:val="28"/>
        </w:rPr>
        <w:t>
      электрослесарное дело.</w:t>
      </w:r>
    </w:p>
    <w:bookmarkEnd w:id="831"/>
    <w:bookmarkStart w:name="z838" w:id="832"/>
    <w:p>
      <w:pPr>
        <w:spacing w:after="0"/>
        <w:ind w:left="0"/>
        <w:jc w:val="both"/>
      </w:pPr>
      <w:r>
        <w:rPr>
          <w:rFonts w:ascii="Times New Roman"/>
          <w:b w:val="false"/>
          <w:i w:val="false"/>
          <w:color w:val="000000"/>
          <w:sz w:val="28"/>
        </w:rPr>
        <w:t>
      При загрузке материалов в печи прямого восстановления железа производительностью 2 тонны металла в час и более - 4 разряд.</w:t>
      </w:r>
    </w:p>
    <w:bookmarkEnd w:id="832"/>
    <w:bookmarkStart w:name="z839" w:id="833"/>
    <w:p>
      <w:pPr>
        <w:spacing w:after="0"/>
        <w:ind w:left="0"/>
        <w:jc w:val="left"/>
      </w:pPr>
      <w:r>
        <w:rPr>
          <w:rFonts w:ascii="Times New Roman"/>
          <w:b/>
          <w:i w:val="false"/>
          <w:color w:val="000000"/>
        </w:rPr>
        <w:t xml:space="preserve"> Параграф 51. Подручный сталевара печи прямого восстановления железа (первый), 4 разряд</w:t>
      </w:r>
    </w:p>
    <w:bookmarkEnd w:id="833"/>
    <w:bookmarkStart w:name="z840" w:id="834"/>
    <w:p>
      <w:pPr>
        <w:spacing w:after="0"/>
        <w:ind w:left="0"/>
        <w:jc w:val="both"/>
      </w:pPr>
      <w:r>
        <w:rPr>
          <w:rFonts w:ascii="Times New Roman"/>
          <w:b w:val="false"/>
          <w:i w:val="false"/>
          <w:color w:val="000000"/>
          <w:sz w:val="28"/>
        </w:rPr>
        <w:t>
      108. Характеристика работ:</w:t>
      </w:r>
    </w:p>
    <w:bookmarkEnd w:id="834"/>
    <w:bookmarkStart w:name="z841" w:id="835"/>
    <w:p>
      <w:pPr>
        <w:spacing w:after="0"/>
        <w:ind w:left="0"/>
        <w:jc w:val="both"/>
      </w:pPr>
      <w:r>
        <w:rPr>
          <w:rFonts w:ascii="Times New Roman"/>
          <w:b w:val="false"/>
          <w:i w:val="false"/>
          <w:color w:val="000000"/>
          <w:sz w:val="28"/>
        </w:rPr>
        <w:t>
      ведение технологического процесса получения кричного и губчатого железа в печах прямого восстановления железа производительностью до 2 тонн металла в час под руководством сталевара печи прямого восстановления железа;</w:t>
      </w:r>
    </w:p>
    <w:bookmarkEnd w:id="835"/>
    <w:bookmarkStart w:name="z842" w:id="836"/>
    <w:p>
      <w:pPr>
        <w:spacing w:after="0"/>
        <w:ind w:left="0"/>
        <w:jc w:val="both"/>
      </w:pPr>
      <w:r>
        <w:rPr>
          <w:rFonts w:ascii="Times New Roman"/>
          <w:b w:val="false"/>
          <w:i w:val="false"/>
          <w:color w:val="000000"/>
          <w:sz w:val="28"/>
        </w:rPr>
        <w:t>
      очистка разгрузочного порога и желоба;</w:t>
      </w:r>
    </w:p>
    <w:bookmarkEnd w:id="836"/>
    <w:bookmarkStart w:name="z843" w:id="837"/>
    <w:p>
      <w:pPr>
        <w:spacing w:after="0"/>
        <w:ind w:left="0"/>
        <w:jc w:val="both"/>
      </w:pPr>
      <w:r>
        <w:rPr>
          <w:rFonts w:ascii="Times New Roman"/>
          <w:b w:val="false"/>
          <w:i w:val="false"/>
          <w:color w:val="000000"/>
          <w:sz w:val="28"/>
        </w:rPr>
        <w:t>
      отбор проб для анализов;</w:t>
      </w:r>
    </w:p>
    <w:bookmarkEnd w:id="837"/>
    <w:bookmarkStart w:name="z844" w:id="838"/>
    <w:p>
      <w:pPr>
        <w:spacing w:after="0"/>
        <w:ind w:left="0"/>
        <w:jc w:val="both"/>
      </w:pPr>
      <w:r>
        <w:rPr>
          <w:rFonts w:ascii="Times New Roman"/>
          <w:b w:val="false"/>
          <w:i w:val="false"/>
          <w:color w:val="000000"/>
          <w:sz w:val="28"/>
        </w:rPr>
        <w:t>
      регулирование теплового режима;</w:t>
      </w:r>
    </w:p>
    <w:bookmarkEnd w:id="838"/>
    <w:bookmarkStart w:name="z845" w:id="839"/>
    <w:p>
      <w:pPr>
        <w:spacing w:after="0"/>
        <w:ind w:left="0"/>
        <w:jc w:val="both"/>
      </w:pPr>
      <w:r>
        <w:rPr>
          <w:rFonts w:ascii="Times New Roman"/>
          <w:b w:val="false"/>
          <w:i w:val="false"/>
          <w:color w:val="000000"/>
          <w:sz w:val="28"/>
        </w:rPr>
        <w:t>
      наблюдение за сходом полупродукта, состоянием тракта подачи угольной пыли и дутьевых вентиляторов, состоянием рабочей площадки, газовых и воздушных коммуникаций, футеровки печи, разгрузочного порога и разгрузочной камеры.</w:t>
      </w:r>
    </w:p>
    <w:bookmarkEnd w:id="839"/>
    <w:bookmarkStart w:name="z846" w:id="840"/>
    <w:p>
      <w:pPr>
        <w:spacing w:after="0"/>
        <w:ind w:left="0"/>
        <w:jc w:val="both"/>
      </w:pPr>
      <w:r>
        <w:rPr>
          <w:rFonts w:ascii="Times New Roman"/>
          <w:b w:val="false"/>
          <w:i w:val="false"/>
          <w:color w:val="000000"/>
          <w:sz w:val="28"/>
        </w:rPr>
        <w:t>
      109. Должен знать:</w:t>
      </w:r>
    </w:p>
    <w:bookmarkEnd w:id="840"/>
    <w:bookmarkStart w:name="z847" w:id="841"/>
    <w:p>
      <w:pPr>
        <w:spacing w:after="0"/>
        <w:ind w:left="0"/>
        <w:jc w:val="both"/>
      </w:pPr>
      <w:r>
        <w:rPr>
          <w:rFonts w:ascii="Times New Roman"/>
          <w:b w:val="false"/>
          <w:i w:val="false"/>
          <w:color w:val="000000"/>
          <w:sz w:val="28"/>
        </w:rPr>
        <w:t>
      технологический процесс прямого восстановления железа;</w:t>
      </w:r>
    </w:p>
    <w:bookmarkEnd w:id="841"/>
    <w:bookmarkStart w:name="z848" w:id="842"/>
    <w:p>
      <w:pPr>
        <w:spacing w:after="0"/>
        <w:ind w:left="0"/>
        <w:jc w:val="both"/>
      </w:pPr>
      <w:r>
        <w:rPr>
          <w:rFonts w:ascii="Times New Roman"/>
          <w:b w:val="false"/>
          <w:i w:val="false"/>
          <w:color w:val="000000"/>
          <w:sz w:val="28"/>
        </w:rPr>
        <w:t>
      устройство печи и вспомогательного оборудования;</w:t>
      </w:r>
    </w:p>
    <w:bookmarkEnd w:id="842"/>
    <w:bookmarkStart w:name="z849" w:id="843"/>
    <w:p>
      <w:pPr>
        <w:spacing w:after="0"/>
        <w:ind w:left="0"/>
        <w:jc w:val="both"/>
      </w:pPr>
      <w:r>
        <w:rPr>
          <w:rFonts w:ascii="Times New Roman"/>
          <w:b w:val="false"/>
          <w:i w:val="false"/>
          <w:color w:val="000000"/>
          <w:sz w:val="28"/>
        </w:rPr>
        <w:t>
      химический состав и свойства получаемого полупродукта;</w:t>
      </w:r>
    </w:p>
    <w:bookmarkEnd w:id="843"/>
    <w:bookmarkStart w:name="z850" w:id="844"/>
    <w:p>
      <w:pPr>
        <w:spacing w:after="0"/>
        <w:ind w:left="0"/>
        <w:jc w:val="both"/>
      </w:pPr>
      <w:r>
        <w:rPr>
          <w:rFonts w:ascii="Times New Roman"/>
          <w:b w:val="false"/>
          <w:i w:val="false"/>
          <w:color w:val="000000"/>
          <w:sz w:val="28"/>
        </w:rPr>
        <w:t>
      свойства огнеупорных материалов, применяемых при футеровке печи;</w:t>
      </w:r>
    </w:p>
    <w:bookmarkEnd w:id="844"/>
    <w:bookmarkStart w:name="z851" w:id="845"/>
    <w:p>
      <w:pPr>
        <w:spacing w:after="0"/>
        <w:ind w:left="0"/>
        <w:jc w:val="both"/>
      </w:pPr>
      <w:r>
        <w:rPr>
          <w:rFonts w:ascii="Times New Roman"/>
          <w:b w:val="false"/>
          <w:i w:val="false"/>
          <w:color w:val="000000"/>
          <w:sz w:val="28"/>
        </w:rPr>
        <w:t>
      схему газо- и водопроводов.</w:t>
      </w:r>
    </w:p>
    <w:bookmarkEnd w:id="845"/>
    <w:bookmarkStart w:name="z852" w:id="846"/>
    <w:p>
      <w:pPr>
        <w:spacing w:after="0"/>
        <w:ind w:left="0"/>
        <w:jc w:val="both"/>
      </w:pPr>
      <w:r>
        <w:rPr>
          <w:rFonts w:ascii="Times New Roman"/>
          <w:b w:val="false"/>
          <w:i w:val="false"/>
          <w:color w:val="000000"/>
          <w:sz w:val="28"/>
        </w:rPr>
        <w:t>
      При ведении процесса получения кричного и губчатого железа в печах прямого восстановления железа производительностью 2 тонны в час и более под руководством сталевара печи прямого восстановления железа - 5 разряд.</w:t>
      </w:r>
    </w:p>
    <w:bookmarkEnd w:id="846"/>
    <w:bookmarkStart w:name="z853" w:id="847"/>
    <w:p>
      <w:pPr>
        <w:spacing w:after="0"/>
        <w:ind w:left="0"/>
        <w:jc w:val="left"/>
      </w:pPr>
      <w:r>
        <w:rPr>
          <w:rFonts w:ascii="Times New Roman"/>
          <w:b/>
          <w:i w:val="false"/>
          <w:color w:val="000000"/>
        </w:rPr>
        <w:t xml:space="preserve"> Параграф 52. Сталевар печи прямого восстановления железа, 5 разряд</w:t>
      </w:r>
    </w:p>
    <w:bookmarkEnd w:id="847"/>
    <w:bookmarkStart w:name="z854" w:id="848"/>
    <w:p>
      <w:pPr>
        <w:spacing w:after="0"/>
        <w:ind w:left="0"/>
        <w:jc w:val="both"/>
      </w:pPr>
      <w:r>
        <w:rPr>
          <w:rFonts w:ascii="Times New Roman"/>
          <w:b w:val="false"/>
          <w:i w:val="false"/>
          <w:color w:val="000000"/>
          <w:sz w:val="28"/>
        </w:rPr>
        <w:t>
      110. Характеристика работ:</w:t>
      </w:r>
    </w:p>
    <w:bookmarkEnd w:id="848"/>
    <w:bookmarkStart w:name="z855" w:id="849"/>
    <w:p>
      <w:pPr>
        <w:spacing w:after="0"/>
        <w:ind w:left="0"/>
        <w:jc w:val="both"/>
      </w:pPr>
      <w:r>
        <w:rPr>
          <w:rFonts w:ascii="Times New Roman"/>
          <w:b w:val="false"/>
          <w:i w:val="false"/>
          <w:color w:val="000000"/>
          <w:sz w:val="28"/>
        </w:rPr>
        <w:t>
      ведение технологического процесса получения кричного и губчатого железа в печах прямого восстановления железа с производительностью до 2 тонн в час;</w:t>
      </w:r>
    </w:p>
    <w:bookmarkEnd w:id="849"/>
    <w:bookmarkStart w:name="z856" w:id="850"/>
    <w:p>
      <w:pPr>
        <w:spacing w:after="0"/>
        <w:ind w:left="0"/>
        <w:jc w:val="both"/>
      </w:pPr>
      <w:r>
        <w:rPr>
          <w:rFonts w:ascii="Times New Roman"/>
          <w:b w:val="false"/>
          <w:i w:val="false"/>
          <w:color w:val="000000"/>
          <w:sz w:val="28"/>
        </w:rPr>
        <w:t>
      наблюдение за процессом плавки, расходом сырья и топлива, состоянием оборудования и футеровки печи, а также за показаниями контрольно-измерительных приборов;</w:t>
      </w:r>
    </w:p>
    <w:bookmarkEnd w:id="850"/>
    <w:bookmarkStart w:name="z857" w:id="851"/>
    <w:p>
      <w:pPr>
        <w:spacing w:after="0"/>
        <w:ind w:left="0"/>
        <w:jc w:val="both"/>
      </w:pPr>
      <w:r>
        <w:rPr>
          <w:rFonts w:ascii="Times New Roman"/>
          <w:b w:val="false"/>
          <w:i w:val="false"/>
          <w:color w:val="000000"/>
          <w:sz w:val="28"/>
        </w:rPr>
        <w:t>
      ведение журнала работы печи;</w:t>
      </w:r>
    </w:p>
    <w:bookmarkEnd w:id="851"/>
    <w:bookmarkStart w:name="z858" w:id="852"/>
    <w:p>
      <w:pPr>
        <w:spacing w:after="0"/>
        <w:ind w:left="0"/>
        <w:jc w:val="both"/>
      </w:pPr>
      <w:r>
        <w:rPr>
          <w:rFonts w:ascii="Times New Roman"/>
          <w:b w:val="false"/>
          <w:i w:val="false"/>
          <w:color w:val="000000"/>
          <w:sz w:val="28"/>
        </w:rPr>
        <w:t>
      ремонт печи;</w:t>
      </w:r>
    </w:p>
    <w:bookmarkEnd w:id="852"/>
    <w:bookmarkStart w:name="z859" w:id="853"/>
    <w:p>
      <w:pPr>
        <w:spacing w:after="0"/>
        <w:ind w:left="0"/>
        <w:jc w:val="both"/>
      </w:pPr>
      <w:r>
        <w:rPr>
          <w:rFonts w:ascii="Times New Roman"/>
          <w:b w:val="false"/>
          <w:i w:val="false"/>
          <w:color w:val="000000"/>
          <w:sz w:val="28"/>
        </w:rPr>
        <w:t>
      участие в приҰмке печи и механизмов после ремонта.</w:t>
      </w:r>
    </w:p>
    <w:bookmarkEnd w:id="853"/>
    <w:bookmarkStart w:name="z860" w:id="854"/>
    <w:p>
      <w:pPr>
        <w:spacing w:after="0"/>
        <w:ind w:left="0"/>
        <w:jc w:val="both"/>
      </w:pPr>
      <w:r>
        <w:rPr>
          <w:rFonts w:ascii="Times New Roman"/>
          <w:b w:val="false"/>
          <w:i w:val="false"/>
          <w:color w:val="000000"/>
          <w:sz w:val="28"/>
        </w:rPr>
        <w:t>
      111. Должен знать:</w:t>
      </w:r>
    </w:p>
    <w:bookmarkEnd w:id="854"/>
    <w:bookmarkStart w:name="z861" w:id="855"/>
    <w:p>
      <w:pPr>
        <w:spacing w:after="0"/>
        <w:ind w:left="0"/>
        <w:jc w:val="both"/>
      </w:pPr>
      <w:r>
        <w:rPr>
          <w:rFonts w:ascii="Times New Roman"/>
          <w:b w:val="false"/>
          <w:i w:val="false"/>
          <w:color w:val="000000"/>
          <w:sz w:val="28"/>
        </w:rPr>
        <w:t>
      технологический процесс получения кричного и губчатого железа;</w:t>
      </w:r>
    </w:p>
    <w:bookmarkEnd w:id="855"/>
    <w:bookmarkStart w:name="z862" w:id="856"/>
    <w:p>
      <w:pPr>
        <w:spacing w:after="0"/>
        <w:ind w:left="0"/>
        <w:jc w:val="both"/>
      </w:pPr>
      <w:r>
        <w:rPr>
          <w:rFonts w:ascii="Times New Roman"/>
          <w:b w:val="false"/>
          <w:i w:val="false"/>
          <w:color w:val="000000"/>
          <w:sz w:val="28"/>
        </w:rPr>
        <w:t>
      устройство и правила технической эксплуатации печи и вспомогательного оборудования - газовых и водяных коммуникаций;</w:t>
      </w:r>
    </w:p>
    <w:bookmarkEnd w:id="856"/>
    <w:bookmarkStart w:name="z863" w:id="857"/>
    <w:p>
      <w:pPr>
        <w:spacing w:after="0"/>
        <w:ind w:left="0"/>
        <w:jc w:val="both"/>
      </w:pPr>
      <w:r>
        <w:rPr>
          <w:rFonts w:ascii="Times New Roman"/>
          <w:b w:val="false"/>
          <w:i w:val="false"/>
          <w:color w:val="000000"/>
          <w:sz w:val="28"/>
        </w:rPr>
        <w:t>
      химический состав и свойства получаемого полупродукта;</w:t>
      </w:r>
    </w:p>
    <w:bookmarkEnd w:id="857"/>
    <w:bookmarkStart w:name="z864" w:id="858"/>
    <w:p>
      <w:pPr>
        <w:spacing w:after="0"/>
        <w:ind w:left="0"/>
        <w:jc w:val="both"/>
      </w:pPr>
      <w:r>
        <w:rPr>
          <w:rFonts w:ascii="Times New Roman"/>
          <w:b w:val="false"/>
          <w:i w:val="false"/>
          <w:color w:val="000000"/>
          <w:sz w:val="28"/>
        </w:rPr>
        <w:t>
      нормы расхода материалов.</w:t>
      </w:r>
    </w:p>
    <w:bookmarkEnd w:id="858"/>
    <w:bookmarkStart w:name="z865" w:id="859"/>
    <w:p>
      <w:pPr>
        <w:spacing w:after="0"/>
        <w:ind w:left="0"/>
        <w:jc w:val="both"/>
      </w:pPr>
      <w:r>
        <w:rPr>
          <w:rFonts w:ascii="Times New Roman"/>
          <w:b w:val="false"/>
          <w:i w:val="false"/>
          <w:color w:val="000000"/>
          <w:sz w:val="28"/>
        </w:rPr>
        <w:t>
      При ведении технологического процесса получения кричного и губчатого железа в печах прямого восстановления железа с производительностью 2 тонны в час и более - 6 разряд.</w:t>
      </w:r>
    </w:p>
    <w:bookmarkEnd w:id="859"/>
    <w:bookmarkStart w:name="z866" w:id="860"/>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860"/>
    <w:bookmarkStart w:name="z867" w:id="861"/>
    <w:p>
      <w:pPr>
        <w:spacing w:after="0"/>
        <w:ind w:left="0"/>
        <w:jc w:val="left"/>
      </w:pPr>
      <w:r>
        <w:rPr>
          <w:rFonts w:ascii="Times New Roman"/>
          <w:b/>
          <w:i w:val="false"/>
          <w:color w:val="000000"/>
        </w:rPr>
        <w:t xml:space="preserve"> Параграф 53. Машинист завалочной машины, 3 разряд</w:t>
      </w:r>
    </w:p>
    <w:bookmarkEnd w:id="861"/>
    <w:bookmarkStart w:name="z868" w:id="862"/>
    <w:p>
      <w:pPr>
        <w:spacing w:after="0"/>
        <w:ind w:left="0"/>
        <w:jc w:val="both"/>
      </w:pPr>
      <w:r>
        <w:rPr>
          <w:rFonts w:ascii="Times New Roman"/>
          <w:b w:val="false"/>
          <w:i w:val="false"/>
          <w:color w:val="000000"/>
          <w:sz w:val="28"/>
        </w:rPr>
        <w:t>
      112. Характеристика работ:</w:t>
      </w:r>
    </w:p>
    <w:bookmarkEnd w:id="862"/>
    <w:bookmarkStart w:name="z869" w:id="863"/>
    <w:p>
      <w:pPr>
        <w:spacing w:after="0"/>
        <w:ind w:left="0"/>
        <w:jc w:val="both"/>
      </w:pPr>
      <w:r>
        <w:rPr>
          <w:rFonts w:ascii="Times New Roman"/>
          <w:b w:val="false"/>
          <w:i w:val="false"/>
          <w:color w:val="000000"/>
          <w:sz w:val="28"/>
        </w:rPr>
        <w:t>
      ведение процесса завалки шихты в сталеплавильные агрегаты под руководством машиниста более высокой квалификации;</w:t>
      </w:r>
    </w:p>
    <w:bookmarkEnd w:id="863"/>
    <w:bookmarkStart w:name="z870" w:id="864"/>
    <w:p>
      <w:pPr>
        <w:spacing w:after="0"/>
        <w:ind w:left="0"/>
        <w:jc w:val="both"/>
      </w:pPr>
      <w:r>
        <w:rPr>
          <w:rFonts w:ascii="Times New Roman"/>
          <w:b w:val="false"/>
          <w:i w:val="false"/>
          <w:color w:val="000000"/>
          <w:sz w:val="28"/>
        </w:rPr>
        <w:t>
      управление рычагом включения и выключения механизма запора мульд;</w:t>
      </w:r>
    </w:p>
    <w:bookmarkEnd w:id="864"/>
    <w:bookmarkStart w:name="z871" w:id="865"/>
    <w:p>
      <w:pPr>
        <w:spacing w:after="0"/>
        <w:ind w:left="0"/>
        <w:jc w:val="both"/>
      </w:pPr>
      <w:r>
        <w:rPr>
          <w:rFonts w:ascii="Times New Roman"/>
          <w:b w:val="false"/>
          <w:i w:val="false"/>
          <w:color w:val="000000"/>
          <w:sz w:val="28"/>
        </w:rPr>
        <w:t>
      чистка, смазка и уборка завалочной машины, проверка состояния смазочных точек и поступления смазки во все узлы трения;</w:t>
      </w:r>
    </w:p>
    <w:bookmarkEnd w:id="865"/>
    <w:bookmarkStart w:name="z872" w:id="866"/>
    <w:p>
      <w:pPr>
        <w:spacing w:after="0"/>
        <w:ind w:left="0"/>
        <w:jc w:val="both"/>
      </w:pPr>
      <w:r>
        <w:rPr>
          <w:rFonts w:ascii="Times New Roman"/>
          <w:b w:val="false"/>
          <w:i w:val="false"/>
          <w:color w:val="000000"/>
          <w:sz w:val="28"/>
        </w:rPr>
        <w:t>
      доставка смазочных материалов;</w:t>
      </w:r>
    </w:p>
    <w:bookmarkEnd w:id="866"/>
    <w:bookmarkStart w:name="z873" w:id="867"/>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участие в ее ремонте.</w:t>
      </w:r>
    </w:p>
    <w:bookmarkEnd w:id="867"/>
    <w:bookmarkStart w:name="z874" w:id="868"/>
    <w:p>
      <w:pPr>
        <w:spacing w:after="0"/>
        <w:ind w:left="0"/>
        <w:jc w:val="both"/>
      </w:pPr>
      <w:r>
        <w:rPr>
          <w:rFonts w:ascii="Times New Roman"/>
          <w:b w:val="false"/>
          <w:i w:val="false"/>
          <w:color w:val="000000"/>
          <w:sz w:val="28"/>
        </w:rPr>
        <w:t>
      113. Должен знать:</w:t>
      </w:r>
    </w:p>
    <w:bookmarkEnd w:id="868"/>
    <w:bookmarkStart w:name="z875" w:id="869"/>
    <w:p>
      <w:pPr>
        <w:spacing w:after="0"/>
        <w:ind w:left="0"/>
        <w:jc w:val="both"/>
      </w:pPr>
      <w:r>
        <w:rPr>
          <w:rFonts w:ascii="Times New Roman"/>
          <w:b w:val="false"/>
          <w:i w:val="false"/>
          <w:color w:val="000000"/>
          <w:sz w:val="28"/>
        </w:rPr>
        <w:t>
      основы технологического процесса выплавки стали;</w:t>
      </w:r>
    </w:p>
    <w:bookmarkEnd w:id="869"/>
    <w:bookmarkStart w:name="z876" w:id="870"/>
    <w:p>
      <w:pPr>
        <w:spacing w:after="0"/>
        <w:ind w:left="0"/>
        <w:jc w:val="both"/>
      </w:pPr>
      <w:r>
        <w:rPr>
          <w:rFonts w:ascii="Times New Roman"/>
          <w:b w:val="false"/>
          <w:i w:val="false"/>
          <w:color w:val="000000"/>
          <w:sz w:val="28"/>
        </w:rPr>
        <w:t>
      принцип работы завалочной машины;</w:t>
      </w:r>
    </w:p>
    <w:bookmarkEnd w:id="870"/>
    <w:bookmarkStart w:name="z877" w:id="871"/>
    <w:p>
      <w:pPr>
        <w:spacing w:after="0"/>
        <w:ind w:left="0"/>
        <w:jc w:val="both"/>
      </w:pPr>
      <w:r>
        <w:rPr>
          <w:rFonts w:ascii="Times New Roman"/>
          <w:b w:val="false"/>
          <w:i w:val="false"/>
          <w:color w:val="000000"/>
          <w:sz w:val="28"/>
        </w:rPr>
        <w:t>
      виды, свойства и качество смазочных материалов;</w:t>
      </w:r>
    </w:p>
    <w:bookmarkEnd w:id="871"/>
    <w:bookmarkStart w:name="z878" w:id="872"/>
    <w:p>
      <w:pPr>
        <w:spacing w:after="0"/>
        <w:ind w:left="0"/>
        <w:jc w:val="both"/>
      </w:pPr>
      <w:r>
        <w:rPr>
          <w:rFonts w:ascii="Times New Roman"/>
          <w:b w:val="false"/>
          <w:i w:val="false"/>
          <w:color w:val="000000"/>
          <w:sz w:val="28"/>
        </w:rPr>
        <w:t>
      слесарное дело.</w:t>
      </w:r>
    </w:p>
    <w:bookmarkEnd w:id="872"/>
    <w:bookmarkStart w:name="z879" w:id="873"/>
    <w:p>
      <w:pPr>
        <w:spacing w:after="0"/>
        <w:ind w:left="0"/>
        <w:jc w:val="left"/>
      </w:pPr>
      <w:r>
        <w:rPr>
          <w:rFonts w:ascii="Times New Roman"/>
          <w:b/>
          <w:i w:val="false"/>
          <w:color w:val="000000"/>
        </w:rPr>
        <w:t xml:space="preserve"> Параграф 54. Машинист завалочной машины</w:t>
      </w:r>
    </w:p>
    <w:bookmarkEnd w:id="873"/>
    <w:bookmarkStart w:name="z880" w:id="874"/>
    <w:p>
      <w:pPr>
        <w:spacing w:after="0"/>
        <w:ind w:left="0"/>
        <w:jc w:val="both"/>
      </w:pPr>
      <w:r>
        <w:rPr>
          <w:rFonts w:ascii="Times New Roman"/>
          <w:b w:val="false"/>
          <w:i w:val="false"/>
          <w:color w:val="000000"/>
          <w:sz w:val="28"/>
        </w:rPr>
        <w:t>
      114. Характеристика работ:</w:t>
      </w:r>
    </w:p>
    <w:bookmarkEnd w:id="874"/>
    <w:bookmarkStart w:name="z881" w:id="875"/>
    <w:p>
      <w:pPr>
        <w:spacing w:after="0"/>
        <w:ind w:left="0"/>
        <w:jc w:val="both"/>
      </w:pPr>
      <w:r>
        <w:rPr>
          <w:rFonts w:ascii="Times New Roman"/>
          <w:b w:val="false"/>
          <w:i w:val="false"/>
          <w:color w:val="000000"/>
          <w:sz w:val="28"/>
        </w:rPr>
        <w:t>
      ведение процесса завалки шихты в сталеплавильные агрегаты;</w:t>
      </w:r>
    </w:p>
    <w:bookmarkEnd w:id="875"/>
    <w:bookmarkStart w:name="z882" w:id="876"/>
    <w:p>
      <w:pPr>
        <w:spacing w:after="0"/>
        <w:ind w:left="0"/>
        <w:jc w:val="both"/>
      </w:pPr>
      <w:r>
        <w:rPr>
          <w:rFonts w:ascii="Times New Roman"/>
          <w:b w:val="false"/>
          <w:i w:val="false"/>
          <w:color w:val="000000"/>
          <w:sz w:val="28"/>
        </w:rPr>
        <w:t>
      очистка машиной порогов завалочных окон после выпуска плавки, скачивание шлака и полировка планки рудой;</w:t>
      </w:r>
    </w:p>
    <w:bookmarkEnd w:id="876"/>
    <w:bookmarkStart w:name="z883" w:id="877"/>
    <w:p>
      <w:pPr>
        <w:spacing w:after="0"/>
        <w:ind w:left="0"/>
        <w:jc w:val="both"/>
      </w:pPr>
      <w:r>
        <w:rPr>
          <w:rFonts w:ascii="Times New Roman"/>
          <w:b w:val="false"/>
          <w:i w:val="false"/>
          <w:color w:val="000000"/>
          <w:sz w:val="28"/>
        </w:rPr>
        <w:t>
      загрузка в печи добавочных материалов и раскислителей;</w:t>
      </w:r>
    </w:p>
    <w:bookmarkEnd w:id="877"/>
    <w:bookmarkStart w:name="z884" w:id="878"/>
    <w:p>
      <w:pPr>
        <w:spacing w:after="0"/>
        <w:ind w:left="0"/>
        <w:jc w:val="both"/>
      </w:pPr>
      <w:r>
        <w:rPr>
          <w:rFonts w:ascii="Times New Roman"/>
          <w:b w:val="false"/>
          <w:i w:val="false"/>
          <w:color w:val="000000"/>
          <w:sz w:val="28"/>
        </w:rPr>
        <w:t>
      подача и установка в сушильные печи мульд с рудой и бокситом для просушивания и ферросплавов для прокаливания;</w:t>
      </w:r>
    </w:p>
    <w:bookmarkEnd w:id="878"/>
    <w:bookmarkStart w:name="z885" w:id="879"/>
    <w:p>
      <w:pPr>
        <w:spacing w:after="0"/>
        <w:ind w:left="0"/>
        <w:jc w:val="both"/>
      </w:pPr>
      <w:r>
        <w:rPr>
          <w:rFonts w:ascii="Times New Roman"/>
          <w:b w:val="false"/>
          <w:i w:val="false"/>
          <w:color w:val="000000"/>
          <w:sz w:val="28"/>
        </w:rPr>
        <w:t>
      участие в снятии и установке электродов на электропечах и перемещении их в электродержателях;</w:t>
      </w:r>
    </w:p>
    <w:bookmarkEnd w:id="879"/>
    <w:bookmarkStart w:name="z886" w:id="880"/>
    <w:p>
      <w:pPr>
        <w:spacing w:after="0"/>
        <w:ind w:left="0"/>
        <w:jc w:val="both"/>
      </w:pPr>
      <w:r>
        <w:rPr>
          <w:rFonts w:ascii="Times New Roman"/>
          <w:b w:val="false"/>
          <w:i w:val="false"/>
          <w:color w:val="000000"/>
          <w:sz w:val="28"/>
        </w:rPr>
        <w:t>
      перевозка и установка коробок и контейнеров с огнеупорными материалами, деталей арматуры печей и иных материалов, необходимых для проведения ремонтов печей;</w:t>
      </w:r>
    </w:p>
    <w:bookmarkEnd w:id="880"/>
    <w:bookmarkStart w:name="z887" w:id="881"/>
    <w:p>
      <w:pPr>
        <w:spacing w:after="0"/>
        <w:ind w:left="0"/>
        <w:jc w:val="both"/>
      </w:pPr>
      <w:r>
        <w:rPr>
          <w:rFonts w:ascii="Times New Roman"/>
          <w:b w:val="false"/>
          <w:i w:val="false"/>
          <w:color w:val="000000"/>
          <w:sz w:val="28"/>
        </w:rPr>
        <w:t>
      участие в заправке и ломке кладки при ремонтах печей;</w:t>
      </w:r>
    </w:p>
    <w:bookmarkEnd w:id="881"/>
    <w:bookmarkStart w:name="z888" w:id="882"/>
    <w:p>
      <w:pPr>
        <w:spacing w:after="0"/>
        <w:ind w:left="0"/>
        <w:jc w:val="both"/>
      </w:pPr>
      <w:r>
        <w:rPr>
          <w:rFonts w:ascii="Times New Roman"/>
          <w:b w:val="false"/>
          <w:i w:val="false"/>
          <w:color w:val="000000"/>
          <w:sz w:val="28"/>
        </w:rPr>
        <w:t>
      уход за машиной и смазка узлов трения;</w:t>
      </w:r>
    </w:p>
    <w:bookmarkEnd w:id="882"/>
    <w:bookmarkStart w:name="z889" w:id="883"/>
    <w:p>
      <w:pPr>
        <w:spacing w:after="0"/>
        <w:ind w:left="0"/>
        <w:jc w:val="both"/>
      </w:pPr>
      <w:r>
        <w:rPr>
          <w:rFonts w:ascii="Times New Roman"/>
          <w:b w:val="false"/>
          <w:i w:val="false"/>
          <w:color w:val="000000"/>
          <w:sz w:val="28"/>
        </w:rPr>
        <w:t>
      выполнение ремонта завалочной машины.</w:t>
      </w:r>
    </w:p>
    <w:bookmarkEnd w:id="883"/>
    <w:bookmarkStart w:name="z890" w:id="884"/>
    <w:p>
      <w:pPr>
        <w:spacing w:after="0"/>
        <w:ind w:left="0"/>
        <w:jc w:val="both"/>
      </w:pPr>
      <w:r>
        <w:rPr>
          <w:rFonts w:ascii="Times New Roman"/>
          <w:b w:val="false"/>
          <w:i w:val="false"/>
          <w:color w:val="000000"/>
          <w:sz w:val="28"/>
        </w:rPr>
        <w:t>
      115. Должен знать:</w:t>
      </w:r>
    </w:p>
    <w:bookmarkEnd w:id="884"/>
    <w:bookmarkStart w:name="z891" w:id="885"/>
    <w:p>
      <w:pPr>
        <w:spacing w:after="0"/>
        <w:ind w:left="0"/>
        <w:jc w:val="both"/>
      </w:pPr>
      <w:r>
        <w:rPr>
          <w:rFonts w:ascii="Times New Roman"/>
          <w:b w:val="false"/>
          <w:i w:val="false"/>
          <w:color w:val="000000"/>
          <w:sz w:val="28"/>
        </w:rPr>
        <w:t>
      технологический процесс выплавки стали;</w:t>
      </w:r>
    </w:p>
    <w:bookmarkEnd w:id="885"/>
    <w:bookmarkStart w:name="z892" w:id="886"/>
    <w:p>
      <w:pPr>
        <w:spacing w:after="0"/>
        <w:ind w:left="0"/>
        <w:jc w:val="both"/>
      </w:pPr>
      <w:r>
        <w:rPr>
          <w:rFonts w:ascii="Times New Roman"/>
          <w:b w:val="false"/>
          <w:i w:val="false"/>
          <w:color w:val="000000"/>
          <w:sz w:val="28"/>
        </w:rPr>
        <w:t>
      устройство основных частей печи;</w:t>
      </w:r>
    </w:p>
    <w:bookmarkEnd w:id="886"/>
    <w:bookmarkStart w:name="z893" w:id="887"/>
    <w:p>
      <w:pPr>
        <w:spacing w:after="0"/>
        <w:ind w:left="0"/>
        <w:jc w:val="both"/>
      </w:pPr>
      <w:r>
        <w:rPr>
          <w:rFonts w:ascii="Times New Roman"/>
          <w:b w:val="false"/>
          <w:i w:val="false"/>
          <w:color w:val="000000"/>
          <w:sz w:val="28"/>
        </w:rPr>
        <w:t>
      правила технической эксплуатации завалочной машины;</w:t>
      </w:r>
    </w:p>
    <w:bookmarkEnd w:id="887"/>
    <w:bookmarkStart w:name="z894" w:id="888"/>
    <w:p>
      <w:pPr>
        <w:spacing w:after="0"/>
        <w:ind w:left="0"/>
        <w:jc w:val="both"/>
      </w:pPr>
      <w:r>
        <w:rPr>
          <w:rFonts w:ascii="Times New Roman"/>
          <w:b w:val="false"/>
          <w:i w:val="false"/>
          <w:color w:val="000000"/>
          <w:sz w:val="28"/>
        </w:rPr>
        <w:t>
      состав и основные физические свойства шихтовых, заправочных материалов, раскислителей и легирующих добавок.</w:t>
      </w:r>
    </w:p>
    <w:bookmarkEnd w:id="888"/>
    <w:bookmarkStart w:name="z895" w:id="889"/>
    <w:p>
      <w:pPr>
        <w:spacing w:after="0"/>
        <w:ind w:left="0"/>
        <w:jc w:val="both"/>
      </w:pPr>
      <w:r>
        <w:rPr>
          <w:rFonts w:ascii="Times New Roman"/>
          <w:b w:val="false"/>
          <w:i w:val="false"/>
          <w:color w:val="000000"/>
          <w:sz w:val="28"/>
        </w:rPr>
        <w:t>
      При завалке шихты в мартеновские печи Ұмкостью до 25 тонн - 4 разряд.</w:t>
      </w:r>
    </w:p>
    <w:bookmarkEnd w:id="889"/>
    <w:bookmarkStart w:name="z896" w:id="890"/>
    <w:p>
      <w:pPr>
        <w:spacing w:after="0"/>
        <w:ind w:left="0"/>
        <w:jc w:val="both"/>
      </w:pPr>
      <w:r>
        <w:rPr>
          <w:rFonts w:ascii="Times New Roman"/>
          <w:b w:val="false"/>
          <w:i w:val="false"/>
          <w:color w:val="000000"/>
          <w:sz w:val="28"/>
        </w:rPr>
        <w:t>
      При завалке шихты в электросталеплавильные печи Ұмкостью до 100 тонн, печи Ұмкостью от 25 тонн до 100 тонн и конвертеры Ұмкостью до 250 тонн - 5 разряд.</w:t>
      </w:r>
    </w:p>
    <w:bookmarkEnd w:id="890"/>
    <w:bookmarkStart w:name="z897" w:id="891"/>
    <w:p>
      <w:pPr>
        <w:spacing w:after="0"/>
        <w:ind w:left="0"/>
        <w:jc w:val="both"/>
      </w:pPr>
      <w:r>
        <w:rPr>
          <w:rFonts w:ascii="Times New Roman"/>
          <w:b w:val="false"/>
          <w:i w:val="false"/>
          <w:color w:val="000000"/>
          <w:sz w:val="28"/>
        </w:rPr>
        <w:t>
      При завалке шихты в мартеновские печи Ұмкостью от 100 тонн до 500 тонн, электросталеплавильные печи Ұмкостью от 100 тонн и более, конвертеры Ұмкостью 250 тонн и более - 6 разряд.</w:t>
      </w:r>
    </w:p>
    <w:bookmarkEnd w:id="891"/>
    <w:bookmarkStart w:name="z898" w:id="892"/>
    <w:p>
      <w:pPr>
        <w:spacing w:after="0"/>
        <w:ind w:left="0"/>
        <w:jc w:val="both"/>
      </w:pPr>
      <w:r>
        <w:rPr>
          <w:rFonts w:ascii="Times New Roman"/>
          <w:b w:val="false"/>
          <w:i w:val="false"/>
          <w:color w:val="000000"/>
          <w:sz w:val="28"/>
        </w:rPr>
        <w:t>
      При завалке шихты в мартеновские печи Ұмкостью 500 тонн и более - 7 разряд.</w:t>
      </w:r>
    </w:p>
    <w:bookmarkEnd w:id="892"/>
    <w:bookmarkStart w:name="z899" w:id="893"/>
    <w:p>
      <w:pPr>
        <w:spacing w:after="0"/>
        <w:ind w:left="0"/>
        <w:jc w:val="left"/>
      </w:pPr>
      <w:r>
        <w:rPr>
          <w:rFonts w:ascii="Times New Roman"/>
          <w:b/>
          <w:i w:val="false"/>
          <w:color w:val="000000"/>
        </w:rPr>
        <w:t xml:space="preserve"> Параграф 55. Сталевар установки электрошлакового переплава, 5 разряд</w:t>
      </w:r>
    </w:p>
    <w:bookmarkEnd w:id="893"/>
    <w:bookmarkStart w:name="z900" w:id="894"/>
    <w:p>
      <w:pPr>
        <w:spacing w:after="0"/>
        <w:ind w:left="0"/>
        <w:jc w:val="both"/>
      </w:pPr>
      <w:r>
        <w:rPr>
          <w:rFonts w:ascii="Times New Roman"/>
          <w:b w:val="false"/>
          <w:i w:val="false"/>
          <w:color w:val="000000"/>
          <w:sz w:val="28"/>
        </w:rPr>
        <w:t>
      116. Характеристика работ:</w:t>
      </w:r>
    </w:p>
    <w:bookmarkEnd w:id="894"/>
    <w:bookmarkStart w:name="z901" w:id="895"/>
    <w:p>
      <w:pPr>
        <w:spacing w:after="0"/>
        <w:ind w:left="0"/>
        <w:jc w:val="both"/>
      </w:pPr>
      <w:r>
        <w:rPr>
          <w:rFonts w:ascii="Times New Roman"/>
          <w:b w:val="false"/>
          <w:i w:val="false"/>
          <w:color w:val="000000"/>
          <w:sz w:val="28"/>
        </w:rPr>
        <w:t>
      ведение технологического процесса переплава стали и сплавов на установках электрошлакового переплава Ұмкостью до 25 тонн;</w:t>
      </w:r>
    </w:p>
    <w:bookmarkEnd w:id="895"/>
    <w:bookmarkStart w:name="z902" w:id="896"/>
    <w:p>
      <w:pPr>
        <w:spacing w:after="0"/>
        <w:ind w:left="0"/>
        <w:jc w:val="both"/>
      </w:pPr>
      <w:r>
        <w:rPr>
          <w:rFonts w:ascii="Times New Roman"/>
          <w:b w:val="false"/>
          <w:i w:val="false"/>
          <w:color w:val="000000"/>
          <w:sz w:val="28"/>
        </w:rPr>
        <w:t>
      подготовка установки к переплаву;</w:t>
      </w:r>
    </w:p>
    <w:bookmarkEnd w:id="896"/>
    <w:bookmarkStart w:name="z903" w:id="897"/>
    <w:p>
      <w:pPr>
        <w:spacing w:after="0"/>
        <w:ind w:left="0"/>
        <w:jc w:val="both"/>
      </w:pPr>
      <w:r>
        <w:rPr>
          <w:rFonts w:ascii="Times New Roman"/>
          <w:b w:val="false"/>
          <w:i w:val="false"/>
          <w:color w:val="000000"/>
          <w:sz w:val="28"/>
        </w:rPr>
        <w:t>
      установка и регулирование по ходу процесса электрического режима охлаждения кристаллизаторов и поддонов;</w:t>
      </w:r>
    </w:p>
    <w:bookmarkEnd w:id="897"/>
    <w:bookmarkStart w:name="z904" w:id="898"/>
    <w:p>
      <w:pPr>
        <w:spacing w:after="0"/>
        <w:ind w:left="0"/>
        <w:jc w:val="both"/>
      </w:pPr>
      <w:r>
        <w:rPr>
          <w:rFonts w:ascii="Times New Roman"/>
          <w:b w:val="false"/>
          <w:i w:val="false"/>
          <w:color w:val="000000"/>
          <w:sz w:val="28"/>
        </w:rPr>
        <w:t>
      установка электродов, чистка кристаллизаторов и поддонов и выполнение работ по присадке шлака;</w:t>
      </w:r>
    </w:p>
    <w:bookmarkEnd w:id="898"/>
    <w:bookmarkStart w:name="z905" w:id="899"/>
    <w:p>
      <w:pPr>
        <w:spacing w:after="0"/>
        <w:ind w:left="0"/>
        <w:jc w:val="both"/>
      </w:pPr>
      <w:r>
        <w:rPr>
          <w:rFonts w:ascii="Times New Roman"/>
          <w:b w:val="false"/>
          <w:i w:val="false"/>
          <w:color w:val="000000"/>
          <w:sz w:val="28"/>
        </w:rPr>
        <w:t>
      контроль за качеством шлака, электродов, затравочных шайб, наличием и качеством применяемых смесей и материалов;</w:t>
      </w:r>
    </w:p>
    <w:bookmarkEnd w:id="899"/>
    <w:bookmarkStart w:name="z906" w:id="900"/>
    <w:p>
      <w:pPr>
        <w:spacing w:after="0"/>
        <w:ind w:left="0"/>
        <w:jc w:val="both"/>
      </w:pPr>
      <w:r>
        <w:rPr>
          <w:rFonts w:ascii="Times New Roman"/>
          <w:b w:val="false"/>
          <w:i w:val="false"/>
          <w:color w:val="000000"/>
          <w:sz w:val="28"/>
        </w:rPr>
        <w:t>
      наблюдение за состоянием оборудования установки;</w:t>
      </w:r>
    </w:p>
    <w:bookmarkEnd w:id="900"/>
    <w:bookmarkStart w:name="z907" w:id="901"/>
    <w:p>
      <w:pPr>
        <w:spacing w:after="0"/>
        <w:ind w:left="0"/>
        <w:jc w:val="both"/>
      </w:pPr>
      <w:r>
        <w:rPr>
          <w:rFonts w:ascii="Times New Roman"/>
          <w:b w:val="false"/>
          <w:i w:val="false"/>
          <w:color w:val="000000"/>
          <w:sz w:val="28"/>
        </w:rPr>
        <w:t>
      ремонт оборудования установки.</w:t>
      </w:r>
    </w:p>
    <w:bookmarkEnd w:id="901"/>
    <w:bookmarkStart w:name="z908" w:id="902"/>
    <w:p>
      <w:pPr>
        <w:spacing w:after="0"/>
        <w:ind w:left="0"/>
        <w:jc w:val="both"/>
      </w:pPr>
      <w:r>
        <w:rPr>
          <w:rFonts w:ascii="Times New Roman"/>
          <w:b w:val="false"/>
          <w:i w:val="false"/>
          <w:color w:val="000000"/>
          <w:sz w:val="28"/>
        </w:rPr>
        <w:t>
      117. Должен знать:</w:t>
      </w:r>
    </w:p>
    <w:bookmarkEnd w:id="902"/>
    <w:bookmarkStart w:name="z909" w:id="903"/>
    <w:p>
      <w:pPr>
        <w:spacing w:after="0"/>
        <w:ind w:left="0"/>
        <w:jc w:val="both"/>
      </w:pPr>
      <w:r>
        <w:rPr>
          <w:rFonts w:ascii="Times New Roman"/>
          <w:b w:val="false"/>
          <w:i w:val="false"/>
          <w:color w:val="000000"/>
          <w:sz w:val="28"/>
        </w:rPr>
        <w:t>
      устройство и правила технической эксплуатации установки электрошлакового переплава, аппаратуры управления и контрольно-измерительных приборов;</w:t>
      </w:r>
    </w:p>
    <w:bookmarkEnd w:id="903"/>
    <w:bookmarkStart w:name="z910" w:id="904"/>
    <w:p>
      <w:pPr>
        <w:spacing w:after="0"/>
        <w:ind w:left="0"/>
        <w:jc w:val="both"/>
      </w:pPr>
      <w:r>
        <w:rPr>
          <w:rFonts w:ascii="Times New Roman"/>
          <w:b w:val="false"/>
          <w:i w:val="false"/>
          <w:color w:val="000000"/>
          <w:sz w:val="28"/>
        </w:rPr>
        <w:t>
      физические и химические свойства и состав шлакообразующих материалов;</w:t>
      </w:r>
    </w:p>
    <w:bookmarkEnd w:id="904"/>
    <w:bookmarkStart w:name="z911" w:id="905"/>
    <w:p>
      <w:pPr>
        <w:spacing w:after="0"/>
        <w:ind w:left="0"/>
        <w:jc w:val="both"/>
      </w:pPr>
      <w:r>
        <w:rPr>
          <w:rFonts w:ascii="Times New Roman"/>
          <w:b w:val="false"/>
          <w:i w:val="false"/>
          <w:color w:val="000000"/>
          <w:sz w:val="28"/>
        </w:rPr>
        <w:t>
      электрические характеристики трансформатора установки;</w:t>
      </w:r>
    </w:p>
    <w:bookmarkEnd w:id="905"/>
    <w:bookmarkStart w:name="z912" w:id="906"/>
    <w:p>
      <w:pPr>
        <w:spacing w:after="0"/>
        <w:ind w:left="0"/>
        <w:jc w:val="both"/>
      </w:pPr>
      <w:r>
        <w:rPr>
          <w:rFonts w:ascii="Times New Roman"/>
          <w:b w:val="false"/>
          <w:i w:val="false"/>
          <w:color w:val="000000"/>
          <w:sz w:val="28"/>
        </w:rPr>
        <w:t>
      схему электроснабжения;</w:t>
      </w:r>
    </w:p>
    <w:bookmarkEnd w:id="906"/>
    <w:bookmarkStart w:name="z913" w:id="907"/>
    <w:p>
      <w:pPr>
        <w:spacing w:after="0"/>
        <w:ind w:left="0"/>
        <w:jc w:val="both"/>
      </w:pPr>
      <w:r>
        <w:rPr>
          <w:rFonts w:ascii="Times New Roman"/>
          <w:b w:val="false"/>
          <w:i w:val="false"/>
          <w:color w:val="000000"/>
          <w:sz w:val="28"/>
        </w:rPr>
        <w:t>
      свойства, состав и назначение запального и рабочего флюсов;</w:t>
      </w:r>
    </w:p>
    <w:bookmarkEnd w:id="907"/>
    <w:bookmarkStart w:name="z914" w:id="908"/>
    <w:p>
      <w:pPr>
        <w:spacing w:after="0"/>
        <w:ind w:left="0"/>
        <w:jc w:val="both"/>
      </w:pPr>
      <w:r>
        <w:rPr>
          <w:rFonts w:ascii="Times New Roman"/>
          <w:b w:val="false"/>
          <w:i w:val="false"/>
          <w:color w:val="000000"/>
          <w:sz w:val="28"/>
        </w:rPr>
        <w:t>
      свойства инертных газов и правила работы с ними;</w:t>
      </w:r>
    </w:p>
    <w:bookmarkEnd w:id="908"/>
    <w:bookmarkStart w:name="z915" w:id="909"/>
    <w:p>
      <w:pPr>
        <w:spacing w:after="0"/>
        <w:ind w:left="0"/>
        <w:jc w:val="both"/>
      </w:pPr>
      <w:r>
        <w:rPr>
          <w:rFonts w:ascii="Times New Roman"/>
          <w:b w:val="false"/>
          <w:i w:val="false"/>
          <w:color w:val="000000"/>
          <w:sz w:val="28"/>
        </w:rPr>
        <w:t>
      систему охлаждения установки, причины возникновения дефектов в слитках разных марок стали.</w:t>
      </w:r>
    </w:p>
    <w:bookmarkEnd w:id="909"/>
    <w:bookmarkStart w:name="z916" w:id="910"/>
    <w:p>
      <w:pPr>
        <w:spacing w:after="0"/>
        <w:ind w:left="0"/>
        <w:jc w:val="both"/>
      </w:pPr>
      <w:r>
        <w:rPr>
          <w:rFonts w:ascii="Times New Roman"/>
          <w:b w:val="false"/>
          <w:i w:val="false"/>
          <w:color w:val="000000"/>
          <w:sz w:val="28"/>
        </w:rPr>
        <w:t>
      При ведении технологического процесса переплава стали и сплавов на установках электрошлакового переплава Ұмкостью от 25 тонн и более - 6 разряд.</w:t>
      </w:r>
    </w:p>
    <w:bookmarkEnd w:id="910"/>
    <w:bookmarkStart w:name="z917" w:id="911"/>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911"/>
    <w:bookmarkStart w:name="z918" w:id="912"/>
    <w:p>
      <w:pPr>
        <w:spacing w:after="0"/>
        <w:ind w:left="0"/>
        <w:jc w:val="left"/>
      </w:pPr>
      <w:r>
        <w:rPr>
          <w:rFonts w:ascii="Times New Roman"/>
          <w:b/>
          <w:i w:val="false"/>
          <w:color w:val="000000"/>
        </w:rPr>
        <w:t xml:space="preserve"> Параграф 56. Подручный сталевара электропечи (третий), 2 разряд</w:t>
      </w:r>
    </w:p>
    <w:bookmarkEnd w:id="912"/>
    <w:bookmarkStart w:name="z919" w:id="913"/>
    <w:p>
      <w:pPr>
        <w:spacing w:after="0"/>
        <w:ind w:left="0"/>
        <w:jc w:val="both"/>
      </w:pPr>
      <w:r>
        <w:rPr>
          <w:rFonts w:ascii="Times New Roman"/>
          <w:b w:val="false"/>
          <w:i w:val="false"/>
          <w:color w:val="000000"/>
          <w:sz w:val="28"/>
        </w:rPr>
        <w:t>
      118. Характеристика работ:</w:t>
      </w:r>
    </w:p>
    <w:bookmarkEnd w:id="913"/>
    <w:bookmarkStart w:name="z920" w:id="914"/>
    <w:p>
      <w:pPr>
        <w:spacing w:after="0"/>
        <w:ind w:left="0"/>
        <w:jc w:val="both"/>
      </w:pPr>
      <w:r>
        <w:rPr>
          <w:rFonts w:ascii="Times New Roman"/>
          <w:b w:val="false"/>
          <w:i w:val="false"/>
          <w:color w:val="000000"/>
          <w:sz w:val="28"/>
        </w:rPr>
        <w:t>
      участие в очистке подины от остатков шлака и металла, разделке и заделке сталевыпускного отверстия электропечей Ұмкостью до 3 тонн, заправке печей и завалке шихты, скачивании шлака и перемешивании металла в ванне;</w:t>
      </w:r>
    </w:p>
    <w:bookmarkEnd w:id="914"/>
    <w:bookmarkStart w:name="z921" w:id="915"/>
    <w:p>
      <w:pPr>
        <w:spacing w:after="0"/>
        <w:ind w:left="0"/>
        <w:jc w:val="both"/>
      </w:pPr>
      <w:r>
        <w:rPr>
          <w:rFonts w:ascii="Times New Roman"/>
          <w:b w:val="false"/>
          <w:i w:val="false"/>
          <w:color w:val="000000"/>
          <w:sz w:val="28"/>
        </w:rPr>
        <w:t>
      ломка желоба и воронки для заливки металла при работе дуплекс-процессом под руководством подручного сталевара электропечи более высокой квалификации;</w:t>
      </w:r>
    </w:p>
    <w:bookmarkEnd w:id="915"/>
    <w:bookmarkStart w:name="z922" w:id="916"/>
    <w:p>
      <w:pPr>
        <w:spacing w:after="0"/>
        <w:ind w:left="0"/>
        <w:jc w:val="both"/>
      </w:pPr>
      <w:r>
        <w:rPr>
          <w:rFonts w:ascii="Times New Roman"/>
          <w:b w:val="false"/>
          <w:i w:val="false"/>
          <w:color w:val="000000"/>
          <w:sz w:val="28"/>
        </w:rPr>
        <w:t>
      подготовка инструмента к плавке;</w:t>
      </w:r>
    </w:p>
    <w:bookmarkEnd w:id="916"/>
    <w:bookmarkStart w:name="z923" w:id="917"/>
    <w:p>
      <w:pPr>
        <w:spacing w:after="0"/>
        <w:ind w:left="0"/>
        <w:jc w:val="both"/>
      </w:pPr>
      <w:r>
        <w:rPr>
          <w:rFonts w:ascii="Times New Roman"/>
          <w:b w:val="false"/>
          <w:i w:val="false"/>
          <w:color w:val="000000"/>
          <w:sz w:val="28"/>
        </w:rPr>
        <w:t>
      дробление и взвешивание ферросплавов и флюсов и подача их к печи;</w:t>
      </w:r>
    </w:p>
    <w:bookmarkEnd w:id="917"/>
    <w:bookmarkStart w:name="z924" w:id="918"/>
    <w:p>
      <w:pPr>
        <w:spacing w:after="0"/>
        <w:ind w:left="0"/>
        <w:jc w:val="both"/>
      </w:pPr>
      <w:r>
        <w:rPr>
          <w:rFonts w:ascii="Times New Roman"/>
          <w:b w:val="false"/>
          <w:i w:val="false"/>
          <w:color w:val="000000"/>
          <w:sz w:val="28"/>
        </w:rPr>
        <w:t>
      подготовка заправочных материалов;</w:t>
      </w:r>
    </w:p>
    <w:bookmarkEnd w:id="918"/>
    <w:bookmarkStart w:name="z925" w:id="919"/>
    <w:p>
      <w:pPr>
        <w:spacing w:after="0"/>
        <w:ind w:left="0"/>
        <w:jc w:val="both"/>
      </w:pPr>
      <w:r>
        <w:rPr>
          <w:rFonts w:ascii="Times New Roman"/>
          <w:b w:val="false"/>
          <w:i w:val="false"/>
          <w:color w:val="000000"/>
          <w:sz w:val="28"/>
        </w:rPr>
        <w:t>
      уборка мусора на рабочей площадке и под печью;</w:t>
      </w:r>
    </w:p>
    <w:bookmarkEnd w:id="919"/>
    <w:bookmarkStart w:name="z926" w:id="920"/>
    <w:p>
      <w:pPr>
        <w:spacing w:after="0"/>
        <w:ind w:left="0"/>
        <w:jc w:val="both"/>
      </w:pPr>
      <w:r>
        <w:rPr>
          <w:rFonts w:ascii="Times New Roman"/>
          <w:b w:val="false"/>
          <w:i w:val="false"/>
          <w:color w:val="000000"/>
          <w:sz w:val="28"/>
        </w:rPr>
        <w:t>
      участие в смене электродов и в ремонте футеровки печи.</w:t>
      </w:r>
    </w:p>
    <w:bookmarkEnd w:id="920"/>
    <w:bookmarkStart w:name="z927" w:id="921"/>
    <w:p>
      <w:pPr>
        <w:spacing w:after="0"/>
        <w:ind w:left="0"/>
        <w:jc w:val="both"/>
      </w:pPr>
      <w:r>
        <w:rPr>
          <w:rFonts w:ascii="Times New Roman"/>
          <w:b w:val="false"/>
          <w:i w:val="false"/>
          <w:color w:val="000000"/>
          <w:sz w:val="28"/>
        </w:rPr>
        <w:t>
      119. Должен знать:</w:t>
      </w:r>
    </w:p>
    <w:bookmarkEnd w:id="921"/>
    <w:bookmarkStart w:name="z928" w:id="922"/>
    <w:p>
      <w:pPr>
        <w:spacing w:after="0"/>
        <w:ind w:left="0"/>
        <w:jc w:val="both"/>
      </w:pPr>
      <w:r>
        <w:rPr>
          <w:rFonts w:ascii="Times New Roman"/>
          <w:b w:val="false"/>
          <w:i w:val="false"/>
          <w:color w:val="000000"/>
          <w:sz w:val="28"/>
        </w:rPr>
        <w:t>
      устройство обслуживаемой электропечи;</w:t>
      </w:r>
    </w:p>
    <w:bookmarkEnd w:id="922"/>
    <w:bookmarkStart w:name="z929" w:id="923"/>
    <w:p>
      <w:pPr>
        <w:spacing w:after="0"/>
        <w:ind w:left="0"/>
        <w:jc w:val="both"/>
      </w:pPr>
      <w:r>
        <w:rPr>
          <w:rFonts w:ascii="Times New Roman"/>
          <w:b w:val="false"/>
          <w:i w:val="false"/>
          <w:color w:val="000000"/>
          <w:sz w:val="28"/>
        </w:rPr>
        <w:t>
      состав и свойства шихтовых, заправочных, добавочных и огнеупорных материалов;</w:t>
      </w:r>
    </w:p>
    <w:bookmarkEnd w:id="923"/>
    <w:bookmarkStart w:name="z930" w:id="924"/>
    <w:p>
      <w:pPr>
        <w:spacing w:after="0"/>
        <w:ind w:left="0"/>
        <w:jc w:val="both"/>
      </w:pPr>
      <w:r>
        <w:rPr>
          <w:rFonts w:ascii="Times New Roman"/>
          <w:b w:val="false"/>
          <w:i w:val="false"/>
          <w:color w:val="000000"/>
          <w:sz w:val="28"/>
        </w:rPr>
        <w:t>
      слесарное дело.</w:t>
      </w:r>
    </w:p>
    <w:bookmarkEnd w:id="924"/>
    <w:bookmarkStart w:name="z931" w:id="925"/>
    <w:p>
      <w:pPr>
        <w:spacing w:after="0"/>
        <w:ind w:left="0"/>
        <w:jc w:val="both"/>
      </w:pPr>
      <w:r>
        <w:rPr>
          <w:rFonts w:ascii="Times New Roman"/>
          <w:b w:val="false"/>
          <w:i w:val="false"/>
          <w:color w:val="000000"/>
          <w:sz w:val="28"/>
        </w:rPr>
        <w:t>
      При обслуживании электропечей Ұмкостью от 3 тонн до 25 тонн - 3 разряд.</w:t>
      </w:r>
    </w:p>
    <w:bookmarkEnd w:id="925"/>
    <w:bookmarkStart w:name="z932" w:id="926"/>
    <w:p>
      <w:pPr>
        <w:spacing w:after="0"/>
        <w:ind w:left="0"/>
        <w:jc w:val="both"/>
      </w:pPr>
      <w:r>
        <w:rPr>
          <w:rFonts w:ascii="Times New Roman"/>
          <w:b w:val="false"/>
          <w:i w:val="false"/>
          <w:color w:val="000000"/>
          <w:sz w:val="28"/>
        </w:rPr>
        <w:t>
      При обслуживании электропечей Ұмкостью от 25 тонн и более - 4 разряд.</w:t>
      </w:r>
    </w:p>
    <w:bookmarkEnd w:id="926"/>
    <w:bookmarkStart w:name="z933" w:id="927"/>
    <w:p>
      <w:pPr>
        <w:spacing w:after="0"/>
        <w:ind w:left="0"/>
        <w:jc w:val="both"/>
      </w:pPr>
      <w:r>
        <w:rPr>
          <w:rFonts w:ascii="Times New Roman"/>
          <w:b w:val="false"/>
          <w:i w:val="false"/>
          <w:color w:val="000000"/>
          <w:sz w:val="28"/>
        </w:rPr>
        <w:t>
      120. Примечание:</w:t>
      </w:r>
    </w:p>
    <w:bookmarkEnd w:id="927"/>
    <w:bookmarkStart w:name="z934" w:id="928"/>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Ұмкостью до 25 тонн тарификация устанавливается на один разряд выше;</w:t>
      </w:r>
    </w:p>
    <w:bookmarkEnd w:id="928"/>
    <w:bookmarkStart w:name="z935" w:id="929"/>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929"/>
    <w:bookmarkStart w:name="z936" w:id="930"/>
    <w:p>
      <w:pPr>
        <w:spacing w:after="0"/>
        <w:ind w:left="0"/>
        <w:jc w:val="left"/>
      </w:pPr>
      <w:r>
        <w:rPr>
          <w:rFonts w:ascii="Times New Roman"/>
          <w:b/>
          <w:i w:val="false"/>
          <w:color w:val="000000"/>
        </w:rPr>
        <w:t xml:space="preserve"> Параграф 57. Подручный сталевара электропечи (второй), 3 разряд</w:t>
      </w:r>
    </w:p>
    <w:bookmarkEnd w:id="930"/>
    <w:bookmarkStart w:name="z937" w:id="931"/>
    <w:p>
      <w:pPr>
        <w:spacing w:after="0"/>
        <w:ind w:left="0"/>
        <w:jc w:val="both"/>
      </w:pPr>
      <w:r>
        <w:rPr>
          <w:rFonts w:ascii="Times New Roman"/>
          <w:b w:val="false"/>
          <w:i w:val="false"/>
          <w:color w:val="000000"/>
          <w:sz w:val="28"/>
        </w:rPr>
        <w:t>
      121. Характеристика работ:</w:t>
      </w:r>
    </w:p>
    <w:bookmarkEnd w:id="931"/>
    <w:bookmarkStart w:name="z938" w:id="932"/>
    <w:p>
      <w:pPr>
        <w:spacing w:after="0"/>
        <w:ind w:left="0"/>
        <w:jc w:val="both"/>
      </w:pPr>
      <w:r>
        <w:rPr>
          <w:rFonts w:ascii="Times New Roman"/>
          <w:b w:val="false"/>
          <w:i w:val="false"/>
          <w:color w:val="000000"/>
          <w:sz w:val="28"/>
        </w:rPr>
        <w:t>
      завалка металлической шихты, ферросплавов и флюсов в электропечи Ұмкостью до 3 тонн под руководством подручного сталевара электропечи (первого);</w:t>
      </w:r>
    </w:p>
    <w:bookmarkEnd w:id="932"/>
    <w:bookmarkStart w:name="z939" w:id="933"/>
    <w:p>
      <w:pPr>
        <w:spacing w:after="0"/>
        <w:ind w:left="0"/>
        <w:jc w:val="both"/>
      </w:pPr>
      <w:r>
        <w:rPr>
          <w:rFonts w:ascii="Times New Roman"/>
          <w:b w:val="false"/>
          <w:i w:val="false"/>
          <w:color w:val="000000"/>
          <w:sz w:val="28"/>
        </w:rPr>
        <w:t>
      ломка сливного желоба и воронки для заливки металла в печь при работе дуплекс-процессом;</w:t>
      </w:r>
    </w:p>
    <w:bookmarkEnd w:id="933"/>
    <w:bookmarkStart w:name="z940" w:id="934"/>
    <w:p>
      <w:pPr>
        <w:spacing w:after="0"/>
        <w:ind w:left="0"/>
        <w:jc w:val="both"/>
      </w:pPr>
      <w:r>
        <w:rPr>
          <w:rFonts w:ascii="Times New Roman"/>
          <w:b w:val="false"/>
          <w:i w:val="false"/>
          <w:color w:val="000000"/>
          <w:sz w:val="28"/>
        </w:rPr>
        <w:t>
      участие в наращивании и установке электродов и выпуске плавки;</w:t>
      </w:r>
    </w:p>
    <w:bookmarkEnd w:id="934"/>
    <w:bookmarkStart w:name="z941" w:id="93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935"/>
    <w:bookmarkStart w:name="z942" w:id="936"/>
    <w:p>
      <w:pPr>
        <w:spacing w:after="0"/>
        <w:ind w:left="0"/>
        <w:jc w:val="both"/>
      </w:pPr>
      <w:r>
        <w:rPr>
          <w:rFonts w:ascii="Times New Roman"/>
          <w:b w:val="false"/>
          <w:i w:val="false"/>
          <w:color w:val="000000"/>
          <w:sz w:val="28"/>
        </w:rPr>
        <w:t>
      122. Должен знать:</w:t>
      </w:r>
    </w:p>
    <w:bookmarkEnd w:id="936"/>
    <w:bookmarkStart w:name="z943" w:id="937"/>
    <w:p>
      <w:pPr>
        <w:spacing w:after="0"/>
        <w:ind w:left="0"/>
        <w:jc w:val="both"/>
      </w:pPr>
      <w:r>
        <w:rPr>
          <w:rFonts w:ascii="Times New Roman"/>
          <w:b w:val="false"/>
          <w:i w:val="false"/>
          <w:color w:val="000000"/>
          <w:sz w:val="28"/>
        </w:rPr>
        <w:t>
      основы процесса выплавки стали и сплавов в электропечах;</w:t>
      </w:r>
    </w:p>
    <w:bookmarkEnd w:id="937"/>
    <w:bookmarkStart w:name="z944" w:id="938"/>
    <w:p>
      <w:pPr>
        <w:spacing w:after="0"/>
        <w:ind w:left="0"/>
        <w:jc w:val="both"/>
      </w:pPr>
      <w:r>
        <w:rPr>
          <w:rFonts w:ascii="Times New Roman"/>
          <w:b w:val="false"/>
          <w:i w:val="false"/>
          <w:color w:val="000000"/>
          <w:sz w:val="28"/>
        </w:rPr>
        <w:t>
      требования, предъявляемые к качеству шихтовых и заправочных материалов и раскислителей;</w:t>
      </w:r>
    </w:p>
    <w:bookmarkEnd w:id="938"/>
    <w:bookmarkStart w:name="z945" w:id="939"/>
    <w:p>
      <w:pPr>
        <w:spacing w:after="0"/>
        <w:ind w:left="0"/>
        <w:jc w:val="both"/>
      </w:pPr>
      <w:r>
        <w:rPr>
          <w:rFonts w:ascii="Times New Roman"/>
          <w:b w:val="false"/>
          <w:i w:val="false"/>
          <w:color w:val="000000"/>
          <w:sz w:val="28"/>
        </w:rPr>
        <w:t>
      физико-химические свойства шихтовых и заправочных материалов, раскислителей и легирующих добавок;</w:t>
      </w:r>
    </w:p>
    <w:bookmarkEnd w:id="939"/>
    <w:bookmarkStart w:name="z946" w:id="940"/>
    <w:p>
      <w:pPr>
        <w:spacing w:after="0"/>
        <w:ind w:left="0"/>
        <w:jc w:val="both"/>
      </w:pPr>
      <w:r>
        <w:rPr>
          <w:rFonts w:ascii="Times New Roman"/>
          <w:b w:val="false"/>
          <w:i w:val="false"/>
          <w:color w:val="000000"/>
          <w:sz w:val="28"/>
        </w:rPr>
        <w:t>
      способы кладки футеровки печи.</w:t>
      </w:r>
    </w:p>
    <w:bookmarkEnd w:id="940"/>
    <w:bookmarkStart w:name="z947" w:id="941"/>
    <w:p>
      <w:pPr>
        <w:spacing w:after="0"/>
        <w:ind w:left="0"/>
        <w:jc w:val="both"/>
      </w:pPr>
      <w:r>
        <w:rPr>
          <w:rFonts w:ascii="Times New Roman"/>
          <w:b w:val="false"/>
          <w:i w:val="false"/>
          <w:color w:val="000000"/>
          <w:sz w:val="28"/>
        </w:rPr>
        <w:t>
      При обслуживании электропечей Ұмкостью от 3 тонн до 25 тонн - 4 разряд.</w:t>
      </w:r>
    </w:p>
    <w:bookmarkEnd w:id="941"/>
    <w:bookmarkStart w:name="z948" w:id="942"/>
    <w:p>
      <w:pPr>
        <w:spacing w:after="0"/>
        <w:ind w:left="0"/>
        <w:jc w:val="both"/>
      </w:pPr>
      <w:r>
        <w:rPr>
          <w:rFonts w:ascii="Times New Roman"/>
          <w:b w:val="false"/>
          <w:i w:val="false"/>
          <w:color w:val="000000"/>
          <w:sz w:val="28"/>
        </w:rPr>
        <w:t>
      При обслуживании электропечей Ұмкостью от 25 тонн и более - 5 разряд.</w:t>
      </w:r>
    </w:p>
    <w:bookmarkEnd w:id="942"/>
    <w:bookmarkStart w:name="z949" w:id="943"/>
    <w:p>
      <w:pPr>
        <w:spacing w:after="0"/>
        <w:ind w:left="0"/>
        <w:jc w:val="both"/>
      </w:pPr>
      <w:r>
        <w:rPr>
          <w:rFonts w:ascii="Times New Roman"/>
          <w:b w:val="false"/>
          <w:i w:val="false"/>
          <w:color w:val="000000"/>
          <w:sz w:val="28"/>
        </w:rPr>
        <w:t>
      123. Примечания:</w:t>
      </w:r>
    </w:p>
    <w:bookmarkEnd w:id="943"/>
    <w:bookmarkStart w:name="z950" w:id="944"/>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Ұмкостью до 25 тонн тарификация устанавливается на один разряд выше;</w:t>
      </w:r>
    </w:p>
    <w:bookmarkEnd w:id="944"/>
    <w:bookmarkStart w:name="z951" w:id="945"/>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945"/>
    <w:bookmarkStart w:name="z952" w:id="946"/>
    <w:p>
      <w:pPr>
        <w:spacing w:after="0"/>
        <w:ind w:left="0"/>
        <w:jc w:val="left"/>
      </w:pPr>
      <w:r>
        <w:rPr>
          <w:rFonts w:ascii="Times New Roman"/>
          <w:b/>
          <w:i w:val="false"/>
          <w:color w:val="000000"/>
        </w:rPr>
        <w:t xml:space="preserve"> Параграф 58. Подручный сталевара электропечи (первый), 4 разряд</w:t>
      </w:r>
    </w:p>
    <w:bookmarkEnd w:id="946"/>
    <w:bookmarkStart w:name="z953" w:id="947"/>
    <w:p>
      <w:pPr>
        <w:spacing w:after="0"/>
        <w:ind w:left="0"/>
        <w:jc w:val="both"/>
      </w:pPr>
      <w:r>
        <w:rPr>
          <w:rFonts w:ascii="Times New Roman"/>
          <w:b w:val="false"/>
          <w:i w:val="false"/>
          <w:color w:val="000000"/>
          <w:sz w:val="28"/>
        </w:rPr>
        <w:t>
      124. Характеристика работ:</w:t>
      </w:r>
    </w:p>
    <w:bookmarkEnd w:id="947"/>
    <w:bookmarkStart w:name="z954" w:id="948"/>
    <w:p>
      <w:pPr>
        <w:spacing w:after="0"/>
        <w:ind w:left="0"/>
        <w:jc w:val="both"/>
      </w:pPr>
      <w:r>
        <w:rPr>
          <w:rFonts w:ascii="Times New Roman"/>
          <w:b w:val="false"/>
          <w:i w:val="false"/>
          <w:color w:val="000000"/>
          <w:sz w:val="28"/>
        </w:rPr>
        <w:t>
      ведение технологического процесса выплавки стали и сплавов в электропечах разных типов Ұмкостью до 3 тонн, наращивание и установка электродов, выпуск плавки под руководством сталевара электропечи;</w:t>
      </w:r>
    </w:p>
    <w:bookmarkEnd w:id="948"/>
    <w:bookmarkStart w:name="z955" w:id="949"/>
    <w:p>
      <w:pPr>
        <w:spacing w:after="0"/>
        <w:ind w:left="0"/>
        <w:jc w:val="both"/>
      </w:pPr>
      <w:r>
        <w:rPr>
          <w:rFonts w:ascii="Times New Roman"/>
          <w:b w:val="false"/>
          <w:i w:val="false"/>
          <w:color w:val="000000"/>
          <w:sz w:val="28"/>
        </w:rPr>
        <w:t>
      очистка подины от остатков шлака и металла после выпуска плавки;</w:t>
      </w:r>
    </w:p>
    <w:bookmarkEnd w:id="949"/>
    <w:bookmarkStart w:name="z956" w:id="950"/>
    <w:p>
      <w:pPr>
        <w:spacing w:after="0"/>
        <w:ind w:left="0"/>
        <w:jc w:val="both"/>
      </w:pPr>
      <w:r>
        <w:rPr>
          <w:rFonts w:ascii="Times New Roman"/>
          <w:b w:val="false"/>
          <w:i w:val="false"/>
          <w:color w:val="000000"/>
          <w:sz w:val="28"/>
        </w:rPr>
        <w:t>
      заправка печи и наварка подины, завалка шихты, разравнивание ее после завалки, подача флюсов в печь;</w:t>
      </w:r>
    </w:p>
    <w:bookmarkEnd w:id="950"/>
    <w:bookmarkStart w:name="z957" w:id="951"/>
    <w:p>
      <w:pPr>
        <w:spacing w:after="0"/>
        <w:ind w:left="0"/>
        <w:jc w:val="both"/>
      </w:pPr>
      <w:r>
        <w:rPr>
          <w:rFonts w:ascii="Times New Roman"/>
          <w:b w:val="false"/>
          <w:i w:val="false"/>
          <w:color w:val="000000"/>
          <w:sz w:val="28"/>
        </w:rPr>
        <w:t>
      скачивание шлака, перемешивание металла и наблюдение за состоянием электродов;</w:t>
      </w:r>
    </w:p>
    <w:bookmarkEnd w:id="951"/>
    <w:bookmarkStart w:name="z958" w:id="952"/>
    <w:p>
      <w:pPr>
        <w:spacing w:after="0"/>
        <w:ind w:left="0"/>
        <w:jc w:val="both"/>
      </w:pPr>
      <w:r>
        <w:rPr>
          <w:rFonts w:ascii="Times New Roman"/>
          <w:b w:val="false"/>
          <w:i w:val="false"/>
          <w:color w:val="000000"/>
          <w:sz w:val="28"/>
        </w:rPr>
        <w:t>
      отбор проб металла и шлака на химический анализ;</w:t>
      </w:r>
    </w:p>
    <w:bookmarkEnd w:id="952"/>
    <w:bookmarkStart w:name="z959" w:id="953"/>
    <w:p>
      <w:pPr>
        <w:spacing w:after="0"/>
        <w:ind w:left="0"/>
        <w:jc w:val="both"/>
      </w:pPr>
      <w:r>
        <w:rPr>
          <w:rFonts w:ascii="Times New Roman"/>
          <w:b w:val="false"/>
          <w:i w:val="false"/>
          <w:color w:val="000000"/>
          <w:sz w:val="28"/>
        </w:rPr>
        <w:t>
      разделка и заделка выпускного отверстия и обеспечение исправного его состояния;</w:t>
      </w:r>
    </w:p>
    <w:bookmarkEnd w:id="953"/>
    <w:bookmarkStart w:name="z960" w:id="954"/>
    <w:p>
      <w:pPr>
        <w:spacing w:after="0"/>
        <w:ind w:left="0"/>
        <w:jc w:val="both"/>
      </w:pPr>
      <w:r>
        <w:rPr>
          <w:rFonts w:ascii="Times New Roman"/>
          <w:b w:val="false"/>
          <w:i w:val="false"/>
          <w:color w:val="000000"/>
          <w:sz w:val="28"/>
        </w:rPr>
        <w:t>
      наблюдение за состоянием и подготовкой главного желоба воронок для заливки металла в печь;</w:t>
      </w:r>
    </w:p>
    <w:bookmarkEnd w:id="954"/>
    <w:bookmarkStart w:name="z961" w:id="955"/>
    <w:p>
      <w:pPr>
        <w:spacing w:after="0"/>
        <w:ind w:left="0"/>
        <w:jc w:val="both"/>
      </w:pPr>
      <w:r>
        <w:rPr>
          <w:rFonts w:ascii="Times New Roman"/>
          <w:b w:val="false"/>
          <w:i w:val="false"/>
          <w:color w:val="000000"/>
          <w:sz w:val="28"/>
        </w:rPr>
        <w:t>
      проведение замера температуры жидкой стали;</w:t>
      </w:r>
    </w:p>
    <w:bookmarkEnd w:id="955"/>
    <w:bookmarkStart w:name="z962" w:id="956"/>
    <w:p>
      <w:pPr>
        <w:spacing w:after="0"/>
        <w:ind w:left="0"/>
        <w:jc w:val="both"/>
      </w:pPr>
      <w:r>
        <w:rPr>
          <w:rFonts w:ascii="Times New Roman"/>
          <w:b w:val="false"/>
          <w:i w:val="false"/>
          <w:color w:val="000000"/>
          <w:sz w:val="28"/>
        </w:rPr>
        <w:t>
      управление сталевозной тележкой при передаче жидкого металла от печей к машине.</w:t>
      </w:r>
    </w:p>
    <w:bookmarkEnd w:id="956"/>
    <w:bookmarkStart w:name="z963" w:id="957"/>
    <w:p>
      <w:pPr>
        <w:spacing w:after="0"/>
        <w:ind w:left="0"/>
        <w:jc w:val="both"/>
      </w:pPr>
      <w:r>
        <w:rPr>
          <w:rFonts w:ascii="Times New Roman"/>
          <w:b w:val="false"/>
          <w:i w:val="false"/>
          <w:color w:val="000000"/>
          <w:sz w:val="28"/>
        </w:rPr>
        <w:t>
      125. Должен знать:</w:t>
      </w:r>
    </w:p>
    <w:bookmarkEnd w:id="957"/>
    <w:bookmarkStart w:name="z964" w:id="958"/>
    <w:p>
      <w:pPr>
        <w:spacing w:after="0"/>
        <w:ind w:left="0"/>
        <w:jc w:val="both"/>
      </w:pPr>
      <w:r>
        <w:rPr>
          <w:rFonts w:ascii="Times New Roman"/>
          <w:b w:val="false"/>
          <w:i w:val="false"/>
          <w:color w:val="000000"/>
          <w:sz w:val="28"/>
        </w:rPr>
        <w:t>
      технологический процесс выплавки различных марок стали и сплавов в электропечах и электропечей;</w:t>
      </w:r>
    </w:p>
    <w:bookmarkEnd w:id="958"/>
    <w:bookmarkStart w:name="z965" w:id="959"/>
    <w:p>
      <w:pPr>
        <w:spacing w:after="0"/>
        <w:ind w:left="0"/>
        <w:jc w:val="both"/>
      </w:pPr>
      <w:r>
        <w:rPr>
          <w:rFonts w:ascii="Times New Roman"/>
          <w:b w:val="false"/>
          <w:i w:val="false"/>
          <w:color w:val="000000"/>
          <w:sz w:val="28"/>
        </w:rPr>
        <w:t>
      устройство и принцип работы электропечей;</w:t>
      </w:r>
    </w:p>
    <w:bookmarkEnd w:id="959"/>
    <w:bookmarkStart w:name="z966" w:id="960"/>
    <w:p>
      <w:pPr>
        <w:spacing w:after="0"/>
        <w:ind w:left="0"/>
        <w:jc w:val="both"/>
      </w:pPr>
      <w:r>
        <w:rPr>
          <w:rFonts w:ascii="Times New Roman"/>
          <w:b w:val="false"/>
          <w:i w:val="false"/>
          <w:color w:val="000000"/>
          <w:sz w:val="28"/>
        </w:rPr>
        <w:t>
      основы электротехники.</w:t>
      </w:r>
    </w:p>
    <w:bookmarkEnd w:id="960"/>
    <w:bookmarkStart w:name="z967" w:id="961"/>
    <w:p>
      <w:pPr>
        <w:spacing w:after="0"/>
        <w:ind w:left="0"/>
        <w:jc w:val="both"/>
      </w:pPr>
      <w:r>
        <w:rPr>
          <w:rFonts w:ascii="Times New Roman"/>
          <w:b w:val="false"/>
          <w:i w:val="false"/>
          <w:color w:val="000000"/>
          <w:sz w:val="28"/>
        </w:rPr>
        <w:t>
      При ведении процесса выплавки стали и сплавов в электропечах Ұмкостью от 3 тонн до 25 тонн под руководством сталевара электропечи - 5 разряд.</w:t>
      </w:r>
    </w:p>
    <w:bookmarkEnd w:id="961"/>
    <w:bookmarkStart w:name="z968" w:id="962"/>
    <w:p>
      <w:pPr>
        <w:spacing w:after="0"/>
        <w:ind w:left="0"/>
        <w:jc w:val="both"/>
      </w:pPr>
      <w:r>
        <w:rPr>
          <w:rFonts w:ascii="Times New Roman"/>
          <w:b w:val="false"/>
          <w:i w:val="false"/>
          <w:color w:val="000000"/>
          <w:sz w:val="28"/>
        </w:rPr>
        <w:t>
      При ведении процесса выплавки стали и сплавов в электропечах Ұмкостью от 25 тонн и более под руководством сталевара электропечи - 6 разряд.</w:t>
      </w:r>
    </w:p>
    <w:bookmarkEnd w:id="962"/>
    <w:bookmarkStart w:name="z969" w:id="963"/>
    <w:p>
      <w:pPr>
        <w:spacing w:after="0"/>
        <w:ind w:left="0"/>
        <w:jc w:val="both"/>
      </w:pPr>
      <w:r>
        <w:rPr>
          <w:rFonts w:ascii="Times New Roman"/>
          <w:b w:val="false"/>
          <w:i w:val="false"/>
          <w:color w:val="000000"/>
          <w:sz w:val="28"/>
        </w:rPr>
        <w:t>
      126. Примечание:</w:t>
      </w:r>
    </w:p>
    <w:bookmarkEnd w:id="963"/>
    <w:bookmarkStart w:name="z970" w:id="964"/>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Ұмкостью до 25 тонн тарификация устанавливается на один разряд выше;</w:t>
      </w:r>
    </w:p>
    <w:bookmarkEnd w:id="964"/>
    <w:bookmarkStart w:name="z971" w:id="965"/>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965"/>
    <w:bookmarkStart w:name="z972" w:id="966"/>
    <w:p>
      <w:pPr>
        <w:spacing w:after="0"/>
        <w:ind w:left="0"/>
        <w:jc w:val="left"/>
      </w:pPr>
      <w:r>
        <w:rPr>
          <w:rFonts w:ascii="Times New Roman"/>
          <w:b/>
          <w:i w:val="false"/>
          <w:color w:val="000000"/>
        </w:rPr>
        <w:t xml:space="preserve"> Параграф 59. Сталевар электропечи, 5 разряд</w:t>
      </w:r>
    </w:p>
    <w:bookmarkEnd w:id="966"/>
    <w:bookmarkStart w:name="z973" w:id="967"/>
    <w:p>
      <w:pPr>
        <w:spacing w:after="0"/>
        <w:ind w:left="0"/>
        <w:jc w:val="both"/>
      </w:pPr>
      <w:r>
        <w:rPr>
          <w:rFonts w:ascii="Times New Roman"/>
          <w:b w:val="false"/>
          <w:i w:val="false"/>
          <w:color w:val="000000"/>
          <w:sz w:val="28"/>
        </w:rPr>
        <w:t>
      127. Характеристика работ:</w:t>
      </w:r>
    </w:p>
    <w:bookmarkEnd w:id="967"/>
    <w:bookmarkStart w:name="z974" w:id="968"/>
    <w:p>
      <w:pPr>
        <w:spacing w:after="0"/>
        <w:ind w:left="0"/>
        <w:jc w:val="both"/>
      </w:pPr>
      <w:r>
        <w:rPr>
          <w:rFonts w:ascii="Times New Roman"/>
          <w:b w:val="false"/>
          <w:i w:val="false"/>
          <w:color w:val="000000"/>
          <w:sz w:val="28"/>
        </w:rPr>
        <w:t>
      ведение технологического процесса выплавки стали и сплавов в электропечах разных типов Ұмкостью до 3 тонн;</w:t>
      </w:r>
    </w:p>
    <w:bookmarkEnd w:id="968"/>
    <w:bookmarkStart w:name="z975" w:id="969"/>
    <w:p>
      <w:pPr>
        <w:spacing w:after="0"/>
        <w:ind w:left="0"/>
        <w:jc w:val="both"/>
      </w:pPr>
      <w:r>
        <w:rPr>
          <w:rFonts w:ascii="Times New Roman"/>
          <w:b w:val="false"/>
          <w:i w:val="false"/>
          <w:color w:val="000000"/>
          <w:sz w:val="28"/>
        </w:rPr>
        <w:t>
      наращивание и установка электродов;</w:t>
      </w:r>
    </w:p>
    <w:bookmarkEnd w:id="969"/>
    <w:bookmarkStart w:name="z976" w:id="970"/>
    <w:p>
      <w:pPr>
        <w:spacing w:after="0"/>
        <w:ind w:left="0"/>
        <w:jc w:val="both"/>
      </w:pPr>
      <w:r>
        <w:rPr>
          <w:rFonts w:ascii="Times New Roman"/>
          <w:b w:val="false"/>
          <w:i w:val="false"/>
          <w:color w:val="000000"/>
          <w:sz w:val="28"/>
        </w:rPr>
        <w:t>
      контроль и регулирование электрического и теплового режимов работы печи;</w:t>
      </w:r>
    </w:p>
    <w:bookmarkEnd w:id="970"/>
    <w:bookmarkStart w:name="z977" w:id="971"/>
    <w:p>
      <w:pPr>
        <w:spacing w:after="0"/>
        <w:ind w:left="0"/>
        <w:jc w:val="both"/>
      </w:pPr>
      <w:r>
        <w:rPr>
          <w:rFonts w:ascii="Times New Roman"/>
          <w:b w:val="false"/>
          <w:i w:val="false"/>
          <w:color w:val="000000"/>
          <w:sz w:val="28"/>
        </w:rPr>
        <w:t>
      выпуск плавки;</w:t>
      </w:r>
    </w:p>
    <w:bookmarkEnd w:id="971"/>
    <w:bookmarkStart w:name="z978" w:id="972"/>
    <w:p>
      <w:pPr>
        <w:spacing w:after="0"/>
        <w:ind w:left="0"/>
        <w:jc w:val="both"/>
      </w:pPr>
      <w:r>
        <w:rPr>
          <w:rFonts w:ascii="Times New Roman"/>
          <w:b w:val="false"/>
          <w:i w:val="false"/>
          <w:color w:val="000000"/>
          <w:sz w:val="28"/>
        </w:rPr>
        <w:t>
      наблюдение за экономным расходом энергоресурсов, состоянием печи и ее оборудования, охлаждением арматуры печи и состоянием контрольно-измерительных приборов;</w:t>
      </w:r>
    </w:p>
    <w:bookmarkEnd w:id="972"/>
    <w:bookmarkStart w:name="z979" w:id="973"/>
    <w:p>
      <w:pPr>
        <w:spacing w:after="0"/>
        <w:ind w:left="0"/>
        <w:jc w:val="both"/>
      </w:pPr>
      <w:r>
        <w:rPr>
          <w:rFonts w:ascii="Times New Roman"/>
          <w:b w:val="false"/>
          <w:i w:val="false"/>
          <w:color w:val="000000"/>
          <w:sz w:val="28"/>
        </w:rPr>
        <w:t>
      участие в приҰмке печи после ремонтов;</w:t>
      </w:r>
    </w:p>
    <w:bookmarkEnd w:id="973"/>
    <w:bookmarkStart w:name="z980" w:id="974"/>
    <w:p>
      <w:pPr>
        <w:spacing w:after="0"/>
        <w:ind w:left="0"/>
        <w:jc w:val="both"/>
      </w:pPr>
      <w:r>
        <w:rPr>
          <w:rFonts w:ascii="Times New Roman"/>
          <w:b w:val="false"/>
          <w:i w:val="false"/>
          <w:color w:val="000000"/>
          <w:sz w:val="28"/>
        </w:rPr>
        <w:t>
      ремонт обслуживаемого оборудования;</w:t>
      </w:r>
    </w:p>
    <w:bookmarkEnd w:id="974"/>
    <w:bookmarkStart w:name="z981" w:id="975"/>
    <w:p>
      <w:pPr>
        <w:spacing w:after="0"/>
        <w:ind w:left="0"/>
        <w:jc w:val="both"/>
      </w:pPr>
      <w:r>
        <w:rPr>
          <w:rFonts w:ascii="Times New Roman"/>
          <w:b w:val="false"/>
          <w:i w:val="false"/>
          <w:color w:val="000000"/>
          <w:sz w:val="28"/>
        </w:rPr>
        <w:t>
      руководство бригадой подручных сталевара электропечи.</w:t>
      </w:r>
    </w:p>
    <w:bookmarkEnd w:id="975"/>
    <w:bookmarkStart w:name="z982" w:id="976"/>
    <w:p>
      <w:pPr>
        <w:spacing w:after="0"/>
        <w:ind w:left="0"/>
        <w:jc w:val="both"/>
      </w:pPr>
      <w:r>
        <w:rPr>
          <w:rFonts w:ascii="Times New Roman"/>
          <w:b w:val="false"/>
          <w:i w:val="false"/>
          <w:color w:val="000000"/>
          <w:sz w:val="28"/>
        </w:rPr>
        <w:t>
      128. Должен знать:</w:t>
      </w:r>
    </w:p>
    <w:bookmarkEnd w:id="976"/>
    <w:bookmarkStart w:name="z983" w:id="977"/>
    <w:p>
      <w:pPr>
        <w:spacing w:after="0"/>
        <w:ind w:left="0"/>
        <w:jc w:val="both"/>
      </w:pPr>
      <w:r>
        <w:rPr>
          <w:rFonts w:ascii="Times New Roman"/>
          <w:b w:val="false"/>
          <w:i w:val="false"/>
          <w:color w:val="000000"/>
          <w:sz w:val="28"/>
        </w:rPr>
        <w:t>
      технологический процесс выплавки различных марок стали и сплавов в электропечах;</w:t>
      </w:r>
    </w:p>
    <w:bookmarkEnd w:id="977"/>
    <w:bookmarkStart w:name="z984" w:id="978"/>
    <w:p>
      <w:pPr>
        <w:spacing w:after="0"/>
        <w:ind w:left="0"/>
        <w:jc w:val="both"/>
      </w:pPr>
      <w:r>
        <w:rPr>
          <w:rFonts w:ascii="Times New Roman"/>
          <w:b w:val="false"/>
          <w:i w:val="false"/>
          <w:color w:val="000000"/>
          <w:sz w:val="28"/>
        </w:rPr>
        <w:t>
      устройство и правила технической эксплуатации оборудования печи;</w:t>
      </w:r>
    </w:p>
    <w:bookmarkEnd w:id="978"/>
    <w:bookmarkStart w:name="z985" w:id="979"/>
    <w:p>
      <w:pPr>
        <w:spacing w:after="0"/>
        <w:ind w:left="0"/>
        <w:jc w:val="both"/>
      </w:pPr>
      <w:r>
        <w:rPr>
          <w:rFonts w:ascii="Times New Roman"/>
          <w:b w:val="false"/>
          <w:i w:val="false"/>
          <w:color w:val="000000"/>
          <w:sz w:val="28"/>
        </w:rPr>
        <w:t>
      физико-химические свойства и состав шихтовых и заправочных материалов, раскислителей и легирующих добавок;</w:t>
      </w:r>
    </w:p>
    <w:bookmarkEnd w:id="979"/>
    <w:bookmarkStart w:name="z986" w:id="980"/>
    <w:p>
      <w:pPr>
        <w:spacing w:after="0"/>
        <w:ind w:left="0"/>
        <w:jc w:val="both"/>
      </w:pPr>
      <w:r>
        <w:rPr>
          <w:rFonts w:ascii="Times New Roman"/>
          <w:b w:val="false"/>
          <w:i w:val="false"/>
          <w:color w:val="000000"/>
          <w:sz w:val="28"/>
        </w:rPr>
        <w:t>
      типы электродержателей и механизмов передвижения электродов и требования, предъявляемые к ним;</w:t>
      </w:r>
    </w:p>
    <w:bookmarkEnd w:id="980"/>
    <w:bookmarkStart w:name="z987" w:id="981"/>
    <w:p>
      <w:pPr>
        <w:spacing w:after="0"/>
        <w:ind w:left="0"/>
        <w:jc w:val="both"/>
      </w:pPr>
      <w:r>
        <w:rPr>
          <w:rFonts w:ascii="Times New Roman"/>
          <w:b w:val="false"/>
          <w:i w:val="false"/>
          <w:color w:val="000000"/>
          <w:sz w:val="28"/>
        </w:rPr>
        <w:t>
      номинальные мощности печных трансформаторов и допустимые нагрузки; методы интенсификации плавки;</w:t>
      </w:r>
    </w:p>
    <w:bookmarkEnd w:id="981"/>
    <w:bookmarkStart w:name="z988" w:id="982"/>
    <w:p>
      <w:pPr>
        <w:spacing w:after="0"/>
        <w:ind w:left="0"/>
        <w:jc w:val="both"/>
      </w:pPr>
      <w:r>
        <w:rPr>
          <w:rFonts w:ascii="Times New Roman"/>
          <w:b w:val="false"/>
          <w:i w:val="false"/>
          <w:color w:val="000000"/>
          <w:sz w:val="28"/>
        </w:rPr>
        <w:t>
      основы электротехники.</w:t>
      </w:r>
    </w:p>
    <w:bookmarkEnd w:id="982"/>
    <w:bookmarkStart w:name="z989" w:id="983"/>
    <w:p>
      <w:pPr>
        <w:spacing w:after="0"/>
        <w:ind w:left="0"/>
        <w:jc w:val="both"/>
      </w:pPr>
      <w:r>
        <w:rPr>
          <w:rFonts w:ascii="Times New Roman"/>
          <w:b w:val="false"/>
          <w:i w:val="false"/>
          <w:color w:val="000000"/>
          <w:sz w:val="28"/>
        </w:rPr>
        <w:t>
      При ведении технологического процесса выплавки стали и сплавов в электропечах Ұмкостью от 3 тонн до 25 тонн - 6 разряд.</w:t>
      </w:r>
    </w:p>
    <w:bookmarkEnd w:id="983"/>
    <w:bookmarkStart w:name="z990" w:id="984"/>
    <w:p>
      <w:pPr>
        <w:spacing w:after="0"/>
        <w:ind w:left="0"/>
        <w:jc w:val="both"/>
      </w:pPr>
      <w:r>
        <w:rPr>
          <w:rFonts w:ascii="Times New Roman"/>
          <w:b w:val="false"/>
          <w:i w:val="false"/>
          <w:color w:val="000000"/>
          <w:sz w:val="28"/>
        </w:rPr>
        <w:t>
      При ведении технологического процесса выплавки стали и сплавов в электропечах Ұмкостью от 25 тонн и более (требуется среднее специальное образование) - 7 разряд.</w:t>
      </w:r>
    </w:p>
    <w:bookmarkEnd w:id="984"/>
    <w:bookmarkStart w:name="z991" w:id="985"/>
    <w:p>
      <w:pPr>
        <w:spacing w:after="0"/>
        <w:ind w:left="0"/>
        <w:jc w:val="both"/>
      </w:pPr>
      <w:r>
        <w:rPr>
          <w:rFonts w:ascii="Times New Roman"/>
          <w:b w:val="false"/>
          <w:i w:val="false"/>
          <w:color w:val="000000"/>
          <w:sz w:val="28"/>
        </w:rPr>
        <w:t>
      Для 6 и 7 разрядов требуется техническое и профессиональное (среднее специальное и профессиональное) образование.</w:t>
      </w:r>
    </w:p>
    <w:bookmarkEnd w:id="985"/>
    <w:bookmarkStart w:name="z992" w:id="986"/>
    <w:p>
      <w:pPr>
        <w:spacing w:after="0"/>
        <w:ind w:left="0"/>
        <w:jc w:val="both"/>
      </w:pPr>
      <w:r>
        <w:rPr>
          <w:rFonts w:ascii="Times New Roman"/>
          <w:b w:val="false"/>
          <w:i w:val="false"/>
          <w:color w:val="000000"/>
          <w:sz w:val="28"/>
        </w:rPr>
        <w:t>
      129. Примечание:</w:t>
      </w:r>
    </w:p>
    <w:bookmarkEnd w:id="986"/>
    <w:bookmarkStart w:name="z993" w:id="987"/>
    <w:p>
      <w:pPr>
        <w:spacing w:after="0"/>
        <w:ind w:left="0"/>
        <w:jc w:val="both"/>
      </w:pPr>
      <w:r>
        <w:rPr>
          <w:rFonts w:ascii="Times New Roman"/>
          <w:b w:val="false"/>
          <w:i w:val="false"/>
          <w:color w:val="000000"/>
          <w:sz w:val="28"/>
        </w:rPr>
        <w:t>
      при выплавке специальных сплавов и высоколегированной стали в электропечах Ұмкостью до 25 тонн тарификация устанавливается на один разряд выше.</w:t>
      </w:r>
    </w:p>
    <w:bookmarkEnd w:id="987"/>
    <w:bookmarkStart w:name="z994" w:id="988"/>
    <w:p>
      <w:pPr>
        <w:spacing w:after="0"/>
        <w:ind w:left="0"/>
        <w:jc w:val="both"/>
      </w:pPr>
      <w:r>
        <w:rPr>
          <w:rFonts w:ascii="Times New Roman"/>
          <w:b w:val="false"/>
          <w:i w:val="false"/>
          <w:color w:val="000000"/>
          <w:sz w:val="28"/>
        </w:rPr>
        <w:t>
      при переплавке лома в слитки тарификация устанавливается на один разряд ниже.</w:t>
      </w:r>
    </w:p>
    <w:bookmarkEnd w:id="988"/>
    <w:bookmarkStart w:name="z995" w:id="989"/>
    <w:p>
      <w:pPr>
        <w:spacing w:after="0"/>
        <w:ind w:left="0"/>
        <w:jc w:val="left"/>
      </w:pPr>
      <w:r>
        <w:rPr>
          <w:rFonts w:ascii="Times New Roman"/>
          <w:b/>
          <w:i w:val="false"/>
          <w:color w:val="000000"/>
        </w:rPr>
        <w:t xml:space="preserve"> Параграф 60. Подручный сталевара установки электрошлакового переплава, 3 разряд</w:t>
      </w:r>
    </w:p>
    <w:bookmarkEnd w:id="989"/>
    <w:bookmarkStart w:name="z996" w:id="990"/>
    <w:p>
      <w:pPr>
        <w:spacing w:after="0"/>
        <w:ind w:left="0"/>
        <w:jc w:val="both"/>
      </w:pPr>
      <w:r>
        <w:rPr>
          <w:rFonts w:ascii="Times New Roman"/>
          <w:b w:val="false"/>
          <w:i w:val="false"/>
          <w:color w:val="000000"/>
          <w:sz w:val="28"/>
        </w:rPr>
        <w:t>
      130. Характеристика работ:</w:t>
      </w:r>
    </w:p>
    <w:bookmarkEnd w:id="990"/>
    <w:bookmarkStart w:name="z997" w:id="991"/>
    <w:p>
      <w:pPr>
        <w:spacing w:after="0"/>
        <w:ind w:left="0"/>
        <w:jc w:val="both"/>
      </w:pPr>
      <w:r>
        <w:rPr>
          <w:rFonts w:ascii="Times New Roman"/>
          <w:b w:val="false"/>
          <w:i w:val="false"/>
          <w:color w:val="000000"/>
          <w:sz w:val="28"/>
        </w:rPr>
        <w:t>
      ведение процесса переплава стали и сплавов на установках электрошлакового переплава Ұмкостью до 25 тонн, подготовка установки к переплаву, чистка поддонов, кристаллизаторов, кулачков, суппорта, установка кристаллизаторов электродов под руководством сталевара установки электрошлакового переплава;</w:t>
      </w:r>
    </w:p>
    <w:bookmarkEnd w:id="991"/>
    <w:bookmarkStart w:name="z998" w:id="992"/>
    <w:p>
      <w:pPr>
        <w:spacing w:after="0"/>
        <w:ind w:left="0"/>
        <w:jc w:val="both"/>
      </w:pPr>
      <w:r>
        <w:rPr>
          <w:rFonts w:ascii="Times New Roman"/>
          <w:b w:val="false"/>
          <w:i w:val="false"/>
          <w:color w:val="000000"/>
          <w:sz w:val="28"/>
        </w:rPr>
        <w:t>
      чистка штанги и заправочной шайбы;</w:t>
      </w:r>
    </w:p>
    <w:bookmarkEnd w:id="992"/>
    <w:bookmarkStart w:name="z999" w:id="993"/>
    <w:p>
      <w:pPr>
        <w:spacing w:after="0"/>
        <w:ind w:left="0"/>
        <w:jc w:val="both"/>
      </w:pPr>
      <w:r>
        <w:rPr>
          <w:rFonts w:ascii="Times New Roman"/>
          <w:b w:val="false"/>
          <w:i w:val="false"/>
          <w:color w:val="000000"/>
          <w:sz w:val="28"/>
        </w:rPr>
        <w:t>
      дробление и прокаливание флюса;</w:t>
      </w:r>
    </w:p>
    <w:bookmarkEnd w:id="993"/>
    <w:bookmarkStart w:name="z1000" w:id="994"/>
    <w:p>
      <w:pPr>
        <w:spacing w:after="0"/>
        <w:ind w:left="0"/>
        <w:jc w:val="both"/>
      </w:pPr>
      <w:r>
        <w:rPr>
          <w:rFonts w:ascii="Times New Roman"/>
          <w:b w:val="false"/>
          <w:i w:val="false"/>
          <w:color w:val="000000"/>
          <w:sz w:val="28"/>
        </w:rPr>
        <w:t>
      установка затравки на поддон;</w:t>
      </w:r>
    </w:p>
    <w:bookmarkEnd w:id="994"/>
    <w:bookmarkStart w:name="z1001" w:id="995"/>
    <w:p>
      <w:pPr>
        <w:spacing w:after="0"/>
        <w:ind w:left="0"/>
        <w:jc w:val="both"/>
      </w:pPr>
      <w:r>
        <w:rPr>
          <w:rFonts w:ascii="Times New Roman"/>
          <w:b w:val="false"/>
          <w:i w:val="false"/>
          <w:color w:val="000000"/>
          <w:sz w:val="28"/>
        </w:rPr>
        <w:t>
      клеймение слитков, извлечение их из кристаллизаторов и укладка в ямы замедленного охлаждения;</w:t>
      </w:r>
    </w:p>
    <w:bookmarkEnd w:id="995"/>
    <w:bookmarkStart w:name="z1002" w:id="99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996"/>
    <w:bookmarkStart w:name="z1003" w:id="997"/>
    <w:p>
      <w:pPr>
        <w:spacing w:after="0"/>
        <w:ind w:left="0"/>
        <w:jc w:val="both"/>
      </w:pPr>
      <w:r>
        <w:rPr>
          <w:rFonts w:ascii="Times New Roman"/>
          <w:b w:val="false"/>
          <w:i w:val="false"/>
          <w:color w:val="000000"/>
          <w:sz w:val="28"/>
        </w:rPr>
        <w:t>
      подготовка инструмента;</w:t>
      </w:r>
    </w:p>
    <w:bookmarkEnd w:id="997"/>
    <w:bookmarkStart w:name="z1004" w:id="998"/>
    <w:p>
      <w:pPr>
        <w:spacing w:after="0"/>
        <w:ind w:left="0"/>
        <w:jc w:val="both"/>
      </w:pPr>
      <w:r>
        <w:rPr>
          <w:rFonts w:ascii="Times New Roman"/>
          <w:b w:val="false"/>
          <w:i w:val="false"/>
          <w:color w:val="000000"/>
          <w:sz w:val="28"/>
        </w:rPr>
        <w:t>
      участие в ремонте обслуживаемой установки;</w:t>
      </w:r>
    </w:p>
    <w:bookmarkEnd w:id="998"/>
    <w:bookmarkStart w:name="z1005" w:id="999"/>
    <w:p>
      <w:pPr>
        <w:spacing w:after="0"/>
        <w:ind w:left="0"/>
        <w:jc w:val="both"/>
      </w:pPr>
      <w:r>
        <w:rPr>
          <w:rFonts w:ascii="Times New Roman"/>
          <w:b w:val="false"/>
          <w:i w:val="false"/>
          <w:color w:val="000000"/>
          <w:sz w:val="28"/>
        </w:rPr>
        <w:t>
      очистка сталевыпускных отверстий сталеплавильной печи после выпуска плавки, подготовка их к выпуску следующей плавки;</w:t>
      </w:r>
    </w:p>
    <w:bookmarkEnd w:id="999"/>
    <w:bookmarkStart w:name="z1006" w:id="1000"/>
    <w:p>
      <w:pPr>
        <w:spacing w:after="0"/>
        <w:ind w:left="0"/>
        <w:jc w:val="both"/>
      </w:pPr>
      <w:r>
        <w:rPr>
          <w:rFonts w:ascii="Times New Roman"/>
          <w:b w:val="false"/>
          <w:i w:val="false"/>
          <w:color w:val="000000"/>
          <w:sz w:val="28"/>
        </w:rPr>
        <w:t>
      подготовка к выпуску плавки крышек, графита, люнкекрита, кислородных баллонов, трубок и необходимого инструмента;</w:t>
      </w:r>
    </w:p>
    <w:bookmarkEnd w:id="1000"/>
    <w:bookmarkStart w:name="z1007" w:id="1001"/>
    <w:p>
      <w:pPr>
        <w:spacing w:after="0"/>
        <w:ind w:left="0"/>
        <w:jc w:val="both"/>
      </w:pPr>
      <w:r>
        <w:rPr>
          <w:rFonts w:ascii="Times New Roman"/>
          <w:b w:val="false"/>
          <w:i w:val="false"/>
          <w:color w:val="000000"/>
          <w:sz w:val="28"/>
        </w:rPr>
        <w:t>
      управление сталевозной тележкой при передаче жидкого металла от печей к машине.</w:t>
      </w:r>
    </w:p>
    <w:bookmarkEnd w:id="1001"/>
    <w:bookmarkStart w:name="z1008" w:id="1002"/>
    <w:p>
      <w:pPr>
        <w:spacing w:after="0"/>
        <w:ind w:left="0"/>
        <w:jc w:val="both"/>
      </w:pPr>
      <w:r>
        <w:rPr>
          <w:rFonts w:ascii="Times New Roman"/>
          <w:b w:val="false"/>
          <w:i w:val="false"/>
          <w:color w:val="000000"/>
          <w:sz w:val="28"/>
        </w:rPr>
        <w:t>
      131. Должен знать:</w:t>
      </w:r>
    </w:p>
    <w:bookmarkEnd w:id="1002"/>
    <w:bookmarkStart w:name="z1009" w:id="1003"/>
    <w:p>
      <w:pPr>
        <w:spacing w:after="0"/>
        <w:ind w:left="0"/>
        <w:jc w:val="both"/>
      </w:pPr>
      <w:r>
        <w:rPr>
          <w:rFonts w:ascii="Times New Roman"/>
          <w:b w:val="false"/>
          <w:i w:val="false"/>
          <w:color w:val="000000"/>
          <w:sz w:val="28"/>
        </w:rPr>
        <w:t>
      технологический процесс переплавки стали и сплавов разных марок;</w:t>
      </w:r>
    </w:p>
    <w:bookmarkEnd w:id="1003"/>
    <w:bookmarkStart w:name="z1010" w:id="1004"/>
    <w:p>
      <w:pPr>
        <w:spacing w:after="0"/>
        <w:ind w:left="0"/>
        <w:jc w:val="both"/>
      </w:pPr>
      <w:r>
        <w:rPr>
          <w:rFonts w:ascii="Times New Roman"/>
          <w:b w:val="false"/>
          <w:i w:val="false"/>
          <w:color w:val="000000"/>
          <w:sz w:val="28"/>
        </w:rPr>
        <w:t>
      устройство и принцип работы установки электрошлакового переплава;</w:t>
      </w:r>
    </w:p>
    <w:bookmarkEnd w:id="1004"/>
    <w:bookmarkStart w:name="z1011" w:id="1005"/>
    <w:p>
      <w:pPr>
        <w:spacing w:after="0"/>
        <w:ind w:left="0"/>
        <w:jc w:val="both"/>
      </w:pPr>
      <w:r>
        <w:rPr>
          <w:rFonts w:ascii="Times New Roman"/>
          <w:b w:val="false"/>
          <w:i w:val="false"/>
          <w:color w:val="000000"/>
          <w:sz w:val="28"/>
        </w:rPr>
        <w:t>
      принцип работы и правила технической эксплуатации газовых, воздушных и водяных установок;</w:t>
      </w:r>
    </w:p>
    <w:bookmarkEnd w:id="1005"/>
    <w:bookmarkStart w:name="z1012" w:id="1006"/>
    <w:p>
      <w:pPr>
        <w:spacing w:after="0"/>
        <w:ind w:left="0"/>
        <w:jc w:val="both"/>
      </w:pPr>
      <w:r>
        <w:rPr>
          <w:rFonts w:ascii="Times New Roman"/>
          <w:b w:val="false"/>
          <w:i w:val="false"/>
          <w:color w:val="000000"/>
          <w:sz w:val="28"/>
        </w:rPr>
        <w:t>
      физические и химические свойства и состав шлакообразующих материалов;</w:t>
      </w:r>
    </w:p>
    <w:bookmarkEnd w:id="1006"/>
    <w:bookmarkStart w:name="z1013" w:id="1007"/>
    <w:p>
      <w:pPr>
        <w:spacing w:after="0"/>
        <w:ind w:left="0"/>
        <w:jc w:val="both"/>
      </w:pPr>
      <w:r>
        <w:rPr>
          <w:rFonts w:ascii="Times New Roman"/>
          <w:b w:val="false"/>
          <w:i w:val="false"/>
          <w:color w:val="000000"/>
          <w:sz w:val="28"/>
        </w:rPr>
        <w:t>
      электрослесарное дело.</w:t>
      </w:r>
    </w:p>
    <w:bookmarkEnd w:id="1007"/>
    <w:bookmarkStart w:name="z1014" w:id="1008"/>
    <w:p>
      <w:pPr>
        <w:spacing w:after="0"/>
        <w:ind w:left="0"/>
        <w:jc w:val="both"/>
      </w:pPr>
      <w:r>
        <w:rPr>
          <w:rFonts w:ascii="Times New Roman"/>
          <w:b w:val="false"/>
          <w:i w:val="false"/>
          <w:color w:val="000000"/>
          <w:sz w:val="28"/>
        </w:rPr>
        <w:t>
      При ведении процесса переплава стали и сплавов на установках электрошлакового переплава Ұмкостью 25 тонн и более и подготовке установок к работе под руководством сталевара установки электрошлакового переплава - 4 разряд.</w:t>
      </w:r>
    </w:p>
    <w:bookmarkEnd w:id="1008"/>
    <w:bookmarkStart w:name="z1015" w:id="1009"/>
    <w:p>
      <w:pPr>
        <w:spacing w:after="0"/>
        <w:ind w:left="0"/>
        <w:jc w:val="left"/>
      </w:pPr>
      <w:r>
        <w:rPr>
          <w:rFonts w:ascii="Times New Roman"/>
          <w:b/>
          <w:i w:val="false"/>
          <w:color w:val="000000"/>
        </w:rPr>
        <w:t xml:space="preserve"> Глава 3. Тарифно-квалификационные характеристики профессий рабочих по разрядам на работы по доменному производству</w:t>
      </w:r>
    </w:p>
    <w:bookmarkEnd w:id="1009"/>
    <w:bookmarkStart w:name="z1016" w:id="1010"/>
    <w:p>
      <w:pPr>
        <w:spacing w:after="0"/>
        <w:ind w:left="0"/>
        <w:jc w:val="left"/>
      </w:pPr>
      <w:r>
        <w:rPr>
          <w:rFonts w:ascii="Times New Roman"/>
          <w:b/>
          <w:i w:val="false"/>
          <w:color w:val="000000"/>
        </w:rPr>
        <w:t xml:space="preserve"> Параграф 1. Наладчик автоматизированных вагон-весов, 6 разряд</w:t>
      </w:r>
    </w:p>
    <w:bookmarkEnd w:id="1010"/>
    <w:bookmarkStart w:name="z1017" w:id="1011"/>
    <w:p>
      <w:pPr>
        <w:spacing w:after="0"/>
        <w:ind w:left="0"/>
        <w:jc w:val="both"/>
      </w:pPr>
      <w:r>
        <w:rPr>
          <w:rFonts w:ascii="Times New Roman"/>
          <w:b w:val="false"/>
          <w:i w:val="false"/>
          <w:color w:val="000000"/>
          <w:sz w:val="28"/>
        </w:rPr>
        <w:t>
      132. Характеристика работ:</w:t>
      </w:r>
    </w:p>
    <w:bookmarkEnd w:id="1011"/>
    <w:bookmarkStart w:name="z1018" w:id="1012"/>
    <w:p>
      <w:pPr>
        <w:spacing w:after="0"/>
        <w:ind w:left="0"/>
        <w:jc w:val="both"/>
      </w:pPr>
      <w:r>
        <w:rPr>
          <w:rFonts w:ascii="Times New Roman"/>
          <w:b w:val="false"/>
          <w:i w:val="false"/>
          <w:color w:val="000000"/>
          <w:sz w:val="28"/>
        </w:rPr>
        <w:t>
      наладка и обеспечение бесперебойной работы комплексов автоматизированной загрузки доменной печи, транспортной шихтоподачи или автоматизированных вагон-весов;</w:t>
      </w:r>
    </w:p>
    <w:bookmarkEnd w:id="1012"/>
    <w:bookmarkStart w:name="z1019" w:id="1013"/>
    <w:p>
      <w:pPr>
        <w:spacing w:after="0"/>
        <w:ind w:left="0"/>
        <w:jc w:val="both"/>
      </w:pPr>
      <w:r>
        <w:rPr>
          <w:rFonts w:ascii="Times New Roman"/>
          <w:b w:val="false"/>
          <w:i w:val="false"/>
          <w:color w:val="000000"/>
          <w:sz w:val="28"/>
        </w:rPr>
        <w:t>
      регулирование скорости движения скипов, малых и больших конусов;</w:t>
      </w:r>
    </w:p>
    <w:bookmarkEnd w:id="1013"/>
    <w:bookmarkStart w:name="z1020" w:id="1014"/>
    <w:p>
      <w:pPr>
        <w:spacing w:after="0"/>
        <w:ind w:left="0"/>
        <w:jc w:val="both"/>
      </w:pPr>
      <w:r>
        <w:rPr>
          <w:rFonts w:ascii="Times New Roman"/>
          <w:b w:val="false"/>
          <w:i w:val="false"/>
          <w:color w:val="000000"/>
          <w:sz w:val="28"/>
        </w:rPr>
        <w:t>
      наблюдение за работой сигнализации и электротормозных устройств, за работой пусковой и регулирующей аппаратуры, выявление и устранение неисправностей в их работе;</w:t>
      </w:r>
    </w:p>
    <w:bookmarkEnd w:id="1014"/>
    <w:bookmarkStart w:name="z1021" w:id="1015"/>
    <w:p>
      <w:pPr>
        <w:spacing w:after="0"/>
        <w:ind w:left="0"/>
        <w:jc w:val="both"/>
      </w:pPr>
      <w:r>
        <w:rPr>
          <w:rFonts w:ascii="Times New Roman"/>
          <w:b w:val="false"/>
          <w:i w:val="false"/>
          <w:color w:val="000000"/>
          <w:sz w:val="28"/>
        </w:rPr>
        <w:t>
      профилактический осмотр и ремонт автоматизированных систем загрузки доменных печей.</w:t>
      </w:r>
    </w:p>
    <w:bookmarkEnd w:id="1015"/>
    <w:bookmarkStart w:name="z1022" w:id="1016"/>
    <w:p>
      <w:pPr>
        <w:spacing w:after="0"/>
        <w:ind w:left="0"/>
        <w:jc w:val="both"/>
      </w:pPr>
      <w:r>
        <w:rPr>
          <w:rFonts w:ascii="Times New Roman"/>
          <w:b w:val="false"/>
          <w:i w:val="false"/>
          <w:color w:val="000000"/>
          <w:sz w:val="28"/>
        </w:rPr>
        <w:t>
      133. Должен знать:</w:t>
      </w:r>
    </w:p>
    <w:bookmarkEnd w:id="1016"/>
    <w:bookmarkStart w:name="z1023" w:id="1017"/>
    <w:p>
      <w:pPr>
        <w:spacing w:after="0"/>
        <w:ind w:left="0"/>
        <w:jc w:val="both"/>
      </w:pPr>
      <w:r>
        <w:rPr>
          <w:rFonts w:ascii="Times New Roman"/>
          <w:b w:val="false"/>
          <w:i w:val="false"/>
          <w:color w:val="000000"/>
          <w:sz w:val="28"/>
        </w:rPr>
        <w:t>
      основы технологии доменного процесса и электротехники;</w:t>
      </w:r>
    </w:p>
    <w:bookmarkEnd w:id="1017"/>
    <w:bookmarkStart w:name="z1024" w:id="1018"/>
    <w:p>
      <w:pPr>
        <w:spacing w:after="0"/>
        <w:ind w:left="0"/>
        <w:jc w:val="both"/>
      </w:pPr>
      <w:r>
        <w:rPr>
          <w:rFonts w:ascii="Times New Roman"/>
          <w:b w:val="false"/>
          <w:i w:val="false"/>
          <w:color w:val="000000"/>
          <w:sz w:val="28"/>
        </w:rPr>
        <w:t>
      устройство доменной печи и ее оборудования;</w:t>
      </w:r>
    </w:p>
    <w:bookmarkEnd w:id="1018"/>
    <w:bookmarkStart w:name="z1025" w:id="1019"/>
    <w:p>
      <w:pPr>
        <w:spacing w:after="0"/>
        <w:ind w:left="0"/>
        <w:jc w:val="both"/>
      </w:pPr>
      <w:r>
        <w:rPr>
          <w:rFonts w:ascii="Times New Roman"/>
          <w:b w:val="false"/>
          <w:i w:val="false"/>
          <w:color w:val="000000"/>
          <w:sz w:val="28"/>
        </w:rPr>
        <w:t>
      конструкцию, схемы, принцип действия автоматики и эксплуатационные свойства обслуживаемого автоматического электрооборудования;</w:t>
      </w:r>
    </w:p>
    <w:bookmarkEnd w:id="1019"/>
    <w:bookmarkStart w:name="z1026" w:id="1020"/>
    <w:p>
      <w:pPr>
        <w:spacing w:after="0"/>
        <w:ind w:left="0"/>
        <w:jc w:val="both"/>
      </w:pPr>
      <w:r>
        <w:rPr>
          <w:rFonts w:ascii="Times New Roman"/>
          <w:b w:val="false"/>
          <w:i w:val="false"/>
          <w:color w:val="000000"/>
          <w:sz w:val="28"/>
        </w:rPr>
        <w:t>
      виды и причины неисправностей в работе оборудования и автоматики управления, их влияние на ход плавки в доменной печи, способы их устранения.</w:t>
      </w:r>
    </w:p>
    <w:bookmarkEnd w:id="1020"/>
    <w:bookmarkStart w:name="z1027" w:id="1021"/>
    <w:p>
      <w:pPr>
        <w:spacing w:after="0"/>
        <w:ind w:left="0"/>
        <w:jc w:val="both"/>
      </w:pPr>
      <w:r>
        <w:rPr>
          <w:rFonts w:ascii="Times New Roman"/>
          <w:b w:val="false"/>
          <w:i w:val="false"/>
          <w:color w:val="000000"/>
          <w:sz w:val="28"/>
        </w:rPr>
        <w:t>
      134. Требуется техническое и профессиональное (среднее специальное, среднее профессиональное) образование.</w:t>
      </w:r>
    </w:p>
    <w:bookmarkEnd w:id="1021"/>
    <w:bookmarkStart w:name="z1028" w:id="1022"/>
    <w:p>
      <w:pPr>
        <w:spacing w:after="0"/>
        <w:ind w:left="0"/>
        <w:jc w:val="left"/>
      </w:pPr>
      <w:r>
        <w:rPr>
          <w:rFonts w:ascii="Times New Roman"/>
          <w:b/>
          <w:i w:val="false"/>
          <w:color w:val="000000"/>
        </w:rPr>
        <w:t xml:space="preserve"> Параграф 2. Машинист вагон-весов, 2 разряд</w:t>
      </w:r>
    </w:p>
    <w:bookmarkEnd w:id="1022"/>
    <w:bookmarkStart w:name="z1029" w:id="1023"/>
    <w:p>
      <w:pPr>
        <w:spacing w:after="0"/>
        <w:ind w:left="0"/>
        <w:jc w:val="both"/>
      </w:pPr>
      <w:r>
        <w:rPr>
          <w:rFonts w:ascii="Times New Roman"/>
          <w:b w:val="false"/>
          <w:i w:val="false"/>
          <w:color w:val="000000"/>
          <w:sz w:val="28"/>
        </w:rPr>
        <w:t>
      135. Характеристика работ:</w:t>
      </w:r>
    </w:p>
    <w:bookmarkEnd w:id="1023"/>
    <w:bookmarkStart w:name="z1030" w:id="1024"/>
    <w:p>
      <w:pPr>
        <w:spacing w:after="0"/>
        <w:ind w:left="0"/>
        <w:jc w:val="both"/>
      </w:pPr>
      <w:r>
        <w:rPr>
          <w:rFonts w:ascii="Times New Roman"/>
          <w:b w:val="false"/>
          <w:i w:val="false"/>
          <w:color w:val="000000"/>
          <w:sz w:val="28"/>
        </w:rPr>
        <w:t>
      подача и разгрузка в скип шихтовых материалов при обслуживании доменных печей объҰмом до 930 кубических метров под руководством машиниста более высокой квалификации;</w:t>
      </w:r>
    </w:p>
    <w:bookmarkEnd w:id="1024"/>
    <w:bookmarkStart w:name="z1031" w:id="1025"/>
    <w:p>
      <w:pPr>
        <w:spacing w:after="0"/>
        <w:ind w:left="0"/>
        <w:jc w:val="both"/>
      </w:pPr>
      <w:r>
        <w:rPr>
          <w:rFonts w:ascii="Times New Roman"/>
          <w:b w:val="false"/>
          <w:i w:val="false"/>
          <w:color w:val="000000"/>
          <w:sz w:val="28"/>
        </w:rPr>
        <w:t>
      чистка, обдувка и смазка всех механизмов вагон-весов и гризли;</w:t>
      </w:r>
    </w:p>
    <w:bookmarkEnd w:id="1025"/>
    <w:bookmarkStart w:name="z1032" w:id="1026"/>
    <w:p>
      <w:pPr>
        <w:spacing w:after="0"/>
        <w:ind w:left="0"/>
        <w:jc w:val="both"/>
      </w:pPr>
      <w:r>
        <w:rPr>
          <w:rFonts w:ascii="Times New Roman"/>
          <w:b w:val="false"/>
          <w:i w:val="false"/>
          <w:color w:val="000000"/>
          <w:sz w:val="28"/>
        </w:rPr>
        <w:t>
      управление механизмами по увлажнению материалов в скипе;</w:t>
      </w:r>
    </w:p>
    <w:bookmarkEnd w:id="1026"/>
    <w:bookmarkStart w:name="z1033" w:id="1027"/>
    <w:p>
      <w:pPr>
        <w:spacing w:after="0"/>
        <w:ind w:left="0"/>
        <w:jc w:val="both"/>
      </w:pPr>
      <w:r>
        <w:rPr>
          <w:rFonts w:ascii="Times New Roman"/>
          <w:b w:val="false"/>
          <w:i w:val="false"/>
          <w:color w:val="000000"/>
          <w:sz w:val="28"/>
        </w:rPr>
        <w:t>
      наблюдение за работой скипов коксовой мелочи;</w:t>
      </w:r>
    </w:p>
    <w:bookmarkEnd w:id="1027"/>
    <w:bookmarkStart w:name="z1034" w:id="1028"/>
    <w:p>
      <w:pPr>
        <w:spacing w:after="0"/>
        <w:ind w:left="0"/>
        <w:jc w:val="both"/>
      </w:pPr>
      <w:r>
        <w:rPr>
          <w:rFonts w:ascii="Times New Roman"/>
          <w:b w:val="false"/>
          <w:i w:val="false"/>
          <w:color w:val="000000"/>
          <w:sz w:val="28"/>
        </w:rPr>
        <w:t>
      уборка вагон-весов и просыпавшихся материалов на путях вагон-весов;</w:t>
      </w:r>
    </w:p>
    <w:bookmarkEnd w:id="1028"/>
    <w:bookmarkStart w:name="z1035" w:id="1029"/>
    <w:p>
      <w:pPr>
        <w:spacing w:after="0"/>
        <w:ind w:left="0"/>
        <w:jc w:val="both"/>
      </w:pPr>
      <w:r>
        <w:rPr>
          <w:rFonts w:ascii="Times New Roman"/>
          <w:b w:val="false"/>
          <w:i w:val="false"/>
          <w:color w:val="000000"/>
          <w:sz w:val="28"/>
        </w:rPr>
        <w:t>
      участие в ремонтах вагон-весов и гризли.</w:t>
      </w:r>
    </w:p>
    <w:bookmarkEnd w:id="1029"/>
    <w:bookmarkStart w:name="z1036" w:id="1030"/>
    <w:p>
      <w:pPr>
        <w:spacing w:after="0"/>
        <w:ind w:left="0"/>
        <w:jc w:val="both"/>
      </w:pPr>
      <w:r>
        <w:rPr>
          <w:rFonts w:ascii="Times New Roman"/>
          <w:b w:val="false"/>
          <w:i w:val="false"/>
          <w:color w:val="000000"/>
          <w:sz w:val="28"/>
        </w:rPr>
        <w:t>
      136. Должен знать:</w:t>
      </w:r>
    </w:p>
    <w:bookmarkEnd w:id="1030"/>
    <w:bookmarkStart w:name="z1037" w:id="1031"/>
    <w:p>
      <w:pPr>
        <w:spacing w:after="0"/>
        <w:ind w:left="0"/>
        <w:jc w:val="both"/>
      </w:pPr>
      <w:r>
        <w:rPr>
          <w:rFonts w:ascii="Times New Roman"/>
          <w:b w:val="false"/>
          <w:i w:val="false"/>
          <w:color w:val="000000"/>
          <w:sz w:val="28"/>
        </w:rPr>
        <w:t>
      принцип работы оборудования вагон-весов и всех загрузочных механизмов;</w:t>
      </w:r>
    </w:p>
    <w:bookmarkEnd w:id="1031"/>
    <w:bookmarkStart w:name="z1038" w:id="1032"/>
    <w:p>
      <w:pPr>
        <w:spacing w:after="0"/>
        <w:ind w:left="0"/>
        <w:jc w:val="both"/>
      </w:pPr>
      <w:r>
        <w:rPr>
          <w:rFonts w:ascii="Times New Roman"/>
          <w:b w:val="false"/>
          <w:i w:val="false"/>
          <w:color w:val="000000"/>
          <w:sz w:val="28"/>
        </w:rPr>
        <w:t>
      физические и химические свойства шихтовых материалов;</w:t>
      </w:r>
    </w:p>
    <w:bookmarkEnd w:id="1032"/>
    <w:bookmarkStart w:name="z1039" w:id="1033"/>
    <w:p>
      <w:pPr>
        <w:spacing w:after="0"/>
        <w:ind w:left="0"/>
        <w:jc w:val="both"/>
      </w:pPr>
      <w:r>
        <w:rPr>
          <w:rFonts w:ascii="Times New Roman"/>
          <w:b w:val="false"/>
          <w:i w:val="false"/>
          <w:color w:val="000000"/>
          <w:sz w:val="28"/>
        </w:rPr>
        <w:t>
      требования, предъявляемые к качеству смазочных материалов;</w:t>
      </w:r>
    </w:p>
    <w:bookmarkEnd w:id="1033"/>
    <w:bookmarkStart w:name="z1040" w:id="1034"/>
    <w:p>
      <w:pPr>
        <w:spacing w:after="0"/>
        <w:ind w:left="0"/>
        <w:jc w:val="both"/>
      </w:pPr>
      <w:r>
        <w:rPr>
          <w:rFonts w:ascii="Times New Roman"/>
          <w:b w:val="false"/>
          <w:i w:val="false"/>
          <w:color w:val="000000"/>
          <w:sz w:val="28"/>
        </w:rPr>
        <w:t>
      основы слесарного дела.</w:t>
      </w:r>
    </w:p>
    <w:bookmarkEnd w:id="1034"/>
    <w:bookmarkStart w:name="z1041" w:id="1035"/>
    <w:p>
      <w:pPr>
        <w:spacing w:after="0"/>
        <w:ind w:left="0"/>
        <w:jc w:val="both"/>
      </w:pPr>
      <w:r>
        <w:rPr>
          <w:rFonts w:ascii="Times New Roman"/>
          <w:b w:val="false"/>
          <w:i w:val="false"/>
          <w:color w:val="000000"/>
          <w:sz w:val="28"/>
        </w:rPr>
        <w:t>
      При обслуживании вагон-весов доменных печей объҰмом 930 кубических метров и более под руководством машиниста более высокой квалификации - 3 разряд.</w:t>
      </w:r>
    </w:p>
    <w:bookmarkEnd w:id="1035"/>
    <w:bookmarkStart w:name="z1042" w:id="1036"/>
    <w:p>
      <w:pPr>
        <w:spacing w:after="0"/>
        <w:ind w:left="0"/>
        <w:jc w:val="left"/>
      </w:pPr>
      <w:r>
        <w:rPr>
          <w:rFonts w:ascii="Times New Roman"/>
          <w:b/>
          <w:i w:val="false"/>
          <w:color w:val="000000"/>
        </w:rPr>
        <w:t xml:space="preserve"> Параграф 3. Машинист вагон-весов, 4 разряд</w:t>
      </w:r>
    </w:p>
    <w:bookmarkEnd w:id="1036"/>
    <w:bookmarkStart w:name="z1043" w:id="1037"/>
    <w:p>
      <w:pPr>
        <w:spacing w:after="0"/>
        <w:ind w:left="0"/>
        <w:jc w:val="both"/>
      </w:pPr>
      <w:r>
        <w:rPr>
          <w:rFonts w:ascii="Times New Roman"/>
          <w:b w:val="false"/>
          <w:i w:val="false"/>
          <w:color w:val="000000"/>
          <w:sz w:val="28"/>
        </w:rPr>
        <w:t>
      137. Характеристика работ:</w:t>
      </w:r>
    </w:p>
    <w:bookmarkEnd w:id="1037"/>
    <w:bookmarkStart w:name="z1044" w:id="1038"/>
    <w:p>
      <w:pPr>
        <w:spacing w:after="0"/>
        <w:ind w:left="0"/>
        <w:jc w:val="both"/>
      </w:pPr>
      <w:r>
        <w:rPr>
          <w:rFonts w:ascii="Times New Roman"/>
          <w:b w:val="false"/>
          <w:i w:val="false"/>
          <w:color w:val="000000"/>
          <w:sz w:val="28"/>
        </w:rPr>
        <w:t>
      набор, взвешивание, подача и разгрузка в скип шихтовых материалов при обслуживании доменных печей объҰмом до 500 кубических метров;</w:t>
      </w:r>
    </w:p>
    <w:bookmarkEnd w:id="1038"/>
    <w:bookmarkStart w:name="z1045" w:id="1039"/>
    <w:p>
      <w:pPr>
        <w:spacing w:after="0"/>
        <w:ind w:left="0"/>
        <w:jc w:val="both"/>
      </w:pPr>
      <w:r>
        <w:rPr>
          <w:rFonts w:ascii="Times New Roman"/>
          <w:b w:val="false"/>
          <w:i w:val="false"/>
          <w:color w:val="000000"/>
          <w:sz w:val="28"/>
        </w:rPr>
        <w:t>
      обеспечение точности взвешивания материалов, полной выгрузки материалов из вагон-весов и полноты загрузки печей;</w:t>
      </w:r>
    </w:p>
    <w:bookmarkEnd w:id="1039"/>
    <w:bookmarkStart w:name="z1046" w:id="1040"/>
    <w:p>
      <w:pPr>
        <w:spacing w:after="0"/>
        <w:ind w:left="0"/>
        <w:jc w:val="both"/>
      </w:pPr>
      <w:r>
        <w:rPr>
          <w:rFonts w:ascii="Times New Roman"/>
          <w:b w:val="false"/>
          <w:i w:val="false"/>
          <w:color w:val="000000"/>
          <w:sz w:val="28"/>
        </w:rPr>
        <w:t>
      наблюдение за качеством отсева кокса и работой подъемника и грохотов рассева коксовой мелочи;</w:t>
      </w:r>
    </w:p>
    <w:bookmarkEnd w:id="1040"/>
    <w:bookmarkStart w:name="z1047" w:id="104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041"/>
    <w:bookmarkStart w:name="z1048" w:id="1042"/>
    <w:p>
      <w:pPr>
        <w:spacing w:after="0"/>
        <w:ind w:left="0"/>
        <w:jc w:val="both"/>
      </w:pPr>
      <w:r>
        <w:rPr>
          <w:rFonts w:ascii="Times New Roman"/>
          <w:b w:val="false"/>
          <w:i w:val="false"/>
          <w:color w:val="000000"/>
          <w:sz w:val="28"/>
        </w:rPr>
        <w:t>
      профилактический осмотр и текущий ремонт вагон-весов и гризли.</w:t>
      </w:r>
    </w:p>
    <w:bookmarkEnd w:id="1042"/>
    <w:bookmarkStart w:name="z1049" w:id="1043"/>
    <w:p>
      <w:pPr>
        <w:spacing w:after="0"/>
        <w:ind w:left="0"/>
        <w:jc w:val="both"/>
      </w:pPr>
      <w:r>
        <w:rPr>
          <w:rFonts w:ascii="Times New Roman"/>
          <w:b w:val="false"/>
          <w:i w:val="false"/>
          <w:color w:val="000000"/>
          <w:sz w:val="28"/>
        </w:rPr>
        <w:t>
      138. Должен знать:</w:t>
      </w:r>
    </w:p>
    <w:bookmarkEnd w:id="1043"/>
    <w:bookmarkStart w:name="z1050" w:id="1044"/>
    <w:p>
      <w:pPr>
        <w:spacing w:after="0"/>
        <w:ind w:left="0"/>
        <w:jc w:val="both"/>
      </w:pPr>
      <w:r>
        <w:rPr>
          <w:rFonts w:ascii="Times New Roman"/>
          <w:b w:val="false"/>
          <w:i w:val="false"/>
          <w:color w:val="000000"/>
          <w:sz w:val="28"/>
        </w:rPr>
        <w:t>
      основы технологического процесса выплавки чугуна;</w:t>
      </w:r>
    </w:p>
    <w:bookmarkEnd w:id="1044"/>
    <w:bookmarkStart w:name="z1051" w:id="1045"/>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1045"/>
    <w:bookmarkStart w:name="z1052" w:id="1046"/>
    <w:p>
      <w:pPr>
        <w:spacing w:after="0"/>
        <w:ind w:left="0"/>
        <w:jc w:val="both"/>
      </w:pPr>
      <w:r>
        <w:rPr>
          <w:rFonts w:ascii="Times New Roman"/>
          <w:b w:val="false"/>
          <w:i w:val="false"/>
          <w:color w:val="000000"/>
          <w:sz w:val="28"/>
        </w:rPr>
        <w:t>
      состав и порядок подачи материалов в скип;</w:t>
      </w:r>
    </w:p>
    <w:bookmarkEnd w:id="1046"/>
    <w:bookmarkStart w:name="z1053" w:id="1047"/>
    <w:p>
      <w:pPr>
        <w:spacing w:after="0"/>
        <w:ind w:left="0"/>
        <w:jc w:val="both"/>
      </w:pPr>
      <w:r>
        <w:rPr>
          <w:rFonts w:ascii="Times New Roman"/>
          <w:b w:val="false"/>
          <w:i w:val="false"/>
          <w:color w:val="000000"/>
          <w:sz w:val="28"/>
        </w:rPr>
        <w:t>
      схемы и принцип автоматизации и блокировки механизмов загрузки;</w:t>
      </w:r>
    </w:p>
    <w:bookmarkEnd w:id="1047"/>
    <w:bookmarkStart w:name="z1054" w:id="1048"/>
    <w:p>
      <w:pPr>
        <w:spacing w:after="0"/>
        <w:ind w:left="0"/>
        <w:jc w:val="both"/>
      </w:pPr>
      <w:r>
        <w:rPr>
          <w:rFonts w:ascii="Times New Roman"/>
          <w:b w:val="false"/>
          <w:i w:val="false"/>
          <w:color w:val="000000"/>
          <w:sz w:val="28"/>
        </w:rPr>
        <w:t>
      слесарное дело.</w:t>
      </w:r>
    </w:p>
    <w:bookmarkEnd w:id="1048"/>
    <w:bookmarkStart w:name="z1055" w:id="1049"/>
    <w:p>
      <w:pPr>
        <w:spacing w:after="0"/>
        <w:ind w:left="0"/>
        <w:jc w:val="both"/>
      </w:pPr>
      <w:r>
        <w:rPr>
          <w:rFonts w:ascii="Times New Roman"/>
          <w:b w:val="false"/>
          <w:i w:val="false"/>
          <w:color w:val="000000"/>
          <w:sz w:val="28"/>
        </w:rPr>
        <w:t>
      При обслуживании вагон-весов доменных печей объҰмом от 500 кубических метров до 930 кубических метров - 5 разряд.</w:t>
      </w:r>
    </w:p>
    <w:bookmarkEnd w:id="1049"/>
    <w:bookmarkStart w:name="z1056" w:id="1050"/>
    <w:p>
      <w:pPr>
        <w:spacing w:after="0"/>
        <w:ind w:left="0"/>
        <w:jc w:val="both"/>
      </w:pPr>
      <w:r>
        <w:rPr>
          <w:rFonts w:ascii="Times New Roman"/>
          <w:b w:val="false"/>
          <w:i w:val="false"/>
          <w:color w:val="000000"/>
          <w:sz w:val="28"/>
        </w:rPr>
        <w:t>
      При обслуживании вагон-весов доменных печей объҰмом 930 кубических метров и более - 6 разряд.</w:t>
      </w:r>
    </w:p>
    <w:bookmarkEnd w:id="1050"/>
    <w:bookmarkStart w:name="z1057" w:id="1051"/>
    <w:p>
      <w:pPr>
        <w:spacing w:after="0"/>
        <w:ind w:left="0"/>
        <w:jc w:val="left"/>
      </w:pPr>
      <w:r>
        <w:rPr>
          <w:rFonts w:ascii="Times New Roman"/>
          <w:b/>
          <w:i w:val="false"/>
          <w:color w:val="000000"/>
        </w:rPr>
        <w:t xml:space="preserve"> Параграф 4. Грануляторщик доменного шлака, 2 разряд</w:t>
      </w:r>
    </w:p>
    <w:bookmarkEnd w:id="1051"/>
    <w:bookmarkStart w:name="z1058" w:id="1052"/>
    <w:p>
      <w:pPr>
        <w:spacing w:after="0"/>
        <w:ind w:left="0"/>
        <w:jc w:val="both"/>
      </w:pPr>
      <w:r>
        <w:rPr>
          <w:rFonts w:ascii="Times New Roman"/>
          <w:b w:val="false"/>
          <w:i w:val="false"/>
          <w:color w:val="000000"/>
          <w:sz w:val="28"/>
        </w:rPr>
        <w:t>
      139. Характеристика работ:</w:t>
      </w:r>
    </w:p>
    <w:bookmarkEnd w:id="1052"/>
    <w:bookmarkStart w:name="z1059" w:id="1053"/>
    <w:p>
      <w:pPr>
        <w:spacing w:after="0"/>
        <w:ind w:left="0"/>
        <w:jc w:val="both"/>
      </w:pPr>
      <w:r>
        <w:rPr>
          <w:rFonts w:ascii="Times New Roman"/>
          <w:b w:val="false"/>
          <w:i w:val="false"/>
          <w:color w:val="000000"/>
          <w:sz w:val="28"/>
        </w:rPr>
        <w:t>
      грануляция огненно-жидкого шлака на установках мокрой, полусухой и сухой грануляции производительностью до 1 миллион тонн шлака в год;</w:t>
      </w:r>
    </w:p>
    <w:bookmarkEnd w:id="1053"/>
    <w:bookmarkStart w:name="z1060" w:id="1054"/>
    <w:p>
      <w:pPr>
        <w:spacing w:after="0"/>
        <w:ind w:left="0"/>
        <w:jc w:val="both"/>
      </w:pPr>
      <w:r>
        <w:rPr>
          <w:rFonts w:ascii="Times New Roman"/>
          <w:b w:val="false"/>
          <w:i w:val="false"/>
          <w:color w:val="000000"/>
          <w:sz w:val="28"/>
        </w:rPr>
        <w:t>
      управление механизмами установки, включение подачи воды в бассейн, грануляционный желоб, траншею и поддержание необходимого уровня;</w:t>
      </w:r>
    </w:p>
    <w:bookmarkEnd w:id="1054"/>
    <w:bookmarkStart w:name="z1061" w:id="1055"/>
    <w:p>
      <w:pPr>
        <w:spacing w:after="0"/>
        <w:ind w:left="0"/>
        <w:jc w:val="both"/>
      </w:pPr>
      <w:r>
        <w:rPr>
          <w:rFonts w:ascii="Times New Roman"/>
          <w:b w:val="false"/>
          <w:i w:val="false"/>
          <w:color w:val="000000"/>
          <w:sz w:val="28"/>
        </w:rPr>
        <w:t>
      регулирование соотношения шлака и воды при сливе на грануляционной установке;</w:t>
      </w:r>
    </w:p>
    <w:bookmarkEnd w:id="1055"/>
    <w:bookmarkStart w:name="z1062" w:id="1056"/>
    <w:p>
      <w:pPr>
        <w:spacing w:after="0"/>
        <w:ind w:left="0"/>
        <w:jc w:val="both"/>
      </w:pPr>
      <w:r>
        <w:rPr>
          <w:rFonts w:ascii="Times New Roman"/>
          <w:b w:val="false"/>
          <w:i w:val="false"/>
          <w:color w:val="000000"/>
          <w:sz w:val="28"/>
        </w:rPr>
        <w:t>
      кантовка шлаковозных ковшей;</w:t>
      </w:r>
    </w:p>
    <w:bookmarkEnd w:id="1056"/>
    <w:bookmarkStart w:name="z1063" w:id="1057"/>
    <w:p>
      <w:pPr>
        <w:spacing w:after="0"/>
        <w:ind w:left="0"/>
        <w:jc w:val="both"/>
      </w:pPr>
      <w:r>
        <w:rPr>
          <w:rFonts w:ascii="Times New Roman"/>
          <w:b w:val="false"/>
          <w:i w:val="false"/>
          <w:color w:val="000000"/>
          <w:sz w:val="28"/>
        </w:rPr>
        <w:t>
      очистка шлаковых желобов, сточных канав и разбивка застывшего в ковшах шлака пневматическими отбойными молотками и другими инструментами;</w:t>
      </w:r>
    </w:p>
    <w:bookmarkEnd w:id="1057"/>
    <w:bookmarkStart w:name="z1064" w:id="1058"/>
    <w:p>
      <w:pPr>
        <w:spacing w:after="0"/>
        <w:ind w:left="0"/>
        <w:jc w:val="both"/>
      </w:pPr>
      <w:r>
        <w:rPr>
          <w:rFonts w:ascii="Times New Roman"/>
          <w:b w:val="false"/>
          <w:i w:val="false"/>
          <w:color w:val="000000"/>
          <w:sz w:val="28"/>
        </w:rPr>
        <w:t>
      управление скреперной лебҰдкой или другими механизмами при погрузке гранулированного шлака в железнодорожные вагоны;</w:t>
      </w:r>
    </w:p>
    <w:bookmarkEnd w:id="1058"/>
    <w:bookmarkStart w:name="z1065" w:id="1059"/>
    <w:p>
      <w:pPr>
        <w:spacing w:after="0"/>
        <w:ind w:left="0"/>
        <w:jc w:val="both"/>
      </w:pPr>
      <w:r>
        <w:rPr>
          <w:rFonts w:ascii="Times New Roman"/>
          <w:b w:val="false"/>
          <w:i w:val="false"/>
          <w:color w:val="000000"/>
          <w:sz w:val="28"/>
        </w:rPr>
        <w:t>
      уборка шлака на территории грануляционной установки и подъездных путях;</w:t>
      </w:r>
    </w:p>
    <w:bookmarkEnd w:id="1059"/>
    <w:bookmarkStart w:name="z1066" w:id="1060"/>
    <w:p>
      <w:pPr>
        <w:spacing w:after="0"/>
        <w:ind w:left="0"/>
        <w:jc w:val="both"/>
      </w:pPr>
      <w:r>
        <w:rPr>
          <w:rFonts w:ascii="Times New Roman"/>
          <w:b w:val="false"/>
          <w:i w:val="false"/>
          <w:color w:val="000000"/>
          <w:sz w:val="28"/>
        </w:rPr>
        <w:t>
      участие в ремонте обслуживаемого оборудования.</w:t>
      </w:r>
    </w:p>
    <w:bookmarkEnd w:id="1060"/>
    <w:bookmarkStart w:name="z1067" w:id="1061"/>
    <w:p>
      <w:pPr>
        <w:spacing w:after="0"/>
        <w:ind w:left="0"/>
        <w:jc w:val="both"/>
      </w:pPr>
      <w:r>
        <w:rPr>
          <w:rFonts w:ascii="Times New Roman"/>
          <w:b w:val="false"/>
          <w:i w:val="false"/>
          <w:color w:val="000000"/>
          <w:sz w:val="28"/>
        </w:rPr>
        <w:t>
      140. Должен знать:</w:t>
      </w:r>
    </w:p>
    <w:bookmarkEnd w:id="1061"/>
    <w:bookmarkStart w:name="z1068" w:id="1062"/>
    <w:p>
      <w:pPr>
        <w:spacing w:after="0"/>
        <w:ind w:left="0"/>
        <w:jc w:val="both"/>
      </w:pPr>
      <w:r>
        <w:rPr>
          <w:rFonts w:ascii="Times New Roman"/>
          <w:b w:val="false"/>
          <w:i w:val="false"/>
          <w:color w:val="000000"/>
          <w:sz w:val="28"/>
        </w:rPr>
        <w:t>
      принцип работы оборудования грануляционной установки, механизмов кантования ковшей, пневматических отбойных молотков и применяемых погрузочных механизмов;</w:t>
      </w:r>
    </w:p>
    <w:bookmarkEnd w:id="1062"/>
    <w:bookmarkStart w:name="z1069" w:id="1063"/>
    <w:p>
      <w:pPr>
        <w:spacing w:after="0"/>
        <w:ind w:left="0"/>
        <w:jc w:val="both"/>
      </w:pPr>
      <w:r>
        <w:rPr>
          <w:rFonts w:ascii="Times New Roman"/>
          <w:b w:val="false"/>
          <w:i w:val="false"/>
          <w:color w:val="000000"/>
          <w:sz w:val="28"/>
        </w:rPr>
        <w:t>
      свойства жидкого и гранулированного шлака;</w:t>
      </w:r>
    </w:p>
    <w:bookmarkEnd w:id="1063"/>
    <w:bookmarkStart w:name="z1070" w:id="1064"/>
    <w:p>
      <w:pPr>
        <w:spacing w:after="0"/>
        <w:ind w:left="0"/>
        <w:jc w:val="both"/>
      </w:pPr>
      <w:r>
        <w:rPr>
          <w:rFonts w:ascii="Times New Roman"/>
          <w:b w:val="false"/>
          <w:i w:val="false"/>
          <w:color w:val="000000"/>
          <w:sz w:val="28"/>
        </w:rPr>
        <w:t>
      слесарное дело.</w:t>
      </w:r>
    </w:p>
    <w:bookmarkEnd w:id="1064"/>
    <w:bookmarkStart w:name="z1071" w:id="1065"/>
    <w:p>
      <w:pPr>
        <w:spacing w:after="0"/>
        <w:ind w:left="0"/>
        <w:jc w:val="left"/>
      </w:pPr>
      <w:r>
        <w:rPr>
          <w:rFonts w:ascii="Times New Roman"/>
          <w:b/>
          <w:i w:val="false"/>
          <w:color w:val="000000"/>
        </w:rPr>
        <w:t xml:space="preserve"> Параграф 5. Грануляторщик доменного шлака, 3 разряд</w:t>
      </w:r>
    </w:p>
    <w:bookmarkEnd w:id="1065"/>
    <w:bookmarkStart w:name="z1072" w:id="1066"/>
    <w:p>
      <w:pPr>
        <w:spacing w:after="0"/>
        <w:ind w:left="0"/>
        <w:jc w:val="both"/>
      </w:pPr>
      <w:r>
        <w:rPr>
          <w:rFonts w:ascii="Times New Roman"/>
          <w:b w:val="false"/>
          <w:i w:val="false"/>
          <w:color w:val="000000"/>
          <w:sz w:val="28"/>
        </w:rPr>
        <w:t>
      141. Характеристика работ:</w:t>
      </w:r>
    </w:p>
    <w:bookmarkEnd w:id="1066"/>
    <w:bookmarkStart w:name="z1073" w:id="1067"/>
    <w:p>
      <w:pPr>
        <w:spacing w:after="0"/>
        <w:ind w:left="0"/>
        <w:jc w:val="both"/>
      </w:pPr>
      <w:r>
        <w:rPr>
          <w:rFonts w:ascii="Times New Roman"/>
          <w:b w:val="false"/>
          <w:i w:val="false"/>
          <w:color w:val="000000"/>
          <w:sz w:val="28"/>
        </w:rPr>
        <w:t>
      грануляция огненно-жидкого шлака на установках мокрой, полусухой и сухой грануляции производительностью свыше 1 миллион тонн шлака в год;</w:t>
      </w:r>
    </w:p>
    <w:bookmarkEnd w:id="1067"/>
    <w:bookmarkStart w:name="z1074" w:id="1068"/>
    <w:p>
      <w:pPr>
        <w:spacing w:after="0"/>
        <w:ind w:left="0"/>
        <w:jc w:val="both"/>
      </w:pPr>
      <w:r>
        <w:rPr>
          <w:rFonts w:ascii="Times New Roman"/>
          <w:b w:val="false"/>
          <w:i w:val="false"/>
          <w:color w:val="000000"/>
          <w:sz w:val="28"/>
        </w:rPr>
        <w:t>
      обслуживание установки по производству шлаковой пемзы, термозита, литого щебня, шлаковаты и иные;</w:t>
      </w:r>
    </w:p>
    <w:bookmarkEnd w:id="1068"/>
    <w:bookmarkStart w:name="z1075" w:id="1069"/>
    <w:p>
      <w:pPr>
        <w:spacing w:after="0"/>
        <w:ind w:left="0"/>
        <w:jc w:val="both"/>
      </w:pPr>
      <w:r>
        <w:rPr>
          <w:rFonts w:ascii="Times New Roman"/>
          <w:b w:val="false"/>
          <w:i w:val="false"/>
          <w:color w:val="000000"/>
          <w:sz w:val="28"/>
        </w:rPr>
        <w:t>
      подача сжатого воздуха;</w:t>
      </w:r>
    </w:p>
    <w:bookmarkEnd w:id="1069"/>
    <w:bookmarkStart w:name="z1076" w:id="1070"/>
    <w:p>
      <w:pPr>
        <w:spacing w:after="0"/>
        <w:ind w:left="0"/>
        <w:jc w:val="both"/>
      </w:pPr>
      <w:r>
        <w:rPr>
          <w:rFonts w:ascii="Times New Roman"/>
          <w:b w:val="false"/>
          <w:i w:val="false"/>
          <w:color w:val="000000"/>
          <w:sz w:val="28"/>
        </w:rPr>
        <w:t>
      управление гидроэкранной установкой;</w:t>
      </w:r>
    </w:p>
    <w:bookmarkEnd w:id="1070"/>
    <w:bookmarkStart w:name="z1077" w:id="107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071"/>
    <w:bookmarkStart w:name="z1078" w:id="1072"/>
    <w:p>
      <w:pPr>
        <w:spacing w:after="0"/>
        <w:ind w:left="0"/>
        <w:jc w:val="both"/>
      </w:pPr>
      <w:r>
        <w:rPr>
          <w:rFonts w:ascii="Times New Roman"/>
          <w:b w:val="false"/>
          <w:i w:val="false"/>
          <w:color w:val="000000"/>
          <w:sz w:val="28"/>
        </w:rPr>
        <w:t>
      142. Должен знать:</w:t>
      </w:r>
    </w:p>
    <w:bookmarkEnd w:id="1072"/>
    <w:bookmarkStart w:name="z1079" w:id="1073"/>
    <w:p>
      <w:pPr>
        <w:spacing w:after="0"/>
        <w:ind w:left="0"/>
        <w:jc w:val="both"/>
      </w:pPr>
      <w:r>
        <w:rPr>
          <w:rFonts w:ascii="Times New Roman"/>
          <w:b w:val="false"/>
          <w:i w:val="false"/>
          <w:color w:val="000000"/>
          <w:sz w:val="28"/>
        </w:rPr>
        <w:t>
      устройство и правила технической эксплуатации обслуживаемых установок;</w:t>
      </w:r>
    </w:p>
    <w:bookmarkEnd w:id="1073"/>
    <w:bookmarkStart w:name="z1080" w:id="1074"/>
    <w:p>
      <w:pPr>
        <w:spacing w:after="0"/>
        <w:ind w:left="0"/>
        <w:jc w:val="both"/>
      </w:pPr>
      <w:r>
        <w:rPr>
          <w:rFonts w:ascii="Times New Roman"/>
          <w:b w:val="false"/>
          <w:i w:val="false"/>
          <w:color w:val="000000"/>
          <w:sz w:val="28"/>
        </w:rPr>
        <w:t>
      химические свойства пемзы, термозита и других продуктов шлакопереработки.</w:t>
      </w:r>
    </w:p>
    <w:bookmarkEnd w:id="1074"/>
    <w:bookmarkStart w:name="z1081" w:id="1075"/>
    <w:p>
      <w:pPr>
        <w:spacing w:after="0"/>
        <w:ind w:left="0"/>
        <w:jc w:val="both"/>
      </w:pPr>
      <w:r>
        <w:rPr>
          <w:rFonts w:ascii="Times New Roman"/>
          <w:b w:val="false"/>
          <w:i w:val="false"/>
          <w:color w:val="000000"/>
          <w:sz w:val="28"/>
        </w:rPr>
        <w:t>
      При обслуживании бесковшевой придоменной установки грануляции шлака производительностью до 1 миллиона тонн шлака в год - 4 разряд.</w:t>
      </w:r>
    </w:p>
    <w:bookmarkEnd w:id="1075"/>
    <w:bookmarkStart w:name="z1082" w:id="1076"/>
    <w:p>
      <w:pPr>
        <w:spacing w:after="0"/>
        <w:ind w:left="0"/>
        <w:jc w:val="both"/>
      </w:pPr>
      <w:r>
        <w:rPr>
          <w:rFonts w:ascii="Times New Roman"/>
          <w:b w:val="false"/>
          <w:i w:val="false"/>
          <w:color w:val="000000"/>
          <w:sz w:val="28"/>
        </w:rPr>
        <w:t>
      При обслуживании бесковшевой придоменной установки грануляции шлака производительностью свыше 1 миллиона тонн шлака в год - 5 разряд.</w:t>
      </w:r>
    </w:p>
    <w:bookmarkEnd w:id="1076"/>
    <w:bookmarkStart w:name="z1083" w:id="1077"/>
    <w:p>
      <w:pPr>
        <w:spacing w:after="0"/>
        <w:ind w:left="0"/>
        <w:jc w:val="left"/>
      </w:pPr>
      <w:r>
        <w:rPr>
          <w:rFonts w:ascii="Times New Roman"/>
          <w:b/>
          <w:i w:val="false"/>
          <w:color w:val="000000"/>
        </w:rPr>
        <w:t xml:space="preserve"> Параграф 6. Бункеровщик доменных печей, 2 разряд</w:t>
      </w:r>
    </w:p>
    <w:bookmarkEnd w:id="1077"/>
    <w:bookmarkStart w:name="z1084" w:id="1078"/>
    <w:p>
      <w:pPr>
        <w:spacing w:after="0"/>
        <w:ind w:left="0"/>
        <w:jc w:val="both"/>
      </w:pPr>
      <w:r>
        <w:rPr>
          <w:rFonts w:ascii="Times New Roman"/>
          <w:b w:val="false"/>
          <w:i w:val="false"/>
          <w:color w:val="000000"/>
          <w:sz w:val="28"/>
        </w:rPr>
        <w:t>
      143. Характеристика работ:</w:t>
      </w:r>
    </w:p>
    <w:bookmarkEnd w:id="1078"/>
    <w:bookmarkStart w:name="z1085" w:id="1079"/>
    <w:p>
      <w:pPr>
        <w:spacing w:after="0"/>
        <w:ind w:left="0"/>
        <w:jc w:val="both"/>
      </w:pPr>
      <w:r>
        <w:rPr>
          <w:rFonts w:ascii="Times New Roman"/>
          <w:b w:val="false"/>
          <w:i w:val="false"/>
          <w:color w:val="000000"/>
          <w:sz w:val="28"/>
        </w:rPr>
        <w:t>
      обслуживание бункеров и подбункерного помещения доменных печей объҰмом до 930 кубических метров;</w:t>
      </w:r>
    </w:p>
    <w:bookmarkEnd w:id="1079"/>
    <w:bookmarkStart w:name="z1086" w:id="1080"/>
    <w:p>
      <w:pPr>
        <w:spacing w:after="0"/>
        <w:ind w:left="0"/>
        <w:jc w:val="both"/>
      </w:pPr>
      <w:r>
        <w:rPr>
          <w:rFonts w:ascii="Times New Roman"/>
          <w:b w:val="false"/>
          <w:i w:val="false"/>
          <w:color w:val="000000"/>
          <w:sz w:val="28"/>
        </w:rPr>
        <w:t>
      разбивка на бункерных решетках крупных кусков руды и флюса и отсортировка негабаритного скрапа и путаной стружки;</w:t>
      </w:r>
    </w:p>
    <w:bookmarkEnd w:id="1080"/>
    <w:bookmarkStart w:name="z1087" w:id="1081"/>
    <w:p>
      <w:pPr>
        <w:spacing w:after="0"/>
        <w:ind w:left="0"/>
        <w:jc w:val="both"/>
      </w:pPr>
      <w:r>
        <w:rPr>
          <w:rFonts w:ascii="Times New Roman"/>
          <w:b w:val="false"/>
          <w:i w:val="false"/>
          <w:color w:val="000000"/>
          <w:sz w:val="28"/>
        </w:rPr>
        <w:t>
      шуровка шихтовых материалов в бункерах;</w:t>
      </w:r>
    </w:p>
    <w:bookmarkEnd w:id="1081"/>
    <w:bookmarkStart w:name="z1088" w:id="1082"/>
    <w:p>
      <w:pPr>
        <w:spacing w:after="0"/>
        <w:ind w:left="0"/>
        <w:jc w:val="both"/>
      </w:pPr>
      <w:r>
        <w:rPr>
          <w:rFonts w:ascii="Times New Roman"/>
          <w:b w:val="false"/>
          <w:i w:val="false"/>
          <w:color w:val="000000"/>
          <w:sz w:val="28"/>
        </w:rPr>
        <w:t>
      сбивание настылей руды со стенок бункеров и очистка последних от налипшей коксовой мелочи;</w:t>
      </w:r>
    </w:p>
    <w:bookmarkEnd w:id="1082"/>
    <w:bookmarkStart w:name="z1089" w:id="1083"/>
    <w:p>
      <w:pPr>
        <w:spacing w:after="0"/>
        <w:ind w:left="0"/>
        <w:jc w:val="both"/>
      </w:pPr>
      <w:r>
        <w:rPr>
          <w:rFonts w:ascii="Times New Roman"/>
          <w:b w:val="false"/>
          <w:i w:val="false"/>
          <w:color w:val="000000"/>
          <w:sz w:val="28"/>
        </w:rPr>
        <w:t>
      уборка просыпавшихся материалов в подбункерном помещении, на путях вагон-весов и эстакадных бункеров;</w:t>
      </w:r>
    </w:p>
    <w:bookmarkEnd w:id="1083"/>
    <w:bookmarkStart w:name="z1090" w:id="1084"/>
    <w:p>
      <w:pPr>
        <w:spacing w:after="0"/>
        <w:ind w:left="0"/>
        <w:jc w:val="both"/>
      </w:pPr>
      <w:r>
        <w:rPr>
          <w:rFonts w:ascii="Times New Roman"/>
          <w:b w:val="false"/>
          <w:i w:val="false"/>
          <w:color w:val="000000"/>
          <w:sz w:val="28"/>
        </w:rPr>
        <w:t>
      участие в очистке скиповых и отгрузка коксовой мелочи из бункеров при помощи малого скипа;</w:t>
      </w:r>
    </w:p>
    <w:bookmarkEnd w:id="1084"/>
    <w:bookmarkStart w:name="z1091" w:id="1085"/>
    <w:p>
      <w:pPr>
        <w:spacing w:after="0"/>
        <w:ind w:left="0"/>
        <w:jc w:val="both"/>
      </w:pPr>
      <w:r>
        <w:rPr>
          <w:rFonts w:ascii="Times New Roman"/>
          <w:b w:val="false"/>
          <w:i w:val="false"/>
          <w:color w:val="000000"/>
          <w:sz w:val="28"/>
        </w:rPr>
        <w:t>
      наблюдение за работой затворов бункеров, гризли и качеством отсева кокса;</w:t>
      </w:r>
    </w:p>
    <w:bookmarkEnd w:id="1085"/>
    <w:bookmarkStart w:name="z1092" w:id="1086"/>
    <w:p>
      <w:pPr>
        <w:spacing w:after="0"/>
        <w:ind w:left="0"/>
        <w:jc w:val="both"/>
      </w:pPr>
      <w:r>
        <w:rPr>
          <w:rFonts w:ascii="Times New Roman"/>
          <w:b w:val="false"/>
          <w:i w:val="false"/>
          <w:color w:val="000000"/>
          <w:sz w:val="28"/>
        </w:rPr>
        <w:t>
      участие в ремонте обслуживаемого оборудования.</w:t>
      </w:r>
    </w:p>
    <w:bookmarkEnd w:id="1086"/>
    <w:bookmarkStart w:name="z1093" w:id="1087"/>
    <w:p>
      <w:pPr>
        <w:spacing w:after="0"/>
        <w:ind w:left="0"/>
        <w:jc w:val="both"/>
      </w:pPr>
      <w:r>
        <w:rPr>
          <w:rFonts w:ascii="Times New Roman"/>
          <w:b w:val="false"/>
          <w:i w:val="false"/>
          <w:color w:val="000000"/>
          <w:sz w:val="28"/>
        </w:rPr>
        <w:t>
      144. Должен знать:</w:t>
      </w:r>
    </w:p>
    <w:bookmarkEnd w:id="1087"/>
    <w:bookmarkStart w:name="z1094" w:id="1088"/>
    <w:p>
      <w:pPr>
        <w:spacing w:after="0"/>
        <w:ind w:left="0"/>
        <w:jc w:val="both"/>
      </w:pPr>
      <w:r>
        <w:rPr>
          <w:rFonts w:ascii="Times New Roman"/>
          <w:b w:val="false"/>
          <w:i w:val="false"/>
          <w:color w:val="000000"/>
          <w:sz w:val="28"/>
        </w:rPr>
        <w:t>
      устройство и принцип работы гризли, бункеров, затворов, питателей и транспортеров, механизмов саморазгружающихся вагонов, насосов для откачивания воды из скиповых ям;</w:t>
      </w:r>
    </w:p>
    <w:bookmarkEnd w:id="1088"/>
    <w:bookmarkStart w:name="z1095" w:id="1089"/>
    <w:p>
      <w:pPr>
        <w:spacing w:after="0"/>
        <w:ind w:left="0"/>
        <w:jc w:val="both"/>
      </w:pPr>
      <w:r>
        <w:rPr>
          <w:rFonts w:ascii="Times New Roman"/>
          <w:b w:val="false"/>
          <w:i w:val="false"/>
          <w:color w:val="000000"/>
          <w:sz w:val="28"/>
        </w:rPr>
        <w:t>
      виды, свойства и назначение шихтовых материалов, применяемых для доменной плавки, их расположение в бункерах доменных печей.</w:t>
      </w:r>
    </w:p>
    <w:bookmarkEnd w:id="1089"/>
    <w:bookmarkStart w:name="z1096" w:id="1090"/>
    <w:p>
      <w:pPr>
        <w:spacing w:after="0"/>
        <w:ind w:left="0"/>
        <w:jc w:val="both"/>
      </w:pPr>
      <w:r>
        <w:rPr>
          <w:rFonts w:ascii="Times New Roman"/>
          <w:b w:val="false"/>
          <w:i w:val="false"/>
          <w:color w:val="000000"/>
          <w:sz w:val="28"/>
        </w:rPr>
        <w:t>
      При обслуживании бункеров и подбункерных помещений доменных печей объҰмом 930 кубических метров и более - 3 разряд.</w:t>
      </w:r>
    </w:p>
    <w:bookmarkEnd w:id="1090"/>
    <w:bookmarkStart w:name="z1097" w:id="1091"/>
    <w:p>
      <w:pPr>
        <w:spacing w:after="0"/>
        <w:ind w:left="0"/>
        <w:jc w:val="left"/>
      </w:pPr>
      <w:r>
        <w:rPr>
          <w:rFonts w:ascii="Times New Roman"/>
          <w:b/>
          <w:i w:val="false"/>
          <w:color w:val="000000"/>
        </w:rPr>
        <w:t xml:space="preserve"> Параграф 7. Газовщик доменной печи, 3 разряд</w:t>
      </w:r>
    </w:p>
    <w:bookmarkEnd w:id="1091"/>
    <w:bookmarkStart w:name="z1098" w:id="1092"/>
    <w:p>
      <w:pPr>
        <w:spacing w:after="0"/>
        <w:ind w:left="0"/>
        <w:jc w:val="both"/>
      </w:pPr>
      <w:r>
        <w:rPr>
          <w:rFonts w:ascii="Times New Roman"/>
          <w:b w:val="false"/>
          <w:i w:val="false"/>
          <w:color w:val="000000"/>
          <w:sz w:val="28"/>
        </w:rPr>
        <w:t>
      145. Характеристика работ:</w:t>
      </w:r>
    </w:p>
    <w:bookmarkEnd w:id="1092"/>
    <w:bookmarkStart w:name="z1099" w:id="1093"/>
    <w:p>
      <w:pPr>
        <w:spacing w:after="0"/>
        <w:ind w:left="0"/>
        <w:jc w:val="both"/>
      </w:pPr>
      <w:r>
        <w:rPr>
          <w:rFonts w:ascii="Times New Roman"/>
          <w:b w:val="false"/>
          <w:i w:val="false"/>
          <w:color w:val="000000"/>
          <w:sz w:val="28"/>
        </w:rPr>
        <w:t>
      выполнение работ по переводу воздухонагревательных аппаратов доменных печей объҰмом до 1700 кубических метров с воздуха на газ и с газа на воздух под руководством газовщика более высокой квалификации;</w:t>
      </w:r>
    </w:p>
    <w:bookmarkEnd w:id="1093"/>
    <w:bookmarkStart w:name="z1100" w:id="1094"/>
    <w:p>
      <w:pPr>
        <w:spacing w:after="0"/>
        <w:ind w:left="0"/>
        <w:jc w:val="both"/>
      </w:pPr>
      <w:r>
        <w:rPr>
          <w:rFonts w:ascii="Times New Roman"/>
          <w:b w:val="false"/>
          <w:i w:val="false"/>
          <w:color w:val="000000"/>
          <w:sz w:val="28"/>
        </w:rPr>
        <w:t>
      открывание и закрывание атмосферных клапанов, подъем и опускание контрольного щупа, участие в остановке и пуске доменной печи;</w:t>
      </w:r>
    </w:p>
    <w:bookmarkEnd w:id="1094"/>
    <w:bookmarkStart w:name="z1101" w:id="1095"/>
    <w:p>
      <w:pPr>
        <w:spacing w:after="0"/>
        <w:ind w:left="0"/>
        <w:jc w:val="both"/>
      </w:pPr>
      <w:r>
        <w:rPr>
          <w:rFonts w:ascii="Times New Roman"/>
          <w:b w:val="false"/>
          <w:i w:val="false"/>
          <w:color w:val="000000"/>
          <w:sz w:val="28"/>
        </w:rPr>
        <w:t>
      смазка узлов трения оборудования;</w:t>
      </w:r>
    </w:p>
    <w:bookmarkEnd w:id="1095"/>
    <w:bookmarkStart w:name="z1102" w:id="1096"/>
    <w:p>
      <w:pPr>
        <w:spacing w:after="0"/>
        <w:ind w:left="0"/>
        <w:jc w:val="both"/>
      </w:pPr>
      <w:r>
        <w:rPr>
          <w:rFonts w:ascii="Times New Roman"/>
          <w:b w:val="false"/>
          <w:i w:val="false"/>
          <w:color w:val="000000"/>
          <w:sz w:val="28"/>
        </w:rPr>
        <w:t>
      участие в ремонте обслуживаемого оборудования.</w:t>
      </w:r>
    </w:p>
    <w:bookmarkEnd w:id="1096"/>
    <w:bookmarkStart w:name="z1103" w:id="1097"/>
    <w:p>
      <w:pPr>
        <w:spacing w:after="0"/>
        <w:ind w:left="0"/>
        <w:jc w:val="both"/>
      </w:pPr>
      <w:r>
        <w:rPr>
          <w:rFonts w:ascii="Times New Roman"/>
          <w:b w:val="false"/>
          <w:i w:val="false"/>
          <w:color w:val="000000"/>
          <w:sz w:val="28"/>
        </w:rPr>
        <w:t>
      146. Должен знать:</w:t>
      </w:r>
    </w:p>
    <w:bookmarkEnd w:id="1097"/>
    <w:bookmarkStart w:name="z1104" w:id="1098"/>
    <w:p>
      <w:pPr>
        <w:spacing w:after="0"/>
        <w:ind w:left="0"/>
        <w:jc w:val="both"/>
      </w:pPr>
      <w:r>
        <w:rPr>
          <w:rFonts w:ascii="Times New Roman"/>
          <w:b w:val="false"/>
          <w:i w:val="false"/>
          <w:color w:val="000000"/>
          <w:sz w:val="28"/>
        </w:rPr>
        <w:t>
      основы технологического процесса выплавки чугуна;</w:t>
      </w:r>
    </w:p>
    <w:bookmarkEnd w:id="1098"/>
    <w:bookmarkStart w:name="z1105" w:id="1099"/>
    <w:p>
      <w:pPr>
        <w:spacing w:after="0"/>
        <w:ind w:left="0"/>
        <w:jc w:val="both"/>
      </w:pPr>
      <w:r>
        <w:rPr>
          <w:rFonts w:ascii="Times New Roman"/>
          <w:b w:val="false"/>
          <w:i w:val="false"/>
          <w:color w:val="000000"/>
          <w:sz w:val="28"/>
        </w:rPr>
        <w:t>
      принцип работы доменной печи, воздухонагревателей и газового хозяйства цеха, установленной на печах контрольно-измерительной аппаратуры и автоматики;</w:t>
      </w:r>
    </w:p>
    <w:bookmarkEnd w:id="1099"/>
    <w:bookmarkStart w:name="z1106" w:id="1100"/>
    <w:p>
      <w:pPr>
        <w:spacing w:after="0"/>
        <w:ind w:left="0"/>
        <w:jc w:val="both"/>
      </w:pPr>
      <w:r>
        <w:rPr>
          <w:rFonts w:ascii="Times New Roman"/>
          <w:b w:val="false"/>
          <w:i w:val="false"/>
          <w:color w:val="000000"/>
          <w:sz w:val="28"/>
        </w:rPr>
        <w:t>
      физические и химические свойства чугуна и шлака;</w:t>
      </w:r>
    </w:p>
    <w:bookmarkEnd w:id="1100"/>
    <w:bookmarkStart w:name="z1107" w:id="1101"/>
    <w:p>
      <w:pPr>
        <w:spacing w:after="0"/>
        <w:ind w:left="0"/>
        <w:jc w:val="both"/>
      </w:pPr>
      <w:r>
        <w:rPr>
          <w:rFonts w:ascii="Times New Roman"/>
          <w:b w:val="false"/>
          <w:i w:val="false"/>
          <w:color w:val="000000"/>
          <w:sz w:val="28"/>
        </w:rPr>
        <w:t>
      слесарное дело.</w:t>
      </w:r>
    </w:p>
    <w:bookmarkEnd w:id="1101"/>
    <w:bookmarkStart w:name="z1108" w:id="1102"/>
    <w:p>
      <w:pPr>
        <w:spacing w:after="0"/>
        <w:ind w:left="0"/>
        <w:jc w:val="both"/>
      </w:pPr>
      <w:r>
        <w:rPr>
          <w:rFonts w:ascii="Times New Roman"/>
          <w:b w:val="false"/>
          <w:i w:val="false"/>
          <w:color w:val="000000"/>
          <w:sz w:val="28"/>
        </w:rPr>
        <w:t>
      При выполнений работ по переводу воздухонагревательных аппаратов доменных печей объҰмом 1700 кубических метров до 2000 кубических метров с воздуха на газ и с газа на воздух под руководством газовщика более высокой квалификации - 4 разряд.</w:t>
      </w:r>
    </w:p>
    <w:bookmarkEnd w:id="1102"/>
    <w:bookmarkStart w:name="z1109" w:id="1103"/>
    <w:p>
      <w:pPr>
        <w:spacing w:after="0"/>
        <w:ind w:left="0"/>
        <w:jc w:val="both"/>
      </w:pPr>
      <w:r>
        <w:rPr>
          <w:rFonts w:ascii="Times New Roman"/>
          <w:b w:val="false"/>
          <w:i w:val="false"/>
          <w:color w:val="000000"/>
          <w:sz w:val="28"/>
        </w:rPr>
        <w:t>
      При выполнении работ по переводу воздухонагревательных аппаратов доменных печей объҰмом 2000 кубических метров и более с воздуха на газ и с газа на воздух под руководством газовщика более высокой квалификации - 5 разряд.</w:t>
      </w:r>
    </w:p>
    <w:bookmarkEnd w:id="1103"/>
    <w:bookmarkStart w:name="z1110" w:id="1104"/>
    <w:p>
      <w:pPr>
        <w:spacing w:after="0"/>
        <w:ind w:left="0"/>
        <w:jc w:val="left"/>
      </w:pPr>
      <w:r>
        <w:rPr>
          <w:rFonts w:ascii="Times New Roman"/>
          <w:b/>
          <w:i w:val="false"/>
          <w:color w:val="000000"/>
        </w:rPr>
        <w:t xml:space="preserve"> Параграф 8. Газовщик доменной печи, 5 разряд</w:t>
      </w:r>
    </w:p>
    <w:bookmarkEnd w:id="1104"/>
    <w:bookmarkStart w:name="z1111" w:id="1105"/>
    <w:p>
      <w:pPr>
        <w:spacing w:after="0"/>
        <w:ind w:left="0"/>
        <w:jc w:val="both"/>
      </w:pPr>
      <w:r>
        <w:rPr>
          <w:rFonts w:ascii="Times New Roman"/>
          <w:b w:val="false"/>
          <w:i w:val="false"/>
          <w:color w:val="000000"/>
          <w:sz w:val="28"/>
        </w:rPr>
        <w:t>
      147. Характеристика работ:</w:t>
      </w:r>
    </w:p>
    <w:bookmarkEnd w:id="1105"/>
    <w:bookmarkStart w:name="z1112" w:id="1106"/>
    <w:p>
      <w:pPr>
        <w:spacing w:after="0"/>
        <w:ind w:left="0"/>
        <w:jc w:val="both"/>
      </w:pPr>
      <w:r>
        <w:rPr>
          <w:rFonts w:ascii="Times New Roman"/>
          <w:b w:val="false"/>
          <w:i w:val="false"/>
          <w:color w:val="000000"/>
          <w:sz w:val="28"/>
        </w:rPr>
        <w:t>
      ведение процесса нагрева воздухонагревательных аппаратов доменных печей объҰмом до 300 кубических метров или установок прямого восстановления железа;</w:t>
      </w:r>
    </w:p>
    <w:bookmarkEnd w:id="1106"/>
    <w:bookmarkStart w:name="z1113" w:id="1107"/>
    <w:p>
      <w:pPr>
        <w:spacing w:after="0"/>
        <w:ind w:left="0"/>
        <w:jc w:val="both"/>
      </w:pPr>
      <w:r>
        <w:rPr>
          <w:rFonts w:ascii="Times New Roman"/>
          <w:b w:val="false"/>
          <w:i w:val="false"/>
          <w:color w:val="000000"/>
          <w:sz w:val="28"/>
        </w:rPr>
        <w:t>
      перевод воздухонагревателей с газа на воздух и с воздуха на газ;</w:t>
      </w:r>
    </w:p>
    <w:bookmarkEnd w:id="1107"/>
    <w:bookmarkStart w:name="z1114" w:id="1108"/>
    <w:p>
      <w:pPr>
        <w:spacing w:after="0"/>
        <w:ind w:left="0"/>
        <w:jc w:val="both"/>
      </w:pPr>
      <w:r>
        <w:rPr>
          <w:rFonts w:ascii="Times New Roman"/>
          <w:b w:val="false"/>
          <w:i w:val="false"/>
          <w:color w:val="000000"/>
          <w:sz w:val="28"/>
        </w:rPr>
        <w:t>
      управление лебҰдками газового дросселя и выпускными атмосферными клапанами;</w:t>
      </w:r>
    </w:p>
    <w:bookmarkEnd w:id="1108"/>
    <w:bookmarkStart w:name="z1115" w:id="1109"/>
    <w:p>
      <w:pPr>
        <w:spacing w:after="0"/>
        <w:ind w:left="0"/>
        <w:jc w:val="both"/>
      </w:pPr>
      <w:r>
        <w:rPr>
          <w:rFonts w:ascii="Times New Roman"/>
          <w:b w:val="false"/>
          <w:i w:val="false"/>
          <w:color w:val="000000"/>
          <w:sz w:val="28"/>
        </w:rPr>
        <w:t>
      наблюдение и контроль за расходом, давлением и температурой дутья, подачей топливных добавок, расходом пара при работе на увлажненном дутье, давлением и температурой колошникового газа, полнотой загрузки печи и скоростью опускания шихты, расходом газа, выносом пыли из печи, содержанием углекислого газа по показаниям контрольно-измерительных приборов;</w:t>
      </w:r>
    </w:p>
    <w:bookmarkEnd w:id="1109"/>
    <w:bookmarkStart w:name="z1116" w:id="1110"/>
    <w:p>
      <w:pPr>
        <w:spacing w:after="0"/>
        <w:ind w:left="0"/>
        <w:jc w:val="both"/>
      </w:pPr>
      <w:r>
        <w:rPr>
          <w:rFonts w:ascii="Times New Roman"/>
          <w:b w:val="false"/>
          <w:i w:val="false"/>
          <w:color w:val="000000"/>
          <w:sz w:val="28"/>
        </w:rPr>
        <w:t>
      наблюдение за состоянием газовоздушных трактов, за выпуском пыли из пылеуловителей;</w:t>
      </w:r>
    </w:p>
    <w:bookmarkEnd w:id="1110"/>
    <w:bookmarkStart w:name="z1117" w:id="1111"/>
    <w:p>
      <w:pPr>
        <w:spacing w:after="0"/>
        <w:ind w:left="0"/>
        <w:jc w:val="both"/>
      </w:pPr>
      <w:r>
        <w:rPr>
          <w:rFonts w:ascii="Times New Roman"/>
          <w:b w:val="false"/>
          <w:i w:val="false"/>
          <w:color w:val="000000"/>
          <w:sz w:val="28"/>
        </w:rPr>
        <w:t>
      остановка и пуск доменной печи, включение и отключение газа от газовой сети при ремонтах и остановках печи;</w:t>
      </w:r>
    </w:p>
    <w:bookmarkEnd w:id="1111"/>
    <w:bookmarkStart w:name="z1118" w:id="1112"/>
    <w:p>
      <w:pPr>
        <w:spacing w:after="0"/>
        <w:ind w:left="0"/>
        <w:jc w:val="both"/>
      </w:pPr>
      <w:r>
        <w:rPr>
          <w:rFonts w:ascii="Times New Roman"/>
          <w:b w:val="false"/>
          <w:i w:val="false"/>
          <w:color w:val="000000"/>
          <w:sz w:val="28"/>
        </w:rPr>
        <w:t>
      контроль режима работы воздуходувок, качества очистки газа, работы аварийных блокировок, централизации и связи;</w:t>
      </w:r>
    </w:p>
    <w:bookmarkEnd w:id="1112"/>
    <w:bookmarkStart w:name="z1119" w:id="111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113"/>
    <w:bookmarkStart w:name="z1120" w:id="1114"/>
    <w:p>
      <w:pPr>
        <w:spacing w:after="0"/>
        <w:ind w:left="0"/>
        <w:jc w:val="both"/>
      </w:pPr>
      <w:r>
        <w:rPr>
          <w:rFonts w:ascii="Times New Roman"/>
          <w:b w:val="false"/>
          <w:i w:val="false"/>
          <w:color w:val="000000"/>
          <w:sz w:val="28"/>
        </w:rPr>
        <w:t>
      ведение учҰта показаний приборов и установленной документации работы печи;</w:t>
      </w:r>
    </w:p>
    <w:bookmarkEnd w:id="1114"/>
    <w:bookmarkStart w:name="z1121" w:id="1115"/>
    <w:p>
      <w:pPr>
        <w:spacing w:after="0"/>
        <w:ind w:left="0"/>
        <w:jc w:val="both"/>
      </w:pPr>
      <w:r>
        <w:rPr>
          <w:rFonts w:ascii="Times New Roman"/>
          <w:b w:val="false"/>
          <w:i w:val="false"/>
          <w:color w:val="000000"/>
          <w:sz w:val="28"/>
        </w:rPr>
        <w:t>
      выполнение ремонта обслуживаемого оборудования;</w:t>
      </w:r>
    </w:p>
    <w:bookmarkEnd w:id="1115"/>
    <w:bookmarkStart w:name="z1122" w:id="1116"/>
    <w:p>
      <w:pPr>
        <w:spacing w:after="0"/>
        <w:ind w:left="0"/>
        <w:jc w:val="both"/>
      </w:pPr>
      <w:r>
        <w:rPr>
          <w:rFonts w:ascii="Times New Roman"/>
          <w:b w:val="false"/>
          <w:i w:val="false"/>
          <w:color w:val="000000"/>
          <w:sz w:val="28"/>
        </w:rPr>
        <w:t>
      руководство газовщиками более низкой квалификации.</w:t>
      </w:r>
    </w:p>
    <w:bookmarkEnd w:id="1116"/>
    <w:bookmarkStart w:name="z1123" w:id="1117"/>
    <w:p>
      <w:pPr>
        <w:spacing w:after="0"/>
        <w:ind w:left="0"/>
        <w:jc w:val="both"/>
      </w:pPr>
      <w:r>
        <w:rPr>
          <w:rFonts w:ascii="Times New Roman"/>
          <w:b w:val="false"/>
          <w:i w:val="false"/>
          <w:color w:val="000000"/>
          <w:sz w:val="28"/>
        </w:rPr>
        <w:t>
      148. Должен знать:</w:t>
      </w:r>
    </w:p>
    <w:bookmarkEnd w:id="1117"/>
    <w:bookmarkStart w:name="z1124" w:id="1118"/>
    <w:p>
      <w:pPr>
        <w:spacing w:after="0"/>
        <w:ind w:left="0"/>
        <w:jc w:val="both"/>
      </w:pPr>
      <w:r>
        <w:rPr>
          <w:rFonts w:ascii="Times New Roman"/>
          <w:b w:val="false"/>
          <w:i w:val="false"/>
          <w:color w:val="000000"/>
          <w:sz w:val="28"/>
        </w:rPr>
        <w:t>
      теплотехнические основы доменного процесса;</w:t>
      </w:r>
    </w:p>
    <w:bookmarkEnd w:id="1118"/>
    <w:bookmarkStart w:name="z1125" w:id="111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119"/>
    <w:bookmarkStart w:name="z1126" w:id="1120"/>
    <w:p>
      <w:pPr>
        <w:spacing w:after="0"/>
        <w:ind w:left="0"/>
        <w:jc w:val="both"/>
      </w:pPr>
      <w:r>
        <w:rPr>
          <w:rFonts w:ascii="Times New Roman"/>
          <w:b w:val="false"/>
          <w:i w:val="false"/>
          <w:color w:val="000000"/>
          <w:sz w:val="28"/>
        </w:rPr>
        <w:t>
      физические и химические свойства сырых материалов и топлива, поступающих в доменную плавку;</w:t>
      </w:r>
    </w:p>
    <w:bookmarkEnd w:id="1120"/>
    <w:bookmarkStart w:name="z1127" w:id="1121"/>
    <w:p>
      <w:pPr>
        <w:spacing w:after="0"/>
        <w:ind w:left="0"/>
        <w:jc w:val="both"/>
      </w:pPr>
      <w:r>
        <w:rPr>
          <w:rFonts w:ascii="Times New Roman"/>
          <w:b w:val="false"/>
          <w:i w:val="false"/>
          <w:color w:val="000000"/>
          <w:sz w:val="28"/>
        </w:rPr>
        <w:t>
      влияние химического состава и механических свойств топлива на ход доменной печи;</w:t>
      </w:r>
    </w:p>
    <w:bookmarkEnd w:id="1121"/>
    <w:bookmarkStart w:name="z1128" w:id="1122"/>
    <w:p>
      <w:pPr>
        <w:spacing w:after="0"/>
        <w:ind w:left="0"/>
        <w:jc w:val="both"/>
      </w:pPr>
      <w:r>
        <w:rPr>
          <w:rFonts w:ascii="Times New Roman"/>
          <w:b w:val="false"/>
          <w:i w:val="false"/>
          <w:color w:val="000000"/>
          <w:sz w:val="28"/>
        </w:rPr>
        <w:t>
      расчҰты рудной нагрузки, выхода чугуна из подачи, расхода кокса на тонну чугуна, основности шлака, количества воздуха, вдуваемого в доменную печь;</w:t>
      </w:r>
    </w:p>
    <w:bookmarkEnd w:id="1122"/>
    <w:bookmarkStart w:name="z1129" w:id="1123"/>
    <w:p>
      <w:pPr>
        <w:spacing w:after="0"/>
        <w:ind w:left="0"/>
        <w:jc w:val="both"/>
      </w:pPr>
      <w:r>
        <w:rPr>
          <w:rFonts w:ascii="Times New Roman"/>
          <w:b w:val="false"/>
          <w:i w:val="false"/>
          <w:color w:val="000000"/>
          <w:sz w:val="28"/>
        </w:rPr>
        <w:t>
      причины расстройства хода печи и способы его предупреждения и устранения;</w:t>
      </w:r>
    </w:p>
    <w:bookmarkEnd w:id="1123"/>
    <w:bookmarkStart w:name="z1130" w:id="1124"/>
    <w:p>
      <w:pPr>
        <w:spacing w:after="0"/>
        <w:ind w:left="0"/>
        <w:jc w:val="both"/>
      </w:pPr>
      <w:r>
        <w:rPr>
          <w:rFonts w:ascii="Times New Roman"/>
          <w:b w:val="false"/>
          <w:i w:val="false"/>
          <w:color w:val="000000"/>
          <w:sz w:val="28"/>
        </w:rPr>
        <w:t>
      системы газопроводов и паропроводов;</w:t>
      </w:r>
    </w:p>
    <w:bookmarkEnd w:id="1124"/>
    <w:bookmarkStart w:name="z1131" w:id="1125"/>
    <w:p>
      <w:pPr>
        <w:spacing w:after="0"/>
        <w:ind w:left="0"/>
        <w:jc w:val="both"/>
      </w:pPr>
      <w:r>
        <w:rPr>
          <w:rFonts w:ascii="Times New Roman"/>
          <w:b w:val="false"/>
          <w:i w:val="false"/>
          <w:color w:val="000000"/>
          <w:sz w:val="28"/>
        </w:rPr>
        <w:t>
      режимы работы скрубберов, передвижных дросселей;</w:t>
      </w:r>
    </w:p>
    <w:bookmarkEnd w:id="1125"/>
    <w:bookmarkStart w:name="z1132" w:id="1126"/>
    <w:p>
      <w:pPr>
        <w:spacing w:after="0"/>
        <w:ind w:left="0"/>
        <w:jc w:val="both"/>
      </w:pPr>
      <w:r>
        <w:rPr>
          <w:rFonts w:ascii="Times New Roman"/>
          <w:b w:val="false"/>
          <w:i w:val="false"/>
          <w:color w:val="000000"/>
          <w:sz w:val="28"/>
        </w:rPr>
        <w:t>
      методы и приҰмы задувок и выдувок печи.</w:t>
      </w:r>
    </w:p>
    <w:bookmarkEnd w:id="1126"/>
    <w:bookmarkStart w:name="z1133" w:id="1127"/>
    <w:p>
      <w:pPr>
        <w:spacing w:after="0"/>
        <w:ind w:left="0"/>
        <w:jc w:val="both"/>
      </w:pPr>
      <w:r>
        <w:rPr>
          <w:rFonts w:ascii="Times New Roman"/>
          <w:b w:val="false"/>
          <w:i w:val="false"/>
          <w:color w:val="000000"/>
          <w:sz w:val="28"/>
        </w:rPr>
        <w:t>
      При ведении процесса нагрева воздухонагревательных аппаратов доменных печей объҰмом от 300 кубических метров до 930 кубических метров - 6 разряд.</w:t>
      </w:r>
    </w:p>
    <w:bookmarkEnd w:id="1127"/>
    <w:bookmarkStart w:name="z1134" w:id="1128"/>
    <w:p>
      <w:pPr>
        <w:spacing w:after="0"/>
        <w:ind w:left="0"/>
        <w:jc w:val="both"/>
      </w:pPr>
      <w:r>
        <w:rPr>
          <w:rFonts w:ascii="Times New Roman"/>
          <w:b w:val="false"/>
          <w:i w:val="false"/>
          <w:color w:val="000000"/>
          <w:sz w:val="28"/>
        </w:rPr>
        <w:t>
      При ведении процесса нагрева воздухонагревательных аппаратов доменных печей объҰмом от 930 кубических метров до 2000 кубических метров - 7 разряд.</w:t>
      </w:r>
    </w:p>
    <w:bookmarkEnd w:id="1128"/>
    <w:bookmarkStart w:name="z1135" w:id="1129"/>
    <w:p>
      <w:pPr>
        <w:spacing w:after="0"/>
        <w:ind w:left="0"/>
        <w:jc w:val="both"/>
      </w:pPr>
      <w:r>
        <w:rPr>
          <w:rFonts w:ascii="Times New Roman"/>
          <w:b w:val="false"/>
          <w:i w:val="false"/>
          <w:color w:val="000000"/>
          <w:sz w:val="28"/>
        </w:rPr>
        <w:t>
      При ведении процесса нагрева воздухонагревательных аппаратов доменных печей объҰмом от 2000 кубических метров и более - 8 разряд.</w:t>
      </w:r>
    </w:p>
    <w:bookmarkEnd w:id="1129"/>
    <w:bookmarkStart w:name="z1136" w:id="1130"/>
    <w:p>
      <w:pPr>
        <w:spacing w:after="0"/>
        <w:ind w:left="0"/>
        <w:jc w:val="both"/>
      </w:pPr>
      <w:r>
        <w:rPr>
          <w:rFonts w:ascii="Times New Roman"/>
          <w:b w:val="false"/>
          <w:i w:val="false"/>
          <w:color w:val="000000"/>
          <w:sz w:val="28"/>
        </w:rPr>
        <w:t>
      Для 7 и 8 разрядов требуется техническое и профессиональное (среднее специальное и профессиональное) образование.</w:t>
      </w:r>
    </w:p>
    <w:bookmarkEnd w:id="1130"/>
    <w:bookmarkStart w:name="z1137" w:id="1131"/>
    <w:p>
      <w:pPr>
        <w:spacing w:after="0"/>
        <w:ind w:left="0"/>
        <w:jc w:val="left"/>
      </w:pPr>
      <w:r>
        <w:rPr>
          <w:rFonts w:ascii="Times New Roman"/>
          <w:b/>
          <w:i w:val="false"/>
          <w:color w:val="000000"/>
        </w:rPr>
        <w:t xml:space="preserve"> Параграф 9. Горновой доменной печи (третий), 4 разряд</w:t>
      </w:r>
    </w:p>
    <w:bookmarkEnd w:id="1131"/>
    <w:bookmarkStart w:name="z1138" w:id="1132"/>
    <w:p>
      <w:pPr>
        <w:spacing w:after="0"/>
        <w:ind w:left="0"/>
        <w:jc w:val="both"/>
      </w:pPr>
      <w:r>
        <w:rPr>
          <w:rFonts w:ascii="Times New Roman"/>
          <w:b w:val="false"/>
          <w:i w:val="false"/>
          <w:color w:val="000000"/>
          <w:sz w:val="28"/>
        </w:rPr>
        <w:t>
      149. Характеристика работ:</w:t>
      </w:r>
    </w:p>
    <w:bookmarkEnd w:id="1132"/>
    <w:bookmarkStart w:name="z1139" w:id="1133"/>
    <w:p>
      <w:pPr>
        <w:spacing w:after="0"/>
        <w:ind w:left="0"/>
        <w:jc w:val="both"/>
      </w:pPr>
      <w:r>
        <w:rPr>
          <w:rFonts w:ascii="Times New Roman"/>
          <w:b w:val="false"/>
          <w:i w:val="false"/>
          <w:color w:val="000000"/>
          <w:sz w:val="28"/>
        </w:rPr>
        <w:t>
      выпуск чугуна и шлака, ломка и сушка литейной канавы, заправка перевалов и пушки, смена фурм и охладительных приборов при обслуживании доменных печей объҰмом до 930 кубических метров под руководством горнового доменной печи (первого);</w:t>
      </w:r>
    </w:p>
    <w:bookmarkEnd w:id="1133"/>
    <w:bookmarkStart w:name="z1140" w:id="1134"/>
    <w:p>
      <w:pPr>
        <w:spacing w:after="0"/>
        <w:ind w:left="0"/>
        <w:jc w:val="both"/>
      </w:pPr>
      <w:r>
        <w:rPr>
          <w:rFonts w:ascii="Times New Roman"/>
          <w:b w:val="false"/>
          <w:i w:val="false"/>
          <w:color w:val="000000"/>
          <w:sz w:val="28"/>
        </w:rPr>
        <w:t>
      подготовка чугунных и шлаковых желобов, носков, сифонов и обводного желоба к выпуску чугуна и шлака, подготовка и установка отсечных лопат;</w:t>
      </w:r>
    </w:p>
    <w:bookmarkEnd w:id="1134"/>
    <w:bookmarkStart w:name="z1141" w:id="1135"/>
    <w:p>
      <w:pPr>
        <w:spacing w:after="0"/>
        <w:ind w:left="0"/>
        <w:jc w:val="both"/>
      </w:pPr>
      <w:r>
        <w:rPr>
          <w:rFonts w:ascii="Times New Roman"/>
          <w:b w:val="false"/>
          <w:i w:val="false"/>
          <w:color w:val="000000"/>
          <w:sz w:val="28"/>
        </w:rPr>
        <w:t>
      подготовка шлаковозных ковшей для приҰмки шлака, засыпка чугуновозных ковшей коксовой мелочью;</w:t>
      </w:r>
    </w:p>
    <w:bookmarkEnd w:id="1135"/>
    <w:bookmarkStart w:name="z1142" w:id="1136"/>
    <w:p>
      <w:pPr>
        <w:spacing w:after="0"/>
        <w:ind w:left="0"/>
        <w:jc w:val="both"/>
      </w:pPr>
      <w:r>
        <w:rPr>
          <w:rFonts w:ascii="Times New Roman"/>
          <w:b w:val="false"/>
          <w:i w:val="false"/>
          <w:color w:val="000000"/>
          <w:sz w:val="28"/>
        </w:rPr>
        <w:t>
      наблюдение за потоком чугуна и шлака в желобах при их выпуске;</w:t>
      </w:r>
    </w:p>
    <w:bookmarkEnd w:id="1136"/>
    <w:bookmarkStart w:name="z1143" w:id="1137"/>
    <w:p>
      <w:pPr>
        <w:spacing w:after="0"/>
        <w:ind w:left="0"/>
        <w:jc w:val="both"/>
      </w:pPr>
      <w:r>
        <w:rPr>
          <w:rFonts w:ascii="Times New Roman"/>
          <w:b w:val="false"/>
          <w:i w:val="false"/>
          <w:color w:val="000000"/>
          <w:sz w:val="28"/>
        </w:rPr>
        <w:t>
      регулирование наполнения ковшей;</w:t>
      </w:r>
    </w:p>
    <w:bookmarkEnd w:id="1137"/>
    <w:bookmarkStart w:name="z1144" w:id="1138"/>
    <w:p>
      <w:pPr>
        <w:spacing w:after="0"/>
        <w:ind w:left="0"/>
        <w:jc w:val="both"/>
      </w:pPr>
      <w:r>
        <w:rPr>
          <w:rFonts w:ascii="Times New Roman"/>
          <w:b w:val="false"/>
          <w:i w:val="false"/>
          <w:color w:val="000000"/>
          <w:sz w:val="28"/>
        </w:rPr>
        <w:t>
      управление отсечными лопатами, поворотными носками чугунного и шлакового желобов, краном литейного двора и другими подъемными механизмами при выполнении горновых работ и одноносковой разливки чугуна и шлака;</w:t>
      </w:r>
    </w:p>
    <w:bookmarkEnd w:id="1138"/>
    <w:bookmarkStart w:name="z1145" w:id="1139"/>
    <w:p>
      <w:pPr>
        <w:spacing w:after="0"/>
        <w:ind w:left="0"/>
        <w:jc w:val="both"/>
      </w:pPr>
      <w:r>
        <w:rPr>
          <w:rFonts w:ascii="Times New Roman"/>
          <w:b w:val="false"/>
          <w:i w:val="false"/>
          <w:color w:val="000000"/>
          <w:sz w:val="28"/>
        </w:rPr>
        <w:t>
      участие в ремонтах оборудования горна.</w:t>
      </w:r>
    </w:p>
    <w:bookmarkEnd w:id="1139"/>
    <w:bookmarkStart w:name="z1146" w:id="1140"/>
    <w:p>
      <w:pPr>
        <w:spacing w:after="0"/>
        <w:ind w:left="0"/>
        <w:jc w:val="both"/>
      </w:pPr>
      <w:r>
        <w:rPr>
          <w:rFonts w:ascii="Times New Roman"/>
          <w:b w:val="false"/>
          <w:i w:val="false"/>
          <w:color w:val="000000"/>
          <w:sz w:val="28"/>
        </w:rPr>
        <w:t>
      150. Должен знать:</w:t>
      </w:r>
    </w:p>
    <w:bookmarkEnd w:id="1140"/>
    <w:bookmarkStart w:name="z1147" w:id="1141"/>
    <w:p>
      <w:pPr>
        <w:spacing w:after="0"/>
        <w:ind w:left="0"/>
        <w:jc w:val="both"/>
      </w:pPr>
      <w:r>
        <w:rPr>
          <w:rFonts w:ascii="Times New Roman"/>
          <w:b w:val="false"/>
          <w:i w:val="false"/>
          <w:color w:val="000000"/>
          <w:sz w:val="28"/>
        </w:rPr>
        <w:t>
      основы технологического процесса выплавки чугуна;</w:t>
      </w:r>
    </w:p>
    <w:bookmarkEnd w:id="1141"/>
    <w:bookmarkStart w:name="z1148" w:id="1142"/>
    <w:p>
      <w:pPr>
        <w:spacing w:after="0"/>
        <w:ind w:left="0"/>
        <w:jc w:val="both"/>
      </w:pPr>
      <w:r>
        <w:rPr>
          <w:rFonts w:ascii="Times New Roman"/>
          <w:b w:val="false"/>
          <w:i w:val="false"/>
          <w:color w:val="000000"/>
          <w:sz w:val="28"/>
        </w:rPr>
        <w:t>
      устройство доменной печи и оборудования горна - пушки, бурмашины, шлакового стопора и литейного крана;</w:t>
      </w:r>
    </w:p>
    <w:bookmarkEnd w:id="1142"/>
    <w:bookmarkStart w:name="z1149" w:id="1143"/>
    <w:p>
      <w:pPr>
        <w:spacing w:after="0"/>
        <w:ind w:left="0"/>
        <w:jc w:val="both"/>
      </w:pPr>
      <w:r>
        <w:rPr>
          <w:rFonts w:ascii="Times New Roman"/>
          <w:b w:val="false"/>
          <w:i w:val="false"/>
          <w:color w:val="000000"/>
          <w:sz w:val="28"/>
        </w:rPr>
        <w:t>
      химические и физические свойства чугуна и шлака;</w:t>
      </w:r>
    </w:p>
    <w:bookmarkEnd w:id="1143"/>
    <w:bookmarkStart w:name="z1150" w:id="1144"/>
    <w:p>
      <w:pPr>
        <w:spacing w:after="0"/>
        <w:ind w:left="0"/>
        <w:jc w:val="both"/>
      </w:pPr>
      <w:r>
        <w:rPr>
          <w:rFonts w:ascii="Times New Roman"/>
          <w:b w:val="false"/>
          <w:i w:val="false"/>
          <w:color w:val="000000"/>
          <w:sz w:val="28"/>
        </w:rPr>
        <w:t>
      состав и свойства заправочных материалов, поступающих на заправку желобов и носков, огнеупорных материалов, применяемых при заправке и ремонте чугунной и шлаковой леток;</w:t>
      </w:r>
    </w:p>
    <w:bookmarkEnd w:id="1144"/>
    <w:bookmarkStart w:name="z1151" w:id="1145"/>
    <w:p>
      <w:pPr>
        <w:spacing w:after="0"/>
        <w:ind w:left="0"/>
        <w:jc w:val="both"/>
      </w:pPr>
      <w:r>
        <w:rPr>
          <w:rFonts w:ascii="Times New Roman"/>
          <w:b w:val="false"/>
          <w:i w:val="false"/>
          <w:color w:val="000000"/>
          <w:sz w:val="28"/>
        </w:rPr>
        <w:t>
      основы ведения огнеупорных работ.</w:t>
      </w:r>
    </w:p>
    <w:bookmarkEnd w:id="1145"/>
    <w:bookmarkStart w:name="z1152" w:id="1146"/>
    <w:p>
      <w:pPr>
        <w:spacing w:after="0"/>
        <w:ind w:left="0"/>
        <w:jc w:val="both"/>
      </w:pPr>
      <w:r>
        <w:rPr>
          <w:rFonts w:ascii="Times New Roman"/>
          <w:b w:val="false"/>
          <w:i w:val="false"/>
          <w:color w:val="000000"/>
          <w:sz w:val="28"/>
        </w:rPr>
        <w:t>
      При выпуске чугуна и шлака, ломке и сушке литейной канавы, заправке перевалов и пушки, смене фурм и охладительных приборов при обслуживании доменных печей объҰмом 930 кубических метров до 2000 кубических метров под руководством горнового доменной печи (первого) - 5 разряд.</w:t>
      </w:r>
    </w:p>
    <w:bookmarkEnd w:id="1146"/>
    <w:bookmarkStart w:name="z1153" w:id="1147"/>
    <w:p>
      <w:pPr>
        <w:spacing w:after="0"/>
        <w:ind w:left="0"/>
        <w:jc w:val="both"/>
      </w:pPr>
      <w:r>
        <w:rPr>
          <w:rFonts w:ascii="Times New Roman"/>
          <w:b w:val="false"/>
          <w:i w:val="false"/>
          <w:color w:val="000000"/>
          <w:sz w:val="28"/>
        </w:rPr>
        <w:t>
      При выпуске чугуна и шлака, ломке и сушке литейной канавы, заправке перевалов и пушки, смене фурм и охладительных приборов при обслуживании доменных печей объҰмом 2000 кубических метров и более под руководством горнового доменной печи (первого) - 6 разряд.</w:t>
      </w:r>
    </w:p>
    <w:bookmarkEnd w:id="1147"/>
    <w:bookmarkStart w:name="z1154" w:id="1148"/>
    <w:p>
      <w:pPr>
        <w:spacing w:after="0"/>
        <w:ind w:left="0"/>
        <w:jc w:val="left"/>
      </w:pPr>
      <w:r>
        <w:rPr>
          <w:rFonts w:ascii="Times New Roman"/>
          <w:b/>
          <w:i w:val="false"/>
          <w:color w:val="000000"/>
        </w:rPr>
        <w:t xml:space="preserve"> Параграф 10. Горновой доменной печи (второй), 5 разряд</w:t>
      </w:r>
    </w:p>
    <w:bookmarkEnd w:id="1148"/>
    <w:bookmarkStart w:name="z1155" w:id="1149"/>
    <w:p>
      <w:pPr>
        <w:spacing w:after="0"/>
        <w:ind w:left="0"/>
        <w:jc w:val="both"/>
      </w:pPr>
      <w:r>
        <w:rPr>
          <w:rFonts w:ascii="Times New Roman"/>
          <w:b w:val="false"/>
          <w:i w:val="false"/>
          <w:color w:val="000000"/>
          <w:sz w:val="28"/>
        </w:rPr>
        <w:t>
      151. Характеристика работ:</w:t>
      </w:r>
    </w:p>
    <w:bookmarkEnd w:id="1149"/>
    <w:bookmarkStart w:name="z1156" w:id="1150"/>
    <w:p>
      <w:pPr>
        <w:spacing w:after="0"/>
        <w:ind w:left="0"/>
        <w:jc w:val="both"/>
      </w:pPr>
      <w:r>
        <w:rPr>
          <w:rFonts w:ascii="Times New Roman"/>
          <w:b w:val="false"/>
          <w:i w:val="false"/>
          <w:color w:val="000000"/>
          <w:sz w:val="28"/>
        </w:rPr>
        <w:t>
      подготовка и смена шлаковых приборов, разделка чугунной летки, выпуск чугуна, подготовка и заправка главного желоба для чугуна, фурм и амбразур при обслуживании доменных печей объҰмом до 930 кубических метров под руководством горнового доменной печи (первого);</w:t>
      </w:r>
    </w:p>
    <w:bookmarkEnd w:id="1150"/>
    <w:bookmarkStart w:name="z1157" w:id="1151"/>
    <w:p>
      <w:pPr>
        <w:spacing w:after="0"/>
        <w:ind w:left="0"/>
        <w:jc w:val="both"/>
      </w:pPr>
      <w:r>
        <w:rPr>
          <w:rFonts w:ascii="Times New Roman"/>
          <w:b w:val="false"/>
          <w:i w:val="false"/>
          <w:color w:val="000000"/>
          <w:sz w:val="28"/>
        </w:rPr>
        <w:t>
      разборка и наборка футляра шлаковой летки, набивка канавы и заправка шлаковых желобов;</w:t>
      </w:r>
    </w:p>
    <w:bookmarkEnd w:id="1151"/>
    <w:bookmarkStart w:name="z1158" w:id="1152"/>
    <w:p>
      <w:pPr>
        <w:spacing w:after="0"/>
        <w:ind w:left="0"/>
        <w:jc w:val="both"/>
      </w:pPr>
      <w:r>
        <w:rPr>
          <w:rFonts w:ascii="Times New Roman"/>
          <w:b w:val="false"/>
          <w:i w:val="false"/>
          <w:color w:val="000000"/>
          <w:sz w:val="28"/>
        </w:rPr>
        <w:t>
      управление шлаковыми стопорами при выпуске шлака;</w:t>
      </w:r>
    </w:p>
    <w:bookmarkEnd w:id="1152"/>
    <w:bookmarkStart w:name="z1159" w:id="1153"/>
    <w:p>
      <w:pPr>
        <w:spacing w:after="0"/>
        <w:ind w:left="0"/>
        <w:jc w:val="both"/>
      </w:pPr>
      <w:r>
        <w:rPr>
          <w:rFonts w:ascii="Times New Roman"/>
          <w:b w:val="false"/>
          <w:i w:val="false"/>
          <w:color w:val="000000"/>
          <w:sz w:val="28"/>
        </w:rPr>
        <w:t>
      отбор проб шлака;</w:t>
      </w:r>
    </w:p>
    <w:bookmarkEnd w:id="1153"/>
    <w:bookmarkStart w:name="z1160" w:id="1154"/>
    <w:p>
      <w:pPr>
        <w:spacing w:after="0"/>
        <w:ind w:left="0"/>
        <w:jc w:val="both"/>
      </w:pPr>
      <w:r>
        <w:rPr>
          <w:rFonts w:ascii="Times New Roman"/>
          <w:b w:val="false"/>
          <w:i w:val="false"/>
          <w:color w:val="000000"/>
          <w:sz w:val="28"/>
        </w:rPr>
        <w:t>
      определение степени нагрева и состава выпускаемого шлака;</w:t>
      </w:r>
    </w:p>
    <w:bookmarkEnd w:id="1154"/>
    <w:bookmarkStart w:name="z1161" w:id="1155"/>
    <w:p>
      <w:pPr>
        <w:spacing w:after="0"/>
        <w:ind w:left="0"/>
        <w:jc w:val="both"/>
      </w:pPr>
      <w:r>
        <w:rPr>
          <w:rFonts w:ascii="Times New Roman"/>
          <w:b w:val="false"/>
          <w:i w:val="false"/>
          <w:color w:val="000000"/>
          <w:sz w:val="28"/>
        </w:rPr>
        <w:t>
      наблюдение за состоянием шлаковой фурмы и наполнением шлаковозных ковшей.</w:t>
      </w:r>
    </w:p>
    <w:bookmarkEnd w:id="1155"/>
    <w:bookmarkStart w:name="z1162" w:id="1156"/>
    <w:p>
      <w:pPr>
        <w:spacing w:after="0"/>
        <w:ind w:left="0"/>
        <w:jc w:val="both"/>
      </w:pPr>
      <w:r>
        <w:rPr>
          <w:rFonts w:ascii="Times New Roman"/>
          <w:b w:val="false"/>
          <w:i w:val="false"/>
          <w:color w:val="000000"/>
          <w:sz w:val="28"/>
        </w:rPr>
        <w:t>
      152. Должен знать:</w:t>
      </w:r>
    </w:p>
    <w:bookmarkEnd w:id="1156"/>
    <w:bookmarkStart w:name="z1163" w:id="1157"/>
    <w:p>
      <w:pPr>
        <w:spacing w:after="0"/>
        <w:ind w:left="0"/>
        <w:jc w:val="both"/>
      </w:pPr>
      <w:r>
        <w:rPr>
          <w:rFonts w:ascii="Times New Roman"/>
          <w:b w:val="false"/>
          <w:i w:val="false"/>
          <w:color w:val="000000"/>
          <w:sz w:val="28"/>
        </w:rPr>
        <w:t>
      технологический процесс выплавки чугуна в доменной печи;</w:t>
      </w:r>
    </w:p>
    <w:bookmarkEnd w:id="1157"/>
    <w:bookmarkStart w:name="z1164" w:id="1158"/>
    <w:p>
      <w:pPr>
        <w:spacing w:after="0"/>
        <w:ind w:left="0"/>
        <w:jc w:val="both"/>
      </w:pPr>
      <w:r>
        <w:rPr>
          <w:rFonts w:ascii="Times New Roman"/>
          <w:b w:val="false"/>
          <w:i w:val="false"/>
          <w:color w:val="000000"/>
          <w:sz w:val="28"/>
        </w:rPr>
        <w:t>
      устройство обслуживаемого оборудования;</w:t>
      </w:r>
    </w:p>
    <w:bookmarkEnd w:id="1158"/>
    <w:bookmarkStart w:name="z1165" w:id="1159"/>
    <w:p>
      <w:pPr>
        <w:spacing w:after="0"/>
        <w:ind w:left="0"/>
        <w:jc w:val="both"/>
      </w:pPr>
      <w:r>
        <w:rPr>
          <w:rFonts w:ascii="Times New Roman"/>
          <w:b w:val="false"/>
          <w:i w:val="false"/>
          <w:color w:val="000000"/>
          <w:sz w:val="28"/>
        </w:rPr>
        <w:t>
      химические и физические свойства сырья и топлива, поступающих в доменную плавку;</w:t>
      </w:r>
    </w:p>
    <w:bookmarkEnd w:id="1159"/>
    <w:bookmarkStart w:name="z1166" w:id="1160"/>
    <w:p>
      <w:pPr>
        <w:spacing w:after="0"/>
        <w:ind w:left="0"/>
        <w:jc w:val="both"/>
      </w:pPr>
      <w:r>
        <w:rPr>
          <w:rFonts w:ascii="Times New Roman"/>
          <w:b w:val="false"/>
          <w:i w:val="false"/>
          <w:color w:val="000000"/>
          <w:sz w:val="28"/>
        </w:rPr>
        <w:t>
      слесарное дело.</w:t>
      </w:r>
    </w:p>
    <w:bookmarkEnd w:id="1160"/>
    <w:bookmarkStart w:name="z1167" w:id="1161"/>
    <w:p>
      <w:pPr>
        <w:spacing w:after="0"/>
        <w:ind w:left="0"/>
        <w:jc w:val="both"/>
      </w:pPr>
      <w:r>
        <w:rPr>
          <w:rFonts w:ascii="Times New Roman"/>
          <w:b w:val="false"/>
          <w:i w:val="false"/>
          <w:color w:val="000000"/>
          <w:sz w:val="28"/>
        </w:rPr>
        <w:t>
      При подготовке и смене шлаковых приборов, разделке чугунной летки, выпуске чугуна, подготовке и заправке главного желоба для чугуна, фурм и амбразур при обслуживании доменных печей объҰмом 930 кубических метров до 2000 кубических метров под руководством горнового доменной печи (первого) - 6 разряд.</w:t>
      </w:r>
    </w:p>
    <w:bookmarkEnd w:id="1161"/>
    <w:bookmarkStart w:name="z1168" w:id="1162"/>
    <w:p>
      <w:pPr>
        <w:spacing w:after="0"/>
        <w:ind w:left="0"/>
        <w:jc w:val="both"/>
      </w:pPr>
      <w:r>
        <w:rPr>
          <w:rFonts w:ascii="Times New Roman"/>
          <w:b w:val="false"/>
          <w:i w:val="false"/>
          <w:color w:val="000000"/>
          <w:sz w:val="28"/>
        </w:rPr>
        <w:t>
      При подготовке и смене шлаковых приборов, разделке чугунной летки, выпуске чугуна, подготовке и заправке главного желоба для чугуна, фурм и амбразур при обслуживании доменных печей объҰмом 2000 кубических метров и более под руководством горнового доменной печи (первого) - 7 разряд.</w:t>
      </w:r>
    </w:p>
    <w:bookmarkEnd w:id="1162"/>
    <w:bookmarkStart w:name="z1169" w:id="1163"/>
    <w:p>
      <w:pPr>
        <w:spacing w:after="0"/>
        <w:ind w:left="0"/>
        <w:jc w:val="left"/>
      </w:pPr>
      <w:r>
        <w:rPr>
          <w:rFonts w:ascii="Times New Roman"/>
          <w:b/>
          <w:i w:val="false"/>
          <w:color w:val="000000"/>
        </w:rPr>
        <w:t xml:space="preserve"> Параграф 11. Горновой доменной печи (первый), 6 разряд</w:t>
      </w:r>
    </w:p>
    <w:bookmarkEnd w:id="1163"/>
    <w:bookmarkStart w:name="z1170" w:id="1164"/>
    <w:p>
      <w:pPr>
        <w:spacing w:after="0"/>
        <w:ind w:left="0"/>
        <w:jc w:val="both"/>
      </w:pPr>
      <w:r>
        <w:rPr>
          <w:rFonts w:ascii="Times New Roman"/>
          <w:b w:val="false"/>
          <w:i w:val="false"/>
          <w:color w:val="000000"/>
          <w:sz w:val="28"/>
        </w:rPr>
        <w:t>
      153. Характеристика работ:</w:t>
      </w:r>
    </w:p>
    <w:bookmarkEnd w:id="1164"/>
    <w:bookmarkStart w:name="z1171" w:id="1165"/>
    <w:p>
      <w:pPr>
        <w:spacing w:after="0"/>
        <w:ind w:left="0"/>
        <w:jc w:val="both"/>
      </w:pPr>
      <w:r>
        <w:rPr>
          <w:rFonts w:ascii="Times New Roman"/>
          <w:b w:val="false"/>
          <w:i w:val="false"/>
          <w:color w:val="000000"/>
          <w:sz w:val="28"/>
        </w:rPr>
        <w:t>
      ведение работ по обслуживанию горна доменных печей объҰмом до 930 кубических метров в соответствии с графиком выпуска чугуна и шлака;</w:t>
      </w:r>
    </w:p>
    <w:bookmarkEnd w:id="1165"/>
    <w:bookmarkStart w:name="z1172" w:id="1166"/>
    <w:p>
      <w:pPr>
        <w:spacing w:after="0"/>
        <w:ind w:left="0"/>
        <w:jc w:val="both"/>
      </w:pPr>
      <w:r>
        <w:rPr>
          <w:rFonts w:ascii="Times New Roman"/>
          <w:b w:val="false"/>
          <w:i w:val="false"/>
          <w:color w:val="000000"/>
          <w:sz w:val="28"/>
        </w:rPr>
        <w:t>
      разборка и набивка футляра чугунной летки и подготовка главного желоба для выпуска чугуна;</w:t>
      </w:r>
    </w:p>
    <w:bookmarkEnd w:id="1166"/>
    <w:bookmarkStart w:name="z1173" w:id="1167"/>
    <w:p>
      <w:pPr>
        <w:spacing w:after="0"/>
        <w:ind w:left="0"/>
        <w:jc w:val="both"/>
      </w:pPr>
      <w:r>
        <w:rPr>
          <w:rFonts w:ascii="Times New Roman"/>
          <w:b w:val="false"/>
          <w:i w:val="false"/>
          <w:color w:val="000000"/>
          <w:sz w:val="28"/>
        </w:rPr>
        <w:t>
      выпуск чугуна и шлака;</w:t>
      </w:r>
    </w:p>
    <w:bookmarkEnd w:id="1167"/>
    <w:bookmarkStart w:name="z1174" w:id="1168"/>
    <w:p>
      <w:pPr>
        <w:spacing w:after="0"/>
        <w:ind w:left="0"/>
        <w:jc w:val="both"/>
      </w:pPr>
      <w:r>
        <w:rPr>
          <w:rFonts w:ascii="Times New Roman"/>
          <w:b w:val="false"/>
          <w:i w:val="false"/>
          <w:color w:val="000000"/>
          <w:sz w:val="28"/>
        </w:rPr>
        <w:t>
      зарядка пушки запорной массой, смена охладительных устройств, фурм и амбразур;</w:t>
      </w:r>
    </w:p>
    <w:bookmarkEnd w:id="1168"/>
    <w:bookmarkStart w:name="z1175" w:id="1169"/>
    <w:p>
      <w:pPr>
        <w:spacing w:after="0"/>
        <w:ind w:left="0"/>
        <w:jc w:val="both"/>
      </w:pPr>
      <w:r>
        <w:rPr>
          <w:rFonts w:ascii="Times New Roman"/>
          <w:b w:val="false"/>
          <w:i w:val="false"/>
          <w:color w:val="000000"/>
          <w:sz w:val="28"/>
        </w:rPr>
        <w:t>
      управление бурмашиной и пушкой при открывании и закрывании чугунной летки;</w:t>
      </w:r>
    </w:p>
    <w:bookmarkEnd w:id="1169"/>
    <w:bookmarkStart w:name="z1176" w:id="1170"/>
    <w:p>
      <w:pPr>
        <w:spacing w:after="0"/>
        <w:ind w:left="0"/>
        <w:jc w:val="both"/>
      </w:pPr>
      <w:r>
        <w:rPr>
          <w:rFonts w:ascii="Times New Roman"/>
          <w:b w:val="false"/>
          <w:i w:val="false"/>
          <w:color w:val="000000"/>
          <w:sz w:val="28"/>
        </w:rPr>
        <w:t>
      наблюдение по показаниям контрольно-измерительных приборов и другим данным за составом шлака, нагревом поверхности горна, циркуляцией воды, работой фурм и охладительных устройств;</w:t>
      </w:r>
    </w:p>
    <w:bookmarkEnd w:id="1170"/>
    <w:bookmarkStart w:name="z1177" w:id="1171"/>
    <w:p>
      <w:pPr>
        <w:spacing w:after="0"/>
        <w:ind w:left="0"/>
        <w:jc w:val="both"/>
      </w:pPr>
      <w:r>
        <w:rPr>
          <w:rFonts w:ascii="Times New Roman"/>
          <w:b w:val="false"/>
          <w:i w:val="false"/>
          <w:color w:val="000000"/>
          <w:sz w:val="28"/>
        </w:rPr>
        <w:t>
      выполнение ремонта обслуживаемого оборудования;</w:t>
      </w:r>
    </w:p>
    <w:bookmarkEnd w:id="1171"/>
    <w:bookmarkStart w:name="z1178" w:id="1172"/>
    <w:p>
      <w:pPr>
        <w:spacing w:after="0"/>
        <w:ind w:left="0"/>
        <w:jc w:val="both"/>
      </w:pPr>
      <w:r>
        <w:rPr>
          <w:rFonts w:ascii="Times New Roman"/>
          <w:b w:val="false"/>
          <w:i w:val="false"/>
          <w:color w:val="000000"/>
          <w:sz w:val="28"/>
        </w:rPr>
        <w:t>
      руководство бригадой горновых.</w:t>
      </w:r>
    </w:p>
    <w:bookmarkEnd w:id="1172"/>
    <w:bookmarkStart w:name="z1179" w:id="1173"/>
    <w:p>
      <w:pPr>
        <w:spacing w:after="0"/>
        <w:ind w:left="0"/>
        <w:jc w:val="both"/>
      </w:pPr>
      <w:r>
        <w:rPr>
          <w:rFonts w:ascii="Times New Roman"/>
          <w:b w:val="false"/>
          <w:i w:val="false"/>
          <w:color w:val="000000"/>
          <w:sz w:val="28"/>
        </w:rPr>
        <w:t>
      154. Должен знать:</w:t>
      </w:r>
    </w:p>
    <w:bookmarkEnd w:id="1173"/>
    <w:bookmarkStart w:name="z1180" w:id="1174"/>
    <w:p>
      <w:pPr>
        <w:spacing w:after="0"/>
        <w:ind w:left="0"/>
        <w:jc w:val="both"/>
      </w:pPr>
      <w:r>
        <w:rPr>
          <w:rFonts w:ascii="Times New Roman"/>
          <w:b w:val="false"/>
          <w:i w:val="false"/>
          <w:color w:val="000000"/>
          <w:sz w:val="28"/>
        </w:rPr>
        <w:t>
      теоретические основы доменного процесса;</w:t>
      </w:r>
    </w:p>
    <w:bookmarkEnd w:id="1174"/>
    <w:bookmarkStart w:name="z1181" w:id="1175"/>
    <w:p>
      <w:pPr>
        <w:spacing w:after="0"/>
        <w:ind w:left="0"/>
        <w:jc w:val="both"/>
      </w:pPr>
      <w:r>
        <w:rPr>
          <w:rFonts w:ascii="Times New Roman"/>
          <w:b w:val="false"/>
          <w:i w:val="false"/>
          <w:color w:val="000000"/>
          <w:sz w:val="28"/>
        </w:rPr>
        <w:t>
      признаки расстройства работы доменной печи;</w:t>
      </w:r>
    </w:p>
    <w:bookmarkEnd w:id="1175"/>
    <w:bookmarkStart w:name="z1182" w:id="1176"/>
    <w:p>
      <w:pPr>
        <w:spacing w:after="0"/>
        <w:ind w:left="0"/>
        <w:jc w:val="both"/>
      </w:pPr>
      <w:r>
        <w:rPr>
          <w:rFonts w:ascii="Times New Roman"/>
          <w:b w:val="false"/>
          <w:i w:val="false"/>
          <w:color w:val="000000"/>
          <w:sz w:val="28"/>
        </w:rPr>
        <w:t>
      конструктивные особенности доменных печей различных типов.</w:t>
      </w:r>
    </w:p>
    <w:bookmarkEnd w:id="1176"/>
    <w:bookmarkStart w:name="z1183" w:id="1177"/>
    <w:p>
      <w:pPr>
        <w:spacing w:after="0"/>
        <w:ind w:left="0"/>
        <w:jc w:val="both"/>
      </w:pPr>
      <w:r>
        <w:rPr>
          <w:rFonts w:ascii="Times New Roman"/>
          <w:b w:val="false"/>
          <w:i w:val="false"/>
          <w:color w:val="000000"/>
          <w:sz w:val="28"/>
        </w:rPr>
        <w:t>
      При обслуживании горна доменных печей объҰмом 930 кубических метров до 2000 кубических метров - 7 разряд.</w:t>
      </w:r>
    </w:p>
    <w:bookmarkEnd w:id="1177"/>
    <w:bookmarkStart w:name="z1184" w:id="1178"/>
    <w:p>
      <w:pPr>
        <w:spacing w:after="0"/>
        <w:ind w:left="0"/>
        <w:jc w:val="both"/>
      </w:pPr>
      <w:r>
        <w:rPr>
          <w:rFonts w:ascii="Times New Roman"/>
          <w:b w:val="false"/>
          <w:i w:val="false"/>
          <w:color w:val="000000"/>
          <w:sz w:val="28"/>
        </w:rPr>
        <w:t>
      При обслуживании горна доменных печей объҰмом 2000 кубических метров и более - 8 разряд.</w:t>
      </w:r>
    </w:p>
    <w:bookmarkEnd w:id="1178"/>
    <w:bookmarkStart w:name="z1185" w:id="1179"/>
    <w:p>
      <w:pPr>
        <w:spacing w:after="0"/>
        <w:ind w:left="0"/>
        <w:jc w:val="both"/>
      </w:pPr>
      <w:r>
        <w:rPr>
          <w:rFonts w:ascii="Times New Roman"/>
          <w:b w:val="false"/>
          <w:i w:val="false"/>
          <w:color w:val="000000"/>
          <w:sz w:val="28"/>
        </w:rPr>
        <w:t>
      Для 7 и 8 разрядов требуется техническое и профессиональное (среднее специальное и профессиональное) образование.</w:t>
      </w:r>
    </w:p>
    <w:bookmarkEnd w:id="1179"/>
    <w:bookmarkStart w:name="z1186" w:id="1180"/>
    <w:p>
      <w:pPr>
        <w:spacing w:after="0"/>
        <w:ind w:left="0"/>
        <w:jc w:val="left"/>
      </w:pPr>
      <w:r>
        <w:rPr>
          <w:rFonts w:ascii="Times New Roman"/>
          <w:b/>
          <w:i w:val="false"/>
          <w:color w:val="000000"/>
        </w:rPr>
        <w:t xml:space="preserve"> Параграф 12. Водопроводчик доменной печи, 3 разряд</w:t>
      </w:r>
    </w:p>
    <w:bookmarkEnd w:id="1180"/>
    <w:bookmarkStart w:name="z1187" w:id="1181"/>
    <w:p>
      <w:pPr>
        <w:spacing w:after="0"/>
        <w:ind w:left="0"/>
        <w:jc w:val="both"/>
      </w:pPr>
      <w:r>
        <w:rPr>
          <w:rFonts w:ascii="Times New Roman"/>
          <w:b w:val="false"/>
          <w:i w:val="false"/>
          <w:color w:val="000000"/>
          <w:sz w:val="28"/>
        </w:rPr>
        <w:t>
      155. Характеристика работ:</w:t>
      </w:r>
    </w:p>
    <w:bookmarkEnd w:id="1181"/>
    <w:bookmarkStart w:name="z1188" w:id="1182"/>
    <w:p>
      <w:pPr>
        <w:spacing w:after="0"/>
        <w:ind w:left="0"/>
        <w:jc w:val="both"/>
      </w:pPr>
      <w:r>
        <w:rPr>
          <w:rFonts w:ascii="Times New Roman"/>
          <w:b w:val="false"/>
          <w:i w:val="false"/>
          <w:color w:val="000000"/>
          <w:sz w:val="28"/>
        </w:rPr>
        <w:t>
      обеспечение исправного состояния охладительных устройств и водопроводной магистрали, приборов горячего и холодного дутья доменных печей объҰмом до 300 кубических метров;</w:t>
      </w:r>
    </w:p>
    <w:bookmarkEnd w:id="1182"/>
    <w:bookmarkStart w:name="z1189" w:id="1183"/>
    <w:p>
      <w:pPr>
        <w:spacing w:after="0"/>
        <w:ind w:left="0"/>
        <w:jc w:val="both"/>
      </w:pPr>
      <w:r>
        <w:rPr>
          <w:rFonts w:ascii="Times New Roman"/>
          <w:b w:val="false"/>
          <w:i w:val="false"/>
          <w:color w:val="000000"/>
          <w:sz w:val="28"/>
        </w:rPr>
        <w:t>
            чистка холодильников, фильтров водопроводной магистрали, дроссельной группы, гляделок фурм, задвижек на крышках фурменных колен, форсунок и горелок для подачи мазута и природного газа в доменную печь;</w:t>
      </w:r>
    </w:p>
    <w:bookmarkEnd w:id="1183"/>
    <w:bookmarkStart w:name="z1190" w:id="1184"/>
    <w:p>
      <w:pPr>
        <w:spacing w:after="0"/>
        <w:ind w:left="0"/>
        <w:jc w:val="both"/>
      </w:pPr>
      <w:r>
        <w:rPr>
          <w:rFonts w:ascii="Times New Roman"/>
          <w:b w:val="false"/>
          <w:i w:val="false"/>
          <w:color w:val="000000"/>
          <w:sz w:val="28"/>
        </w:rPr>
        <w:t>
      промывка холодильников и фильтров водопроводной магистрали;</w:t>
      </w:r>
    </w:p>
    <w:bookmarkEnd w:id="1184"/>
    <w:bookmarkStart w:name="z1191" w:id="1185"/>
    <w:p>
      <w:pPr>
        <w:spacing w:after="0"/>
        <w:ind w:left="0"/>
        <w:jc w:val="both"/>
      </w:pPr>
      <w:r>
        <w:rPr>
          <w:rFonts w:ascii="Times New Roman"/>
          <w:b w:val="false"/>
          <w:i w:val="false"/>
          <w:color w:val="000000"/>
          <w:sz w:val="28"/>
        </w:rPr>
        <w:t>
      выявление сгоревших охладительных устройств, подготовка новых для замены;</w:t>
      </w:r>
    </w:p>
    <w:bookmarkEnd w:id="1185"/>
    <w:bookmarkStart w:name="z1192" w:id="1186"/>
    <w:p>
      <w:pPr>
        <w:spacing w:after="0"/>
        <w:ind w:left="0"/>
        <w:jc w:val="both"/>
      </w:pPr>
      <w:r>
        <w:rPr>
          <w:rFonts w:ascii="Times New Roman"/>
          <w:b w:val="false"/>
          <w:i w:val="false"/>
          <w:color w:val="000000"/>
          <w:sz w:val="28"/>
        </w:rPr>
        <w:t>
      смена гляделок фурм, форсунок, горелок, сальниковых набивок насосов высокого давления и их уплотнение;</w:t>
      </w:r>
    </w:p>
    <w:bookmarkEnd w:id="1186"/>
    <w:bookmarkStart w:name="z1193" w:id="1187"/>
    <w:p>
      <w:pPr>
        <w:spacing w:after="0"/>
        <w:ind w:left="0"/>
        <w:jc w:val="both"/>
      </w:pPr>
      <w:r>
        <w:rPr>
          <w:rFonts w:ascii="Times New Roman"/>
          <w:b w:val="false"/>
          <w:i w:val="false"/>
          <w:color w:val="000000"/>
          <w:sz w:val="28"/>
        </w:rPr>
        <w:t>
      участие в смене фурм, амбразур и охладительных устройств;</w:t>
      </w:r>
    </w:p>
    <w:bookmarkEnd w:id="1187"/>
    <w:bookmarkStart w:name="z1194" w:id="1188"/>
    <w:p>
      <w:pPr>
        <w:spacing w:after="0"/>
        <w:ind w:left="0"/>
        <w:jc w:val="both"/>
      </w:pPr>
      <w:r>
        <w:rPr>
          <w:rFonts w:ascii="Times New Roman"/>
          <w:b w:val="false"/>
          <w:i w:val="false"/>
          <w:color w:val="000000"/>
          <w:sz w:val="28"/>
        </w:rPr>
        <w:t>
      отключение и подключение трубопроводов природного газа;</w:t>
      </w:r>
    </w:p>
    <w:bookmarkEnd w:id="1188"/>
    <w:bookmarkStart w:name="z1195" w:id="1189"/>
    <w:p>
      <w:pPr>
        <w:spacing w:after="0"/>
        <w:ind w:left="0"/>
        <w:jc w:val="both"/>
      </w:pPr>
      <w:r>
        <w:rPr>
          <w:rFonts w:ascii="Times New Roman"/>
          <w:b w:val="false"/>
          <w:i w:val="false"/>
          <w:color w:val="000000"/>
          <w:sz w:val="28"/>
        </w:rPr>
        <w:t>
      регулирование работы форсунок и горелок, температуры свечей, подачи воды в свечи и скип при выплавке специальных марок чугуна;</w:t>
      </w:r>
    </w:p>
    <w:bookmarkEnd w:id="1189"/>
    <w:bookmarkStart w:name="z1196" w:id="1190"/>
    <w:p>
      <w:pPr>
        <w:spacing w:after="0"/>
        <w:ind w:left="0"/>
        <w:jc w:val="both"/>
      </w:pPr>
      <w:r>
        <w:rPr>
          <w:rFonts w:ascii="Times New Roman"/>
          <w:b w:val="false"/>
          <w:i w:val="false"/>
          <w:color w:val="000000"/>
          <w:sz w:val="28"/>
        </w:rPr>
        <w:t>
      наблюдение за температурой и циркуляцией воды во всех охладительных устройствах, фурмах и приборах шлаковых леток, нагревом кожуха доменной печи, целостностью его швов, состоянием дутьевой аппаратуры печи, приборами парового и водяного отопления на доменных печах и в подбункерном помещении, состоянием и работой устройств для поливки шихты и работой насосов скиповой ямы;</w:t>
      </w:r>
    </w:p>
    <w:bookmarkEnd w:id="1190"/>
    <w:bookmarkStart w:name="z1197" w:id="1191"/>
    <w:p>
      <w:pPr>
        <w:spacing w:after="0"/>
        <w:ind w:left="0"/>
        <w:jc w:val="both"/>
      </w:pPr>
      <w:r>
        <w:rPr>
          <w:rFonts w:ascii="Times New Roman"/>
          <w:b w:val="false"/>
          <w:i w:val="false"/>
          <w:color w:val="000000"/>
          <w:sz w:val="28"/>
        </w:rPr>
        <w:t>
      замер температуры поступающей и отходящей воды;</w:t>
      </w:r>
    </w:p>
    <w:bookmarkEnd w:id="1191"/>
    <w:bookmarkStart w:name="z1198" w:id="1192"/>
    <w:p>
      <w:pPr>
        <w:spacing w:after="0"/>
        <w:ind w:left="0"/>
        <w:jc w:val="both"/>
      </w:pPr>
      <w:r>
        <w:rPr>
          <w:rFonts w:ascii="Times New Roman"/>
          <w:b w:val="false"/>
          <w:i w:val="false"/>
          <w:color w:val="000000"/>
          <w:sz w:val="28"/>
        </w:rPr>
        <w:t>
      проведение текущих ремонтов водопроводной, паровой и воздушной (сжатого воздуха) магистралей и охладительных устройств.</w:t>
      </w:r>
    </w:p>
    <w:bookmarkEnd w:id="1192"/>
    <w:bookmarkStart w:name="z1199" w:id="1193"/>
    <w:p>
      <w:pPr>
        <w:spacing w:after="0"/>
        <w:ind w:left="0"/>
        <w:jc w:val="both"/>
      </w:pPr>
      <w:r>
        <w:rPr>
          <w:rFonts w:ascii="Times New Roman"/>
          <w:b w:val="false"/>
          <w:i w:val="false"/>
          <w:color w:val="000000"/>
          <w:sz w:val="28"/>
        </w:rPr>
        <w:t>
      156. Должен знать:</w:t>
      </w:r>
    </w:p>
    <w:bookmarkEnd w:id="1193"/>
    <w:bookmarkStart w:name="z1200" w:id="1194"/>
    <w:p>
      <w:pPr>
        <w:spacing w:after="0"/>
        <w:ind w:left="0"/>
        <w:jc w:val="both"/>
      </w:pPr>
      <w:r>
        <w:rPr>
          <w:rFonts w:ascii="Times New Roman"/>
          <w:b w:val="false"/>
          <w:i w:val="false"/>
          <w:color w:val="000000"/>
          <w:sz w:val="28"/>
        </w:rPr>
        <w:t>
      устройство и принцип работы доменной печи, ее охладительной системы, фурм и амбразур, контрольно-измерительных приборов водопроводного хозяйства;</w:t>
      </w:r>
    </w:p>
    <w:bookmarkEnd w:id="1194"/>
    <w:bookmarkStart w:name="z1201" w:id="1195"/>
    <w:p>
      <w:pPr>
        <w:spacing w:after="0"/>
        <w:ind w:left="0"/>
        <w:jc w:val="both"/>
      </w:pPr>
      <w:r>
        <w:rPr>
          <w:rFonts w:ascii="Times New Roman"/>
          <w:b w:val="false"/>
          <w:i w:val="false"/>
          <w:color w:val="000000"/>
          <w:sz w:val="28"/>
        </w:rPr>
        <w:t>
      схему водо-, паро-, воздухо- и газопроводов доменной печи;</w:t>
      </w:r>
    </w:p>
    <w:bookmarkEnd w:id="1195"/>
    <w:bookmarkStart w:name="z1202" w:id="1196"/>
    <w:p>
      <w:pPr>
        <w:spacing w:after="0"/>
        <w:ind w:left="0"/>
        <w:jc w:val="both"/>
      </w:pPr>
      <w:r>
        <w:rPr>
          <w:rFonts w:ascii="Times New Roman"/>
          <w:b w:val="false"/>
          <w:i w:val="false"/>
          <w:color w:val="000000"/>
          <w:sz w:val="28"/>
        </w:rPr>
        <w:t>
      причины выхода из строя охладительных устройств;</w:t>
      </w:r>
    </w:p>
    <w:bookmarkEnd w:id="1196"/>
    <w:bookmarkStart w:name="z1203" w:id="1197"/>
    <w:p>
      <w:pPr>
        <w:spacing w:after="0"/>
        <w:ind w:left="0"/>
        <w:jc w:val="both"/>
      </w:pPr>
      <w:r>
        <w:rPr>
          <w:rFonts w:ascii="Times New Roman"/>
          <w:b w:val="false"/>
          <w:i w:val="false"/>
          <w:color w:val="000000"/>
          <w:sz w:val="28"/>
        </w:rPr>
        <w:t>
      слесарное дело.</w:t>
      </w:r>
    </w:p>
    <w:bookmarkEnd w:id="1197"/>
    <w:bookmarkStart w:name="z1204" w:id="1198"/>
    <w:p>
      <w:pPr>
        <w:spacing w:after="0"/>
        <w:ind w:left="0"/>
        <w:jc w:val="both"/>
      </w:pPr>
      <w:r>
        <w:rPr>
          <w:rFonts w:ascii="Times New Roman"/>
          <w:b w:val="false"/>
          <w:i w:val="false"/>
          <w:color w:val="000000"/>
          <w:sz w:val="28"/>
        </w:rPr>
        <w:t>
      При обеспечении исправного состояния охладительных устройств и водопроводной магистрали, приборов горячего и холодного дутья доменных печей объҰмом 300 кубических метров до 930 кубических метров - 4 разряд.</w:t>
      </w:r>
    </w:p>
    <w:bookmarkEnd w:id="1198"/>
    <w:bookmarkStart w:name="z1205" w:id="1199"/>
    <w:p>
      <w:pPr>
        <w:spacing w:after="0"/>
        <w:ind w:left="0"/>
        <w:jc w:val="both"/>
      </w:pPr>
      <w:r>
        <w:rPr>
          <w:rFonts w:ascii="Times New Roman"/>
          <w:b w:val="false"/>
          <w:i w:val="false"/>
          <w:color w:val="000000"/>
          <w:sz w:val="28"/>
        </w:rPr>
        <w:t>
      При обеспечении исправного состояния охладительных устройств и водопроводной магистрали, приборов горячего и холодного дутья доменных печей объҰмом 930 кубических метров до 2000 кубических метров - 5 разряд.</w:t>
      </w:r>
    </w:p>
    <w:bookmarkEnd w:id="1199"/>
    <w:bookmarkStart w:name="z1206" w:id="1200"/>
    <w:p>
      <w:pPr>
        <w:spacing w:after="0"/>
        <w:ind w:left="0"/>
        <w:jc w:val="both"/>
      </w:pPr>
      <w:r>
        <w:rPr>
          <w:rFonts w:ascii="Times New Roman"/>
          <w:b w:val="false"/>
          <w:i w:val="false"/>
          <w:color w:val="000000"/>
          <w:sz w:val="28"/>
        </w:rPr>
        <w:t>
      При обеспечении исправного состояния охладительных устройств и водопроводной магистрали, приборов горячего и холодного дутья доменных печей объҰмом 2000 кубических метров и более - 6 разряд.</w:t>
      </w:r>
    </w:p>
    <w:bookmarkEnd w:id="1200"/>
    <w:bookmarkStart w:name="z1207" w:id="1201"/>
    <w:p>
      <w:pPr>
        <w:spacing w:after="0"/>
        <w:ind w:left="0"/>
        <w:jc w:val="both"/>
      </w:pPr>
      <w:r>
        <w:rPr>
          <w:rFonts w:ascii="Times New Roman"/>
          <w:b w:val="false"/>
          <w:i w:val="false"/>
          <w:color w:val="000000"/>
          <w:sz w:val="28"/>
        </w:rPr>
        <w:t>
      Для 6 разряда требуется техническое и профессиональное (среднее специальное и профессиональное) образование.</w:t>
      </w:r>
    </w:p>
    <w:bookmarkEnd w:id="1201"/>
    <w:bookmarkStart w:name="z1208" w:id="1202"/>
    <w:p>
      <w:pPr>
        <w:spacing w:after="0"/>
        <w:ind w:left="0"/>
        <w:jc w:val="left"/>
      </w:pPr>
      <w:r>
        <w:rPr>
          <w:rFonts w:ascii="Times New Roman"/>
          <w:b/>
          <w:i w:val="false"/>
          <w:color w:val="000000"/>
        </w:rPr>
        <w:t xml:space="preserve"> Параграф 13. Верховой доменной печи, 3 разряд</w:t>
      </w:r>
    </w:p>
    <w:bookmarkEnd w:id="1202"/>
    <w:bookmarkStart w:name="z1209" w:id="1203"/>
    <w:p>
      <w:pPr>
        <w:spacing w:after="0"/>
        <w:ind w:left="0"/>
        <w:jc w:val="both"/>
      </w:pPr>
      <w:r>
        <w:rPr>
          <w:rFonts w:ascii="Times New Roman"/>
          <w:b w:val="false"/>
          <w:i w:val="false"/>
          <w:color w:val="000000"/>
          <w:sz w:val="28"/>
        </w:rPr>
        <w:t>
      157. Характеристика работ:</w:t>
      </w:r>
    </w:p>
    <w:bookmarkEnd w:id="1203"/>
    <w:bookmarkStart w:name="z1210" w:id="1204"/>
    <w:p>
      <w:pPr>
        <w:spacing w:after="0"/>
        <w:ind w:left="0"/>
        <w:jc w:val="both"/>
      </w:pPr>
      <w:r>
        <w:rPr>
          <w:rFonts w:ascii="Times New Roman"/>
          <w:b w:val="false"/>
          <w:i w:val="false"/>
          <w:color w:val="000000"/>
          <w:sz w:val="28"/>
        </w:rPr>
        <w:t>
      загрузка шихты на колошнике немеханизированных или частично механизированных доменных печей под руководством верхового более высокой квалификации;</w:t>
      </w:r>
    </w:p>
    <w:bookmarkEnd w:id="1204"/>
    <w:bookmarkStart w:name="z1211" w:id="1205"/>
    <w:p>
      <w:pPr>
        <w:spacing w:after="0"/>
        <w:ind w:left="0"/>
        <w:jc w:val="both"/>
      </w:pPr>
      <w:r>
        <w:rPr>
          <w:rFonts w:ascii="Times New Roman"/>
          <w:b w:val="false"/>
          <w:i w:val="false"/>
          <w:color w:val="000000"/>
          <w:sz w:val="28"/>
        </w:rPr>
        <w:t>
      установка бадей и вагонеток на колошнике и выгрузка из них шихтовых материалов в печь;</w:t>
      </w:r>
    </w:p>
    <w:bookmarkEnd w:id="1205"/>
    <w:bookmarkStart w:name="z1212" w:id="1206"/>
    <w:p>
      <w:pPr>
        <w:spacing w:after="0"/>
        <w:ind w:left="0"/>
        <w:jc w:val="both"/>
      </w:pPr>
      <w:r>
        <w:rPr>
          <w:rFonts w:ascii="Times New Roman"/>
          <w:b w:val="false"/>
          <w:i w:val="false"/>
          <w:color w:val="000000"/>
          <w:sz w:val="28"/>
        </w:rPr>
        <w:t>
      откатка порожних бадей и вагонеток;</w:t>
      </w:r>
    </w:p>
    <w:bookmarkEnd w:id="1206"/>
    <w:bookmarkStart w:name="z1213" w:id="1207"/>
    <w:p>
      <w:pPr>
        <w:spacing w:after="0"/>
        <w:ind w:left="0"/>
        <w:jc w:val="both"/>
      </w:pPr>
      <w:r>
        <w:rPr>
          <w:rFonts w:ascii="Times New Roman"/>
          <w:b w:val="false"/>
          <w:i w:val="false"/>
          <w:color w:val="000000"/>
          <w:sz w:val="28"/>
        </w:rPr>
        <w:t>
      уборка колошниковой площадки;</w:t>
      </w:r>
    </w:p>
    <w:bookmarkEnd w:id="1207"/>
    <w:bookmarkStart w:name="z1214" w:id="1208"/>
    <w:p>
      <w:pPr>
        <w:spacing w:after="0"/>
        <w:ind w:left="0"/>
        <w:jc w:val="both"/>
      </w:pPr>
      <w:r>
        <w:rPr>
          <w:rFonts w:ascii="Times New Roman"/>
          <w:b w:val="false"/>
          <w:i w:val="false"/>
          <w:color w:val="000000"/>
          <w:sz w:val="28"/>
        </w:rPr>
        <w:t>
      участие в ремонте обслуживаемых механизмов.</w:t>
      </w:r>
    </w:p>
    <w:bookmarkEnd w:id="1208"/>
    <w:bookmarkStart w:name="z1215" w:id="1209"/>
    <w:p>
      <w:pPr>
        <w:spacing w:after="0"/>
        <w:ind w:left="0"/>
        <w:jc w:val="both"/>
      </w:pPr>
      <w:r>
        <w:rPr>
          <w:rFonts w:ascii="Times New Roman"/>
          <w:b w:val="false"/>
          <w:i w:val="false"/>
          <w:color w:val="000000"/>
          <w:sz w:val="28"/>
        </w:rPr>
        <w:t>
      158. Должен знать:</w:t>
      </w:r>
    </w:p>
    <w:bookmarkEnd w:id="1209"/>
    <w:bookmarkStart w:name="z1216" w:id="1210"/>
    <w:p>
      <w:pPr>
        <w:spacing w:after="0"/>
        <w:ind w:left="0"/>
        <w:jc w:val="both"/>
      </w:pPr>
      <w:r>
        <w:rPr>
          <w:rFonts w:ascii="Times New Roman"/>
          <w:b w:val="false"/>
          <w:i w:val="false"/>
          <w:color w:val="000000"/>
          <w:sz w:val="28"/>
        </w:rPr>
        <w:t>
      принцип работы механизмов загрузки печи;</w:t>
      </w:r>
    </w:p>
    <w:bookmarkEnd w:id="1210"/>
    <w:bookmarkStart w:name="z1217" w:id="1211"/>
    <w:p>
      <w:pPr>
        <w:spacing w:after="0"/>
        <w:ind w:left="0"/>
        <w:jc w:val="both"/>
      </w:pPr>
      <w:r>
        <w:rPr>
          <w:rFonts w:ascii="Times New Roman"/>
          <w:b w:val="false"/>
          <w:i w:val="false"/>
          <w:color w:val="000000"/>
          <w:sz w:val="28"/>
        </w:rPr>
        <w:t>
      физические свойства шихтовых материалов, загружаемых в доменную печь;</w:t>
      </w:r>
    </w:p>
    <w:bookmarkEnd w:id="1211"/>
    <w:bookmarkStart w:name="z1218" w:id="1212"/>
    <w:p>
      <w:pPr>
        <w:spacing w:after="0"/>
        <w:ind w:left="0"/>
        <w:jc w:val="both"/>
      </w:pPr>
      <w:r>
        <w:rPr>
          <w:rFonts w:ascii="Times New Roman"/>
          <w:b w:val="false"/>
          <w:i w:val="false"/>
          <w:color w:val="000000"/>
          <w:sz w:val="28"/>
        </w:rPr>
        <w:t>
      слесарное дело.</w:t>
      </w:r>
    </w:p>
    <w:bookmarkEnd w:id="1212"/>
    <w:bookmarkStart w:name="z1219" w:id="1213"/>
    <w:p>
      <w:pPr>
        <w:spacing w:after="0"/>
        <w:ind w:left="0"/>
        <w:jc w:val="left"/>
      </w:pPr>
      <w:r>
        <w:rPr>
          <w:rFonts w:ascii="Times New Roman"/>
          <w:b/>
          <w:i w:val="false"/>
          <w:color w:val="000000"/>
        </w:rPr>
        <w:t xml:space="preserve"> Параграф 14. Верховой доменной печи, 4 разряд</w:t>
      </w:r>
    </w:p>
    <w:bookmarkEnd w:id="1213"/>
    <w:bookmarkStart w:name="z1220" w:id="1214"/>
    <w:p>
      <w:pPr>
        <w:spacing w:after="0"/>
        <w:ind w:left="0"/>
        <w:jc w:val="both"/>
      </w:pPr>
      <w:r>
        <w:rPr>
          <w:rFonts w:ascii="Times New Roman"/>
          <w:b w:val="false"/>
          <w:i w:val="false"/>
          <w:color w:val="000000"/>
          <w:sz w:val="28"/>
        </w:rPr>
        <w:t>
      159. Характеристика работ:</w:t>
      </w:r>
    </w:p>
    <w:bookmarkEnd w:id="1214"/>
    <w:bookmarkStart w:name="z1221" w:id="1215"/>
    <w:p>
      <w:pPr>
        <w:spacing w:after="0"/>
        <w:ind w:left="0"/>
        <w:jc w:val="both"/>
      </w:pPr>
      <w:r>
        <w:rPr>
          <w:rFonts w:ascii="Times New Roman"/>
          <w:b w:val="false"/>
          <w:i w:val="false"/>
          <w:color w:val="000000"/>
          <w:sz w:val="28"/>
        </w:rPr>
        <w:t>
      загрузка шихты на колошнике немеханизированных или частично механизированных доменных печей;</w:t>
      </w:r>
    </w:p>
    <w:bookmarkEnd w:id="1215"/>
    <w:bookmarkStart w:name="z1222" w:id="1216"/>
    <w:p>
      <w:pPr>
        <w:spacing w:after="0"/>
        <w:ind w:left="0"/>
        <w:jc w:val="both"/>
      </w:pPr>
      <w:r>
        <w:rPr>
          <w:rFonts w:ascii="Times New Roman"/>
          <w:b w:val="false"/>
          <w:i w:val="false"/>
          <w:color w:val="000000"/>
          <w:sz w:val="28"/>
        </w:rPr>
        <w:t>
      загрузка в доменную печь агломерата и окатышей под руководством верхового более высокой квалификации;</w:t>
      </w:r>
    </w:p>
    <w:bookmarkEnd w:id="1216"/>
    <w:bookmarkStart w:name="z1223" w:id="1217"/>
    <w:p>
      <w:pPr>
        <w:spacing w:after="0"/>
        <w:ind w:left="0"/>
        <w:jc w:val="both"/>
      </w:pPr>
      <w:r>
        <w:rPr>
          <w:rFonts w:ascii="Times New Roman"/>
          <w:b w:val="false"/>
          <w:i w:val="false"/>
          <w:color w:val="000000"/>
          <w:sz w:val="28"/>
        </w:rPr>
        <w:t>
      обеспечение правильности и последовательности загрузки шихты в печь;</w:t>
      </w:r>
    </w:p>
    <w:bookmarkEnd w:id="1217"/>
    <w:bookmarkStart w:name="z1224" w:id="1218"/>
    <w:p>
      <w:pPr>
        <w:spacing w:after="0"/>
        <w:ind w:left="0"/>
        <w:jc w:val="both"/>
      </w:pPr>
      <w:r>
        <w:rPr>
          <w:rFonts w:ascii="Times New Roman"/>
          <w:b w:val="false"/>
          <w:i w:val="false"/>
          <w:color w:val="000000"/>
          <w:sz w:val="28"/>
        </w:rPr>
        <w:t>
      наблюдение за полнотой загрузки печи и работой засыпного аппарата печи.</w:t>
      </w:r>
    </w:p>
    <w:bookmarkEnd w:id="1218"/>
    <w:bookmarkStart w:name="z1225" w:id="1219"/>
    <w:p>
      <w:pPr>
        <w:spacing w:after="0"/>
        <w:ind w:left="0"/>
        <w:jc w:val="both"/>
      </w:pPr>
      <w:r>
        <w:rPr>
          <w:rFonts w:ascii="Times New Roman"/>
          <w:b w:val="false"/>
          <w:i w:val="false"/>
          <w:color w:val="000000"/>
          <w:sz w:val="28"/>
        </w:rPr>
        <w:t>
      160. Должен знать:</w:t>
      </w:r>
    </w:p>
    <w:bookmarkEnd w:id="1219"/>
    <w:bookmarkStart w:name="z1226" w:id="1220"/>
    <w:p>
      <w:pPr>
        <w:spacing w:after="0"/>
        <w:ind w:left="0"/>
        <w:jc w:val="both"/>
      </w:pPr>
      <w:r>
        <w:rPr>
          <w:rFonts w:ascii="Times New Roman"/>
          <w:b w:val="false"/>
          <w:i w:val="false"/>
          <w:color w:val="000000"/>
          <w:sz w:val="28"/>
        </w:rPr>
        <w:t>
      основы технологического процесса выплавки чугуна в доменных печах;</w:t>
      </w:r>
    </w:p>
    <w:bookmarkEnd w:id="1220"/>
    <w:bookmarkStart w:name="z1227" w:id="1221"/>
    <w:p>
      <w:pPr>
        <w:spacing w:after="0"/>
        <w:ind w:left="0"/>
        <w:jc w:val="both"/>
      </w:pPr>
      <w:r>
        <w:rPr>
          <w:rFonts w:ascii="Times New Roman"/>
          <w:b w:val="false"/>
          <w:i w:val="false"/>
          <w:color w:val="000000"/>
          <w:sz w:val="28"/>
        </w:rPr>
        <w:t>
      устройство механизмов загрузки печи;</w:t>
      </w:r>
    </w:p>
    <w:bookmarkEnd w:id="1221"/>
    <w:bookmarkStart w:name="z1228" w:id="1222"/>
    <w:p>
      <w:pPr>
        <w:spacing w:after="0"/>
        <w:ind w:left="0"/>
        <w:jc w:val="both"/>
      </w:pPr>
      <w:r>
        <w:rPr>
          <w:rFonts w:ascii="Times New Roman"/>
          <w:b w:val="false"/>
          <w:i w:val="false"/>
          <w:color w:val="000000"/>
          <w:sz w:val="28"/>
        </w:rPr>
        <w:t>
      порядок загрузки материалов в печь.</w:t>
      </w:r>
    </w:p>
    <w:bookmarkEnd w:id="1222"/>
    <w:bookmarkStart w:name="z1229" w:id="1223"/>
    <w:p>
      <w:pPr>
        <w:spacing w:after="0"/>
        <w:ind w:left="0"/>
        <w:jc w:val="left"/>
      </w:pPr>
      <w:r>
        <w:rPr>
          <w:rFonts w:ascii="Times New Roman"/>
          <w:b/>
          <w:i w:val="false"/>
          <w:color w:val="000000"/>
        </w:rPr>
        <w:t xml:space="preserve"> Параграф 15. Верховой доменной печи, 5 разряд</w:t>
      </w:r>
    </w:p>
    <w:bookmarkEnd w:id="1223"/>
    <w:bookmarkStart w:name="z1230" w:id="1224"/>
    <w:p>
      <w:pPr>
        <w:spacing w:after="0"/>
        <w:ind w:left="0"/>
        <w:jc w:val="both"/>
      </w:pPr>
      <w:r>
        <w:rPr>
          <w:rFonts w:ascii="Times New Roman"/>
          <w:b w:val="false"/>
          <w:i w:val="false"/>
          <w:color w:val="000000"/>
          <w:sz w:val="28"/>
        </w:rPr>
        <w:t>
      161. Характеристика работ:</w:t>
      </w:r>
    </w:p>
    <w:bookmarkEnd w:id="1224"/>
    <w:bookmarkStart w:name="z1231" w:id="1225"/>
    <w:p>
      <w:pPr>
        <w:spacing w:after="0"/>
        <w:ind w:left="0"/>
        <w:jc w:val="both"/>
      </w:pPr>
      <w:r>
        <w:rPr>
          <w:rFonts w:ascii="Times New Roman"/>
          <w:b w:val="false"/>
          <w:i w:val="false"/>
          <w:color w:val="000000"/>
          <w:sz w:val="28"/>
        </w:rPr>
        <w:t>
      загрузка агломерата и окатышей на колошнике немеханизированных или частично механизированных доменных печей;</w:t>
      </w:r>
    </w:p>
    <w:bookmarkEnd w:id="1225"/>
    <w:bookmarkStart w:name="z1232" w:id="1226"/>
    <w:p>
      <w:pPr>
        <w:spacing w:after="0"/>
        <w:ind w:left="0"/>
        <w:jc w:val="both"/>
      </w:pPr>
      <w:r>
        <w:rPr>
          <w:rFonts w:ascii="Times New Roman"/>
          <w:b w:val="false"/>
          <w:i w:val="false"/>
          <w:color w:val="000000"/>
          <w:sz w:val="28"/>
        </w:rPr>
        <w:t>
      обеспечение правильности и последовательности загрузки агломерата и окатышей в доменную печь.</w:t>
      </w:r>
    </w:p>
    <w:bookmarkEnd w:id="1226"/>
    <w:bookmarkStart w:name="z1233" w:id="1227"/>
    <w:p>
      <w:pPr>
        <w:spacing w:after="0"/>
        <w:ind w:left="0"/>
        <w:jc w:val="both"/>
      </w:pPr>
      <w:r>
        <w:rPr>
          <w:rFonts w:ascii="Times New Roman"/>
          <w:b w:val="false"/>
          <w:i w:val="false"/>
          <w:color w:val="000000"/>
          <w:sz w:val="28"/>
        </w:rPr>
        <w:t>
      162. Должен знать:</w:t>
      </w:r>
    </w:p>
    <w:bookmarkEnd w:id="1227"/>
    <w:bookmarkStart w:name="z1234" w:id="1228"/>
    <w:p>
      <w:pPr>
        <w:spacing w:after="0"/>
        <w:ind w:left="0"/>
        <w:jc w:val="both"/>
      </w:pPr>
      <w:r>
        <w:rPr>
          <w:rFonts w:ascii="Times New Roman"/>
          <w:b w:val="false"/>
          <w:i w:val="false"/>
          <w:color w:val="000000"/>
          <w:sz w:val="28"/>
        </w:rPr>
        <w:t>
      технологический процесс выплавки чугуна в доменных печах;</w:t>
      </w:r>
    </w:p>
    <w:bookmarkEnd w:id="1228"/>
    <w:bookmarkStart w:name="z1235" w:id="1229"/>
    <w:p>
      <w:pPr>
        <w:spacing w:after="0"/>
        <w:ind w:left="0"/>
        <w:jc w:val="both"/>
      </w:pPr>
      <w:r>
        <w:rPr>
          <w:rFonts w:ascii="Times New Roman"/>
          <w:b w:val="false"/>
          <w:i w:val="false"/>
          <w:color w:val="000000"/>
          <w:sz w:val="28"/>
        </w:rPr>
        <w:t>
      устройство доменной печи;</w:t>
      </w:r>
    </w:p>
    <w:bookmarkEnd w:id="1229"/>
    <w:bookmarkStart w:name="z1236" w:id="1230"/>
    <w:p>
      <w:pPr>
        <w:spacing w:after="0"/>
        <w:ind w:left="0"/>
        <w:jc w:val="both"/>
      </w:pPr>
      <w:r>
        <w:rPr>
          <w:rFonts w:ascii="Times New Roman"/>
          <w:b w:val="false"/>
          <w:i w:val="false"/>
          <w:color w:val="000000"/>
          <w:sz w:val="28"/>
        </w:rPr>
        <w:t>
      физические свойства и химический состав агломерата и окатышей, загружаемых в печь.</w:t>
      </w:r>
    </w:p>
    <w:bookmarkEnd w:id="1230"/>
    <w:bookmarkStart w:name="z1237" w:id="1231"/>
    <w:p>
      <w:pPr>
        <w:spacing w:after="0"/>
        <w:ind w:left="0"/>
        <w:jc w:val="left"/>
      </w:pPr>
      <w:r>
        <w:rPr>
          <w:rFonts w:ascii="Times New Roman"/>
          <w:b/>
          <w:i w:val="false"/>
          <w:color w:val="000000"/>
        </w:rPr>
        <w:t xml:space="preserve"> Параграф 16. Скиповой, 2 разряд</w:t>
      </w:r>
    </w:p>
    <w:bookmarkEnd w:id="1231"/>
    <w:bookmarkStart w:name="z1238" w:id="1232"/>
    <w:p>
      <w:pPr>
        <w:spacing w:after="0"/>
        <w:ind w:left="0"/>
        <w:jc w:val="both"/>
      </w:pPr>
      <w:r>
        <w:rPr>
          <w:rFonts w:ascii="Times New Roman"/>
          <w:b w:val="false"/>
          <w:i w:val="false"/>
          <w:color w:val="000000"/>
          <w:sz w:val="28"/>
        </w:rPr>
        <w:t>
      163. Характеристика работ:</w:t>
      </w:r>
    </w:p>
    <w:bookmarkEnd w:id="1232"/>
    <w:bookmarkStart w:name="z1239" w:id="1233"/>
    <w:p>
      <w:pPr>
        <w:spacing w:after="0"/>
        <w:ind w:left="0"/>
        <w:jc w:val="both"/>
      </w:pPr>
      <w:r>
        <w:rPr>
          <w:rFonts w:ascii="Times New Roman"/>
          <w:b w:val="false"/>
          <w:i w:val="false"/>
          <w:color w:val="000000"/>
          <w:sz w:val="28"/>
        </w:rPr>
        <w:t>
      очистка скиповой ямы на доменных печах объҰмом до 930 кубических метров, уборка и загрузка в скип просыпавшихся сырых материалов и коксовой мелочи;</w:t>
      </w:r>
    </w:p>
    <w:bookmarkEnd w:id="1233"/>
    <w:bookmarkStart w:name="z1240" w:id="1234"/>
    <w:p>
      <w:pPr>
        <w:spacing w:after="0"/>
        <w:ind w:left="0"/>
        <w:jc w:val="both"/>
      </w:pPr>
      <w:r>
        <w:rPr>
          <w:rFonts w:ascii="Times New Roman"/>
          <w:b w:val="false"/>
          <w:i w:val="false"/>
          <w:color w:val="000000"/>
          <w:sz w:val="28"/>
        </w:rPr>
        <w:t>
      управление подъемником малого скипа и работой насосов при отключении автоматики;</w:t>
      </w:r>
    </w:p>
    <w:bookmarkEnd w:id="1234"/>
    <w:bookmarkStart w:name="z1241" w:id="1235"/>
    <w:p>
      <w:pPr>
        <w:spacing w:after="0"/>
        <w:ind w:left="0"/>
        <w:jc w:val="both"/>
      </w:pPr>
      <w:r>
        <w:rPr>
          <w:rFonts w:ascii="Times New Roman"/>
          <w:b w:val="false"/>
          <w:i w:val="false"/>
          <w:color w:val="000000"/>
          <w:sz w:val="28"/>
        </w:rPr>
        <w:t>
      управление механизмами открывания и закрывания коксовых и рудных бункеров;</w:t>
      </w:r>
    </w:p>
    <w:bookmarkEnd w:id="1235"/>
    <w:bookmarkStart w:name="z1242" w:id="1236"/>
    <w:p>
      <w:pPr>
        <w:spacing w:after="0"/>
        <w:ind w:left="0"/>
        <w:jc w:val="both"/>
      </w:pPr>
      <w:r>
        <w:rPr>
          <w:rFonts w:ascii="Times New Roman"/>
          <w:b w:val="false"/>
          <w:i w:val="false"/>
          <w:color w:val="000000"/>
          <w:sz w:val="28"/>
        </w:rPr>
        <w:t>
      кантовка вагонеток с сырыми материалами, доставляемых к скиповой яме неполностью механизированных доменных печей, поливка водой вагонеток с материалами;</w:t>
      </w:r>
    </w:p>
    <w:bookmarkEnd w:id="1236"/>
    <w:bookmarkStart w:name="z1243" w:id="1237"/>
    <w:p>
      <w:pPr>
        <w:spacing w:after="0"/>
        <w:ind w:left="0"/>
        <w:jc w:val="both"/>
      </w:pPr>
      <w:r>
        <w:rPr>
          <w:rFonts w:ascii="Times New Roman"/>
          <w:b w:val="false"/>
          <w:i w:val="false"/>
          <w:color w:val="000000"/>
          <w:sz w:val="28"/>
        </w:rPr>
        <w:t>
      участие в ремонте обслуживаемого оборудования.</w:t>
      </w:r>
    </w:p>
    <w:bookmarkEnd w:id="1237"/>
    <w:bookmarkStart w:name="z1244" w:id="1238"/>
    <w:p>
      <w:pPr>
        <w:spacing w:after="0"/>
        <w:ind w:left="0"/>
        <w:jc w:val="both"/>
      </w:pPr>
      <w:r>
        <w:rPr>
          <w:rFonts w:ascii="Times New Roman"/>
          <w:b w:val="false"/>
          <w:i w:val="false"/>
          <w:color w:val="000000"/>
          <w:sz w:val="28"/>
        </w:rPr>
        <w:t>
      164. Должен знать:</w:t>
      </w:r>
    </w:p>
    <w:bookmarkEnd w:id="1238"/>
    <w:bookmarkStart w:name="z1245" w:id="1239"/>
    <w:p>
      <w:pPr>
        <w:spacing w:after="0"/>
        <w:ind w:left="0"/>
        <w:jc w:val="both"/>
      </w:pPr>
      <w:r>
        <w:rPr>
          <w:rFonts w:ascii="Times New Roman"/>
          <w:b w:val="false"/>
          <w:i w:val="false"/>
          <w:color w:val="000000"/>
          <w:sz w:val="28"/>
        </w:rPr>
        <w:t>
      принцип работы оборудования скиповой ямы, главного и малого скиповых подъемников, гризли, затворов, коксовых воронок-весов и водяного насоса;</w:t>
      </w:r>
    </w:p>
    <w:bookmarkEnd w:id="1239"/>
    <w:bookmarkStart w:name="z1246" w:id="1240"/>
    <w:p>
      <w:pPr>
        <w:spacing w:after="0"/>
        <w:ind w:left="0"/>
        <w:jc w:val="both"/>
      </w:pPr>
      <w:r>
        <w:rPr>
          <w:rFonts w:ascii="Times New Roman"/>
          <w:b w:val="false"/>
          <w:i w:val="false"/>
          <w:color w:val="000000"/>
          <w:sz w:val="28"/>
        </w:rPr>
        <w:t>
      виды загружаемых в доменную печь сырых материалов и топлива;</w:t>
      </w:r>
    </w:p>
    <w:bookmarkEnd w:id="1240"/>
    <w:bookmarkStart w:name="z1247" w:id="1241"/>
    <w:p>
      <w:pPr>
        <w:spacing w:after="0"/>
        <w:ind w:left="0"/>
        <w:jc w:val="both"/>
      </w:pPr>
      <w:r>
        <w:rPr>
          <w:rFonts w:ascii="Times New Roman"/>
          <w:b w:val="false"/>
          <w:i w:val="false"/>
          <w:color w:val="000000"/>
          <w:sz w:val="28"/>
        </w:rPr>
        <w:t>
      слесарное дело.</w:t>
      </w:r>
    </w:p>
    <w:bookmarkEnd w:id="1241"/>
    <w:bookmarkStart w:name="z1248" w:id="1242"/>
    <w:p>
      <w:pPr>
        <w:spacing w:after="0"/>
        <w:ind w:left="0"/>
        <w:jc w:val="both"/>
      </w:pPr>
      <w:r>
        <w:rPr>
          <w:rFonts w:ascii="Times New Roman"/>
          <w:b w:val="false"/>
          <w:i w:val="false"/>
          <w:color w:val="000000"/>
          <w:sz w:val="28"/>
        </w:rPr>
        <w:t>
      При очистке скиповых ям на доменных печах объҰмом 930 кубических метров и более - 3 разряд.</w:t>
      </w:r>
    </w:p>
    <w:bookmarkEnd w:id="1242"/>
    <w:bookmarkStart w:name="z1249" w:id="1243"/>
    <w:p>
      <w:pPr>
        <w:spacing w:after="0"/>
        <w:ind w:left="0"/>
        <w:jc w:val="left"/>
      </w:pPr>
      <w:r>
        <w:rPr>
          <w:rFonts w:ascii="Times New Roman"/>
          <w:b/>
          <w:i w:val="false"/>
          <w:color w:val="000000"/>
        </w:rPr>
        <w:t xml:space="preserve"> Параграф 17. Скиповой, 4 разряд</w:t>
      </w:r>
    </w:p>
    <w:bookmarkEnd w:id="1243"/>
    <w:bookmarkStart w:name="z1250" w:id="1244"/>
    <w:p>
      <w:pPr>
        <w:spacing w:after="0"/>
        <w:ind w:left="0"/>
        <w:jc w:val="both"/>
      </w:pPr>
      <w:r>
        <w:rPr>
          <w:rFonts w:ascii="Times New Roman"/>
          <w:b w:val="false"/>
          <w:i w:val="false"/>
          <w:color w:val="000000"/>
          <w:sz w:val="28"/>
        </w:rPr>
        <w:t>
      165. Характеристика работ:</w:t>
      </w:r>
    </w:p>
    <w:bookmarkEnd w:id="1244"/>
    <w:bookmarkStart w:name="z1251" w:id="1245"/>
    <w:p>
      <w:pPr>
        <w:spacing w:after="0"/>
        <w:ind w:left="0"/>
        <w:jc w:val="both"/>
      </w:pPr>
      <w:r>
        <w:rPr>
          <w:rFonts w:ascii="Times New Roman"/>
          <w:b w:val="false"/>
          <w:i w:val="false"/>
          <w:color w:val="000000"/>
          <w:sz w:val="28"/>
        </w:rPr>
        <w:t>
      заполнение скипов неполностью механизированных доменных печей коксом, рудой и другими шихтовыми материалами;</w:t>
      </w:r>
    </w:p>
    <w:bookmarkEnd w:id="1245"/>
    <w:bookmarkStart w:name="z1252" w:id="1246"/>
    <w:p>
      <w:pPr>
        <w:spacing w:after="0"/>
        <w:ind w:left="0"/>
        <w:jc w:val="both"/>
      </w:pPr>
      <w:r>
        <w:rPr>
          <w:rFonts w:ascii="Times New Roman"/>
          <w:b w:val="false"/>
          <w:i w:val="false"/>
          <w:color w:val="000000"/>
          <w:sz w:val="28"/>
        </w:rPr>
        <w:t>
      регулирование очередности подачи на колошник шихтовых материалов и загрузки их в печь;</w:t>
      </w:r>
    </w:p>
    <w:bookmarkEnd w:id="1246"/>
    <w:bookmarkStart w:name="z1253" w:id="1247"/>
    <w:p>
      <w:pPr>
        <w:spacing w:after="0"/>
        <w:ind w:left="0"/>
        <w:jc w:val="both"/>
      </w:pPr>
      <w:r>
        <w:rPr>
          <w:rFonts w:ascii="Times New Roman"/>
          <w:b w:val="false"/>
          <w:i w:val="false"/>
          <w:color w:val="000000"/>
          <w:sz w:val="28"/>
        </w:rPr>
        <w:t>
      открывание и закрывание переводных стрелок по показаниям светофора;</w:t>
      </w:r>
    </w:p>
    <w:bookmarkEnd w:id="1247"/>
    <w:bookmarkStart w:name="z1254" w:id="1248"/>
    <w:p>
      <w:pPr>
        <w:spacing w:after="0"/>
        <w:ind w:left="0"/>
        <w:jc w:val="both"/>
      </w:pPr>
      <w:r>
        <w:rPr>
          <w:rFonts w:ascii="Times New Roman"/>
          <w:b w:val="false"/>
          <w:i w:val="false"/>
          <w:color w:val="000000"/>
          <w:sz w:val="28"/>
        </w:rPr>
        <w:t>
      наблюдение за полнотой загрузки доменной печи;</w:t>
      </w:r>
    </w:p>
    <w:bookmarkEnd w:id="1248"/>
    <w:bookmarkStart w:name="z1255" w:id="1249"/>
    <w:p>
      <w:pPr>
        <w:spacing w:after="0"/>
        <w:ind w:left="0"/>
        <w:jc w:val="both"/>
      </w:pPr>
      <w:r>
        <w:rPr>
          <w:rFonts w:ascii="Times New Roman"/>
          <w:b w:val="false"/>
          <w:i w:val="false"/>
          <w:color w:val="000000"/>
          <w:sz w:val="28"/>
        </w:rPr>
        <w:t>
      ведение учҰта загружаемых в печь подач;</w:t>
      </w:r>
    </w:p>
    <w:bookmarkEnd w:id="1249"/>
    <w:bookmarkStart w:name="z1256" w:id="1250"/>
    <w:p>
      <w:pPr>
        <w:spacing w:after="0"/>
        <w:ind w:left="0"/>
        <w:jc w:val="both"/>
      </w:pPr>
      <w:r>
        <w:rPr>
          <w:rFonts w:ascii="Times New Roman"/>
          <w:b w:val="false"/>
          <w:i w:val="false"/>
          <w:color w:val="000000"/>
          <w:sz w:val="28"/>
        </w:rPr>
        <w:t>
      участие в ремонте обслуживаемого оборудования.</w:t>
      </w:r>
    </w:p>
    <w:bookmarkEnd w:id="1250"/>
    <w:bookmarkStart w:name="z1257" w:id="1251"/>
    <w:p>
      <w:pPr>
        <w:spacing w:after="0"/>
        <w:ind w:left="0"/>
        <w:jc w:val="both"/>
      </w:pPr>
      <w:r>
        <w:rPr>
          <w:rFonts w:ascii="Times New Roman"/>
          <w:b w:val="false"/>
          <w:i w:val="false"/>
          <w:color w:val="000000"/>
          <w:sz w:val="28"/>
        </w:rPr>
        <w:t>
      166. Должен знать:</w:t>
      </w:r>
    </w:p>
    <w:bookmarkEnd w:id="1251"/>
    <w:bookmarkStart w:name="z1258" w:id="1252"/>
    <w:p>
      <w:pPr>
        <w:spacing w:after="0"/>
        <w:ind w:left="0"/>
        <w:jc w:val="both"/>
      </w:pPr>
      <w:r>
        <w:rPr>
          <w:rFonts w:ascii="Times New Roman"/>
          <w:b w:val="false"/>
          <w:i w:val="false"/>
          <w:color w:val="000000"/>
          <w:sz w:val="28"/>
        </w:rPr>
        <w:t>
      основы технологического процесса выплавки чугуна;</w:t>
      </w:r>
    </w:p>
    <w:bookmarkEnd w:id="1252"/>
    <w:bookmarkStart w:name="z1259" w:id="1253"/>
    <w:p>
      <w:pPr>
        <w:spacing w:after="0"/>
        <w:ind w:left="0"/>
        <w:jc w:val="both"/>
      </w:pPr>
      <w:r>
        <w:rPr>
          <w:rFonts w:ascii="Times New Roman"/>
          <w:b w:val="false"/>
          <w:i w:val="false"/>
          <w:color w:val="000000"/>
          <w:sz w:val="28"/>
        </w:rPr>
        <w:t>
      устройство и принцип работы механизмов загрузки;</w:t>
      </w:r>
    </w:p>
    <w:bookmarkEnd w:id="1253"/>
    <w:bookmarkStart w:name="z1260" w:id="1254"/>
    <w:p>
      <w:pPr>
        <w:spacing w:after="0"/>
        <w:ind w:left="0"/>
        <w:jc w:val="both"/>
      </w:pPr>
      <w:r>
        <w:rPr>
          <w:rFonts w:ascii="Times New Roman"/>
          <w:b w:val="false"/>
          <w:i w:val="false"/>
          <w:color w:val="000000"/>
          <w:sz w:val="28"/>
        </w:rPr>
        <w:t>
      свойства загружаемых в доменную печь сырых материалов и топлива.</w:t>
      </w:r>
    </w:p>
    <w:bookmarkEnd w:id="1254"/>
    <w:bookmarkStart w:name="z1261" w:id="1255"/>
    <w:p>
      <w:pPr>
        <w:spacing w:after="0"/>
        <w:ind w:left="0"/>
        <w:jc w:val="left"/>
      </w:pPr>
      <w:r>
        <w:rPr>
          <w:rFonts w:ascii="Times New Roman"/>
          <w:b/>
          <w:i w:val="false"/>
          <w:color w:val="000000"/>
        </w:rPr>
        <w:t xml:space="preserve"> Параграф 18. Газовщик шахтной печи, 5 разряд</w:t>
      </w:r>
    </w:p>
    <w:bookmarkEnd w:id="1255"/>
    <w:bookmarkStart w:name="z1262" w:id="1256"/>
    <w:p>
      <w:pPr>
        <w:spacing w:after="0"/>
        <w:ind w:left="0"/>
        <w:jc w:val="both"/>
      </w:pPr>
      <w:r>
        <w:rPr>
          <w:rFonts w:ascii="Times New Roman"/>
          <w:b w:val="false"/>
          <w:i w:val="false"/>
          <w:color w:val="000000"/>
          <w:sz w:val="28"/>
        </w:rPr>
        <w:t>
      167. Характеристика работ:</w:t>
      </w:r>
    </w:p>
    <w:bookmarkEnd w:id="1256"/>
    <w:bookmarkStart w:name="z1263" w:id="1257"/>
    <w:p>
      <w:pPr>
        <w:spacing w:after="0"/>
        <w:ind w:left="0"/>
        <w:jc w:val="both"/>
      </w:pPr>
      <w:r>
        <w:rPr>
          <w:rFonts w:ascii="Times New Roman"/>
          <w:b w:val="false"/>
          <w:i w:val="false"/>
          <w:color w:val="000000"/>
          <w:sz w:val="28"/>
        </w:rPr>
        <w:t>
      ведение процесса нагрева воздуха для главных горелок и смеси газа, поступающего на конверсию в производстве губчатого железа;</w:t>
      </w:r>
    </w:p>
    <w:bookmarkEnd w:id="1257"/>
    <w:bookmarkStart w:name="z1264" w:id="1258"/>
    <w:p>
      <w:pPr>
        <w:spacing w:after="0"/>
        <w:ind w:left="0"/>
        <w:jc w:val="both"/>
      </w:pPr>
      <w:r>
        <w:rPr>
          <w:rFonts w:ascii="Times New Roman"/>
          <w:b w:val="false"/>
          <w:i w:val="false"/>
          <w:color w:val="000000"/>
          <w:sz w:val="28"/>
        </w:rPr>
        <w:t>
      наблюдение за пламенем газонагревателя установки очистки природного газа, за перекидкой клапанов при переключении адсорберов с режима "адсорбция" на режим "регенерация" и обратно;</w:t>
      </w:r>
    </w:p>
    <w:bookmarkEnd w:id="1258"/>
    <w:bookmarkStart w:name="z1265" w:id="1259"/>
    <w:p>
      <w:pPr>
        <w:spacing w:after="0"/>
        <w:ind w:left="0"/>
        <w:jc w:val="both"/>
      </w:pPr>
      <w:r>
        <w:rPr>
          <w:rFonts w:ascii="Times New Roman"/>
          <w:b w:val="false"/>
          <w:i w:val="false"/>
          <w:color w:val="000000"/>
          <w:sz w:val="28"/>
        </w:rPr>
        <w:t>
      регулирование количества воздуха, поступающего на отопление преобразователя, количества газа, поступающего на конверсию, температуры продуктов горения на входе в дымососы и в рекуператоры;</w:t>
      </w:r>
    </w:p>
    <w:bookmarkEnd w:id="1259"/>
    <w:bookmarkStart w:name="z1266" w:id="1260"/>
    <w:p>
      <w:pPr>
        <w:spacing w:after="0"/>
        <w:ind w:left="0"/>
        <w:jc w:val="both"/>
      </w:pPr>
      <w:r>
        <w:rPr>
          <w:rFonts w:ascii="Times New Roman"/>
          <w:b w:val="false"/>
          <w:i w:val="false"/>
          <w:color w:val="000000"/>
          <w:sz w:val="28"/>
        </w:rPr>
        <w:t>
      ведение процесса нагрева преобразователя и очистки природного газа от сернистых соединений в производстве губчатого железа под руководством газовщика более высокой квалификации;</w:t>
      </w:r>
    </w:p>
    <w:bookmarkEnd w:id="1260"/>
    <w:bookmarkStart w:name="z1267" w:id="1261"/>
    <w:p>
      <w:pPr>
        <w:spacing w:after="0"/>
        <w:ind w:left="0"/>
        <w:jc w:val="both"/>
      </w:pPr>
      <w:r>
        <w:rPr>
          <w:rFonts w:ascii="Times New Roman"/>
          <w:b w:val="false"/>
          <w:i w:val="false"/>
          <w:color w:val="000000"/>
          <w:sz w:val="28"/>
        </w:rPr>
        <w:t>
      контроль за работой дымососа, целостностью футеровки трубопроводов;</w:t>
      </w:r>
    </w:p>
    <w:bookmarkEnd w:id="1261"/>
    <w:bookmarkStart w:name="z1268" w:id="1262"/>
    <w:p>
      <w:pPr>
        <w:spacing w:after="0"/>
        <w:ind w:left="0"/>
        <w:jc w:val="both"/>
      </w:pPr>
      <w:r>
        <w:rPr>
          <w:rFonts w:ascii="Times New Roman"/>
          <w:b w:val="false"/>
          <w:i w:val="false"/>
          <w:color w:val="000000"/>
          <w:sz w:val="28"/>
        </w:rPr>
        <w:t>
      участие в загрузке цеолита и окиси цинка в адсорберы и реакторы;</w:t>
      </w:r>
    </w:p>
    <w:bookmarkEnd w:id="1262"/>
    <w:bookmarkStart w:name="z1269" w:id="1263"/>
    <w:p>
      <w:pPr>
        <w:spacing w:after="0"/>
        <w:ind w:left="0"/>
        <w:jc w:val="both"/>
      </w:pPr>
      <w:r>
        <w:rPr>
          <w:rFonts w:ascii="Times New Roman"/>
          <w:b w:val="false"/>
          <w:i w:val="false"/>
          <w:color w:val="000000"/>
          <w:sz w:val="28"/>
        </w:rPr>
        <w:t>
      периодический осмотр трактов горячего дутья и смешанного газа, запорной арматуры и фланцевых соединений установки очистки природного газа;</w:t>
      </w:r>
    </w:p>
    <w:bookmarkEnd w:id="1263"/>
    <w:bookmarkStart w:name="z1270" w:id="126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264"/>
    <w:bookmarkStart w:name="z1271" w:id="1265"/>
    <w:p>
      <w:pPr>
        <w:spacing w:after="0"/>
        <w:ind w:left="0"/>
        <w:jc w:val="both"/>
      </w:pPr>
      <w:r>
        <w:rPr>
          <w:rFonts w:ascii="Times New Roman"/>
          <w:b w:val="false"/>
          <w:i w:val="false"/>
          <w:color w:val="000000"/>
          <w:sz w:val="28"/>
        </w:rPr>
        <w:t>
      168. Должен знать:</w:t>
      </w:r>
    </w:p>
    <w:bookmarkEnd w:id="1265"/>
    <w:bookmarkStart w:name="z1272" w:id="1266"/>
    <w:p>
      <w:pPr>
        <w:spacing w:after="0"/>
        <w:ind w:left="0"/>
        <w:jc w:val="both"/>
      </w:pPr>
      <w:r>
        <w:rPr>
          <w:rFonts w:ascii="Times New Roman"/>
          <w:b w:val="false"/>
          <w:i w:val="false"/>
          <w:color w:val="000000"/>
          <w:sz w:val="28"/>
        </w:rPr>
        <w:t>
      основы процесса получения восстановительного газа;</w:t>
      </w:r>
    </w:p>
    <w:bookmarkEnd w:id="1266"/>
    <w:bookmarkStart w:name="z1273" w:id="126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67"/>
    <w:bookmarkStart w:name="z1274" w:id="1268"/>
    <w:p>
      <w:pPr>
        <w:spacing w:after="0"/>
        <w:ind w:left="0"/>
        <w:jc w:val="both"/>
      </w:pPr>
      <w:r>
        <w:rPr>
          <w:rFonts w:ascii="Times New Roman"/>
          <w:b w:val="false"/>
          <w:i w:val="false"/>
          <w:color w:val="000000"/>
          <w:sz w:val="28"/>
        </w:rPr>
        <w:t>
      физические и химические свойства восстановительного газа, химические свойства цеолитов и катализаторов, применяемых для очистки природного газа;</w:t>
      </w:r>
    </w:p>
    <w:bookmarkEnd w:id="1268"/>
    <w:bookmarkStart w:name="z1275" w:id="1269"/>
    <w:p>
      <w:pPr>
        <w:spacing w:after="0"/>
        <w:ind w:left="0"/>
        <w:jc w:val="both"/>
      </w:pPr>
      <w:r>
        <w:rPr>
          <w:rFonts w:ascii="Times New Roman"/>
          <w:b w:val="false"/>
          <w:i w:val="false"/>
          <w:color w:val="000000"/>
          <w:sz w:val="28"/>
        </w:rPr>
        <w:t>
      схемы автоматических регуляторов и автоматических блокировок;</w:t>
      </w:r>
    </w:p>
    <w:bookmarkEnd w:id="1269"/>
    <w:bookmarkStart w:name="z1276" w:id="1270"/>
    <w:p>
      <w:pPr>
        <w:spacing w:after="0"/>
        <w:ind w:left="0"/>
        <w:jc w:val="both"/>
      </w:pPr>
      <w:r>
        <w:rPr>
          <w:rFonts w:ascii="Times New Roman"/>
          <w:b w:val="false"/>
          <w:i w:val="false"/>
          <w:color w:val="000000"/>
          <w:sz w:val="28"/>
        </w:rPr>
        <w:t>
      слесарное дело.</w:t>
      </w:r>
    </w:p>
    <w:bookmarkEnd w:id="1270"/>
    <w:bookmarkStart w:name="z1277" w:id="1271"/>
    <w:p>
      <w:pPr>
        <w:spacing w:after="0"/>
        <w:ind w:left="0"/>
        <w:jc w:val="left"/>
      </w:pPr>
      <w:r>
        <w:rPr>
          <w:rFonts w:ascii="Times New Roman"/>
          <w:b/>
          <w:i w:val="false"/>
          <w:color w:val="000000"/>
        </w:rPr>
        <w:t xml:space="preserve"> Параграф 19. Газовщик шахтной печи, 6 разряд</w:t>
      </w:r>
    </w:p>
    <w:bookmarkEnd w:id="1271"/>
    <w:bookmarkStart w:name="z1278" w:id="1272"/>
    <w:p>
      <w:pPr>
        <w:spacing w:after="0"/>
        <w:ind w:left="0"/>
        <w:jc w:val="both"/>
      </w:pPr>
      <w:r>
        <w:rPr>
          <w:rFonts w:ascii="Times New Roman"/>
          <w:b w:val="false"/>
          <w:i w:val="false"/>
          <w:color w:val="000000"/>
          <w:sz w:val="28"/>
        </w:rPr>
        <w:t>
      169. Характеристика работ:</w:t>
      </w:r>
    </w:p>
    <w:bookmarkEnd w:id="1272"/>
    <w:bookmarkStart w:name="z1279" w:id="1273"/>
    <w:p>
      <w:pPr>
        <w:spacing w:after="0"/>
        <w:ind w:left="0"/>
        <w:jc w:val="both"/>
      </w:pPr>
      <w:r>
        <w:rPr>
          <w:rFonts w:ascii="Times New Roman"/>
          <w:b w:val="false"/>
          <w:i w:val="false"/>
          <w:color w:val="000000"/>
          <w:sz w:val="28"/>
        </w:rPr>
        <w:t>
      ведение процесса нагрева преобразователя и очистки природного газа от сернистых соединений в производстве губчатого железа;</w:t>
      </w:r>
    </w:p>
    <w:bookmarkEnd w:id="1273"/>
    <w:bookmarkStart w:name="z1280" w:id="1274"/>
    <w:p>
      <w:pPr>
        <w:spacing w:after="0"/>
        <w:ind w:left="0"/>
        <w:jc w:val="both"/>
      </w:pPr>
      <w:r>
        <w:rPr>
          <w:rFonts w:ascii="Times New Roman"/>
          <w:b w:val="false"/>
          <w:i w:val="false"/>
          <w:color w:val="000000"/>
          <w:sz w:val="28"/>
        </w:rPr>
        <w:t>
      перевод работы преобразователя с главных горелок на вспомогательные и обратно;</w:t>
      </w:r>
    </w:p>
    <w:bookmarkEnd w:id="1274"/>
    <w:bookmarkStart w:name="z1281" w:id="1275"/>
    <w:p>
      <w:pPr>
        <w:spacing w:after="0"/>
        <w:ind w:left="0"/>
        <w:jc w:val="both"/>
      </w:pPr>
      <w:r>
        <w:rPr>
          <w:rFonts w:ascii="Times New Roman"/>
          <w:b w:val="false"/>
          <w:i w:val="false"/>
          <w:color w:val="000000"/>
          <w:sz w:val="28"/>
        </w:rPr>
        <w:t>
      наблюдение за нагревом реакционных труб;</w:t>
      </w:r>
    </w:p>
    <w:bookmarkEnd w:id="1275"/>
    <w:bookmarkStart w:name="z1282" w:id="1276"/>
    <w:p>
      <w:pPr>
        <w:spacing w:after="0"/>
        <w:ind w:left="0"/>
        <w:jc w:val="both"/>
      </w:pPr>
      <w:r>
        <w:rPr>
          <w:rFonts w:ascii="Times New Roman"/>
          <w:b w:val="false"/>
          <w:i w:val="false"/>
          <w:color w:val="000000"/>
          <w:sz w:val="28"/>
        </w:rPr>
        <w:t>
      ведение процесса получения восстановительного газа требуемого состава в производстве губчатого железа путем конверсии природного газа под руководством газовщика более высокой квалификации;</w:t>
      </w:r>
    </w:p>
    <w:bookmarkEnd w:id="1276"/>
    <w:bookmarkStart w:name="z1283" w:id="1277"/>
    <w:p>
      <w:pPr>
        <w:spacing w:after="0"/>
        <w:ind w:left="0"/>
        <w:jc w:val="both"/>
      </w:pPr>
      <w:r>
        <w:rPr>
          <w:rFonts w:ascii="Times New Roman"/>
          <w:b w:val="false"/>
          <w:i w:val="false"/>
          <w:color w:val="000000"/>
          <w:sz w:val="28"/>
        </w:rPr>
        <w:t>
      контроль по показаниям контрольно-измерительных приборов за процессом нагрева преобразователя;</w:t>
      </w:r>
    </w:p>
    <w:bookmarkEnd w:id="1277"/>
    <w:bookmarkStart w:name="z1284" w:id="1278"/>
    <w:p>
      <w:pPr>
        <w:spacing w:after="0"/>
        <w:ind w:left="0"/>
        <w:jc w:val="both"/>
      </w:pPr>
      <w:r>
        <w:rPr>
          <w:rFonts w:ascii="Times New Roman"/>
          <w:b w:val="false"/>
          <w:i w:val="false"/>
          <w:color w:val="000000"/>
          <w:sz w:val="28"/>
        </w:rPr>
        <w:t>
      остановка и пуск преобразователя, перекидка клапана системы очистки газа;</w:t>
      </w:r>
    </w:p>
    <w:bookmarkEnd w:id="1278"/>
    <w:bookmarkStart w:name="z1285" w:id="1279"/>
    <w:p>
      <w:pPr>
        <w:spacing w:after="0"/>
        <w:ind w:left="0"/>
        <w:jc w:val="both"/>
      </w:pPr>
      <w:r>
        <w:rPr>
          <w:rFonts w:ascii="Times New Roman"/>
          <w:b w:val="false"/>
          <w:i w:val="false"/>
          <w:color w:val="000000"/>
          <w:sz w:val="28"/>
        </w:rPr>
        <w:t>
      нагрев и охлаждение адсорберов и слоя цеолита при проведении регенерации в системе очистки газа;</w:t>
      </w:r>
    </w:p>
    <w:bookmarkEnd w:id="1279"/>
    <w:bookmarkStart w:name="z1286" w:id="1280"/>
    <w:p>
      <w:pPr>
        <w:spacing w:after="0"/>
        <w:ind w:left="0"/>
        <w:jc w:val="both"/>
      </w:pPr>
      <w:r>
        <w:rPr>
          <w:rFonts w:ascii="Times New Roman"/>
          <w:b w:val="false"/>
          <w:i w:val="false"/>
          <w:color w:val="000000"/>
          <w:sz w:val="28"/>
        </w:rPr>
        <w:t>
      перевод адсорберов с режима "адсорбция" на режим "регенерация";</w:t>
      </w:r>
    </w:p>
    <w:bookmarkEnd w:id="1280"/>
    <w:bookmarkStart w:name="z1287" w:id="1281"/>
    <w:p>
      <w:pPr>
        <w:spacing w:after="0"/>
        <w:ind w:left="0"/>
        <w:jc w:val="both"/>
      </w:pPr>
      <w:r>
        <w:rPr>
          <w:rFonts w:ascii="Times New Roman"/>
          <w:b w:val="false"/>
          <w:i w:val="false"/>
          <w:color w:val="000000"/>
          <w:sz w:val="28"/>
        </w:rPr>
        <w:t>
      наблюдение и контроль по показаниям контрольно-измерительных приборов за расходом и давлением газовых потоков, уровнем скапливающейся жидкости в сборниках и выпуск ее;</w:t>
      </w:r>
    </w:p>
    <w:bookmarkEnd w:id="1281"/>
    <w:bookmarkStart w:name="z1288" w:id="1282"/>
    <w:p>
      <w:pPr>
        <w:spacing w:after="0"/>
        <w:ind w:left="0"/>
        <w:jc w:val="both"/>
      </w:pPr>
      <w:r>
        <w:rPr>
          <w:rFonts w:ascii="Times New Roman"/>
          <w:b w:val="false"/>
          <w:i w:val="false"/>
          <w:color w:val="000000"/>
          <w:sz w:val="28"/>
        </w:rPr>
        <w:t>
      загрузка цеолита и окиси цинка в адсорберы и реакторы и выгрузка их;</w:t>
      </w:r>
    </w:p>
    <w:bookmarkEnd w:id="1282"/>
    <w:bookmarkStart w:name="z1289" w:id="1283"/>
    <w:p>
      <w:pPr>
        <w:spacing w:after="0"/>
        <w:ind w:left="0"/>
        <w:jc w:val="both"/>
      </w:pPr>
      <w:r>
        <w:rPr>
          <w:rFonts w:ascii="Times New Roman"/>
          <w:b w:val="false"/>
          <w:i w:val="false"/>
          <w:color w:val="000000"/>
          <w:sz w:val="28"/>
        </w:rPr>
        <w:t>
      участие в замене реакционных труб на преобразователе;</w:t>
      </w:r>
    </w:p>
    <w:bookmarkEnd w:id="1283"/>
    <w:bookmarkStart w:name="z1290" w:id="1284"/>
    <w:p>
      <w:pPr>
        <w:spacing w:after="0"/>
        <w:ind w:left="0"/>
        <w:jc w:val="both"/>
      </w:pPr>
      <w:r>
        <w:rPr>
          <w:rFonts w:ascii="Times New Roman"/>
          <w:b w:val="false"/>
          <w:i w:val="false"/>
          <w:color w:val="000000"/>
          <w:sz w:val="28"/>
        </w:rPr>
        <w:t>
      пуск и остановка газонагревателя установки очистки природного газа.</w:t>
      </w:r>
    </w:p>
    <w:bookmarkEnd w:id="1284"/>
    <w:bookmarkStart w:name="z1291" w:id="1285"/>
    <w:p>
      <w:pPr>
        <w:spacing w:after="0"/>
        <w:ind w:left="0"/>
        <w:jc w:val="both"/>
      </w:pPr>
      <w:r>
        <w:rPr>
          <w:rFonts w:ascii="Times New Roman"/>
          <w:b w:val="false"/>
          <w:i w:val="false"/>
          <w:color w:val="000000"/>
          <w:sz w:val="28"/>
        </w:rPr>
        <w:t>
      170. Должен знать:</w:t>
      </w:r>
    </w:p>
    <w:bookmarkEnd w:id="1285"/>
    <w:bookmarkStart w:name="z1292" w:id="1286"/>
    <w:p>
      <w:pPr>
        <w:spacing w:after="0"/>
        <w:ind w:left="0"/>
        <w:jc w:val="both"/>
      </w:pPr>
      <w:r>
        <w:rPr>
          <w:rFonts w:ascii="Times New Roman"/>
          <w:b w:val="false"/>
          <w:i w:val="false"/>
          <w:color w:val="000000"/>
          <w:sz w:val="28"/>
        </w:rPr>
        <w:t>
      технологию получения восстановительного газа и очистки природного газа от сернистых соединений;</w:t>
      </w:r>
    </w:p>
    <w:bookmarkEnd w:id="1286"/>
    <w:bookmarkStart w:name="z1293" w:id="1287"/>
    <w:p>
      <w:pPr>
        <w:spacing w:after="0"/>
        <w:ind w:left="0"/>
        <w:jc w:val="both"/>
      </w:pPr>
      <w:r>
        <w:rPr>
          <w:rFonts w:ascii="Times New Roman"/>
          <w:b w:val="false"/>
          <w:i w:val="false"/>
          <w:color w:val="000000"/>
          <w:sz w:val="28"/>
        </w:rPr>
        <w:t>
      физические и химические свойства очищенного природного и сбросного газов;</w:t>
      </w:r>
    </w:p>
    <w:bookmarkEnd w:id="1287"/>
    <w:bookmarkStart w:name="z1294" w:id="1288"/>
    <w:p>
      <w:pPr>
        <w:spacing w:after="0"/>
        <w:ind w:left="0"/>
        <w:jc w:val="both"/>
      </w:pPr>
      <w:r>
        <w:rPr>
          <w:rFonts w:ascii="Times New Roman"/>
          <w:b w:val="false"/>
          <w:i w:val="false"/>
          <w:color w:val="000000"/>
          <w:sz w:val="28"/>
        </w:rPr>
        <w:t>
      свойства жидкости, скапливающейся в водосборниках, и ее токсичность;</w:t>
      </w:r>
    </w:p>
    <w:bookmarkEnd w:id="1288"/>
    <w:bookmarkStart w:name="z1295" w:id="1289"/>
    <w:p>
      <w:pPr>
        <w:spacing w:after="0"/>
        <w:ind w:left="0"/>
        <w:jc w:val="both"/>
      </w:pPr>
      <w:r>
        <w:rPr>
          <w:rFonts w:ascii="Times New Roman"/>
          <w:b w:val="false"/>
          <w:i w:val="false"/>
          <w:color w:val="000000"/>
          <w:sz w:val="28"/>
        </w:rPr>
        <w:t>
      влияние качества очистки газа на процесс получения губчатого железа;</w:t>
      </w:r>
    </w:p>
    <w:bookmarkEnd w:id="1289"/>
    <w:bookmarkStart w:name="z1296" w:id="1290"/>
    <w:p>
      <w:pPr>
        <w:spacing w:after="0"/>
        <w:ind w:left="0"/>
        <w:jc w:val="both"/>
      </w:pPr>
      <w:r>
        <w:rPr>
          <w:rFonts w:ascii="Times New Roman"/>
          <w:b w:val="false"/>
          <w:i w:val="false"/>
          <w:color w:val="000000"/>
          <w:sz w:val="28"/>
        </w:rPr>
        <w:t>
      способы защиты катализаторов от загрязнения серой и науглероживания;</w:t>
      </w:r>
    </w:p>
    <w:bookmarkEnd w:id="1290"/>
    <w:bookmarkStart w:name="z1297" w:id="1291"/>
    <w:p>
      <w:pPr>
        <w:spacing w:after="0"/>
        <w:ind w:left="0"/>
        <w:jc w:val="both"/>
      </w:pPr>
      <w:r>
        <w:rPr>
          <w:rFonts w:ascii="Times New Roman"/>
          <w:b w:val="false"/>
          <w:i w:val="false"/>
          <w:color w:val="000000"/>
          <w:sz w:val="28"/>
        </w:rPr>
        <w:t>
      влияние серы на качество губчатого железа.</w:t>
      </w:r>
    </w:p>
    <w:bookmarkEnd w:id="1291"/>
    <w:bookmarkStart w:name="z1298" w:id="1292"/>
    <w:p>
      <w:pPr>
        <w:spacing w:after="0"/>
        <w:ind w:left="0"/>
        <w:jc w:val="both"/>
      </w:pPr>
      <w:r>
        <w:rPr>
          <w:rFonts w:ascii="Times New Roman"/>
          <w:b w:val="false"/>
          <w:i w:val="false"/>
          <w:color w:val="000000"/>
          <w:sz w:val="28"/>
        </w:rPr>
        <w:t>
      Параграф.20 Газовщик шахтной печи, 7 разряд</w:t>
      </w:r>
    </w:p>
    <w:bookmarkEnd w:id="1292"/>
    <w:bookmarkStart w:name="z1299" w:id="1293"/>
    <w:p>
      <w:pPr>
        <w:spacing w:after="0"/>
        <w:ind w:left="0"/>
        <w:jc w:val="both"/>
      </w:pPr>
      <w:r>
        <w:rPr>
          <w:rFonts w:ascii="Times New Roman"/>
          <w:b w:val="false"/>
          <w:i w:val="false"/>
          <w:color w:val="000000"/>
          <w:sz w:val="28"/>
        </w:rPr>
        <w:t>
      171. Характеристика работ:</w:t>
      </w:r>
    </w:p>
    <w:bookmarkEnd w:id="1293"/>
    <w:bookmarkStart w:name="z1300" w:id="1294"/>
    <w:p>
      <w:pPr>
        <w:spacing w:after="0"/>
        <w:ind w:left="0"/>
        <w:jc w:val="both"/>
      </w:pPr>
      <w:r>
        <w:rPr>
          <w:rFonts w:ascii="Times New Roman"/>
          <w:b w:val="false"/>
          <w:i w:val="false"/>
          <w:color w:val="000000"/>
          <w:sz w:val="28"/>
        </w:rPr>
        <w:t>
      ведение процесса получения восстановительного газа требуемого состава в производстве губчатого железа путем конверсии природного газа;</w:t>
      </w:r>
    </w:p>
    <w:bookmarkEnd w:id="1294"/>
    <w:bookmarkStart w:name="z1301" w:id="1295"/>
    <w:p>
      <w:pPr>
        <w:spacing w:after="0"/>
        <w:ind w:left="0"/>
        <w:jc w:val="both"/>
      </w:pPr>
      <w:r>
        <w:rPr>
          <w:rFonts w:ascii="Times New Roman"/>
          <w:b w:val="false"/>
          <w:i w:val="false"/>
          <w:color w:val="000000"/>
          <w:sz w:val="28"/>
        </w:rPr>
        <w:t>
      контроль процесса по показаниям контрольно-измерительных приборов;</w:t>
      </w:r>
    </w:p>
    <w:bookmarkEnd w:id="1295"/>
    <w:bookmarkStart w:name="z1302" w:id="1296"/>
    <w:p>
      <w:pPr>
        <w:spacing w:after="0"/>
        <w:ind w:left="0"/>
        <w:jc w:val="both"/>
      </w:pPr>
      <w:r>
        <w:rPr>
          <w:rFonts w:ascii="Times New Roman"/>
          <w:b w:val="false"/>
          <w:i w:val="false"/>
          <w:color w:val="000000"/>
          <w:sz w:val="28"/>
        </w:rPr>
        <w:t>
      регулирование соотношения и температуры технологического и природного газов, поступающих на конверсию;</w:t>
      </w:r>
    </w:p>
    <w:bookmarkEnd w:id="1296"/>
    <w:bookmarkStart w:name="z1303" w:id="1297"/>
    <w:p>
      <w:pPr>
        <w:spacing w:after="0"/>
        <w:ind w:left="0"/>
        <w:jc w:val="both"/>
      </w:pPr>
      <w:r>
        <w:rPr>
          <w:rFonts w:ascii="Times New Roman"/>
          <w:b w:val="false"/>
          <w:i w:val="false"/>
          <w:color w:val="000000"/>
          <w:sz w:val="28"/>
        </w:rPr>
        <w:t>
      перевод работы преобразователя природного газа с "рабочего" хода на "холостой" и обратно;</w:t>
      </w:r>
    </w:p>
    <w:bookmarkEnd w:id="1297"/>
    <w:bookmarkStart w:name="z1304" w:id="1298"/>
    <w:p>
      <w:pPr>
        <w:spacing w:after="0"/>
        <w:ind w:left="0"/>
        <w:jc w:val="both"/>
      </w:pPr>
      <w:r>
        <w:rPr>
          <w:rFonts w:ascii="Times New Roman"/>
          <w:b w:val="false"/>
          <w:i w:val="false"/>
          <w:color w:val="000000"/>
          <w:sz w:val="28"/>
        </w:rPr>
        <w:t>
      разогрев преобразователя от режима "холодный ход" до "холостого";</w:t>
      </w:r>
    </w:p>
    <w:bookmarkEnd w:id="1298"/>
    <w:bookmarkStart w:name="z1305" w:id="1299"/>
    <w:p>
      <w:pPr>
        <w:spacing w:after="0"/>
        <w:ind w:left="0"/>
        <w:jc w:val="both"/>
      </w:pPr>
      <w:r>
        <w:rPr>
          <w:rFonts w:ascii="Times New Roman"/>
          <w:b w:val="false"/>
          <w:i w:val="false"/>
          <w:color w:val="000000"/>
          <w:sz w:val="28"/>
        </w:rPr>
        <w:t>
      пуск шахтной печи в работу, остановка ее и заполнение газового тракта инертным газом;</w:t>
      </w:r>
    </w:p>
    <w:bookmarkEnd w:id="1299"/>
    <w:bookmarkStart w:name="z1306" w:id="1300"/>
    <w:p>
      <w:pPr>
        <w:spacing w:after="0"/>
        <w:ind w:left="0"/>
        <w:jc w:val="both"/>
      </w:pPr>
      <w:r>
        <w:rPr>
          <w:rFonts w:ascii="Times New Roman"/>
          <w:b w:val="false"/>
          <w:i w:val="false"/>
          <w:color w:val="000000"/>
          <w:sz w:val="28"/>
        </w:rPr>
        <w:t>
      осмотр коллекторов конвертированного газа и фланцевых соединений;</w:t>
      </w:r>
    </w:p>
    <w:bookmarkEnd w:id="1300"/>
    <w:bookmarkStart w:name="z1307" w:id="1301"/>
    <w:p>
      <w:pPr>
        <w:spacing w:after="0"/>
        <w:ind w:left="0"/>
        <w:jc w:val="both"/>
      </w:pPr>
      <w:r>
        <w:rPr>
          <w:rFonts w:ascii="Times New Roman"/>
          <w:b w:val="false"/>
          <w:i w:val="false"/>
          <w:color w:val="000000"/>
          <w:sz w:val="28"/>
        </w:rPr>
        <w:t>
      замена реакционных труб на преобразователе и заполнение их катализатором;</w:t>
      </w:r>
    </w:p>
    <w:bookmarkEnd w:id="1301"/>
    <w:bookmarkStart w:name="z1308" w:id="1302"/>
    <w:p>
      <w:pPr>
        <w:spacing w:after="0"/>
        <w:ind w:left="0"/>
        <w:jc w:val="both"/>
      </w:pPr>
      <w:r>
        <w:rPr>
          <w:rFonts w:ascii="Times New Roman"/>
          <w:b w:val="false"/>
          <w:i w:val="false"/>
          <w:color w:val="000000"/>
          <w:sz w:val="28"/>
        </w:rPr>
        <w:t>
      отключение газа от газовых магистралей и продувка их инертным газом при остановках шахтной печи на длительный ремонт;</w:t>
      </w:r>
    </w:p>
    <w:bookmarkEnd w:id="1302"/>
    <w:bookmarkStart w:name="z1309" w:id="1303"/>
    <w:p>
      <w:pPr>
        <w:spacing w:after="0"/>
        <w:ind w:left="0"/>
        <w:jc w:val="both"/>
      </w:pPr>
      <w:r>
        <w:rPr>
          <w:rFonts w:ascii="Times New Roman"/>
          <w:b w:val="false"/>
          <w:i w:val="false"/>
          <w:color w:val="000000"/>
          <w:sz w:val="28"/>
        </w:rPr>
        <w:t>
      ведение учҰта показаний приборов и установленной технической документации на участке конверсии газа;</w:t>
      </w:r>
    </w:p>
    <w:bookmarkEnd w:id="1303"/>
    <w:bookmarkStart w:name="z1310" w:id="1304"/>
    <w:p>
      <w:pPr>
        <w:spacing w:after="0"/>
        <w:ind w:left="0"/>
        <w:jc w:val="both"/>
      </w:pPr>
      <w:r>
        <w:rPr>
          <w:rFonts w:ascii="Times New Roman"/>
          <w:b w:val="false"/>
          <w:i w:val="false"/>
          <w:color w:val="000000"/>
          <w:sz w:val="28"/>
        </w:rPr>
        <w:t>
      выполнение ремонта обслуживаемого оборудования;</w:t>
      </w:r>
    </w:p>
    <w:bookmarkEnd w:id="1304"/>
    <w:bookmarkStart w:name="z1311" w:id="1305"/>
    <w:p>
      <w:pPr>
        <w:spacing w:after="0"/>
        <w:ind w:left="0"/>
        <w:jc w:val="both"/>
      </w:pPr>
      <w:r>
        <w:rPr>
          <w:rFonts w:ascii="Times New Roman"/>
          <w:b w:val="false"/>
          <w:i w:val="false"/>
          <w:color w:val="000000"/>
          <w:sz w:val="28"/>
        </w:rPr>
        <w:t>
      руководство газовщиками более низкой квалификации.</w:t>
      </w:r>
    </w:p>
    <w:bookmarkEnd w:id="1305"/>
    <w:bookmarkStart w:name="z1312" w:id="1306"/>
    <w:p>
      <w:pPr>
        <w:spacing w:after="0"/>
        <w:ind w:left="0"/>
        <w:jc w:val="both"/>
      </w:pPr>
      <w:r>
        <w:rPr>
          <w:rFonts w:ascii="Times New Roman"/>
          <w:b w:val="false"/>
          <w:i w:val="false"/>
          <w:color w:val="000000"/>
          <w:sz w:val="28"/>
        </w:rPr>
        <w:t>
      172. Должен знать:</w:t>
      </w:r>
    </w:p>
    <w:bookmarkEnd w:id="1306"/>
    <w:bookmarkStart w:name="z1313" w:id="1307"/>
    <w:p>
      <w:pPr>
        <w:spacing w:after="0"/>
        <w:ind w:left="0"/>
        <w:jc w:val="both"/>
      </w:pPr>
      <w:r>
        <w:rPr>
          <w:rFonts w:ascii="Times New Roman"/>
          <w:b w:val="false"/>
          <w:i w:val="false"/>
          <w:color w:val="000000"/>
          <w:sz w:val="28"/>
        </w:rPr>
        <w:t>
      технологические основы получения губчатого железа;</w:t>
      </w:r>
    </w:p>
    <w:bookmarkEnd w:id="1307"/>
    <w:bookmarkStart w:name="z1314" w:id="1308"/>
    <w:p>
      <w:pPr>
        <w:spacing w:after="0"/>
        <w:ind w:left="0"/>
        <w:jc w:val="both"/>
      </w:pPr>
      <w:r>
        <w:rPr>
          <w:rFonts w:ascii="Times New Roman"/>
          <w:b w:val="false"/>
          <w:i w:val="false"/>
          <w:color w:val="000000"/>
          <w:sz w:val="28"/>
        </w:rPr>
        <w:t>
      правила технической эксплуатации обслуживаемого оборудования;</w:t>
      </w:r>
    </w:p>
    <w:bookmarkEnd w:id="1308"/>
    <w:bookmarkStart w:name="z1315" w:id="1309"/>
    <w:p>
      <w:pPr>
        <w:spacing w:after="0"/>
        <w:ind w:left="0"/>
        <w:jc w:val="both"/>
      </w:pPr>
      <w:r>
        <w:rPr>
          <w:rFonts w:ascii="Times New Roman"/>
          <w:b w:val="false"/>
          <w:i w:val="false"/>
          <w:color w:val="000000"/>
          <w:sz w:val="28"/>
        </w:rPr>
        <w:t>
      физические и химические свойства сырых материалов и используемого природного газа;</w:t>
      </w:r>
    </w:p>
    <w:bookmarkEnd w:id="1309"/>
    <w:bookmarkStart w:name="z1316" w:id="1310"/>
    <w:p>
      <w:pPr>
        <w:spacing w:after="0"/>
        <w:ind w:left="0"/>
        <w:jc w:val="both"/>
      </w:pPr>
      <w:r>
        <w:rPr>
          <w:rFonts w:ascii="Times New Roman"/>
          <w:b w:val="false"/>
          <w:i w:val="false"/>
          <w:color w:val="000000"/>
          <w:sz w:val="28"/>
        </w:rPr>
        <w:t>
      влияние химического состава и механических свойств окисленных окатышей на ход процесса;</w:t>
      </w:r>
    </w:p>
    <w:bookmarkEnd w:id="1310"/>
    <w:bookmarkStart w:name="z1317" w:id="1311"/>
    <w:p>
      <w:pPr>
        <w:spacing w:after="0"/>
        <w:ind w:left="0"/>
        <w:jc w:val="both"/>
      </w:pPr>
      <w:r>
        <w:rPr>
          <w:rFonts w:ascii="Times New Roman"/>
          <w:b w:val="false"/>
          <w:i w:val="false"/>
          <w:color w:val="000000"/>
          <w:sz w:val="28"/>
        </w:rPr>
        <w:t>
      причины расстройства хода печи и способы их предупреждения;</w:t>
      </w:r>
    </w:p>
    <w:bookmarkEnd w:id="1311"/>
    <w:bookmarkStart w:name="z1318" w:id="1312"/>
    <w:p>
      <w:pPr>
        <w:spacing w:after="0"/>
        <w:ind w:left="0"/>
        <w:jc w:val="both"/>
      </w:pPr>
      <w:r>
        <w:rPr>
          <w:rFonts w:ascii="Times New Roman"/>
          <w:b w:val="false"/>
          <w:i w:val="false"/>
          <w:color w:val="000000"/>
          <w:sz w:val="28"/>
        </w:rPr>
        <w:t>
      системы газопроводов и водопроводов;</w:t>
      </w:r>
    </w:p>
    <w:bookmarkEnd w:id="1312"/>
    <w:bookmarkStart w:name="z1319" w:id="1313"/>
    <w:p>
      <w:pPr>
        <w:spacing w:after="0"/>
        <w:ind w:left="0"/>
        <w:jc w:val="both"/>
      </w:pPr>
      <w:r>
        <w:rPr>
          <w:rFonts w:ascii="Times New Roman"/>
          <w:b w:val="false"/>
          <w:i w:val="false"/>
          <w:color w:val="000000"/>
          <w:sz w:val="28"/>
        </w:rPr>
        <w:t>
      режимы работы скрубберов, холодильников, смесителей, компрессоров;</w:t>
      </w:r>
    </w:p>
    <w:bookmarkEnd w:id="1313"/>
    <w:bookmarkStart w:name="z1320" w:id="1314"/>
    <w:p>
      <w:pPr>
        <w:spacing w:after="0"/>
        <w:ind w:left="0"/>
        <w:jc w:val="both"/>
      </w:pPr>
      <w:r>
        <w:rPr>
          <w:rFonts w:ascii="Times New Roman"/>
          <w:b w:val="false"/>
          <w:i w:val="false"/>
          <w:color w:val="000000"/>
          <w:sz w:val="28"/>
        </w:rPr>
        <w:t>
      методы и приҰмы пуска и остановки печи.</w:t>
      </w:r>
    </w:p>
    <w:bookmarkEnd w:id="1314"/>
    <w:bookmarkStart w:name="z1321" w:id="1315"/>
    <w:p>
      <w:pPr>
        <w:spacing w:after="0"/>
        <w:ind w:left="0"/>
        <w:jc w:val="both"/>
      </w:pPr>
      <w:r>
        <w:rPr>
          <w:rFonts w:ascii="Times New Roman"/>
          <w:b w:val="false"/>
          <w:i w:val="false"/>
          <w:color w:val="000000"/>
          <w:sz w:val="28"/>
        </w:rPr>
        <w:t>
      173. Требуется техническое и профессиональное (среднее специальное, среднее профессиональное) образование.</w:t>
      </w:r>
    </w:p>
    <w:bookmarkEnd w:id="1315"/>
    <w:bookmarkStart w:name="z1322" w:id="1316"/>
    <w:p>
      <w:pPr>
        <w:spacing w:after="0"/>
        <w:ind w:left="0"/>
        <w:jc w:val="left"/>
      </w:pPr>
      <w:r>
        <w:rPr>
          <w:rFonts w:ascii="Times New Roman"/>
          <w:b/>
          <w:i w:val="false"/>
          <w:color w:val="000000"/>
        </w:rPr>
        <w:t xml:space="preserve"> Параграф 21. Горновой шахтной печи, 5 разряд</w:t>
      </w:r>
    </w:p>
    <w:bookmarkEnd w:id="1316"/>
    <w:bookmarkStart w:name="z1323" w:id="1317"/>
    <w:p>
      <w:pPr>
        <w:spacing w:after="0"/>
        <w:ind w:left="0"/>
        <w:jc w:val="both"/>
      </w:pPr>
      <w:r>
        <w:rPr>
          <w:rFonts w:ascii="Times New Roman"/>
          <w:b w:val="false"/>
          <w:i w:val="false"/>
          <w:color w:val="000000"/>
          <w:sz w:val="28"/>
        </w:rPr>
        <w:t>
      174. Характеристика работ:</w:t>
      </w:r>
    </w:p>
    <w:bookmarkEnd w:id="1317"/>
    <w:bookmarkStart w:name="z1324" w:id="1318"/>
    <w:p>
      <w:pPr>
        <w:spacing w:after="0"/>
        <w:ind w:left="0"/>
        <w:jc w:val="both"/>
      </w:pPr>
      <w:r>
        <w:rPr>
          <w:rFonts w:ascii="Times New Roman"/>
          <w:b w:val="false"/>
          <w:i w:val="false"/>
          <w:color w:val="000000"/>
          <w:sz w:val="28"/>
        </w:rPr>
        <w:t>
      ведение технологического процесса охлаждения губчатого железа под руководством горнового более высокой квалификации;</w:t>
      </w:r>
    </w:p>
    <w:bookmarkEnd w:id="1318"/>
    <w:bookmarkStart w:name="z1325" w:id="1319"/>
    <w:p>
      <w:pPr>
        <w:spacing w:after="0"/>
        <w:ind w:left="0"/>
        <w:jc w:val="both"/>
      </w:pPr>
      <w:r>
        <w:rPr>
          <w:rFonts w:ascii="Times New Roman"/>
          <w:b w:val="false"/>
          <w:i w:val="false"/>
          <w:color w:val="000000"/>
          <w:sz w:val="28"/>
        </w:rPr>
        <w:t>
      участие в технологическом процессе восстановления окисленных окатышей горячим восстановительным газом;</w:t>
      </w:r>
    </w:p>
    <w:bookmarkEnd w:id="1319"/>
    <w:bookmarkStart w:name="z1326" w:id="1320"/>
    <w:p>
      <w:pPr>
        <w:spacing w:after="0"/>
        <w:ind w:left="0"/>
        <w:jc w:val="both"/>
      </w:pPr>
      <w:r>
        <w:rPr>
          <w:rFonts w:ascii="Times New Roman"/>
          <w:b w:val="false"/>
          <w:i w:val="false"/>
          <w:color w:val="000000"/>
          <w:sz w:val="28"/>
        </w:rPr>
        <w:t>
      обслуживание зоны выгрузки железа из шахтной печи;</w:t>
      </w:r>
    </w:p>
    <w:bookmarkEnd w:id="1320"/>
    <w:bookmarkStart w:name="z1327" w:id="1321"/>
    <w:p>
      <w:pPr>
        <w:spacing w:after="0"/>
        <w:ind w:left="0"/>
        <w:jc w:val="both"/>
      </w:pPr>
      <w:r>
        <w:rPr>
          <w:rFonts w:ascii="Times New Roman"/>
          <w:b w:val="false"/>
          <w:i w:val="false"/>
          <w:color w:val="000000"/>
          <w:sz w:val="28"/>
        </w:rPr>
        <w:t>
      контроль за процессом выгрузки, уплотнением нижнего питателя постоянного действия, за давлением и расходом охлаждающего и инертного газов;</w:t>
      </w:r>
    </w:p>
    <w:bookmarkEnd w:id="1321"/>
    <w:bookmarkStart w:name="z1328" w:id="1322"/>
    <w:p>
      <w:pPr>
        <w:spacing w:after="0"/>
        <w:ind w:left="0"/>
        <w:jc w:val="both"/>
      </w:pPr>
      <w:r>
        <w:rPr>
          <w:rFonts w:ascii="Times New Roman"/>
          <w:b w:val="false"/>
          <w:i w:val="false"/>
          <w:color w:val="000000"/>
          <w:sz w:val="28"/>
        </w:rPr>
        <w:t>
      регулирование колебаний маятникового разгрузочного устройства в зависимости от хода процесса с помощью контрольно-измерительных приборов;</w:t>
      </w:r>
    </w:p>
    <w:bookmarkEnd w:id="1322"/>
    <w:bookmarkStart w:name="z1329" w:id="1323"/>
    <w:p>
      <w:pPr>
        <w:spacing w:after="0"/>
        <w:ind w:left="0"/>
        <w:jc w:val="both"/>
      </w:pPr>
      <w:r>
        <w:rPr>
          <w:rFonts w:ascii="Times New Roman"/>
          <w:b w:val="false"/>
          <w:i w:val="false"/>
          <w:color w:val="000000"/>
          <w:sz w:val="28"/>
        </w:rPr>
        <w:t>
      периодический осмотр нижнего питателя постоянного действия, нижнего отсечного шибера, аварийных сбрасывателей, автоматических пробоотборников губчатого железа и другого оборудования зоны выгрузки;</w:t>
      </w:r>
    </w:p>
    <w:bookmarkEnd w:id="1323"/>
    <w:bookmarkStart w:name="z1330" w:id="1324"/>
    <w:p>
      <w:pPr>
        <w:spacing w:after="0"/>
        <w:ind w:left="0"/>
        <w:jc w:val="both"/>
      </w:pPr>
      <w:r>
        <w:rPr>
          <w:rFonts w:ascii="Times New Roman"/>
          <w:b w:val="false"/>
          <w:i w:val="false"/>
          <w:color w:val="000000"/>
          <w:sz w:val="28"/>
        </w:rPr>
        <w:t>
      участие в ремонтах оборудования печи и преобразователя восстановительного газа.</w:t>
      </w:r>
    </w:p>
    <w:bookmarkEnd w:id="1324"/>
    <w:bookmarkStart w:name="z1331" w:id="1325"/>
    <w:p>
      <w:pPr>
        <w:spacing w:after="0"/>
        <w:ind w:left="0"/>
        <w:jc w:val="both"/>
      </w:pPr>
      <w:r>
        <w:rPr>
          <w:rFonts w:ascii="Times New Roman"/>
          <w:b w:val="false"/>
          <w:i w:val="false"/>
          <w:color w:val="000000"/>
          <w:sz w:val="28"/>
        </w:rPr>
        <w:t>
      175. Должен знать:</w:t>
      </w:r>
    </w:p>
    <w:bookmarkEnd w:id="1325"/>
    <w:bookmarkStart w:name="z1332" w:id="1326"/>
    <w:p>
      <w:pPr>
        <w:spacing w:after="0"/>
        <w:ind w:left="0"/>
        <w:jc w:val="both"/>
      </w:pPr>
      <w:r>
        <w:rPr>
          <w:rFonts w:ascii="Times New Roman"/>
          <w:b w:val="false"/>
          <w:i w:val="false"/>
          <w:color w:val="000000"/>
          <w:sz w:val="28"/>
        </w:rPr>
        <w:t>
      основы технологического процесса получения трубчатого железа в шахтных печах;</w:t>
      </w:r>
    </w:p>
    <w:bookmarkEnd w:id="1326"/>
    <w:bookmarkStart w:name="z1333" w:id="1327"/>
    <w:p>
      <w:pPr>
        <w:spacing w:after="0"/>
        <w:ind w:left="0"/>
        <w:jc w:val="both"/>
      </w:pPr>
      <w:r>
        <w:rPr>
          <w:rFonts w:ascii="Times New Roman"/>
          <w:b w:val="false"/>
          <w:i w:val="false"/>
          <w:color w:val="000000"/>
          <w:sz w:val="28"/>
        </w:rPr>
        <w:t>
      устройство и принцип работы шахтной печи и ее оборудования;</w:t>
      </w:r>
    </w:p>
    <w:bookmarkEnd w:id="1327"/>
    <w:bookmarkStart w:name="z1334" w:id="1328"/>
    <w:p>
      <w:pPr>
        <w:spacing w:after="0"/>
        <w:ind w:left="0"/>
        <w:jc w:val="both"/>
      </w:pPr>
      <w:r>
        <w:rPr>
          <w:rFonts w:ascii="Times New Roman"/>
          <w:b w:val="false"/>
          <w:i w:val="false"/>
          <w:color w:val="000000"/>
          <w:sz w:val="28"/>
        </w:rPr>
        <w:t>
      химические и физические свойства губчатого железа;</w:t>
      </w:r>
    </w:p>
    <w:bookmarkEnd w:id="1328"/>
    <w:bookmarkStart w:name="z1335" w:id="1329"/>
    <w:p>
      <w:pPr>
        <w:spacing w:after="0"/>
        <w:ind w:left="0"/>
        <w:jc w:val="both"/>
      </w:pPr>
      <w:r>
        <w:rPr>
          <w:rFonts w:ascii="Times New Roman"/>
          <w:b w:val="false"/>
          <w:i w:val="false"/>
          <w:color w:val="000000"/>
          <w:sz w:val="28"/>
        </w:rPr>
        <w:t>
      слесарное дело.</w:t>
      </w:r>
    </w:p>
    <w:bookmarkEnd w:id="1329"/>
    <w:bookmarkStart w:name="z1336" w:id="1330"/>
    <w:p>
      <w:pPr>
        <w:spacing w:after="0"/>
        <w:ind w:left="0"/>
        <w:jc w:val="left"/>
      </w:pPr>
      <w:r>
        <w:rPr>
          <w:rFonts w:ascii="Times New Roman"/>
          <w:b/>
          <w:i w:val="false"/>
          <w:color w:val="000000"/>
        </w:rPr>
        <w:t xml:space="preserve"> Параграф 22. Горновой шахтной печи, 6 разряд</w:t>
      </w:r>
    </w:p>
    <w:bookmarkEnd w:id="1330"/>
    <w:bookmarkStart w:name="z1337" w:id="1331"/>
    <w:p>
      <w:pPr>
        <w:spacing w:after="0"/>
        <w:ind w:left="0"/>
        <w:jc w:val="both"/>
      </w:pPr>
      <w:r>
        <w:rPr>
          <w:rFonts w:ascii="Times New Roman"/>
          <w:b w:val="false"/>
          <w:i w:val="false"/>
          <w:color w:val="000000"/>
          <w:sz w:val="28"/>
        </w:rPr>
        <w:t>
      176. Характеристика работ:</w:t>
      </w:r>
    </w:p>
    <w:bookmarkEnd w:id="1331"/>
    <w:bookmarkStart w:name="z1338" w:id="1332"/>
    <w:p>
      <w:pPr>
        <w:spacing w:after="0"/>
        <w:ind w:left="0"/>
        <w:jc w:val="both"/>
      </w:pPr>
      <w:r>
        <w:rPr>
          <w:rFonts w:ascii="Times New Roman"/>
          <w:b w:val="false"/>
          <w:i w:val="false"/>
          <w:color w:val="000000"/>
          <w:sz w:val="28"/>
        </w:rPr>
        <w:t>
      ведение технологического процесса охлаждения губчатого железа;</w:t>
      </w:r>
    </w:p>
    <w:bookmarkEnd w:id="1332"/>
    <w:bookmarkStart w:name="z1339" w:id="1333"/>
    <w:p>
      <w:pPr>
        <w:spacing w:after="0"/>
        <w:ind w:left="0"/>
        <w:jc w:val="both"/>
      </w:pPr>
      <w:r>
        <w:rPr>
          <w:rFonts w:ascii="Times New Roman"/>
          <w:b w:val="false"/>
          <w:i w:val="false"/>
          <w:color w:val="000000"/>
          <w:sz w:val="28"/>
        </w:rPr>
        <w:t>
      ведение технологического процесса восстановления окисленных окатышей горячим восстановительным газом и выдача губчатого железа из шахтной печи под руководством горнового более высокой квалификации;</w:t>
      </w:r>
    </w:p>
    <w:bookmarkEnd w:id="1333"/>
    <w:bookmarkStart w:name="z1340" w:id="1334"/>
    <w:p>
      <w:pPr>
        <w:spacing w:after="0"/>
        <w:ind w:left="0"/>
        <w:jc w:val="both"/>
      </w:pPr>
      <w:r>
        <w:rPr>
          <w:rFonts w:ascii="Times New Roman"/>
          <w:b w:val="false"/>
          <w:i w:val="false"/>
          <w:color w:val="000000"/>
          <w:sz w:val="28"/>
        </w:rPr>
        <w:t>
      контроль за перепадом давления между охлаждающим и инертным газами в нижнем газодинамическом затворе с помощью контрольно-измерительных приборов;</w:t>
      </w:r>
    </w:p>
    <w:bookmarkEnd w:id="1334"/>
    <w:bookmarkStart w:name="z1341" w:id="1335"/>
    <w:p>
      <w:pPr>
        <w:spacing w:after="0"/>
        <w:ind w:left="0"/>
        <w:jc w:val="both"/>
      </w:pPr>
      <w:r>
        <w:rPr>
          <w:rFonts w:ascii="Times New Roman"/>
          <w:b w:val="false"/>
          <w:i w:val="false"/>
          <w:color w:val="000000"/>
          <w:sz w:val="28"/>
        </w:rPr>
        <w:t>
      периодический осмотр среднего питателя постоянного действия, газосборных устройств нагретого охлаждающего газа, скруббера, компрессора, каплеуловителя, газораспределительного устройства в печи и другого оборудования зоны охлаждения;</w:t>
      </w:r>
    </w:p>
    <w:bookmarkEnd w:id="1335"/>
    <w:bookmarkStart w:name="z1342" w:id="1336"/>
    <w:p>
      <w:pPr>
        <w:spacing w:after="0"/>
        <w:ind w:left="0"/>
        <w:jc w:val="both"/>
      </w:pPr>
      <w:r>
        <w:rPr>
          <w:rFonts w:ascii="Times New Roman"/>
          <w:b w:val="false"/>
          <w:i w:val="false"/>
          <w:color w:val="000000"/>
          <w:sz w:val="28"/>
        </w:rPr>
        <w:t>
      наблюдение за уплотнениями на средних питателях постоянного действия, фланцевыми соединениями на газопроводах для подвода и отвода охлаждающего газа;</w:t>
      </w:r>
    </w:p>
    <w:bookmarkEnd w:id="1336"/>
    <w:bookmarkStart w:name="z1343" w:id="1337"/>
    <w:p>
      <w:pPr>
        <w:spacing w:after="0"/>
        <w:ind w:left="0"/>
        <w:jc w:val="both"/>
      </w:pPr>
      <w:r>
        <w:rPr>
          <w:rFonts w:ascii="Times New Roman"/>
          <w:b w:val="false"/>
          <w:i w:val="false"/>
          <w:color w:val="000000"/>
          <w:sz w:val="28"/>
        </w:rPr>
        <w:t>
      замена реакционных труб на преобразователе восстановительного газа и заполнение их катализатором под руководством горнового более высокой квалификации;</w:t>
      </w:r>
    </w:p>
    <w:bookmarkEnd w:id="1337"/>
    <w:bookmarkStart w:name="z1344" w:id="1338"/>
    <w:p>
      <w:pPr>
        <w:spacing w:after="0"/>
        <w:ind w:left="0"/>
        <w:jc w:val="both"/>
      </w:pPr>
      <w:r>
        <w:rPr>
          <w:rFonts w:ascii="Times New Roman"/>
          <w:b w:val="false"/>
          <w:i w:val="false"/>
          <w:color w:val="000000"/>
          <w:sz w:val="28"/>
        </w:rPr>
        <w:t>
      участие в ремонте обслуживаемого оборудования.</w:t>
      </w:r>
    </w:p>
    <w:bookmarkEnd w:id="1338"/>
    <w:bookmarkStart w:name="z1345" w:id="1339"/>
    <w:p>
      <w:pPr>
        <w:spacing w:after="0"/>
        <w:ind w:left="0"/>
        <w:jc w:val="both"/>
      </w:pPr>
      <w:r>
        <w:rPr>
          <w:rFonts w:ascii="Times New Roman"/>
          <w:b w:val="false"/>
          <w:i w:val="false"/>
          <w:color w:val="000000"/>
          <w:sz w:val="28"/>
        </w:rPr>
        <w:t>
      177. Должен знать:</w:t>
      </w:r>
    </w:p>
    <w:bookmarkEnd w:id="1339"/>
    <w:bookmarkStart w:name="z1346" w:id="1340"/>
    <w:p>
      <w:pPr>
        <w:spacing w:after="0"/>
        <w:ind w:left="0"/>
        <w:jc w:val="both"/>
      </w:pPr>
      <w:r>
        <w:rPr>
          <w:rFonts w:ascii="Times New Roman"/>
          <w:b w:val="false"/>
          <w:i w:val="false"/>
          <w:color w:val="000000"/>
          <w:sz w:val="28"/>
        </w:rPr>
        <w:t>
      технологический процесс получения губчатого железа из окисленных окатышей в шахтных печах;</w:t>
      </w:r>
    </w:p>
    <w:bookmarkEnd w:id="1340"/>
    <w:bookmarkStart w:name="z1347" w:id="1341"/>
    <w:p>
      <w:pPr>
        <w:spacing w:after="0"/>
        <w:ind w:left="0"/>
        <w:jc w:val="both"/>
      </w:pPr>
      <w:r>
        <w:rPr>
          <w:rFonts w:ascii="Times New Roman"/>
          <w:b w:val="false"/>
          <w:i w:val="false"/>
          <w:color w:val="000000"/>
          <w:sz w:val="28"/>
        </w:rPr>
        <w:t>
      основы процесса науглероживания металла в печи;</w:t>
      </w:r>
    </w:p>
    <w:bookmarkEnd w:id="1341"/>
    <w:bookmarkStart w:name="z1348" w:id="1342"/>
    <w:p>
      <w:pPr>
        <w:spacing w:after="0"/>
        <w:ind w:left="0"/>
        <w:jc w:val="both"/>
      </w:pPr>
      <w:r>
        <w:rPr>
          <w:rFonts w:ascii="Times New Roman"/>
          <w:b w:val="false"/>
          <w:i w:val="false"/>
          <w:color w:val="000000"/>
          <w:sz w:val="28"/>
        </w:rPr>
        <w:t>
      устройство шахтных печей различных типов;</w:t>
      </w:r>
    </w:p>
    <w:bookmarkEnd w:id="1342"/>
    <w:bookmarkStart w:name="z1349" w:id="1343"/>
    <w:p>
      <w:pPr>
        <w:spacing w:after="0"/>
        <w:ind w:left="0"/>
        <w:jc w:val="both"/>
      </w:pPr>
      <w:r>
        <w:rPr>
          <w:rFonts w:ascii="Times New Roman"/>
          <w:b w:val="false"/>
          <w:i w:val="false"/>
          <w:color w:val="000000"/>
          <w:sz w:val="28"/>
        </w:rPr>
        <w:t>
      физические и химические свойства окисленных окатышей;</w:t>
      </w:r>
    </w:p>
    <w:bookmarkEnd w:id="1343"/>
    <w:bookmarkStart w:name="z1350" w:id="1344"/>
    <w:p>
      <w:pPr>
        <w:spacing w:after="0"/>
        <w:ind w:left="0"/>
        <w:jc w:val="both"/>
      </w:pPr>
      <w:r>
        <w:rPr>
          <w:rFonts w:ascii="Times New Roman"/>
          <w:b w:val="false"/>
          <w:i w:val="false"/>
          <w:color w:val="000000"/>
          <w:sz w:val="28"/>
        </w:rPr>
        <w:t>
      влияние фракционного состава сырья на ход технологического процесса;</w:t>
      </w:r>
    </w:p>
    <w:bookmarkEnd w:id="1344"/>
    <w:bookmarkStart w:name="z1351" w:id="1345"/>
    <w:p>
      <w:pPr>
        <w:spacing w:after="0"/>
        <w:ind w:left="0"/>
        <w:jc w:val="both"/>
      </w:pPr>
      <w:r>
        <w:rPr>
          <w:rFonts w:ascii="Times New Roman"/>
          <w:b w:val="false"/>
          <w:i w:val="false"/>
          <w:color w:val="000000"/>
          <w:sz w:val="28"/>
        </w:rPr>
        <w:t>
      способы охлаждения и очистки газа.</w:t>
      </w:r>
    </w:p>
    <w:bookmarkEnd w:id="1345"/>
    <w:bookmarkStart w:name="z1352" w:id="1346"/>
    <w:p>
      <w:pPr>
        <w:spacing w:after="0"/>
        <w:ind w:left="0"/>
        <w:jc w:val="left"/>
      </w:pPr>
      <w:r>
        <w:rPr>
          <w:rFonts w:ascii="Times New Roman"/>
          <w:b/>
          <w:i w:val="false"/>
          <w:color w:val="000000"/>
        </w:rPr>
        <w:t xml:space="preserve"> Параграф 23. Горновой шахтной печи, 7 разряд</w:t>
      </w:r>
    </w:p>
    <w:bookmarkEnd w:id="1346"/>
    <w:bookmarkStart w:name="z1353" w:id="1347"/>
    <w:p>
      <w:pPr>
        <w:spacing w:after="0"/>
        <w:ind w:left="0"/>
        <w:jc w:val="both"/>
      </w:pPr>
      <w:r>
        <w:rPr>
          <w:rFonts w:ascii="Times New Roman"/>
          <w:b w:val="false"/>
          <w:i w:val="false"/>
          <w:color w:val="000000"/>
          <w:sz w:val="28"/>
        </w:rPr>
        <w:t>
      178. Характеристика работ:</w:t>
      </w:r>
    </w:p>
    <w:bookmarkEnd w:id="1347"/>
    <w:bookmarkStart w:name="z1354" w:id="1348"/>
    <w:p>
      <w:pPr>
        <w:spacing w:after="0"/>
        <w:ind w:left="0"/>
        <w:jc w:val="both"/>
      </w:pPr>
      <w:r>
        <w:rPr>
          <w:rFonts w:ascii="Times New Roman"/>
          <w:b w:val="false"/>
          <w:i w:val="false"/>
          <w:color w:val="000000"/>
          <w:sz w:val="28"/>
        </w:rPr>
        <w:t>
      ведение восстановления окисленных окатышей горячим восстановительным газом в шахтных печах;</w:t>
      </w:r>
    </w:p>
    <w:bookmarkEnd w:id="1348"/>
    <w:bookmarkStart w:name="z1355" w:id="1349"/>
    <w:p>
      <w:pPr>
        <w:spacing w:after="0"/>
        <w:ind w:left="0"/>
        <w:jc w:val="both"/>
      </w:pPr>
      <w:r>
        <w:rPr>
          <w:rFonts w:ascii="Times New Roman"/>
          <w:b w:val="false"/>
          <w:i w:val="false"/>
          <w:color w:val="000000"/>
          <w:sz w:val="28"/>
        </w:rPr>
        <w:t>
      контроль за перепадами давления газов между восстановительной и промежуточной зонами в печи, давлением инертного газа в верхнем газовом динамическом затворе;</w:t>
      </w:r>
    </w:p>
    <w:bookmarkEnd w:id="1349"/>
    <w:bookmarkStart w:name="z1356" w:id="1350"/>
    <w:p>
      <w:pPr>
        <w:spacing w:after="0"/>
        <w:ind w:left="0"/>
        <w:jc w:val="both"/>
      </w:pPr>
      <w:r>
        <w:rPr>
          <w:rFonts w:ascii="Times New Roman"/>
          <w:b w:val="false"/>
          <w:i w:val="false"/>
          <w:color w:val="000000"/>
          <w:sz w:val="28"/>
        </w:rPr>
        <w:t>
      периодический осмотр оборудования зон восстановления и промежуточной, уплотнений на верхних питателях постоянного действия, фланцевых соединений на газопроводах восстановительного и колошникового газов, питательных труб, уплотнений термопар с помощью контрольно-измерительных приборов;</w:t>
      </w:r>
    </w:p>
    <w:bookmarkEnd w:id="1350"/>
    <w:bookmarkStart w:name="z1357" w:id="1351"/>
    <w:p>
      <w:pPr>
        <w:spacing w:after="0"/>
        <w:ind w:left="0"/>
        <w:jc w:val="both"/>
      </w:pPr>
      <w:r>
        <w:rPr>
          <w:rFonts w:ascii="Times New Roman"/>
          <w:b w:val="false"/>
          <w:i w:val="false"/>
          <w:color w:val="000000"/>
          <w:sz w:val="28"/>
        </w:rPr>
        <w:t>
      выдача из печи губчатого железа;</w:t>
      </w:r>
    </w:p>
    <w:bookmarkEnd w:id="1351"/>
    <w:bookmarkStart w:name="z1358" w:id="1352"/>
    <w:p>
      <w:pPr>
        <w:spacing w:after="0"/>
        <w:ind w:left="0"/>
        <w:jc w:val="both"/>
      </w:pPr>
      <w:r>
        <w:rPr>
          <w:rFonts w:ascii="Times New Roman"/>
          <w:b w:val="false"/>
          <w:i w:val="false"/>
          <w:color w:val="000000"/>
          <w:sz w:val="28"/>
        </w:rPr>
        <w:t>
      замена реакционных труб на преобразователе восстановительного газа и заполнение их катализатором;</w:t>
      </w:r>
    </w:p>
    <w:bookmarkEnd w:id="1352"/>
    <w:bookmarkStart w:name="z1359" w:id="1353"/>
    <w:p>
      <w:pPr>
        <w:spacing w:after="0"/>
        <w:ind w:left="0"/>
        <w:jc w:val="both"/>
      </w:pPr>
      <w:r>
        <w:rPr>
          <w:rFonts w:ascii="Times New Roman"/>
          <w:b w:val="false"/>
          <w:i w:val="false"/>
          <w:color w:val="000000"/>
          <w:sz w:val="28"/>
        </w:rPr>
        <w:t>
      ведение учҰта показаний приборов и установленной документации работы печи;</w:t>
      </w:r>
    </w:p>
    <w:bookmarkEnd w:id="1353"/>
    <w:bookmarkStart w:name="z1360" w:id="1354"/>
    <w:p>
      <w:pPr>
        <w:spacing w:after="0"/>
        <w:ind w:left="0"/>
        <w:jc w:val="both"/>
      </w:pPr>
      <w:r>
        <w:rPr>
          <w:rFonts w:ascii="Times New Roman"/>
          <w:b w:val="false"/>
          <w:i w:val="false"/>
          <w:color w:val="000000"/>
          <w:sz w:val="28"/>
        </w:rPr>
        <w:t>
      выполнение ремонта обслуживаемого оборудования;</w:t>
      </w:r>
    </w:p>
    <w:bookmarkEnd w:id="1354"/>
    <w:bookmarkStart w:name="z1361" w:id="1355"/>
    <w:p>
      <w:pPr>
        <w:spacing w:after="0"/>
        <w:ind w:left="0"/>
        <w:jc w:val="both"/>
      </w:pPr>
      <w:r>
        <w:rPr>
          <w:rFonts w:ascii="Times New Roman"/>
          <w:b w:val="false"/>
          <w:i w:val="false"/>
          <w:color w:val="000000"/>
          <w:sz w:val="28"/>
        </w:rPr>
        <w:t>
      руководство бригадой горновых.</w:t>
      </w:r>
    </w:p>
    <w:bookmarkEnd w:id="1355"/>
    <w:bookmarkStart w:name="z1362" w:id="1356"/>
    <w:p>
      <w:pPr>
        <w:spacing w:after="0"/>
        <w:ind w:left="0"/>
        <w:jc w:val="both"/>
      </w:pPr>
      <w:r>
        <w:rPr>
          <w:rFonts w:ascii="Times New Roman"/>
          <w:b w:val="false"/>
          <w:i w:val="false"/>
          <w:color w:val="000000"/>
          <w:sz w:val="28"/>
        </w:rPr>
        <w:t>
      179. Должен знать:</w:t>
      </w:r>
    </w:p>
    <w:bookmarkEnd w:id="1356"/>
    <w:bookmarkStart w:name="z1363" w:id="1357"/>
    <w:p>
      <w:pPr>
        <w:spacing w:after="0"/>
        <w:ind w:left="0"/>
        <w:jc w:val="both"/>
      </w:pPr>
      <w:r>
        <w:rPr>
          <w:rFonts w:ascii="Times New Roman"/>
          <w:b w:val="false"/>
          <w:i w:val="false"/>
          <w:color w:val="000000"/>
          <w:sz w:val="28"/>
        </w:rPr>
        <w:t>
      теплотехнические основы процесса получения губчатого железа из окисленных окатышей в шахтных печах;</w:t>
      </w:r>
    </w:p>
    <w:bookmarkEnd w:id="1357"/>
    <w:bookmarkStart w:name="z1364" w:id="1358"/>
    <w:p>
      <w:pPr>
        <w:spacing w:after="0"/>
        <w:ind w:left="0"/>
        <w:jc w:val="both"/>
      </w:pPr>
      <w:r>
        <w:rPr>
          <w:rFonts w:ascii="Times New Roman"/>
          <w:b w:val="false"/>
          <w:i w:val="false"/>
          <w:color w:val="000000"/>
          <w:sz w:val="28"/>
        </w:rPr>
        <w:t>
      конструктивные особенности шахтных печей различных типов;</w:t>
      </w:r>
    </w:p>
    <w:bookmarkEnd w:id="1358"/>
    <w:bookmarkStart w:name="z1365" w:id="1359"/>
    <w:p>
      <w:pPr>
        <w:spacing w:after="0"/>
        <w:ind w:left="0"/>
        <w:jc w:val="both"/>
      </w:pPr>
      <w:r>
        <w:rPr>
          <w:rFonts w:ascii="Times New Roman"/>
          <w:b w:val="false"/>
          <w:i w:val="false"/>
          <w:color w:val="000000"/>
          <w:sz w:val="28"/>
        </w:rPr>
        <w:t>
      схемы автоматического регулирования процесса и схемы автоматических блокировок;</w:t>
      </w:r>
    </w:p>
    <w:bookmarkEnd w:id="1359"/>
    <w:bookmarkStart w:name="z1366" w:id="1360"/>
    <w:p>
      <w:pPr>
        <w:spacing w:after="0"/>
        <w:ind w:left="0"/>
        <w:jc w:val="both"/>
      </w:pPr>
      <w:r>
        <w:rPr>
          <w:rFonts w:ascii="Times New Roman"/>
          <w:b w:val="false"/>
          <w:i w:val="false"/>
          <w:color w:val="000000"/>
          <w:sz w:val="28"/>
        </w:rPr>
        <w:t>
      технологические схемы получения восстановительного, охлаждающего и инертного газов.</w:t>
      </w:r>
    </w:p>
    <w:bookmarkEnd w:id="1360"/>
    <w:bookmarkStart w:name="z1367" w:id="1361"/>
    <w:p>
      <w:pPr>
        <w:spacing w:after="0"/>
        <w:ind w:left="0"/>
        <w:jc w:val="both"/>
      </w:pPr>
      <w:r>
        <w:rPr>
          <w:rFonts w:ascii="Times New Roman"/>
          <w:b w:val="false"/>
          <w:i w:val="false"/>
          <w:color w:val="000000"/>
          <w:sz w:val="28"/>
        </w:rPr>
        <w:t>
      180. Требуется техническое и профессиональное (среднее специальное, среднее профессиональное) образование.</w:t>
      </w:r>
    </w:p>
    <w:bookmarkEnd w:id="1361"/>
    <w:bookmarkStart w:name="z1368" w:id="1362"/>
    <w:p>
      <w:pPr>
        <w:spacing w:after="0"/>
        <w:ind w:left="0"/>
        <w:jc w:val="left"/>
      </w:pPr>
      <w:r>
        <w:rPr>
          <w:rFonts w:ascii="Times New Roman"/>
          <w:b/>
          <w:i w:val="false"/>
          <w:color w:val="000000"/>
        </w:rPr>
        <w:t xml:space="preserve"> Параграф 24. Водопроводчик шахтной печи, 4 разряд</w:t>
      </w:r>
    </w:p>
    <w:bookmarkEnd w:id="1362"/>
    <w:bookmarkStart w:name="z1369" w:id="1363"/>
    <w:p>
      <w:pPr>
        <w:spacing w:after="0"/>
        <w:ind w:left="0"/>
        <w:jc w:val="both"/>
      </w:pPr>
      <w:r>
        <w:rPr>
          <w:rFonts w:ascii="Times New Roman"/>
          <w:b w:val="false"/>
          <w:i w:val="false"/>
          <w:color w:val="000000"/>
          <w:sz w:val="28"/>
        </w:rPr>
        <w:t>
      181. Характеристика работ:</w:t>
      </w:r>
    </w:p>
    <w:bookmarkEnd w:id="1363"/>
    <w:bookmarkStart w:name="z1370" w:id="1364"/>
    <w:p>
      <w:pPr>
        <w:spacing w:after="0"/>
        <w:ind w:left="0"/>
        <w:jc w:val="both"/>
      </w:pPr>
      <w:r>
        <w:rPr>
          <w:rFonts w:ascii="Times New Roman"/>
          <w:b w:val="false"/>
          <w:i w:val="false"/>
          <w:color w:val="000000"/>
          <w:sz w:val="28"/>
        </w:rPr>
        <w:t>
      обеспечение бесперебойного снабжения газоочистных сооружений шахтных печей водой, паром, сжатым воздухом, инертным газом под руководством водопроводчика более высокой квалификации;</w:t>
      </w:r>
    </w:p>
    <w:bookmarkEnd w:id="1364"/>
    <w:bookmarkStart w:name="z1371" w:id="1365"/>
    <w:p>
      <w:pPr>
        <w:spacing w:after="0"/>
        <w:ind w:left="0"/>
        <w:jc w:val="both"/>
      </w:pPr>
      <w:r>
        <w:rPr>
          <w:rFonts w:ascii="Times New Roman"/>
          <w:b w:val="false"/>
          <w:i w:val="false"/>
          <w:color w:val="000000"/>
          <w:sz w:val="28"/>
        </w:rPr>
        <w:t>
      ведение процесса очистки воды на фильтрах грубой и тонкой очистки оборотного цикла;</w:t>
      </w:r>
    </w:p>
    <w:bookmarkEnd w:id="1365"/>
    <w:bookmarkStart w:name="z1372" w:id="1366"/>
    <w:p>
      <w:pPr>
        <w:spacing w:after="0"/>
        <w:ind w:left="0"/>
        <w:jc w:val="both"/>
      </w:pPr>
      <w:r>
        <w:rPr>
          <w:rFonts w:ascii="Times New Roman"/>
          <w:b w:val="false"/>
          <w:i w:val="false"/>
          <w:color w:val="000000"/>
          <w:sz w:val="28"/>
        </w:rPr>
        <w:t>
      периодическая очистка фильтров грубой и тонкой очистки, выгрузка шлама из контейнеров;</w:t>
      </w:r>
    </w:p>
    <w:bookmarkEnd w:id="1366"/>
    <w:bookmarkStart w:name="z1373" w:id="1367"/>
    <w:p>
      <w:pPr>
        <w:spacing w:after="0"/>
        <w:ind w:left="0"/>
        <w:jc w:val="both"/>
      </w:pPr>
      <w:r>
        <w:rPr>
          <w:rFonts w:ascii="Times New Roman"/>
          <w:b w:val="false"/>
          <w:i w:val="false"/>
          <w:color w:val="000000"/>
          <w:sz w:val="28"/>
        </w:rPr>
        <w:t>
      прочистка сопел газовых скрубберов, участие в замене насадок в скрубберах;</w:t>
      </w:r>
    </w:p>
    <w:bookmarkEnd w:id="1367"/>
    <w:bookmarkStart w:name="z1374" w:id="1368"/>
    <w:p>
      <w:pPr>
        <w:spacing w:after="0"/>
        <w:ind w:left="0"/>
        <w:jc w:val="both"/>
      </w:pPr>
      <w:r>
        <w:rPr>
          <w:rFonts w:ascii="Times New Roman"/>
          <w:b w:val="false"/>
          <w:i w:val="false"/>
          <w:color w:val="000000"/>
          <w:sz w:val="28"/>
        </w:rPr>
        <w:t>
      набивка сальников на водо- и газонапорной и регулирующей арматуре на обслуживаемом участке;</w:t>
      </w:r>
    </w:p>
    <w:bookmarkEnd w:id="1368"/>
    <w:bookmarkStart w:name="z1375" w:id="1369"/>
    <w:p>
      <w:pPr>
        <w:spacing w:after="0"/>
        <w:ind w:left="0"/>
        <w:jc w:val="both"/>
      </w:pPr>
      <w:r>
        <w:rPr>
          <w:rFonts w:ascii="Times New Roman"/>
          <w:b w:val="false"/>
          <w:i w:val="false"/>
          <w:color w:val="000000"/>
          <w:sz w:val="28"/>
        </w:rPr>
        <w:t>
      контроль за параметрами воды, пара, сжатого воздуха, природного газа по показаниям контрольно-измерительных приборов на обслуживаемом участке;</w:t>
      </w:r>
    </w:p>
    <w:bookmarkEnd w:id="1369"/>
    <w:bookmarkStart w:name="z1376" w:id="1370"/>
    <w:p>
      <w:pPr>
        <w:spacing w:after="0"/>
        <w:ind w:left="0"/>
        <w:jc w:val="both"/>
      </w:pPr>
      <w:r>
        <w:rPr>
          <w:rFonts w:ascii="Times New Roman"/>
          <w:b w:val="false"/>
          <w:i w:val="false"/>
          <w:color w:val="000000"/>
          <w:sz w:val="28"/>
        </w:rPr>
        <w:t>
      осмотр металлоконструкций скрубберов, газовых холодильников;</w:t>
      </w:r>
    </w:p>
    <w:bookmarkEnd w:id="1370"/>
    <w:bookmarkStart w:name="z1377" w:id="1371"/>
    <w:p>
      <w:pPr>
        <w:spacing w:after="0"/>
        <w:ind w:left="0"/>
        <w:jc w:val="both"/>
      </w:pPr>
      <w:r>
        <w:rPr>
          <w:rFonts w:ascii="Times New Roman"/>
          <w:b w:val="false"/>
          <w:i w:val="false"/>
          <w:color w:val="000000"/>
          <w:sz w:val="28"/>
        </w:rPr>
        <w:t>
      присоединение пневмоинструмента;</w:t>
      </w:r>
    </w:p>
    <w:bookmarkEnd w:id="1371"/>
    <w:bookmarkStart w:name="z1378" w:id="1372"/>
    <w:p>
      <w:pPr>
        <w:spacing w:after="0"/>
        <w:ind w:left="0"/>
        <w:jc w:val="both"/>
      </w:pPr>
      <w:r>
        <w:rPr>
          <w:rFonts w:ascii="Times New Roman"/>
          <w:b w:val="false"/>
          <w:i w:val="false"/>
          <w:color w:val="000000"/>
          <w:sz w:val="28"/>
        </w:rPr>
        <w:t>
      участие в ремонте обслуживаемого оборудования.</w:t>
      </w:r>
    </w:p>
    <w:bookmarkEnd w:id="1372"/>
    <w:bookmarkStart w:name="z1379" w:id="1373"/>
    <w:p>
      <w:pPr>
        <w:spacing w:after="0"/>
        <w:ind w:left="0"/>
        <w:jc w:val="both"/>
      </w:pPr>
      <w:r>
        <w:rPr>
          <w:rFonts w:ascii="Times New Roman"/>
          <w:b w:val="false"/>
          <w:i w:val="false"/>
          <w:color w:val="000000"/>
          <w:sz w:val="28"/>
        </w:rPr>
        <w:t>
      182. Должен знать:</w:t>
      </w:r>
    </w:p>
    <w:bookmarkEnd w:id="1373"/>
    <w:bookmarkStart w:name="z1380" w:id="1374"/>
    <w:p>
      <w:pPr>
        <w:spacing w:after="0"/>
        <w:ind w:left="0"/>
        <w:jc w:val="both"/>
      </w:pPr>
      <w:r>
        <w:rPr>
          <w:rFonts w:ascii="Times New Roman"/>
          <w:b w:val="false"/>
          <w:i w:val="false"/>
          <w:color w:val="000000"/>
          <w:sz w:val="28"/>
        </w:rPr>
        <w:t>
      устройство и принцип работы скрубберов, газовых холодильников, контрольно-измерительных приборов на обслуживаемом участке;</w:t>
      </w:r>
    </w:p>
    <w:bookmarkEnd w:id="1374"/>
    <w:bookmarkStart w:name="z1381" w:id="1375"/>
    <w:p>
      <w:pPr>
        <w:spacing w:after="0"/>
        <w:ind w:left="0"/>
        <w:jc w:val="both"/>
      </w:pPr>
      <w:r>
        <w:rPr>
          <w:rFonts w:ascii="Times New Roman"/>
          <w:b w:val="false"/>
          <w:i w:val="false"/>
          <w:color w:val="000000"/>
          <w:sz w:val="28"/>
        </w:rPr>
        <w:t>
      технологическую схему снабжения цеха паром, газом, водой, сжатым воздухом;</w:t>
      </w:r>
    </w:p>
    <w:bookmarkEnd w:id="1375"/>
    <w:bookmarkStart w:name="z1382" w:id="1376"/>
    <w:p>
      <w:pPr>
        <w:spacing w:after="0"/>
        <w:ind w:left="0"/>
        <w:jc w:val="both"/>
      </w:pPr>
      <w:r>
        <w:rPr>
          <w:rFonts w:ascii="Times New Roman"/>
          <w:b w:val="false"/>
          <w:i w:val="false"/>
          <w:color w:val="000000"/>
          <w:sz w:val="28"/>
        </w:rPr>
        <w:t>
      слесарное дело.</w:t>
      </w:r>
    </w:p>
    <w:bookmarkEnd w:id="1376"/>
    <w:bookmarkStart w:name="z1383" w:id="1377"/>
    <w:p>
      <w:pPr>
        <w:spacing w:after="0"/>
        <w:ind w:left="0"/>
        <w:jc w:val="left"/>
      </w:pPr>
      <w:r>
        <w:rPr>
          <w:rFonts w:ascii="Times New Roman"/>
          <w:b/>
          <w:i w:val="false"/>
          <w:color w:val="000000"/>
        </w:rPr>
        <w:t xml:space="preserve"> Параграф 25. Водопроводчик шахтной печи, 5 разряд</w:t>
      </w:r>
    </w:p>
    <w:bookmarkEnd w:id="1377"/>
    <w:bookmarkStart w:name="z1384" w:id="1378"/>
    <w:p>
      <w:pPr>
        <w:spacing w:after="0"/>
        <w:ind w:left="0"/>
        <w:jc w:val="both"/>
      </w:pPr>
      <w:r>
        <w:rPr>
          <w:rFonts w:ascii="Times New Roman"/>
          <w:b w:val="false"/>
          <w:i w:val="false"/>
          <w:color w:val="000000"/>
          <w:sz w:val="28"/>
        </w:rPr>
        <w:t>
      183. Характеристика работ:</w:t>
      </w:r>
    </w:p>
    <w:bookmarkEnd w:id="1378"/>
    <w:bookmarkStart w:name="z1385" w:id="1379"/>
    <w:p>
      <w:pPr>
        <w:spacing w:after="0"/>
        <w:ind w:left="0"/>
        <w:jc w:val="both"/>
      </w:pPr>
      <w:r>
        <w:rPr>
          <w:rFonts w:ascii="Times New Roman"/>
          <w:b w:val="false"/>
          <w:i w:val="false"/>
          <w:color w:val="000000"/>
          <w:sz w:val="28"/>
        </w:rPr>
        <w:t>
      обеспечение бесперебойного снабжения газоочистных сооружений шахтных печей водой, паром, сжатым воздухом, инертным газом;</w:t>
      </w:r>
    </w:p>
    <w:bookmarkEnd w:id="1379"/>
    <w:bookmarkStart w:name="z1386" w:id="1380"/>
    <w:p>
      <w:pPr>
        <w:spacing w:after="0"/>
        <w:ind w:left="0"/>
        <w:jc w:val="both"/>
      </w:pPr>
      <w:r>
        <w:rPr>
          <w:rFonts w:ascii="Times New Roman"/>
          <w:b w:val="false"/>
          <w:i w:val="false"/>
          <w:color w:val="000000"/>
          <w:sz w:val="28"/>
        </w:rPr>
        <w:t>
      регулирование в заданных параметрах расхода и температуры воды, поступающей на скрубберы, уровня воды в бассейне и дозировка флокулянта, подаваемого в отстойник;</w:t>
      </w:r>
    </w:p>
    <w:bookmarkEnd w:id="1380"/>
    <w:bookmarkStart w:name="z1387" w:id="1381"/>
    <w:p>
      <w:pPr>
        <w:spacing w:after="0"/>
        <w:ind w:left="0"/>
        <w:jc w:val="both"/>
      </w:pPr>
      <w:r>
        <w:rPr>
          <w:rFonts w:ascii="Times New Roman"/>
          <w:b w:val="false"/>
          <w:i w:val="false"/>
          <w:color w:val="000000"/>
          <w:sz w:val="28"/>
        </w:rPr>
        <w:t>
      переключение снабжения средами с одной схемы на другую;</w:t>
      </w:r>
    </w:p>
    <w:bookmarkEnd w:id="1381"/>
    <w:bookmarkStart w:name="z1388" w:id="1382"/>
    <w:p>
      <w:pPr>
        <w:spacing w:after="0"/>
        <w:ind w:left="0"/>
        <w:jc w:val="both"/>
      </w:pPr>
      <w:r>
        <w:rPr>
          <w:rFonts w:ascii="Times New Roman"/>
          <w:b w:val="false"/>
          <w:i w:val="false"/>
          <w:color w:val="000000"/>
          <w:sz w:val="28"/>
        </w:rPr>
        <w:t>
      контроль за охлаждением верхних питателей постоянного действия, подшипников электродвигателей и газовых компрессоров снабжением средами, их расходом и давлением по показаниям контрольно-измерительных приборов и автоматики;</w:t>
      </w:r>
    </w:p>
    <w:bookmarkEnd w:id="1382"/>
    <w:bookmarkStart w:name="z1389" w:id="1383"/>
    <w:p>
      <w:pPr>
        <w:spacing w:after="0"/>
        <w:ind w:left="0"/>
        <w:jc w:val="both"/>
      </w:pPr>
      <w:r>
        <w:rPr>
          <w:rFonts w:ascii="Times New Roman"/>
          <w:b w:val="false"/>
          <w:i w:val="false"/>
          <w:color w:val="000000"/>
          <w:sz w:val="28"/>
        </w:rPr>
        <w:t>
      выполнение ремонта обслуживаемого оборудования.</w:t>
      </w:r>
    </w:p>
    <w:bookmarkEnd w:id="1383"/>
    <w:bookmarkStart w:name="z1390" w:id="1384"/>
    <w:p>
      <w:pPr>
        <w:spacing w:after="0"/>
        <w:ind w:left="0"/>
        <w:jc w:val="both"/>
      </w:pPr>
      <w:r>
        <w:rPr>
          <w:rFonts w:ascii="Times New Roman"/>
          <w:b w:val="false"/>
          <w:i w:val="false"/>
          <w:color w:val="000000"/>
          <w:sz w:val="28"/>
        </w:rPr>
        <w:t>
      184. Должен знать:</w:t>
      </w:r>
    </w:p>
    <w:bookmarkEnd w:id="1384"/>
    <w:bookmarkStart w:name="z1391" w:id="1385"/>
    <w:p>
      <w:pPr>
        <w:spacing w:after="0"/>
        <w:ind w:left="0"/>
        <w:jc w:val="both"/>
      </w:pPr>
      <w:r>
        <w:rPr>
          <w:rFonts w:ascii="Times New Roman"/>
          <w:b w:val="false"/>
          <w:i w:val="false"/>
          <w:color w:val="000000"/>
          <w:sz w:val="28"/>
        </w:rPr>
        <w:t>
      основы процесса очистки газов в скрубберах мокрого типа;</w:t>
      </w:r>
    </w:p>
    <w:bookmarkEnd w:id="1385"/>
    <w:bookmarkStart w:name="z1392" w:id="1386"/>
    <w:p>
      <w:pPr>
        <w:spacing w:after="0"/>
        <w:ind w:left="0"/>
        <w:jc w:val="both"/>
      </w:pPr>
      <w:r>
        <w:rPr>
          <w:rFonts w:ascii="Times New Roman"/>
          <w:b w:val="false"/>
          <w:i w:val="false"/>
          <w:color w:val="000000"/>
          <w:sz w:val="28"/>
        </w:rPr>
        <w:t>
      устройство применяемых контрольно-измерительных приборов;</w:t>
      </w:r>
    </w:p>
    <w:bookmarkEnd w:id="1386"/>
    <w:bookmarkStart w:name="z1393" w:id="1387"/>
    <w:p>
      <w:pPr>
        <w:spacing w:after="0"/>
        <w:ind w:left="0"/>
        <w:jc w:val="both"/>
      </w:pPr>
      <w:r>
        <w:rPr>
          <w:rFonts w:ascii="Times New Roman"/>
          <w:b w:val="false"/>
          <w:i w:val="false"/>
          <w:color w:val="000000"/>
          <w:sz w:val="28"/>
        </w:rPr>
        <w:t>
      схемы автоматического регулирования температуры воды.</w:t>
      </w:r>
    </w:p>
    <w:bookmarkEnd w:id="1387"/>
    <w:bookmarkStart w:name="z1394" w:id="1388"/>
    <w:p>
      <w:pPr>
        <w:spacing w:after="0"/>
        <w:ind w:left="0"/>
        <w:jc w:val="left"/>
      </w:pPr>
      <w:r>
        <w:rPr>
          <w:rFonts w:ascii="Times New Roman"/>
          <w:b/>
          <w:i w:val="false"/>
          <w:color w:val="000000"/>
        </w:rPr>
        <w:t xml:space="preserve"> Параграф 26. Транспортировщик шихты, 3 разряд</w:t>
      </w:r>
    </w:p>
    <w:bookmarkEnd w:id="1388"/>
    <w:bookmarkStart w:name="z1395" w:id="1389"/>
    <w:p>
      <w:pPr>
        <w:spacing w:after="0"/>
        <w:ind w:left="0"/>
        <w:jc w:val="both"/>
      </w:pPr>
      <w:r>
        <w:rPr>
          <w:rFonts w:ascii="Times New Roman"/>
          <w:b w:val="false"/>
          <w:i w:val="false"/>
          <w:color w:val="000000"/>
          <w:sz w:val="28"/>
        </w:rPr>
        <w:t>
      185. Характеристика работ:</w:t>
      </w:r>
    </w:p>
    <w:bookmarkEnd w:id="1389"/>
    <w:bookmarkStart w:name="z1396" w:id="1390"/>
    <w:p>
      <w:pPr>
        <w:spacing w:after="0"/>
        <w:ind w:left="0"/>
        <w:jc w:val="both"/>
      </w:pPr>
      <w:r>
        <w:rPr>
          <w:rFonts w:ascii="Times New Roman"/>
          <w:b w:val="false"/>
          <w:i w:val="false"/>
          <w:color w:val="000000"/>
          <w:sz w:val="28"/>
        </w:rPr>
        <w:t>
      погрузка шихтовых материалов в вагонетки в соответствии с графиком загрузки печей, подкатка вагонеток к весам, взвешивание и доставка груженых вагонеток к неполностью механизированным доменным печам и порожних - к месту погрузки;</w:t>
      </w:r>
    </w:p>
    <w:bookmarkEnd w:id="1390"/>
    <w:bookmarkStart w:name="z1397" w:id="1391"/>
    <w:p>
      <w:pPr>
        <w:spacing w:after="0"/>
        <w:ind w:left="0"/>
        <w:jc w:val="both"/>
      </w:pPr>
      <w:r>
        <w:rPr>
          <w:rFonts w:ascii="Times New Roman"/>
          <w:b w:val="false"/>
          <w:i w:val="false"/>
          <w:color w:val="000000"/>
          <w:sz w:val="28"/>
        </w:rPr>
        <w:t>
      постановка в клети вагонеток и бадей с шихтовыми материалами и выкатывание из клети порожних вагонеток;</w:t>
      </w:r>
    </w:p>
    <w:bookmarkEnd w:id="1391"/>
    <w:bookmarkStart w:name="z1398" w:id="1392"/>
    <w:p>
      <w:pPr>
        <w:spacing w:after="0"/>
        <w:ind w:left="0"/>
        <w:jc w:val="both"/>
      </w:pPr>
      <w:r>
        <w:rPr>
          <w:rFonts w:ascii="Times New Roman"/>
          <w:b w:val="false"/>
          <w:i w:val="false"/>
          <w:color w:val="000000"/>
          <w:sz w:val="28"/>
        </w:rPr>
        <w:t>
      проверка качества подаваемой шихты;</w:t>
      </w:r>
    </w:p>
    <w:bookmarkEnd w:id="1392"/>
    <w:bookmarkStart w:name="z1399" w:id="1393"/>
    <w:p>
      <w:pPr>
        <w:spacing w:after="0"/>
        <w:ind w:left="0"/>
        <w:jc w:val="both"/>
      </w:pPr>
      <w:r>
        <w:rPr>
          <w:rFonts w:ascii="Times New Roman"/>
          <w:b w:val="false"/>
          <w:i w:val="false"/>
          <w:color w:val="000000"/>
          <w:sz w:val="28"/>
        </w:rPr>
        <w:t>
      наблюдение за исправным состоянием клети, бимсовых путей и стрелок.</w:t>
      </w:r>
    </w:p>
    <w:bookmarkEnd w:id="1393"/>
    <w:bookmarkStart w:name="z1400" w:id="1394"/>
    <w:p>
      <w:pPr>
        <w:spacing w:after="0"/>
        <w:ind w:left="0"/>
        <w:jc w:val="both"/>
      </w:pPr>
      <w:r>
        <w:rPr>
          <w:rFonts w:ascii="Times New Roman"/>
          <w:b w:val="false"/>
          <w:i w:val="false"/>
          <w:color w:val="000000"/>
          <w:sz w:val="28"/>
        </w:rPr>
        <w:t>
      186. Должен знать:</w:t>
      </w:r>
    </w:p>
    <w:bookmarkEnd w:id="1394"/>
    <w:bookmarkStart w:name="z1401" w:id="1395"/>
    <w:p>
      <w:pPr>
        <w:spacing w:after="0"/>
        <w:ind w:left="0"/>
        <w:jc w:val="both"/>
      </w:pPr>
      <w:r>
        <w:rPr>
          <w:rFonts w:ascii="Times New Roman"/>
          <w:b w:val="false"/>
          <w:i w:val="false"/>
          <w:color w:val="000000"/>
          <w:sz w:val="28"/>
        </w:rPr>
        <w:t>
      виды и физические свойства шихтовых материалов, загружаемых в доменную печь;</w:t>
      </w:r>
    </w:p>
    <w:bookmarkEnd w:id="1395"/>
    <w:bookmarkStart w:name="z1402" w:id="1396"/>
    <w:p>
      <w:pPr>
        <w:spacing w:after="0"/>
        <w:ind w:left="0"/>
        <w:jc w:val="both"/>
      </w:pPr>
      <w:r>
        <w:rPr>
          <w:rFonts w:ascii="Times New Roman"/>
          <w:b w:val="false"/>
          <w:i w:val="false"/>
          <w:color w:val="000000"/>
          <w:sz w:val="28"/>
        </w:rPr>
        <w:t>
      последовательность загрузки и подачи шихтовых материалов в неполностью механизированные печи.</w:t>
      </w:r>
    </w:p>
    <w:bookmarkEnd w:id="1396"/>
    <w:bookmarkStart w:name="z1403" w:id="1397"/>
    <w:p>
      <w:pPr>
        <w:spacing w:after="0"/>
        <w:ind w:left="0"/>
        <w:jc w:val="left"/>
      </w:pPr>
      <w:r>
        <w:rPr>
          <w:rFonts w:ascii="Times New Roman"/>
          <w:b/>
          <w:i w:val="false"/>
          <w:color w:val="000000"/>
        </w:rPr>
        <w:t xml:space="preserve"> Параграф 27. Горновой десульфурации чугуна, 4 разряд</w:t>
      </w:r>
    </w:p>
    <w:bookmarkEnd w:id="1397"/>
    <w:bookmarkStart w:name="z1404" w:id="1398"/>
    <w:p>
      <w:pPr>
        <w:spacing w:after="0"/>
        <w:ind w:left="0"/>
        <w:jc w:val="both"/>
      </w:pPr>
      <w:r>
        <w:rPr>
          <w:rFonts w:ascii="Times New Roman"/>
          <w:b w:val="false"/>
          <w:i w:val="false"/>
          <w:color w:val="000000"/>
          <w:sz w:val="28"/>
        </w:rPr>
        <w:t>
      187. Характеристика работ:</w:t>
      </w:r>
    </w:p>
    <w:bookmarkEnd w:id="1398"/>
    <w:bookmarkStart w:name="z1405" w:id="1399"/>
    <w:p>
      <w:pPr>
        <w:spacing w:after="0"/>
        <w:ind w:left="0"/>
        <w:jc w:val="both"/>
      </w:pPr>
      <w:r>
        <w:rPr>
          <w:rFonts w:ascii="Times New Roman"/>
          <w:b w:val="false"/>
          <w:i w:val="false"/>
          <w:color w:val="000000"/>
          <w:sz w:val="28"/>
        </w:rPr>
        <w:t>
      ведение технологического процесса десульфурации жидкого чугуна в ковшах методом вдувания гранулированного магния в струе сжатого воздуха или металлическим магнием под руководством горнового более высокой квалификации;</w:t>
      </w:r>
    </w:p>
    <w:bookmarkEnd w:id="1399"/>
    <w:bookmarkStart w:name="z1406" w:id="1400"/>
    <w:p>
      <w:pPr>
        <w:spacing w:after="0"/>
        <w:ind w:left="0"/>
        <w:jc w:val="both"/>
      </w:pPr>
      <w:r>
        <w:rPr>
          <w:rFonts w:ascii="Times New Roman"/>
          <w:b w:val="false"/>
          <w:i w:val="false"/>
          <w:color w:val="000000"/>
          <w:sz w:val="28"/>
        </w:rPr>
        <w:t>
      приготовление массы для обмазки фурм, испарителей и чушек магния, обмазка и сушка их;</w:t>
      </w:r>
    </w:p>
    <w:bookmarkEnd w:id="1400"/>
    <w:bookmarkStart w:name="z1407" w:id="1401"/>
    <w:p>
      <w:pPr>
        <w:spacing w:after="0"/>
        <w:ind w:left="0"/>
        <w:jc w:val="both"/>
      </w:pPr>
      <w:r>
        <w:rPr>
          <w:rFonts w:ascii="Times New Roman"/>
          <w:b w:val="false"/>
          <w:i w:val="false"/>
          <w:color w:val="000000"/>
          <w:sz w:val="28"/>
        </w:rPr>
        <w:t>
      подвешивание чушек магния в испарителях;</w:t>
      </w:r>
    </w:p>
    <w:bookmarkEnd w:id="1401"/>
    <w:bookmarkStart w:name="z1408" w:id="1402"/>
    <w:p>
      <w:pPr>
        <w:spacing w:after="0"/>
        <w:ind w:left="0"/>
        <w:jc w:val="both"/>
      </w:pPr>
      <w:r>
        <w:rPr>
          <w:rFonts w:ascii="Times New Roman"/>
          <w:b w:val="false"/>
          <w:i w:val="false"/>
          <w:color w:val="000000"/>
          <w:sz w:val="28"/>
        </w:rPr>
        <w:t>
      расстановка ковшей с чугуном на путях в подтележечной галерее, закрывание ковшей крышками;</w:t>
      </w:r>
    </w:p>
    <w:bookmarkEnd w:id="1402"/>
    <w:bookmarkStart w:name="z1409" w:id="1403"/>
    <w:p>
      <w:pPr>
        <w:spacing w:after="0"/>
        <w:ind w:left="0"/>
        <w:jc w:val="both"/>
      </w:pPr>
      <w:r>
        <w:rPr>
          <w:rFonts w:ascii="Times New Roman"/>
          <w:b w:val="false"/>
          <w:i w:val="false"/>
          <w:color w:val="000000"/>
          <w:sz w:val="28"/>
        </w:rPr>
        <w:t>
      участие в ремонтах обслуживаемого оборудования;</w:t>
      </w:r>
    </w:p>
    <w:bookmarkEnd w:id="1403"/>
    <w:bookmarkStart w:name="z1410" w:id="1404"/>
    <w:p>
      <w:pPr>
        <w:spacing w:after="0"/>
        <w:ind w:left="0"/>
        <w:jc w:val="both"/>
      </w:pPr>
      <w:r>
        <w:rPr>
          <w:rFonts w:ascii="Times New Roman"/>
          <w:b w:val="false"/>
          <w:i w:val="false"/>
          <w:color w:val="000000"/>
          <w:sz w:val="28"/>
        </w:rPr>
        <w:t>
      очистка и побелка шлакоотбойников и зоны продувки, очистка испарителей, чугуновозов и железнодорожных путей от выбросов чугуна, шлака и мусора.</w:t>
      </w:r>
    </w:p>
    <w:bookmarkEnd w:id="1404"/>
    <w:bookmarkStart w:name="z1411" w:id="1405"/>
    <w:p>
      <w:pPr>
        <w:spacing w:after="0"/>
        <w:ind w:left="0"/>
        <w:jc w:val="both"/>
      </w:pPr>
      <w:r>
        <w:rPr>
          <w:rFonts w:ascii="Times New Roman"/>
          <w:b w:val="false"/>
          <w:i w:val="false"/>
          <w:color w:val="000000"/>
          <w:sz w:val="28"/>
        </w:rPr>
        <w:t>
      188. Должен знать:</w:t>
      </w:r>
    </w:p>
    <w:bookmarkEnd w:id="1405"/>
    <w:bookmarkStart w:name="z1412" w:id="1406"/>
    <w:p>
      <w:pPr>
        <w:spacing w:after="0"/>
        <w:ind w:left="0"/>
        <w:jc w:val="both"/>
      </w:pPr>
      <w:r>
        <w:rPr>
          <w:rFonts w:ascii="Times New Roman"/>
          <w:b w:val="false"/>
          <w:i w:val="false"/>
          <w:color w:val="000000"/>
          <w:sz w:val="28"/>
        </w:rPr>
        <w:t>
      основы технологического процесса десульфурации чугуна;</w:t>
      </w:r>
    </w:p>
    <w:bookmarkEnd w:id="1406"/>
    <w:bookmarkStart w:name="z1413" w:id="140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407"/>
    <w:bookmarkStart w:name="z1414" w:id="1408"/>
    <w:p>
      <w:pPr>
        <w:spacing w:after="0"/>
        <w:ind w:left="0"/>
        <w:jc w:val="both"/>
      </w:pPr>
      <w:r>
        <w:rPr>
          <w:rFonts w:ascii="Times New Roman"/>
          <w:b w:val="false"/>
          <w:i w:val="false"/>
          <w:color w:val="000000"/>
          <w:sz w:val="28"/>
        </w:rPr>
        <w:t>
      состав и свойство огнеупорной массы для обмазки фурм, испарителей и чушек магния, правила и сроки обмазки и сушки их;</w:t>
      </w:r>
    </w:p>
    <w:bookmarkEnd w:id="1408"/>
    <w:bookmarkStart w:name="z1415" w:id="1409"/>
    <w:p>
      <w:pPr>
        <w:spacing w:after="0"/>
        <w:ind w:left="0"/>
        <w:jc w:val="both"/>
      </w:pPr>
      <w:r>
        <w:rPr>
          <w:rFonts w:ascii="Times New Roman"/>
          <w:b w:val="false"/>
          <w:i w:val="false"/>
          <w:color w:val="000000"/>
          <w:sz w:val="28"/>
        </w:rPr>
        <w:t>
      физико-химический состав чугуна;</w:t>
      </w:r>
    </w:p>
    <w:bookmarkEnd w:id="1409"/>
    <w:bookmarkStart w:name="z1416" w:id="1410"/>
    <w:p>
      <w:pPr>
        <w:spacing w:after="0"/>
        <w:ind w:left="0"/>
        <w:jc w:val="both"/>
      </w:pPr>
      <w:r>
        <w:rPr>
          <w:rFonts w:ascii="Times New Roman"/>
          <w:b w:val="false"/>
          <w:i w:val="false"/>
          <w:color w:val="000000"/>
          <w:sz w:val="28"/>
        </w:rPr>
        <w:t>
      слесарное дело.</w:t>
      </w:r>
    </w:p>
    <w:bookmarkEnd w:id="1410"/>
    <w:bookmarkStart w:name="z1417" w:id="1411"/>
    <w:p>
      <w:pPr>
        <w:spacing w:after="0"/>
        <w:ind w:left="0"/>
        <w:jc w:val="left"/>
      </w:pPr>
      <w:r>
        <w:rPr>
          <w:rFonts w:ascii="Times New Roman"/>
          <w:b/>
          <w:i w:val="false"/>
          <w:color w:val="000000"/>
        </w:rPr>
        <w:t xml:space="preserve"> Параграф 28. Горновой десульфурации чугуна, 5 разряд</w:t>
      </w:r>
    </w:p>
    <w:bookmarkEnd w:id="1411"/>
    <w:bookmarkStart w:name="z1418" w:id="1412"/>
    <w:p>
      <w:pPr>
        <w:spacing w:after="0"/>
        <w:ind w:left="0"/>
        <w:jc w:val="both"/>
      </w:pPr>
      <w:r>
        <w:rPr>
          <w:rFonts w:ascii="Times New Roman"/>
          <w:b w:val="false"/>
          <w:i w:val="false"/>
          <w:color w:val="000000"/>
          <w:sz w:val="28"/>
        </w:rPr>
        <w:t>
      189. Характеристика работ:</w:t>
      </w:r>
    </w:p>
    <w:bookmarkEnd w:id="1412"/>
    <w:bookmarkStart w:name="z1419" w:id="1413"/>
    <w:p>
      <w:pPr>
        <w:spacing w:after="0"/>
        <w:ind w:left="0"/>
        <w:jc w:val="both"/>
      </w:pPr>
      <w:r>
        <w:rPr>
          <w:rFonts w:ascii="Times New Roman"/>
          <w:b w:val="false"/>
          <w:i w:val="false"/>
          <w:color w:val="000000"/>
          <w:sz w:val="28"/>
        </w:rPr>
        <w:t>
      ведение технического процесса десульфурации жидкого чугуна в ковшах методом вдувания гранулированного магния в струе сжатого воздуха или металлическим магнием;</w:t>
      </w:r>
    </w:p>
    <w:bookmarkEnd w:id="1413"/>
    <w:bookmarkStart w:name="z1420" w:id="1414"/>
    <w:p>
      <w:pPr>
        <w:spacing w:after="0"/>
        <w:ind w:left="0"/>
        <w:jc w:val="both"/>
      </w:pPr>
      <w:r>
        <w:rPr>
          <w:rFonts w:ascii="Times New Roman"/>
          <w:b w:val="false"/>
          <w:i w:val="false"/>
          <w:color w:val="000000"/>
          <w:sz w:val="28"/>
        </w:rPr>
        <w:t>
      установка и снятие фурм и испарителей, набивка и обмазка их огнеупорной массой;</w:t>
      </w:r>
    </w:p>
    <w:bookmarkEnd w:id="1414"/>
    <w:bookmarkStart w:name="z1421" w:id="1415"/>
    <w:p>
      <w:pPr>
        <w:spacing w:after="0"/>
        <w:ind w:left="0"/>
        <w:jc w:val="both"/>
      </w:pPr>
      <w:r>
        <w:rPr>
          <w:rFonts w:ascii="Times New Roman"/>
          <w:b w:val="false"/>
          <w:i w:val="false"/>
          <w:color w:val="000000"/>
          <w:sz w:val="28"/>
        </w:rPr>
        <w:t>
      наблюдение за ведением продувки чугуна и регулирование подачи вдуваемой смеси;</w:t>
      </w:r>
    </w:p>
    <w:bookmarkEnd w:id="1415"/>
    <w:bookmarkStart w:name="z1422" w:id="1416"/>
    <w:p>
      <w:pPr>
        <w:spacing w:after="0"/>
        <w:ind w:left="0"/>
        <w:jc w:val="both"/>
      </w:pPr>
      <w:r>
        <w:rPr>
          <w:rFonts w:ascii="Times New Roman"/>
          <w:b w:val="false"/>
          <w:i w:val="false"/>
          <w:color w:val="000000"/>
          <w:sz w:val="28"/>
        </w:rPr>
        <w:t>
      управление механизмами подъҰма испарителей, крышек и передвижения тележек при десульфурации чугуна металлическим магнием;</w:t>
      </w:r>
    </w:p>
    <w:bookmarkEnd w:id="1416"/>
    <w:bookmarkStart w:name="z1423" w:id="1417"/>
    <w:p>
      <w:pPr>
        <w:spacing w:after="0"/>
        <w:ind w:left="0"/>
        <w:jc w:val="both"/>
      </w:pPr>
      <w:r>
        <w:rPr>
          <w:rFonts w:ascii="Times New Roman"/>
          <w:b w:val="false"/>
          <w:i w:val="false"/>
          <w:color w:val="000000"/>
          <w:sz w:val="28"/>
        </w:rPr>
        <w:t>
      отбор проб чугуна;</w:t>
      </w:r>
    </w:p>
    <w:bookmarkEnd w:id="1417"/>
    <w:bookmarkStart w:name="z1424" w:id="1418"/>
    <w:p>
      <w:pPr>
        <w:spacing w:after="0"/>
        <w:ind w:left="0"/>
        <w:jc w:val="both"/>
      </w:pPr>
      <w:r>
        <w:rPr>
          <w:rFonts w:ascii="Times New Roman"/>
          <w:b w:val="false"/>
          <w:i w:val="false"/>
          <w:color w:val="000000"/>
          <w:sz w:val="28"/>
        </w:rPr>
        <w:t>
      управление механизмами передвижения чугуновозных ковшей;</w:t>
      </w:r>
    </w:p>
    <w:bookmarkEnd w:id="1418"/>
    <w:bookmarkStart w:name="z1425" w:id="1419"/>
    <w:p>
      <w:pPr>
        <w:spacing w:after="0"/>
        <w:ind w:left="0"/>
        <w:jc w:val="both"/>
      </w:pPr>
      <w:r>
        <w:rPr>
          <w:rFonts w:ascii="Times New Roman"/>
          <w:b w:val="false"/>
          <w:i w:val="false"/>
          <w:color w:val="000000"/>
          <w:sz w:val="28"/>
        </w:rPr>
        <w:t>
      выполнение ремонта обслуживаемого оборудования.</w:t>
      </w:r>
    </w:p>
    <w:bookmarkEnd w:id="1419"/>
    <w:bookmarkStart w:name="z1426" w:id="1420"/>
    <w:p>
      <w:pPr>
        <w:spacing w:after="0"/>
        <w:ind w:left="0"/>
        <w:jc w:val="both"/>
      </w:pPr>
      <w:r>
        <w:rPr>
          <w:rFonts w:ascii="Times New Roman"/>
          <w:b w:val="false"/>
          <w:i w:val="false"/>
          <w:color w:val="000000"/>
          <w:sz w:val="28"/>
        </w:rPr>
        <w:t>
      190. Должен знать:</w:t>
      </w:r>
    </w:p>
    <w:bookmarkEnd w:id="1420"/>
    <w:bookmarkStart w:name="z1427" w:id="1421"/>
    <w:p>
      <w:pPr>
        <w:spacing w:after="0"/>
        <w:ind w:left="0"/>
        <w:jc w:val="both"/>
      </w:pPr>
      <w:r>
        <w:rPr>
          <w:rFonts w:ascii="Times New Roman"/>
          <w:b w:val="false"/>
          <w:i w:val="false"/>
          <w:color w:val="000000"/>
          <w:sz w:val="28"/>
        </w:rPr>
        <w:t>
      технологический процесс десульфурации чугуна в ковшах;</w:t>
      </w:r>
    </w:p>
    <w:bookmarkEnd w:id="1421"/>
    <w:bookmarkStart w:name="z1428" w:id="1422"/>
    <w:p>
      <w:pPr>
        <w:spacing w:after="0"/>
        <w:ind w:left="0"/>
        <w:jc w:val="both"/>
      </w:pPr>
      <w:r>
        <w:rPr>
          <w:rFonts w:ascii="Times New Roman"/>
          <w:b w:val="false"/>
          <w:i w:val="false"/>
          <w:color w:val="000000"/>
          <w:sz w:val="28"/>
        </w:rPr>
        <w:t>
      устройство, правила технической эксплуатации обслуживаемого оборудования;</w:t>
      </w:r>
    </w:p>
    <w:bookmarkEnd w:id="1422"/>
    <w:bookmarkStart w:name="z1429" w:id="1423"/>
    <w:p>
      <w:pPr>
        <w:spacing w:after="0"/>
        <w:ind w:left="0"/>
        <w:jc w:val="both"/>
      </w:pPr>
      <w:r>
        <w:rPr>
          <w:rFonts w:ascii="Times New Roman"/>
          <w:b w:val="false"/>
          <w:i w:val="false"/>
          <w:color w:val="000000"/>
          <w:sz w:val="28"/>
        </w:rPr>
        <w:t>
      электрическую схему пульта управления;</w:t>
      </w:r>
    </w:p>
    <w:bookmarkEnd w:id="1423"/>
    <w:bookmarkStart w:name="z1430" w:id="1424"/>
    <w:p>
      <w:pPr>
        <w:spacing w:after="0"/>
        <w:ind w:left="0"/>
        <w:jc w:val="both"/>
      </w:pPr>
      <w:r>
        <w:rPr>
          <w:rFonts w:ascii="Times New Roman"/>
          <w:b w:val="false"/>
          <w:i w:val="false"/>
          <w:color w:val="000000"/>
          <w:sz w:val="28"/>
        </w:rPr>
        <w:t>
      физико-химический процесс взаимодействия магния с серой чугуна;</w:t>
      </w:r>
    </w:p>
    <w:bookmarkEnd w:id="1424"/>
    <w:bookmarkStart w:name="z1431" w:id="1425"/>
    <w:p>
      <w:pPr>
        <w:spacing w:after="0"/>
        <w:ind w:left="0"/>
        <w:jc w:val="both"/>
      </w:pPr>
      <w:r>
        <w:rPr>
          <w:rFonts w:ascii="Times New Roman"/>
          <w:b w:val="false"/>
          <w:i w:val="false"/>
          <w:color w:val="000000"/>
          <w:sz w:val="28"/>
        </w:rPr>
        <w:t>
      состав смеси, применяемой для продувки чугуна, и влияние отдельных составных частей на процесс десульфурации чугуна;</w:t>
      </w:r>
    </w:p>
    <w:bookmarkEnd w:id="1425"/>
    <w:bookmarkStart w:name="z1432" w:id="1426"/>
    <w:p>
      <w:pPr>
        <w:spacing w:after="0"/>
        <w:ind w:left="0"/>
        <w:jc w:val="both"/>
      </w:pPr>
      <w:r>
        <w:rPr>
          <w:rFonts w:ascii="Times New Roman"/>
          <w:b w:val="false"/>
          <w:i w:val="false"/>
          <w:color w:val="000000"/>
          <w:sz w:val="28"/>
        </w:rPr>
        <w:t>
      содержание серы в чугуне до и после десульфурации;</w:t>
      </w:r>
    </w:p>
    <w:bookmarkEnd w:id="1426"/>
    <w:bookmarkStart w:name="z1433" w:id="1427"/>
    <w:p>
      <w:pPr>
        <w:spacing w:after="0"/>
        <w:ind w:left="0"/>
        <w:jc w:val="both"/>
      </w:pPr>
      <w:r>
        <w:rPr>
          <w:rFonts w:ascii="Times New Roman"/>
          <w:b w:val="false"/>
          <w:i w:val="false"/>
          <w:color w:val="000000"/>
          <w:sz w:val="28"/>
        </w:rPr>
        <w:t>
      нормы расхода магния в зависимости от исходного и конечного содержания серы в чугуне;</w:t>
      </w:r>
    </w:p>
    <w:bookmarkEnd w:id="1427"/>
    <w:bookmarkStart w:name="z1434" w:id="1428"/>
    <w:p>
      <w:pPr>
        <w:spacing w:after="0"/>
        <w:ind w:left="0"/>
        <w:jc w:val="both"/>
      </w:pPr>
      <w:r>
        <w:rPr>
          <w:rFonts w:ascii="Times New Roman"/>
          <w:b w:val="false"/>
          <w:i w:val="false"/>
          <w:color w:val="000000"/>
          <w:sz w:val="28"/>
        </w:rPr>
        <w:t>
      способы предупреждения и устранения неисправностей в работе обслуживаемого оборудования.</w:t>
      </w:r>
    </w:p>
    <w:bookmarkEnd w:id="1428"/>
    <w:bookmarkStart w:name="z1435" w:id="1429"/>
    <w:p>
      <w:pPr>
        <w:spacing w:after="0"/>
        <w:ind w:left="0"/>
        <w:jc w:val="left"/>
      </w:pPr>
      <w:r>
        <w:rPr>
          <w:rFonts w:ascii="Times New Roman"/>
          <w:b/>
          <w:i w:val="false"/>
          <w:color w:val="000000"/>
        </w:rPr>
        <w:t xml:space="preserve"> Параграф 29. Горновой десульфурации чугуна, 6 разряд</w:t>
      </w:r>
    </w:p>
    <w:bookmarkEnd w:id="1429"/>
    <w:bookmarkStart w:name="z1436" w:id="1430"/>
    <w:p>
      <w:pPr>
        <w:spacing w:after="0"/>
        <w:ind w:left="0"/>
        <w:jc w:val="both"/>
      </w:pPr>
      <w:r>
        <w:rPr>
          <w:rFonts w:ascii="Times New Roman"/>
          <w:b w:val="false"/>
          <w:i w:val="false"/>
          <w:color w:val="000000"/>
          <w:sz w:val="28"/>
        </w:rPr>
        <w:t>
      191. Характеристика работ:</w:t>
      </w:r>
    </w:p>
    <w:bookmarkEnd w:id="1430"/>
    <w:bookmarkStart w:name="z1437" w:id="1431"/>
    <w:p>
      <w:pPr>
        <w:spacing w:after="0"/>
        <w:ind w:left="0"/>
        <w:jc w:val="both"/>
      </w:pPr>
      <w:r>
        <w:rPr>
          <w:rFonts w:ascii="Times New Roman"/>
          <w:b w:val="false"/>
          <w:i w:val="false"/>
          <w:color w:val="000000"/>
          <w:sz w:val="28"/>
        </w:rPr>
        <w:t>
      ведение процесса десульфурации жидкого чугуна в ковшах методом вдувания гранулированного магния в струе природного газа;</w:t>
      </w:r>
    </w:p>
    <w:bookmarkEnd w:id="1431"/>
    <w:bookmarkStart w:name="z1438" w:id="1432"/>
    <w:p>
      <w:pPr>
        <w:spacing w:after="0"/>
        <w:ind w:left="0"/>
        <w:jc w:val="both"/>
      </w:pPr>
      <w:r>
        <w:rPr>
          <w:rFonts w:ascii="Times New Roman"/>
          <w:b w:val="false"/>
          <w:i w:val="false"/>
          <w:color w:val="000000"/>
          <w:sz w:val="28"/>
        </w:rPr>
        <w:t>
      подготовка системы и выполнение операций по пневмотранспортированию гранулированного магния;</w:t>
      </w:r>
    </w:p>
    <w:bookmarkEnd w:id="1432"/>
    <w:bookmarkStart w:name="z1439" w:id="1433"/>
    <w:p>
      <w:pPr>
        <w:spacing w:after="0"/>
        <w:ind w:left="0"/>
        <w:jc w:val="both"/>
      </w:pPr>
      <w:r>
        <w:rPr>
          <w:rFonts w:ascii="Times New Roman"/>
          <w:b w:val="false"/>
          <w:i w:val="false"/>
          <w:color w:val="000000"/>
          <w:sz w:val="28"/>
        </w:rPr>
        <w:t>
      установка и снятие канала фурмы, замена фурм, ремонт огнеупорной обмазки фурм;</w:t>
      </w:r>
    </w:p>
    <w:bookmarkEnd w:id="1433"/>
    <w:bookmarkStart w:name="z1440" w:id="1434"/>
    <w:p>
      <w:pPr>
        <w:spacing w:after="0"/>
        <w:ind w:left="0"/>
        <w:jc w:val="both"/>
      </w:pPr>
      <w:r>
        <w:rPr>
          <w:rFonts w:ascii="Times New Roman"/>
          <w:b w:val="false"/>
          <w:i w:val="false"/>
          <w:color w:val="000000"/>
          <w:sz w:val="28"/>
        </w:rPr>
        <w:t>
      пневможидкостная обработка и очистка испарительных камер;</w:t>
      </w:r>
    </w:p>
    <w:bookmarkEnd w:id="1434"/>
    <w:bookmarkStart w:name="z1441" w:id="1435"/>
    <w:p>
      <w:pPr>
        <w:spacing w:after="0"/>
        <w:ind w:left="0"/>
        <w:jc w:val="both"/>
      </w:pPr>
      <w:r>
        <w:rPr>
          <w:rFonts w:ascii="Times New Roman"/>
          <w:b w:val="false"/>
          <w:i w:val="false"/>
          <w:color w:val="000000"/>
          <w:sz w:val="28"/>
        </w:rPr>
        <w:t>
      управление электроприводной аппаратурой подачи природного газа на фурмы и азота в расходные бункера и систему загрузки магния;</w:t>
      </w:r>
    </w:p>
    <w:bookmarkEnd w:id="1435"/>
    <w:bookmarkStart w:name="z1442" w:id="1436"/>
    <w:p>
      <w:pPr>
        <w:spacing w:after="0"/>
        <w:ind w:left="0"/>
        <w:jc w:val="both"/>
      </w:pPr>
      <w:r>
        <w:rPr>
          <w:rFonts w:ascii="Times New Roman"/>
          <w:b w:val="false"/>
          <w:i w:val="false"/>
          <w:color w:val="000000"/>
          <w:sz w:val="28"/>
        </w:rPr>
        <w:t>
      наблюдение и контроль по показаниям контрольно-измерительных приборов и датчиков аварийной и технологической сигнализаций за расходом и давлением природного газа и азота в сети и в расходных бункерах;</w:t>
      </w:r>
    </w:p>
    <w:bookmarkEnd w:id="1436"/>
    <w:bookmarkStart w:name="z1443" w:id="1437"/>
    <w:p>
      <w:pPr>
        <w:spacing w:after="0"/>
        <w:ind w:left="0"/>
        <w:jc w:val="both"/>
      </w:pPr>
      <w:r>
        <w:rPr>
          <w:rFonts w:ascii="Times New Roman"/>
          <w:b w:val="false"/>
          <w:i w:val="false"/>
          <w:color w:val="000000"/>
          <w:sz w:val="28"/>
        </w:rPr>
        <w:t>
      управление механизмами подъҰма фурм, крышек и передвижения тележек;</w:t>
      </w:r>
    </w:p>
    <w:bookmarkEnd w:id="1437"/>
    <w:bookmarkStart w:name="z1444" w:id="1438"/>
    <w:p>
      <w:pPr>
        <w:spacing w:after="0"/>
        <w:ind w:left="0"/>
        <w:jc w:val="both"/>
      </w:pPr>
      <w:r>
        <w:rPr>
          <w:rFonts w:ascii="Times New Roman"/>
          <w:b w:val="false"/>
          <w:i w:val="false"/>
          <w:color w:val="000000"/>
          <w:sz w:val="28"/>
        </w:rPr>
        <w:t>
      выполнение работ по предупреждению и ликвидация аварий в системе подачи природного газа на фурмы;</w:t>
      </w:r>
    </w:p>
    <w:bookmarkEnd w:id="1438"/>
    <w:bookmarkStart w:name="z1445" w:id="1439"/>
    <w:p>
      <w:pPr>
        <w:spacing w:after="0"/>
        <w:ind w:left="0"/>
        <w:jc w:val="both"/>
      </w:pPr>
      <w:r>
        <w:rPr>
          <w:rFonts w:ascii="Times New Roman"/>
          <w:b w:val="false"/>
          <w:i w:val="false"/>
          <w:color w:val="000000"/>
          <w:sz w:val="28"/>
        </w:rPr>
        <w:t>
      учет по показаниям контрольно-измерительных приборов параметров процесса инжектирования магния;</w:t>
      </w:r>
    </w:p>
    <w:bookmarkEnd w:id="1439"/>
    <w:bookmarkStart w:name="z1446" w:id="1440"/>
    <w:p>
      <w:pPr>
        <w:spacing w:after="0"/>
        <w:ind w:left="0"/>
        <w:jc w:val="both"/>
      </w:pPr>
      <w:r>
        <w:rPr>
          <w:rFonts w:ascii="Times New Roman"/>
          <w:b w:val="false"/>
          <w:i w:val="false"/>
          <w:color w:val="000000"/>
          <w:sz w:val="28"/>
        </w:rPr>
        <w:t>
      профилактические осмотры технологического оборудования.</w:t>
      </w:r>
    </w:p>
    <w:bookmarkEnd w:id="1440"/>
    <w:bookmarkStart w:name="z1447" w:id="1441"/>
    <w:p>
      <w:pPr>
        <w:spacing w:after="0"/>
        <w:ind w:left="0"/>
        <w:jc w:val="both"/>
      </w:pPr>
      <w:r>
        <w:rPr>
          <w:rFonts w:ascii="Times New Roman"/>
          <w:b w:val="false"/>
          <w:i w:val="false"/>
          <w:color w:val="000000"/>
          <w:sz w:val="28"/>
        </w:rPr>
        <w:t>
      192. Должен знать:</w:t>
      </w:r>
    </w:p>
    <w:bookmarkEnd w:id="1441"/>
    <w:bookmarkStart w:name="z1448" w:id="1442"/>
    <w:p>
      <w:pPr>
        <w:spacing w:after="0"/>
        <w:ind w:left="0"/>
        <w:jc w:val="both"/>
      </w:pPr>
      <w:r>
        <w:rPr>
          <w:rFonts w:ascii="Times New Roman"/>
          <w:b w:val="false"/>
          <w:i w:val="false"/>
          <w:color w:val="000000"/>
          <w:sz w:val="28"/>
        </w:rPr>
        <w:t>
      технологический процесс десульфурации чугуна в ковшах гранулированным магнием, вводимым в струе природного газа;</w:t>
      </w:r>
    </w:p>
    <w:bookmarkEnd w:id="1442"/>
    <w:bookmarkStart w:name="z1449" w:id="1443"/>
    <w:p>
      <w:pPr>
        <w:spacing w:after="0"/>
        <w:ind w:left="0"/>
        <w:jc w:val="both"/>
      </w:pPr>
      <w:r>
        <w:rPr>
          <w:rFonts w:ascii="Times New Roman"/>
          <w:b w:val="false"/>
          <w:i w:val="false"/>
          <w:color w:val="000000"/>
          <w:sz w:val="28"/>
        </w:rPr>
        <w:t>
      основы взаимодействия природного газа и азота с магнием и компонентами чугуна и шлака;</w:t>
      </w:r>
    </w:p>
    <w:bookmarkEnd w:id="1443"/>
    <w:bookmarkStart w:name="z1450" w:id="1444"/>
    <w:p>
      <w:pPr>
        <w:spacing w:after="0"/>
        <w:ind w:left="0"/>
        <w:jc w:val="both"/>
      </w:pPr>
      <w:r>
        <w:rPr>
          <w:rFonts w:ascii="Times New Roman"/>
          <w:b w:val="false"/>
          <w:i w:val="false"/>
          <w:color w:val="000000"/>
          <w:sz w:val="28"/>
        </w:rPr>
        <w:t>
      физико-химические свойства природного газа и азота;</w:t>
      </w:r>
    </w:p>
    <w:bookmarkEnd w:id="1444"/>
    <w:bookmarkStart w:name="z1451" w:id="1445"/>
    <w:p>
      <w:pPr>
        <w:spacing w:after="0"/>
        <w:ind w:left="0"/>
        <w:jc w:val="both"/>
      </w:pPr>
      <w:r>
        <w:rPr>
          <w:rFonts w:ascii="Times New Roman"/>
          <w:b w:val="false"/>
          <w:i w:val="false"/>
          <w:color w:val="000000"/>
          <w:sz w:val="28"/>
        </w:rPr>
        <w:t>
      влияние химического состава и свойств газоносителя и гранулированного магния на ход и эффективность процесса десульфурации;</w:t>
      </w:r>
    </w:p>
    <w:bookmarkEnd w:id="1445"/>
    <w:bookmarkStart w:name="z1452" w:id="1446"/>
    <w:p>
      <w:pPr>
        <w:spacing w:after="0"/>
        <w:ind w:left="0"/>
        <w:jc w:val="both"/>
      </w:pPr>
      <w:r>
        <w:rPr>
          <w:rFonts w:ascii="Times New Roman"/>
          <w:b w:val="false"/>
          <w:i w:val="false"/>
          <w:color w:val="000000"/>
          <w:sz w:val="28"/>
        </w:rPr>
        <w:t>
      устройство системы аварийной и технологической сигнализации;</w:t>
      </w:r>
    </w:p>
    <w:bookmarkEnd w:id="1446"/>
    <w:bookmarkStart w:name="z1453" w:id="1447"/>
    <w:p>
      <w:pPr>
        <w:spacing w:after="0"/>
        <w:ind w:left="0"/>
        <w:jc w:val="both"/>
      </w:pPr>
      <w:r>
        <w:rPr>
          <w:rFonts w:ascii="Times New Roman"/>
          <w:b w:val="false"/>
          <w:i w:val="false"/>
          <w:color w:val="000000"/>
          <w:sz w:val="28"/>
        </w:rPr>
        <w:t>
      электрические схемы управления;</w:t>
      </w:r>
    </w:p>
    <w:bookmarkEnd w:id="1447"/>
    <w:bookmarkStart w:name="z1454" w:id="1448"/>
    <w:p>
      <w:pPr>
        <w:spacing w:after="0"/>
        <w:ind w:left="0"/>
        <w:jc w:val="both"/>
      </w:pPr>
      <w:r>
        <w:rPr>
          <w:rFonts w:ascii="Times New Roman"/>
          <w:b w:val="false"/>
          <w:i w:val="false"/>
          <w:color w:val="000000"/>
          <w:sz w:val="28"/>
        </w:rPr>
        <w:t>
      правила работы с системами газопровода и сосудами, работающими под давлением;</w:t>
      </w:r>
    </w:p>
    <w:bookmarkEnd w:id="1448"/>
    <w:bookmarkStart w:name="z1455" w:id="1449"/>
    <w:p>
      <w:pPr>
        <w:spacing w:after="0"/>
        <w:ind w:left="0"/>
        <w:jc w:val="both"/>
      </w:pPr>
      <w:r>
        <w:rPr>
          <w:rFonts w:ascii="Times New Roman"/>
          <w:b w:val="false"/>
          <w:i w:val="false"/>
          <w:color w:val="000000"/>
          <w:sz w:val="28"/>
        </w:rPr>
        <w:t>
      план ликвидации аварий.</w:t>
      </w:r>
    </w:p>
    <w:bookmarkEnd w:id="1449"/>
    <w:bookmarkStart w:name="z1456" w:id="1450"/>
    <w:p>
      <w:pPr>
        <w:spacing w:after="0"/>
        <w:ind w:left="0"/>
        <w:jc w:val="both"/>
      </w:pPr>
      <w:r>
        <w:rPr>
          <w:rFonts w:ascii="Times New Roman"/>
          <w:b w:val="false"/>
          <w:i w:val="false"/>
          <w:color w:val="000000"/>
          <w:sz w:val="28"/>
        </w:rPr>
        <w:t>
      193. Требуется техническое и профессиональное (среднее специальное, среднее профессиональное) образование.</w:t>
      </w:r>
    </w:p>
    <w:bookmarkEnd w:id="1450"/>
    <w:bookmarkStart w:name="z1457" w:id="1451"/>
    <w:p>
      <w:pPr>
        <w:spacing w:after="0"/>
        <w:ind w:left="0"/>
        <w:jc w:val="left"/>
      </w:pPr>
      <w:r>
        <w:rPr>
          <w:rFonts w:ascii="Times New Roman"/>
          <w:b/>
          <w:i w:val="false"/>
          <w:color w:val="000000"/>
        </w:rPr>
        <w:t xml:space="preserve"> Глава 4. Тарифно-квалификационные характеристики профессий рабочих по разрядам на работы по коксохимическому производству</w:t>
      </w:r>
    </w:p>
    <w:bookmarkEnd w:id="1451"/>
    <w:bookmarkStart w:name="z1458" w:id="1452"/>
    <w:p>
      <w:pPr>
        <w:spacing w:after="0"/>
        <w:ind w:left="0"/>
        <w:jc w:val="left"/>
      </w:pPr>
      <w:r>
        <w:rPr>
          <w:rFonts w:ascii="Times New Roman"/>
          <w:b/>
          <w:i w:val="false"/>
          <w:color w:val="000000"/>
        </w:rPr>
        <w:t xml:space="preserve"> Параграф 1. Аппаратчик получения сульфата аммония, 3 разряд</w:t>
      </w:r>
    </w:p>
    <w:bookmarkEnd w:id="1452"/>
    <w:bookmarkStart w:name="z1459" w:id="1453"/>
    <w:p>
      <w:pPr>
        <w:spacing w:after="0"/>
        <w:ind w:left="0"/>
        <w:jc w:val="both"/>
      </w:pPr>
      <w:r>
        <w:rPr>
          <w:rFonts w:ascii="Times New Roman"/>
          <w:b w:val="false"/>
          <w:i w:val="false"/>
          <w:color w:val="000000"/>
          <w:sz w:val="28"/>
        </w:rPr>
        <w:t>
      194. Характеристика работ:</w:t>
      </w:r>
    </w:p>
    <w:bookmarkEnd w:id="1453"/>
    <w:bookmarkStart w:name="z1460" w:id="1454"/>
    <w:p>
      <w:pPr>
        <w:spacing w:after="0"/>
        <w:ind w:left="0"/>
        <w:jc w:val="both"/>
      </w:pPr>
      <w:r>
        <w:rPr>
          <w:rFonts w:ascii="Times New Roman"/>
          <w:b w:val="false"/>
          <w:i w:val="false"/>
          <w:color w:val="000000"/>
          <w:sz w:val="28"/>
        </w:rPr>
        <w:t>
      ведение технологического процесса получения сульфата аммония на агрегатах с часовой производительностью до 1,5 тонны под руководством аппаратчика более высокой квалификации;</w:t>
      </w:r>
    </w:p>
    <w:bookmarkEnd w:id="1454"/>
    <w:bookmarkStart w:name="z1461" w:id="1455"/>
    <w:p>
      <w:pPr>
        <w:spacing w:after="0"/>
        <w:ind w:left="0"/>
        <w:jc w:val="both"/>
      </w:pPr>
      <w:r>
        <w:rPr>
          <w:rFonts w:ascii="Times New Roman"/>
          <w:b w:val="false"/>
          <w:i w:val="false"/>
          <w:color w:val="000000"/>
          <w:sz w:val="28"/>
        </w:rPr>
        <w:t>
      определение кислотности ванны;</w:t>
      </w:r>
    </w:p>
    <w:bookmarkEnd w:id="1455"/>
    <w:bookmarkStart w:name="z1462" w:id="1456"/>
    <w:p>
      <w:pPr>
        <w:spacing w:after="0"/>
        <w:ind w:left="0"/>
        <w:jc w:val="both"/>
      </w:pPr>
      <w:r>
        <w:rPr>
          <w:rFonts w:ascii="Times New Roman"/>
          <w:b w:val="false"/>
          <w:i w:val="false"/>
          <w:color w:val="000000"/>
          <w:sz w:val="28"/>
        </w:rPr>
        <w:t>
      подача маточного раствора на центрифуги под руководством аппаратчика более высокой квалификация;</w:t>
      </w:r>
    </w:p>
    <w:bookmarkEnd w:id="1456"/>
    <w:bookmarkStart w:name="z1463" w:id="1457"/>
    <w:p>
      <w:pPr>
        <w:spacing w:after="0"/>
        <w:ind w:left="0"/>
        <w:jc w:val="both"/>
      </w:pPr>
      <w:r>
        <w:rPr>
          <w:rFonts w:ascii="Times New Roman"/>
          <w:b w:val="false"/>
          <w:i w:val="false"/>
          <w:color w:val="000000"/>
          <w:sz w:val="28"/>
        </w:rPr>
        <w:t>
      наблюдение за процессом фугования;</w:t>
      </w:r>
    </w:p>
    <w:bookmarkEnd w:id="1457"/>
    <w:bookmarkStart w:name="z1464" w:id="145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458"/>
    <w:bookmarkStart w:name="z1465" w:id="1459"/>
    <w:p>
      <w:pPr>
        <w:spacing w:after="0"/>
        <w:ind w:left="0"/>
        <w:jc w:val="both"/>
      </w:pPr>
      <w:r>
        <w:rPr>
          <w:rFonts w:ascii="Times New Roman"/>
          <w:b w:val="false"/>
          <w:i w:val="false"/>
          <w:color w:val="000000"/>
          <w:sz w:val="28"/>
        </w:rPr>
        <w:t>
      195. Должен знать:</w:t>
      </w:r>
    </w:p>
    <w:bookmarkEnd w:id="1459"/>
    <w:bookmarkStart w:name="z1466" w:id="1460"/>
    <w:p>
      <w:pPr>
        <w:spacing w:after="0"/>
        <w:ind w:left="0"/>
        <w:jc w:val="both"/>
      </w:pPr>
      <w:r>
        <w:rPr>
          <w:rFonts w:ascii="Times New Roman"/>
          <w:b w:val="false"/>
          <w:i w:val="false"/>
          <w:color w:val="000000"/>
          <w:sz w:val="28"/>
        </w:rPr>
        <w:t>
      основы технологического процесса получения сульфата аммония;</w:t>
      </w:r>
    </w:p>
    <w:bookmarkEnd w:id="1460"/>
    <w:bookmarkStart w:name="z1467" w:id="1461"/>
    <w:p>
      <w:pPr>
        <w:spacing w:after="0"/>
        <w:ind w:left="0"/>
        <w:jc w:val="both"/>
      </w:pPr>
      <w:r>
        <w:rPr>
          <w:rFonts w:ascii="Times New Roman"/>
          <w:b w:val="false"/>
          <w:i w:val="false"/>
          <w:color w:val="000000"/>
          <w:sz w:val="28"/>
        </w:rPr>
        <w:t>
      принцип работы обслуживаемого оборудования;</w:t>
      </w:r>
    </w:p>
    <w:bookmarkEnd w:id="1461"/>
    <w:bookmarkStart w:name="z1468" w:id="1462"/>
    <w:p>
      <w:pPr>
        <w:spacing w:after="0"/>
        <w:ind w:left="0"/>
        <w:jc w:val="both"/>
      </w:pPr>
      <w:r>
        <w:rPr>
          <w:rFonts w:ascii="Times New Roman"/>
          <w:b w:val="false"/>
          <w:i w:val="false"/>
          <w:color w:val="000000"/>
          <w:sz w:val="28"/>
        </w:rPr>
        <w:t>
      свойства коксового газа и серной кислоты;</w:t>
      </w:r>
    </w:p>
    <w:bookmarkEnd w:id="1462"/>
    <w:bookmarkStart w:name="z1469" w:id="1463"/>
    <w:p>
      <w:pPr>
        <w:spacing w:after="0"/>
        <w:ind w:left="0"/>
        <w:jc w:val="both"/>
      </w:pPr>
      <w:r>
        <w:rPr>
          <w:rFonts w:ascii="Times New Roman"/>
          <w:b w:val="false"/>
          <w:i w:val="false"/>
          <w:color w:val="000000"/>
          <w:sz w:val="28"/>
        </w:rPr>
        <w:t>
      слесарное дело.</w:t>
      </w:r>
    </w:p>
    <w:bookmarkEnd w:id="1463"/>
    <w:bookmarkStart w:name="z1470" w:id="1464"/>
    <w:p>
      <w:pPr>
        <w:spacing w:after="0"/>
        <w:ind w:left="0"/>
        <w:jc w:val="both"/>
      </w:pPr>
      <w:r>
        <w:rPr>
          <w:rFonts w:ascii="Times New Roman"/>
          <w:b w:val="false"/>
          <w:i w:val="false"/>
          <w:color w:val="000000"/>
          <w:sz w:val="28"/>
        </w:rPr>
        <w:t>
      При ведении технологического процесса получения сульфата аммония на агрегатах с часовой производительностью свыше 1,5 тонн под руководством аппаратчика более высокой квалификации - 4 разряд.</w:t>
      </w:r>
    </w:p>
    <w:bookmarkEnd w:id="1464"/>
    <w:bookmarkStart w:name="z1471" w:id="1465"/>
    <w:p>
      <w:pPr>
        <w:spacing w:after="0"/>
        <w:ind w:left="0"/>
        <w:jc w:val="left"/>
      </w:pPr>
      <w:r>
        <w:rPr>
          <w:rFonts w:ascii="Times New Roman"/>
          <w:b/>
          <w:i w:val="false"/>
          <w:color w:val="000000"/>
        </w:rPr>
        <w:t xml:space="preserve"> Параграф 2. Аппаратчик получения сульфата аммония, 5 разряд</w:t>
      </w:r>
    </w:p>
    <w:bookmarkEnd w:id="1465"/>
    <w:bookmarkStart w:name="z1472" w:id="1466"/>
    <w:p>
      <w:pPr>
        <w:spacing w:after="0"/>
        <w:ind w:left="0"/>
        <w:jc w:val="both"/>
      </w:pPr>
      <w:r>
        <w:rPr>
          <w:rFonts w:ascii="Times New Roman"/>
          <w:b w:val="false"/>
          <w:i w:val="false"/>
          <w:color w:val="000000"/>
          <w:sz w:val="28"/>
        </w:rPr>
        <w:t>
      196. Характеристика работ:</w:t>
      </w:r>
    </w:p>
    <w:bookmarkEnd w:id="1466"/>
    <w:bookmarkStart w:name="z1473" w:id="1467"/>
    <w:p>
      <w:pPr>
        <w:spacing w:after="0"/>
        <w:ind w:left="0"/>
        <w:jc w:val="both"/>
      </w:pPr>
      <w:r>
        <w:rPr>
          <w:rFonts w:ascii="Times New Roman"/>
          <w:b w:val="false"/>
          <w:i w:val="false"/>
          <w:color w:val="000000"/>
          <w:sz w:val="28"/>
        </w:rPr>
        <w:t>
      ведение технологического процесса получения сульфата аммония на агрегатах с часовой производительностью до 1,5 тонн;</w:t>
      </w:r>
    </w:p>
    <w:bookmarkEnd w:id="1467"/>
    <w:bookmarkStart w:name="z1474" w:id="1468"/>
    <w:p>
      <w:pPr>
        <w:spacing w:after="0"/>
        <w:ind w:left="0"/>
        <w:jc w:val="both"/>
      </w:pPr>
      <w:r>
        <w:rPr>
          <w:rFonts w:ascii="Times New Roman"/>
          <w:b w:val="false"/>
          <w:i w:val="false"/>
          <w:color w:val="000000"/>
          <w:sz w:val="28"/>
        </w:rPr>
        <w:t>
      поддержание постоянного сопротивления сатуратора, решофера, ловушки, заданной температуры и кислотности ванны сатуратора;</w:t>
      </w:r>
    </w:p>
    <w:bookmarkEnd w:id="1468"/>
    <w:bookmarkStart w:name="z1475" w:id="1469"/>
    <w:p>
      <w:pPr>
        <w:spacing w:after="0"/>
        <w:ind w:left="0"/>
        <w:jc w:val="both"/>
      </w:pPr>
      <w:r>
        <w:rPr>
          <w:rFonts w:ascii="Times New Roman"/>
          <w:b w:val="false"/>
          <w:i w:val="false"/>
          <w:color w:val="000000"/>
          <w:sz w:val="28"/>
        </w:rPr>
        <w:t>
      подача кислоты и маточного раствора из сборников;</w:t>
      </w:r>
    </w:p>
    <w:bookmarkEnd w:id="1469"/>
    <w:bookmarkStart w:name="z1476" w:id="1470"/>
    <w:p>
      <w:pPr>
        <w:spacing w:after="0"/>
        <w:ind w:left="0"/>
        <w:jc w:val="both"/>
      </w:pPr>
      <w:r>
        <w:rPr>
          <w:rFonts w:ascii="Times New Roman"/>
          <w:b w:val="false"/>
          <w:i w:val="false"/>
          <w:color w:val="000000"/>
          <w:sz w:val="28"/>
        </w:rPr>
        <w:t>
      анализ маточного раствора;</w:t>
      </w:r>
    </w:p>
    <w:bookmarkEnd w:id="1470"/>
    <w:bookmarkStart w:name="z1477" w:id="1471"/>
    <w:p>
      <w:pPr>
        <w:spacing w:after="0"/>
        <w:ind w:left="0"/>
        <w:jc w:val="both"/>
      </w:pPr>
      <w:r>
        <w:rPr>
          <w:rFonts w:ascii="Times New Roman"/>
          <w:b w:val="false"/>
          <w:i w:val="false"/>
          <w:color w:val="000000"/>
          <w:sz w:val="28"/>
        </w:rPr>
        <w:t>
      наблюдение за работой насосов, центрифуг, кристаллизационного агрегата бессатураторной установки, конденсаторов, пароэжекторных вакуум-насосов, наружных сборников, отстойников;</w:t>
      </w:r>
    </w:p>
    <w:bookmarkEnd w:id="1471"/>
    <w:bookmarkStart w:name="z1478" w:id="1472"/>
    <w:p>
      <w:pPr>
        <w:spacing w:after="0"/>
        <w:ind w:left="0"/>
        <w:jc w:val="both"/>
      </w:pPr>
      <w:r>
        <w:rPr>
          <w:rFonts w:ascii="Times New Roman"/>
          <w:b w:val="false"/>
          <w:i w:val="false"/>
          <w:color w:val="000000"/>
          <w:sz w:val="28"/>
        </w:rPr>
        <w:t>
      наблюдение за операцией сушки в кипящем слое;</w:t>
      </w:r>
    </w:p>
    <w:bookmarkEnd w:id="1472"/>
    <w:bookmarkStart w:name="z1479" w:id="1473"/>
    <w:p>
      <w:pPr>
        <w:spacing w:after="0"/>
        <w:ind w:left="0"/>
        <w:jc w:val="both"/>
      </w:pPr>
      <w:r>
        <w:rPr>
          <w:rFonts w:ascii="Times New Roman"/>
          <w:b w:val="false"/>
          <w:i w:val="false"/>
          <w:color w:val="000000"/>
          <w:sz w:val="28"/>
        </w:rPr>
        <w:t>
      контроль и регулирование процесса газовой ажитации;</w:t>
      </w:r>
    </w:p>
    <w:bookmarkEnd w:id="1473"/>
    <w:bookmarkStart w:name="z1480" w:id="1474"/>
    <w:p>
      <w:pPr>
        <w:spacing w:after="0"/>
        <w:ind w:left="0"/>
        <w:jc w:val="both"/>
      </w:pPr>
      <w:r>
        <w:rPr>
          <w:rFonts w:ascii="Times New Roman"/>
          <w:b w:val="false"/>
          <w:i w:val="false"/>
          <w:color w:val="000000"/>
          <w:sz w:val="28"/>
        </w:rPr>
        <w:t>
      выполнение ремонта обслуживаемого оборудования, ведение технической документации.</w:t>
      </w:r>
    </w:p>
    <w:bookmarkEnd w:id="1474"/>
    <w:bookmarkStart w:name="z1481" w:id="1475"/>
    <w:p>
      <w:pPr>
        <w:spacing w:after="0"/>
        <w:ind w:left="0"/>
        <w:jc w:val="both"/>
      </w:pPr>
      <w:r>
        <w:rPr>
          <w:rFonts w:ascii="Times New Roman"/>
          <w:b w:val="false"/>
          <w:i w:val="false"/>
          <w:color w:val="000000"/>
          <w:sz w:val="28"/>
        </w:rPr>
        <w:t>
      197. Должен знать:</w:t>
      </w:r>
    </w:p>
    <w:bookmarkEnd w:id="1475"/>
    <w:bookmarkStart w:name="z1482" w:id="1476"/>
    <w:p>
      <w:pPr>
        <w:spacing w:after="0"/>
        <w:ind w:left="0"/>
        <w:jc w:val="both"/>
      </w:pPr>
      <w:r>
        <w:rPr>
          <w:rFonts w:ascii="Times New Roman"/>
          <w:b w:val="false"/>
          <w:i w:val="false"/>
          <w:color w:val="000000"/>
          <w:sz w:val="28"/>
        </w:rPr>
        <w:t>
      технологический процесс получения сульфата аммония;</w:t>
      </w:r>
    </w:p>
    <w:bookmarkEnd w:id="1476"/>
    <w:bookmarkStart w:name="z1483" w:id="1477"/>
    <w:p>
      <w:pPr>
        <w:spacing w:after="0"/>
        <w:ind w:left="0"/>
        <w:jc w:val="both"/>
      </w:pPr>
      <w:r>
        <w:rPr>
          <w:rFonts w:ascii="Times New Roman"/>
          <w:b w:val="false"/>
          <w:i w:val="false"/>
          <w:color w:val="000000"/>
          <w:sz w:val="28"/>
        </w:rPr>
        <w:t>
      устройство и правила технической эксплуатации сатураторов, абсорберов и кристаллизационных агрегатов бессатураторных установок, подогревателей, ловушек, центрифуг, агрегатов для сушки сульфата аммония, гидрозатворов, центробежных насосов, пароэжекторных вакуум-насосов, запорных приспособлений, кристаллоприҰмников;</w:t>
      </w:r>
    </w:p>
    <w:bookmarkEnd w:id="1477"/>
    <w:bookmarkStart w:name="z1484" w:id="1478"/>
    <w:p>
      <w:pPr>
        <w:spacing w:after="0"/>
        <w:ind w:left="0"/>
        <w:jc w:val="both"/>
      </w:pPr>
      <w:r>
        <w:rPr>
          <w:rFonts w:ascii="Times New Roman"/>
          <w:b w:val="false"/>
          <w:i w:val="false"/>
          <w:color w:val="000000"/>
          <w:sz w:val="28"/>
        </w:rPr>
        <w:t>
      способ определения содержания свободной кислоты в маточном растворе;</w:t>
      </w:r>
    </w:p>
    <w:bookmarkEnd w:id="1478"/>
    <w:bookmarkStart w:name="z1485" w:id="1479"/>
    <w:p>
      <w:pPr>
        <w:spacing w:after="0"/>
        <w:ind w:left="0"/>
        <w:jc w:val="both"/>
      </w:pPr>
      <w:r>
        <w:rPr>
          <w:rFonts w:ascii="Times New Roman"/>
          <w:b w:val="false"/>
          <w:i w:val="false"/>
          <w:color w:val="000000"/>
          <w:sz w:val="28"/>
        </w:rPr>
        <w:t>
      требования, предъявляемые к качеству сульфата аммония.</w:t>
      </w:r>
    </w:p>
    <w:bookmarkEnd w:id="1479"/>
    <w:bookmarkStart w:name="z1486" w:id="1480"/>
    <w:p>
      <w:pPr>
        <w:spacing w:after="0"/>
        <w:ind w:left="0"/>
        <w:jc w:val="both"/>
      </w:pPr>
      <w:r>
        <w:rPr>
          <w:rFonts w:ascii="Times New Roman"/>
          <w:b w:val="false"/>
          <w:i w:val="false"/>
          <w:color w:val="000000"/>
          <w:sz w:val="28"/>
        </w:rPr>
        <w:t>
      При ведении технологического процесса получения сульфата аммония на агрегатах с часовой производительностью свыше 1,5 тонн - 6 разряд.</w:t>
      </w:r>
    </w:p>
    <w:bookmarkEnd w:id="1480"/>
    <w:bookmarkStart w:name="z1487" w:id="1481"/>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1481"/>
    <w:bookmarkStart w:name="z1488" w:id="1482"/>
    <w:p>
      <w:pPr>
        <w:spacing w:after="0"/>
        <w:ind w:left="0"/>
        <w:jc w:val="left"/>
      </w:pPr>
      <w:r>
        <w:rPr>
          <w:rFonts w:ascii="Times New Roman"/>
          <w:b/>
          <w:i w:val="false"/>
          <w:color w:val="000000"/>
        </w:rPr>
        <w:t xml:space="preserve"> Параграф 3. Машинист барабанного охладителя, 2 разряд</w:t>
      </w:r>
    </w:p>
    <w:bookmarkEnd w:id="1482"/>
    <w:bookmarkStart w:name="z1489" w:id="1483"/>
    <w:p>
      <w:pPr>
        <w:spacing w:after="0"/>
        <w:ind w:left="0"/>
        <w:jc w:val="both"/>
      </w:pPr>
      <w:r>
        <w:rPr>
          <w:rFonts w:ascii="Times New Roman"/>
          <w:b w:val="false"/>
          <w:i w:val="false"/>
          <w:color w:val="000000"/>
          <w:sz w:val="28"/>
        </w:rPr>
        <w:t>
      198. Характеристика работ:</w:t>
      </w:r>
    </w:p>
    <w:bookmarkEnd w:id="1483"/>
    <w:bookmarkStart w:name="z1490" w:id="1484"/>
    <w:p>
      <w:pPr>
        <w:spacing w:after="0"/>
        <w:ind w:left="0"/>
        <w:jc w:val="both"/>
      </w:pPr>
      <w:r>
        <w:rPr>
          <w:rFonts w:ascii="Times New Roman"/>
          <w:b w:val="false"/>
          <w:i w:val="false"/>
          <w:color w:val="000000"/>
          <w:sz w:val="28"/>
        </w:rPr>
        <w:t>
      обслуживание барабанного охладителя при охлаждении продукции коксохимического производства;</w:t>
      </w:r>
    </w:p>
    <w:bookmarkEnd w:id="1484"/>
    <w:bookmarkStart w:name="z1491" w:id="1485"/>
    <w:p>
      <w:pPr>
        <w:spacing w:after="0"/>
        <w:ind w:left="0"/>
        <w:jc w:val="both"/>
      </w:pPr>
      <w:r>
        <w:rPr>
          <w:rFonts w:ascii="Times New Roman"/>
          <w:b w:val="false"/>
          <w:i w:val="false"/>
          <w:color w:val="000000"/>
          <w:sz w:val="28"/>
        </w:rPr>
        <w:t>
      регулирование подачи воды и пара в паровые рубашки;</w:t>
      </w:r>
    </w:p>
    <w:bookmarkEnd w:id="1485"/>
    <w:bookmarkStart w:name="z1492" w:id="1486"/>
    <w:p>
      <w:pPr>
        <w:spacing w:after="0"/>
        <w:ind w:left="0"/>
        <w:jc w:val="both"/>
      </w:pPr>
      <w:r>
        <w:rPr>
          <w:rFonts w:ascii="Times New Roman"/>
          <w:b w:val="false"/>
          <w:i w:val="false"/>
          <w:color w:val="000000"/>
          <w:sz w:val="28"/>
        </w:rPr>
        <w:t>
      пропарка коммуникаций;</w:t>
      </w:r>
    </w:p>
    <w:bookmarkEnd w:id="1486"/>
    <w:bookmarkStart w:name="z1493" w:id="1487"/>
    <w:p>
      <w:pPr>
        <w:spacing w:after="0"/>
        <w:ind w:left="0"/>
        <w:jc w:val="both"/>
      </w:pPr>
      <w:r>
        <w:rPr>
          <w:rFonts w:ascii="Times New Roman"/>
          <w:b w:val="false"/>
          <w:i w:val="false"/>
          <w:color w:val="000000"/>
          <w:sz w:val="28"/>
        </w:rPr>
        <w:t>
      наблюдение за работой ножей барабанного охладителя;</w:t>
      </w:r>
    </w:p>
    <w:bookmarkEnd w:id="1487"/>
    <w:bookmarkStart w:name="z1494" w:id="1488"/>
    <w:p>
      <w:pPr>
        <w:spacing w:after="0"/>
        <w:ind w:left="0"/>
        <w:jc w:val="both"/>
      </w:pPr>
      <w:r>
        <w:rPr>
          <w:rFonts w:ascii="Times New Roman"/>
          <w:b w:val="false"/>
          <w:i w:val="false"/>
          <w:color w:val="000000"/>
          <w:sz w:val="28"/>
        </w:rPr>
        <w:t>
      обеспечение нормального обогрева паровых рубашек и поступления воды в охладитель;</w:t>
      </w:r>
    </w:p>
    <w:bookmarkEnd w:id="1488"/>
    <w:bookmarkStart w:name="z1495" w:id="1489"/>
    <w:p>
      <w:pPr>
        <w:spacing w:after="0"/>
        <w:ind w:left="0"/>
        <w:jc w:val="both"/>
      </w:pPr>
      <w:r>
        <w:rPr>
          <w:rFonts w:ascii="Times New Roman"/>
          <w:b w:val="false"/>
          <w:i w:val="false"/>
          <w:color w:val="000000"/>
          <w:sz w:val="28"/>
        </w:rPr>
        <w:t>
      поддержание нормальной температуры смолы и воды;</w:t>
      </w:r>
    </w:p>
    <w:bookmarkEnd w:id="1489"/>
    <w:bookmarkStart w:name="z1496" w:id="149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490"/>
    <w:bookmarkStart w:name="z1497" w:id="1491"/>
    <w:p>
      <w:pPr>
        <w:spacing w:after="0"/>
        <w:ind w:left="0"/>
        <w:jc w:val="both"/>
      </w:pPr>
      <w:r>
        <w:rPr>
          <w:rFonts w:ascii="Times New Roman"/>
          <w:b w:val="false"/>
          <w:i w:val="false"/>
          <w:color w:val="000000"/>
          <w:sz w:val="28"/>
        </w:rPr>
        <w:t>
      199. Должен знать:</w:t>
      </w:r>
    </w:p>
    <w:bookmarkEnd w:id="1491"/>
    <w:bookmarkStart w:name="z1498" w:id="1492"/>
    <w:p>
      <w:pPr>
        <w:spacing w:after="0"/>
        <w:ind w:left="0"/>
        <w:jc w:val="both"/>
      </w:pPr>
      <w:r>
        <w:rPr>
          <w:rFonts w:ascii="Times New Roman"/>
          <w:b w:val="false"/>
          <w:i w:val="false"/>
          <w:color w:val="000000"/>
          <w:sz w:val="28"/>
        </w:rPr>
        <w:t>
      устройство и принцип работы барабанных охладителей;</w:t>
      </w:r>
    </w:p>
    <w:bookmarkEnd w:id="1492"/>
    <w:bookmarkStart w:name="z1499" w:id="1493"/>
    <w:p>
      <w:pPr>
        <w:spacing w:after="0"/>
        <w:ind w:left="0"/>
        <w:jc w:val="both"/>
      </w:pPr>
      <w:r>
        <w:rPr>
          <w:rFonts w:ascii="Times New Roman"/>
          <w:b w:val="false"/>
          <w:i w:val="false"/>
          <w:color w:val="000000"/>
          <w:sz w:val="28"/>
        </w:rPr>
        <w:t>
      ассортимент продуктов;</w:t>
      </w:r>
    </w:p>
    <w:bookmarkEnd w:id="1493"/>
    <w:bookmarkStart w:name="z1500" w:id="1494"/>
    <w:p>
      <w:pPr>
        <w:spacing w:after="0"/>
        <w:ind w:left="0"/>
        <w:jc w:val="both"/>
      </w:pPr>
      <w:r>
        <w:rPr>
          <w:rFonts w:ascii="Times New Roman"/>
          <w:b w:val="false"/>
          <w:i w:val="false"/>
          <w:color w:val="000000"/>
          <w:sz w:val="28"/>
        </w:rPr>
        <w:t>
      требования государственных стандартов, предъявляемые к качеству охлаждаемой продукции;</w:t>
      </w:r>
    </w:p>
    <w:bookmarkEnd w:id="1494"/>
    <w:bookmarkStart w:name="z1501" w:id="1495"/>
    <w:p>
      <w:pPr>
        <w:spacing w:after="0"/>
        <w:ind w:left="0"/>
        <w:jc w:val="both"/>
      </w:pPr>
      <w:r>
        <w:rPr>
          <w:rFonts w:ascii="Times New Roman"/>
          <w:b w:val="false"/>
          <w:i w:val="false"/>
          <w:color w:val="000000"/>
          <w:sz w:val="28"/>
        </w:rPr>
        <w:t>
      слесарное дело.</w:t>
      </w:r>
    </w:p>
    <w:bookmarkEnd w:id="1495"/>
    <w:bookmarkStart w:name="z1502" w:id="1496"/>
    <w:p>
      <w:pPr>
        <w:spacing w:after="0"/>
        <w:ind w:left="0"/>
        <w:jc w:val="left"/>
      </w:pPr>
      <w:r>
        <w:rPr>
          <w:rFonts w:ascii="Times New Roman"/>
          <w:b/>
          <w:i w:val="false"/>
          <w:color w:val="000000"/>
        </w:rPr>
        <w:t xml:space="preserve"> Параграф 4. Барильетчик, 4 разряд</w:t>
      </w:r>
    </w:p>
    <w:bookmarkEnd w:id="1496"/>
    <w:bookmarkStart w:name="z1503" w:id="1497"/>
    <w:p>
      <w:pPr>
        <w:spacing w:after="0"/>
        <w:ind w:left="0"/>
        <w:jc w:val="both"/>
      </w:pPr>
      <w:r>
        <w:rPr>
          <w:rFonts w:ascii="Times New Roman"/>
          <w:b w:val="false"/>
          <w:i w:val="false"/>
          <w:color w:val="000000"/>
          <w:sz w:val="28"/>
        </w:rPr>
        <w:t>
      200. Характеристика работ:</w:t>
      </w:r>
    </w:p>
    <w:bookmarkEnd w:id="1497"/>
    <w:bookmarkStart w:name="z1504" w:id="1498"/>
    <w:p>
      <w:pPr>
        <w:spacing w:after="0"/>
        <w:ind w:left="0"/>
        <w:jc w:val="both"/>
      </w:pPr>
      <w:r>
        <w:rPr>
          <w:rFonts w:ascii="Times New Roman"/>
          <w:b w:val="false"/>
          <w:i w:val="false"/>
          <w:color w:val="000000"/>
          <w:sz w:val="28"/>
        </w:rPr>
        <w:t>
      наблюдение за орошением газосборников и стояков на коксовых батареях с часовой производительностью до 40 тонн валового кокса;</w:t>
      </w:r>
    </w:p>
    <w:bookmarkEnd w:id="1498"/>
    <w:bookmarkStart w:name="z1505" w:id="1499"/>
    <w:p>
      <w:pPr>
        <w:spacing w:after="0"/>
        <w:ind w:left="0"/>
        <w:jc w:val="both"/>
      </w:pPr>
      <w:r>
        <w:rPr>
          <w:rFonts w:ascii="Times New Roman"/>
          <w:b w:val="false"/>
          <w:i w:val="false"/>
          <w:color w:val="000000"/>
          <w:sz w:val="28"/>
        </w:rPr>
        <w:t>
      открывание и закрывание свечей газосборника;</w:t>
      </w:r>
    </w:p>
    <w:bookmarkEnd w:id="1499"/>
    <w:bookmarkStart w:name="z1506" w:id="1500"/>
    <w:p>
      <w:pPr>
        <w:spacing w:after="0"/>
        <w:ind w:left="0"/>
        <w:jc w:val="both"/>
      </w:pPr>
      <w:r>
        <w:rPr>
          <w:rFonts w:ascii="Times New Roman"/>
          <w:b w:val="false"/>
          <w:i w:val="false"/>
          <w:color w:val="000000"/>
          <w:sz w:val="28"/>
        </w:rPr>
        <w:t>
      открывание стояков, уплотнение раструбов, клапанных коробок;</w:t>
      </w:r>
    </w:p>
    <w:bookmarkEnd w:id="1500"/>
    <w:bookmarkStart w:name="z1507" w:id="1501"/>
    <w:p>
      <w:pPr>
        <w:spacing w:after="0"/>
        <w:ind w:left="0"/>
        <w:jc w:val="both"/>
      </w:pPr>
      <w:r>
        <w:rPr>
          <w:rFonts w:ascii="Times New Roman"/>
          <w:b w:val="false"/>
          <w:i w:val="false"/>
          <w:color w:val="000000"/>
          <w:sz w:val="28"/>
        </w:rPr>
        <w:t>
      контроль за давлением и температурой газа в газосборниках и расходом воды на орошение стояков;</w:t>
      </w:r>
    </w:p>
    <w:bookmarkEnd w:id="1501"/>
    <w:bookmarkStart w:name="z1508" w:id="1502"/>
    <w:p>
      <w:pPr>
        <w:spacing w:after="0"/>
        <w:ind w:left="0"/>
        <w:jc w:val="both"/>
      </w:pPr>
      <w:r>
        <w:rPr>
          <w:rFonts w:ascii="Times New Roman"/>
          <w:b w:val="false"/>
          <w:i w:val="false"/>
          <w:color w:val="000000"/>
          <w:sz w:val="28"/>
        </w:rPr>
        <w:t>
      чистка форсунок и патрубков для орошения стояков и газосборников;</w:t>
      </w:r>
    </w:p>
    <w:bookmarkEnd w:id="1502"/>
    <w:bookmarkStart w:name="z1509" w:id="1503"/>
    <w:p>
      <w:pPr>
        <w:spacing w:after="0"/>
        <w:ind w:left="0"/>
        <w:jc w:val="both"/>
      </w:pPr>
      <w:r>
        <w:rPr>
          <w:rFonts w:ascii="Times New Roman"/>
          <w:b w:val="false"/>
          <w:i w:val="false"/>
          <w:color w:val="000000"/>
          <w:sz w:val="28"/>
        </w:rPr>
        <w:t>
      чистка от графита горловины стояков и клапанных коробок;</w:t>
      </w:r>
    </w:p>
    <w:bookmarkEnd w:id="1503"/>
    <w:bookmarkStart w:name="z1510" w:id="1504"/>
    <w:p>
      <w:pPr>
        <w:spacing w:after="0"/>
        <w:ind w:left="0"/>
        <w:jc w:val="both"/>
      </w:pPr>
      <w:r>
        <w:rPr>
          <w:rFonts w:ascii="Times New Roman"/>
          <w:b w:val="false"/>
          <w:i w:val="false"/>
          <w:color w:val="000000"/>
          <w:sz w:val="28"/>
        </w:rPr>
        <w:t>
      уплотнение и чистка крышек стояков;</w:t>
      </w:r>
    </w:p>
    <w:bookmarkEnd w:id="1504"/>
    <w:bookmarkStart w:name="z1511" w:id="1505"/>
    <w:p>
      <w:pPr>
        <w:spacing w:after="0"/>
        <w:ind w:left="0"/>
        <w:jc w:val="both"/>
      </w:pPr>
      <w:r>
        <w:rPr>
          <w:rFonts w:ascii="Times New Roman"/>
          <w:b w:val="false"/>
          <w:i w:val="false"/>
          <w:color w:val="000000"/>
          <w:sz w:val="28"/>
        </w:rPr>
        <w:t>
      подготовка печей к выдаче кокса;</w:t>
      </w:r>
    </w:p>
    <w:bookmarkEnd w:id="1505"/>
    <w:bookmarkStart w:name="z1512" w:id="1506"/>
    <w:p>
      <w:pPr>
        <w:spacing w:after="0"/>
        <w:ind w:left="0"/>
        <w:jc w:val="both"/>
      </w:pPr>
      <w:r>
        <w:rPr>
          <w:rFonts w:ascii="Times New Roman"/>
          <w:b w:val="false"/>
          <w:i w:val="false"/>
          <w:color w:val="000000"/>
          <w:sz w:val="28"/>
        </w:rPr>
        <w:t>
      наблюдение за механизмами гидравлического смыва смолы и фусов в газосборниках, включение и выключение насосов;</w:t>
      </w:r>
    </w:p>
    <w:bookmarkEnd w:id="1506"/>
    <w:bookmarkStart w:name="z1513" w:id="1507"/>
    <w:p>
      <w:pPr>
        <w:spacing w:after="0"/>
        <w:ind w:left="0"/>
        <w:jc w:val="both"/>
      </w:pPr>
      <w:r>
        <w:rPr>
          <w:rFonts w:ascii="Times New Roman"/>
          <w:b w:val="false"/>
          <w:i w:val="false"/>
          <w:color w:val="000000"/>
          <w:sz w:val="28"/>
        </w:rPr>
        <w:t>
      переключение работы механизмов смыва на отдельных участках;</w:t>
      </w:r>
    </w:p>
    <w:bookmarkEnd w:id="1507"/>
    <w:bookmarkStart w:name="z1514" w:id="150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ремонтах.</w:t>
      </w:r>
    </w:p>
    <w:bookmarkEnd w:id="1508"/>
    <w:bookmarkStart w:name="z1515" w:id="1509"/>
    <w:p>
      <w:pPr>
        <w:spacing w:after="0"/>
        <w:ind w:left="0"/>
        <w:jc w:val="both"/>
      </w:pPr>
      <w:r>
        <w:rPr>
          <w:rFonts w:ascii="Times New Roman"/>
          <w:b w:val="false"/>
          <w:i w:val="false"/>
          <w:color w:val="000000"/>
          <w:sz w:val="28"/>
        </w:rPr>
        <w:t>
      201. Должен знать:</w:t>
      </w:r>
    </w:p>
    <w:bookmarkEnd w:id="1509"/>
    <w:bookmarkStart w:name="z1516" w:id="1510"/>
    <w:p>
      <w:pPr>
        <w:spacing w:after="0"/>
        <w:ind w:left="0"/>
        <w:jc w:val="both"/>
      </w:pPr>
      <w:r>
        <w:rPr>
          <w:rFonts w:ascii="Times New Roman"/>
          <w:b w:val="false"/>
          <w:i w:val="false"/>
          <w:color w:val="000000"/>
          <w:sz w:val="28"/>
        </w:rPr>
        <w:t>
      технологический процесс коксования;</w:t>
      </w:r>
    </w:p>
    <w:bookmarkEnd w:id="1510"/>
    <w:bookmarkStart w:name="z1517" w:id="1511"/>
    <w:p>
      <w:pPr>
        <w:spacing w:after="0"/>
        <w:ind w:left="0"/>
        <w:jc w:val="both"/>
      </w:pPr>
      <w:r>
        <w:rPr>
          <w:rFonts w:ascii="Times New Roman"/>
          <w:b w:val="false"/>
          <w:i w:val="false"/>
          <w:color w:val="000000"/>
          <w:sz w:val="28"/>
        </w:rPr>
        <w:t>
      устройство стояков коксовых печей, газоотводящей аппаратуры, приспособлений для механизированного смыва смолы и фусов в газосборниках, автоматических регуляторов отсоса газа;</w:t>
      </w:r>
    </w:p>
    <w:bookmarkEnd w:id="1511"/>
    <w:bookmarkStart w:name="z1518" w:id="1512"/>
    <w:p>
      <w:pPr>
        <w:spacing w:after="0"/>
        <w:ind w:left="0"/>
        <w:jc w:val="both"/>
      </w:pPr>
      <w:r>
        <w:rPr>
          <w:rFonts w:ascii="Times New Roman"/>
          <w:b w:val="false"/>
          <w:i w:val="false"/>
          <w:color w:val="000000"/>
          <w:sz w:val="28"/>
        </w:rPr>
        <w:t>
      правила включения печей в газосборник и выключения из газосборника, пуска и остановки газодувок и насосов для подачи воды на газосборник;</w:t>
      </w:r>
    </w:p>
    <w:bookmarkEnd w:id="1512"/>
    <w:bookmarkStart w:name="z1519" w:id="1513"/>
    <w:p>
      <w:pPr>
        <w:spacing w:after="0"/>
        <w:ind w:left="0"/>
        <w:jc w:val="both"/>
      </w:pPr>
      <w:r>
        <w:rPr>
          <w:rFonts w:ascii="Times New Roman"/>
          <w:b w:val="false"/>
          <w:i w:val="false"/>
          <w:color w:val="000000"/>
          <w:sz w:val="28"/>
        </w:rPr>
        <w:t>
      график выдачи кокса;</w:t>
      </w:r>
    </w:p>
    <w:bookmarkEnd w:id="1513"/>
    <w:bookmarkStart w:name="z1520" w:id="1514"/>
    <w:p>
      <w:pPr>
        <w:spacing w:after="0"/>
        <w:ind w:left="0"/>
        <w:jc w:val="both"/>
      </w:pPr>
      <w:r>
        <w:rPr>
          <w:rFonts w:ascii="Times New Roman"/>
          <w:b w:val="false"/>
          <w:i w:val="false"/>
          <w:color w:val="000000"/>
          <w:sz w:val="28"/>
        </w:rPr>
        <w:t>
      слесарное дело.</w:t>
      </w:r>
    </w:p>
    <w:bookmarkEnd w:id="1514"/>
    <w:bookmarkStart w:name="z1521" w:id="1515"/>
    <w:p>
      <w:pPr>
        <w:spacing w:after="0"/>
        <w:ind w:left="0"/>
        <w:jc w:val="both"/>
      </w:pPr>
      <w:r>
        <w:rPr>
          <w:rFonts w:ascii="Times New Roman"/>
          <w:b w:val="false"/>
          <w:i w:val="false"/>
          <w:color w:val="000000"/>
          <w:sz w:val="28"/>
        </w:rPr>
        <w:t>
      При обслуживании газосборников и стояков на коксовых батареях с часовой производительностью от 40 тонн до 120 тонн валового кокса и пекококсовых установках с часовой производительностью до 10 тонн пекового кокса - 5 разряд.</w:t>
      </w:r>
    </w:p>
    <w:bookmarkEnd w:id="1515"/>
    <w:bookmarkStart w:name="z1522" w:id="1516"/>
    <w:p>
      <w:pPr>
        <w:spacing w:after="0"/>
        <w:ind w:left="0"/>
        <w:jc w:val="both"/>
      </w:pPr>
      <w:r>
        <w:rPr>
          <w:rFonts w:ascii="Times New Roman"/>
          <w:b w:val="false"/>
          <w:i w:val="false"/>
          <w:color w:val="000000"/>
          <w:sz w:val="28"/>
        </w:rPr>
        <w:t>
      При обслуживании газосборников и стояков на коксовых батареях с часовой производительностью свыше 120 тонн валового кокса и пекококсовых установках с часовой производительностью свыше 10 тонн пекового кокса - 6 разряд.</w:t>
      </w:r>
    </w:p>
    <w:bookmarkEnd w:id="1516"/>
    <w:bookmarkStart w:name="z1523" w:id="1517"/>
    <w:p>
      <w:pPr>
        <w:spacing w:after="0"/>
        <w:ind w:left="0"/>
        <w:jc w:val="left"/>
      </w:pPr>
      <w:r>
        <w:rPr>
          <w:rFonts w:ascii="Times New Roman"/>
          <w:b/>
          <w:i w:val="false"/>
          <w:color w:val="000000"/>
        </w:rPr>
        <w:t xml:space="preserve"> Параграф 5. Аппаратчик производства дициклопентадиена, 4 разряд</w:t>
      </w:r>
    </w:p>
    <w:bookmarkEnd w:id="1517"/>
    <w:bookmarkStart w:name="z1524" w:id="1518"/>
    <w:p>
      <w:pPr>
        <w:spacing w:after="0"/>
        <w:ind w:left="0"/>
        <w:jc w:val="both"/>
      </w:pPr>
      <w:r>
        <w:rPr>
          <w:rFonts w:ascii="Times New Roman"/>
          <w:b w:val="false"/>
          <w:i w:val="false"/>
          <w:color w:val="000000"/>
          <w:sz w:val="28"/>
        </w:rPr>
        <w:t>
      202. Характеристика работ:</w:t>
      </w:r>
    </w:p>
    <w:bookmarkEnd w:id="1518"/>
    <w:bookmarkStart w:name="z1525" w:id="1519"/>
    <w:p>
      <w:pPr>
        <w:spacing w:after="0"/>
        <w:ind w:left="0"/>
        <w:jc w:val="both"/>
      </w:pPr>
      <w:r>
        <w:rPr>
          <w:rFonts w:ascii="Times New Roman"/>
          <w:b w:val="false"/>
          <w:i w:val="false"/>
          <w:color w:val="000000"/>
          <w:sz w:val="28"/>
        </w:rPr>
        <w:t>
      ведение технологического процесса производства дициклопентадиена под руководством аппаратчика более высокой квалификации;</w:t>
      </w:r>
    </w:p>
    <w:bookmarkEnd w:id="1519"/>
    <w:bookmarkStart w:name="z1526" w:id="1520"/>
    <w:p>
      <w:pPr>
        <w:spacing w:after="0"/>
        <w:ind w:left="0"/>
        <w:jc w:val="both"/>
      </w:pPr>
      <w:r>
        <w:rPr>
          <w:rFonts w:ascii="Times New Roman"/>
          <w:b w:val="false"/>
          <w:i w:val="false"/>
          <w:color w:val="000000"/>
          <w:sz w:val="28"/>
        </w:rPr>
        <w:t>
      пуск и остановка насосов;</w:t>
      </w:r>
    </w:p>
    <w:bookmarkEnd w:id="1520"/>
    <w:bookmarkStart w:name="z1527" w:id="1521"/>
    <w:p>
      <w:pPr>
        <w:spacing w:after="0"/>
        <w:ind w:left="0"/>
        <w:jc w:val="both"/>
      </w:pPr>
      <w:r>
        <w:rPr>
          <w:rFonts w:ascii="Times New Roman"/>
          <w:b w:val="false"/>
          <w:i w:val="false"/>
          <w:color w:val="000000"/>
          <w:sz w:val="28"/>
        </w:rPr>
        <w:t>
      загрузка кубов фракциями под руководством аппаратчика более высокой квалификации;</w:t>
      </w:r>
    </w:p>
    <w:bookmarkEnd w:id="1521"/>
    <w:bookmarkStart w:name="z1528" w:id="1522"/>
    <w:p>
      <w:pPr>
        <w:spacing w:after="0"/>
        <w:ind w:left="0"/>
        <w:jc w:val="both"/>
      </w:pPr>
      <w:r>
        <w:rPr>
          <w:rFonts w:ascii="Times New Roman"/>
          <w:b w:val="false"/>
          <w:i w:val="false"/>
          <w:color w:val="000000"/>
          <w:sz w:val="28"/>
        </w:rPr>
        <w:t>
      замер продукта в емкостях;</w:t>
      </w:r>
    </w:p>
    <w:bookmarkEnd w:id="1522"/>
    <w:bookmarkStart w:name="z1529" w:id="1523"/>
    <w:p>
      <w:pPr>
        <w:spacing w:after="0"/>
        <w:ind w:left="0"/>
        <w:jc w:val="both"/>
      </w:pPr>
      <w:r>
        <w:rPr>
          <w:rFonts w:ascii="Times New Roman"/>
          <w:b w:val="false"/>
          <w:i w:val="false"/>
          <w:color w:val="000000"/>
          <w:sz w:val="28"/>
        </w:rPr>
        <w:t>
      отбор проб;</w:t>
      </w:r>
    </w:p>
    <w:bookmarkEnd w:id="1523"/>
    <w:bookmarkStart w:name="z1530" w:id="1524"/>
    <w:p>
      <w:pPr>
        <w:spacing w:after="0"/>
        <w:ind w:left="0"/>
        <w:jc w:val="both"/>
      </w:pPr>
      <w:r>
        <w:rPr>
          <w:rFonts w:ascii="Times New Roman"/>
          <w:b w:val="false"/>
          <w:i w:val="false"/>
          <w:color w:val="000000"/>
          <w:sz w:val="28"/>
        </w:rPr>
        <w:t>
      пропарка аппаратуры;</w:t>
      </w:r>
    </w:p>
    <w:bookmarkEnd w:id="1524"/>
    <w:bookmarkStart w:name="z1531" w:id="152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525"/>
    <w:bookmarkStart w:name="z1532" w:id="1526"/>
    <w:p>
      <w:pPr>
        <w:spacing w:after="0"/>
        <w:ind w:left="0"/>
        <w:jc w:val="both"/>
      </w:pPr>
      <w:r>
        <w:rPr>
          <w:rFonts w:ascii="Times New Roman"/>
          <w:b w:val="false"/>
          <w:i w:val="false"/>
          <w:color w:val="000000"/>
          <w:sz w:val="28"/>
        </w:rPr>
        <w:t>
      203. Должен знать:</w:t>
      </w:r>
    </w:p>
    <w:bookmarkEnd w:id="1526"/>
    <w:bookmarkStart w:name="z1533" w:id="1527"/>
    <w:p>
      <w:pPr>
        <w:spacing w:after="0"/>
        <w:ind w:left="0"/>
        <w:jc w:val="both"/>
      </w:pPr>
      <w:r>
        <w:rPr>
          <w:rFonts w:ascii="Times New Roman"/>
          <w:b w:val="false"/>
          <w:i w:val="false"/>
          <w:color w:val="000000"/>
          <w:sz w:val="28"/>
        </w:rPr>
        <w:t>
      основы технологического процесса производства дициклопентадиена;</w:t>
      </w:r>
    </w:p>
    <w:bookmarkEnd w:id="1527"/>
    <w:bookmarkStart w:name="z1534" w:id="152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528"/>
    <w:bookmarkStart w:name="z1535" w:id="1529"/>
    <w:p>
      <w:pPr>
        <w:spacing w:after="0"/>
        <w:ind w:left="0"/>
        <w:jc w:val="both"/>
      </w:pPr>
      <w:r>
        <w:rPr>
          <w:rFonts w:ascii="Times New Roman"/>
          <w:b w:val="false"/>
          <w:i w:val="false"/>
          <w:color w:val="000000"/>
          <w:sz w:val="28"/>
        </w:rPr>
        <w:t>
      схему коммуникаций трубопроводов;</w:t>
      </w:r>
    </w:p>
    <w:bookmarkEnd w:id="1529"/>
    <w:bookmarkStart w:name="z1536" w:id="1530"/>
    <w:p>
      <w:pPr>
        <w:spacing w:after="0"/>
        <w:ind w:left="0"/>
        <w:jc w:val="both"/>
      </w:pPr>
      <w:r>
        <w:rPr>
          <w:rFonts w:ascii="Times New Roman"/>
          <w:b w:val="false"/>
          <w:i w:val="false"/>
          <w:color w:val="000000"/>
          <w:sz w:val="28"/>
        </w:rPr>
        <w:t>
      слесарное дело.</w:t>
      </w:r>
    </w:p>
    <w:bookmarkEnd w:id="1530"/>
    <w:bookmarkStart w:name="z1537" w:id="1531"/>
    <w:p>
      <w:pPr>
        <w:spacing w:after="0"/>
        <w:ind w:left="0"/>
        <w:jc w:val="left"/>
      </w:pPr>
      <w:r>
        <w:rPr>
          <w:rFonts w:ascii="Times New Roman"/>
          <w:b/>
          <w:i w:val="false"/>
          <w:color w:val="000000"/>
        </w:rPr>
        <w:t xml:space="preserve"> Параграф 6. Аппаратчик производства дициклопентадиена, 5 разряд</w:t>
      </w:r>
    </w:p>
    <w:bookmarkEnd w:id="1531"/>
    <w:bookmarkStart w:name="z1538" w:id="1532"/>
    <w:p>
      <w:pPr>
        <w:spacing w:after="0"/>
        <w:ind w:left="0"/>
        <w:jc w:val="both"/>
      </w:pPr>
      <w:r>
        <w:rPr>
          <w:rFonts w:ascii="Times New Roman"/>
          <w:b w:val="false"/>
          <w:i w:val="false"/>
          <w:color w:val="000000"/>
          <w:sz w:val="28"/>
        </w:rPr>
        <w:t>
      204. Характеристика работ:</w:t>
      </w:r>
    </w:p>
    <w:bookmarkEnd w:id="1532"/>
    <w:bookmarkStart w:name="z1539" w:id="1533"/>
    <w:p>
      <w:pPr>
        <w:spacing w:after="0"/>
        <w:ind w:left="0"/>
        <w:jc w:val="both"/>
      </w:pPr>
      <w:r>
        <w:rPr>
          <w:rFonts w:ascii="Times New Roman"/>
          <w:b w:val="false"/>
          <w:i w:val="false"/>
          <w:color w:val="000000"/>
          <w:sz w:val="28"/>
        </w:rPr>
        <w:t>
      ведение технологического процесса производства дициклопентадиена;</w:t>
      </w:r>
    </w:p>
    <w:bookmarkEnd w:id="1533"/>
    <w:bookmarkStart w:name="z1540" w:id="1534"/>
    <w:p>
      <w:pPr>
        <w:spacing w:after="0"/>
        <w:ind w:left="0"/>
        <w:jc w:val="both"/>
      </w:pPr>
      <w:r>
        <w:rPr>
          <w:rFonts w:ascii="Times New Roman"/>
          <w:b w:val="false"/>
          <w:i w:val="false"/>
          <w:color w:val="000000"/>
          <w:sz w:val="28"/>
        </w:rPr>
        <w:t>
      подача головной фракции на полимеризацию;</w:t>
      </w:r>
    </w:p>
    <w:bookmarkEnd w:id="1534"/>
    <w:bookmarkStart w:name="z1541" w:id="1535"/>
    <w:p>
      <w:pPr>
        <w:spacing w:after="0"/>
        <w:ind w:left="0"/>
        <w:jc w:val="both"/>
      </w:pPr>
      <w:r>
        <w:rPr>
          <w:rFonts w:ascii="Times New Roman"/>
          <w:b w:val="false"/>
          <w:i w:val="false"/>
          <w:color w:val="000000"/>
          <w:sz w:val="28"/>
        </w:rPr>
        <w:t>
      поддержание заданного режима по давлению и температуре;</w:t>
      </w:r>
    </w:p>
    <w:bookmarkEnd w:id="1535"/>
    <w:bookmarkStart w:name="z1542" w:id="1536"/>
    <w:p>
      <w:pPr>
        <w:spacing w:after="0"/>
        <w:ind w:left="0"/>
        <w:jc w:val="both"/>
      </w:pPr>
      <w:r>
        <w:rPr>
          <w:rFonts w:ascii="Times New Roman"/>
          <w:b w:val="false"/>
          <w:i w:val="false"/>
          <w:color w:val="000000"/>
          <w:sz w:val="28"/>
        </w:rPr>
        <w:t>
      отпарка сероуглеродной фракции;</w:t>
      </w:r>
    </w:p>
    <w:bookmarkEnd w:id="1536"/>
    <w:bookmarkStart w:name="z1543" w:id="1537"/>
    <w:p>
      <w:pPr>
        <w:spacing w:after="0"/>
        <w:ind w:left="0"/>
        <w:jc w:val="both"/>
      </w:pPr>
      <w:r>
        <w:rPr>
          <w:rFonts w:ascii="Times New Roman"/>
          <w:b w:val="false"/>
          <w:i w:val="false"/>
          <w:color w:val="000000"/>
          <w:sz w:val="28"/>
        </w:rPr>
        <w:t>
      загрузка кубов фракциями;</w:t>
      </w:r>
    </w:p>
    <w:bookmarkEnd w:id="1537"/>
    <w:bookmarkStart w:name="z1544" w:id="1538"/>
    <w:p>
      <w:pPr>
        <w:spacing w:after="0"/>
        <w:ind w:left="0"/>
        <w:jc w:val="both"/>
      </w:pPr>
      <w:r>
        <w:rPr>
          <w:rFonts w:ascii="Times New Roman"/>
          <w:b w:val="false"/>
          <w:i w:val="false"/>
          <w:color w:val="000000"/>
          <w:sz w:val="28"/>
        </w:rPr>
        <w:t>
      подача фракций на склад;</w:t>
      </w:r>
    </w:p>
    <w:bookmarkEnd w:id="1538"/>
    <w:bookmarkStart w:name="z1545" w:id="1539"/>
    <w:p>
      <w:pPr>
        <w:spacing w:after="0"/>
        <w:ind w:left="0"/>
        <w:jc w:val="both"/>
      </w:pPr>
      <w:r>
        <w:rPr>
          <w:rFonts w:ascii="Times New Roman"/>
          <w:b w:val="false"/>
          <w:i w:val="false"/>
          <w:color w:val="000000"/>
          <w:sz w:val="28"/>
        </w:rPr>
        <w:t>
      получение технического сероуглерода, бензольной и промежуточной фракций;</w:t>
      </w:r>
    </w:p>
    <w:bookmarkEnd w:id="1539"/>
    <w:bookmarkStart w:name="z1546" w:id="1540"/>
    <w:p>
      <w:pPr>
        <w:spacing w:after="0"/>
        <w:ind w:left="0"/>
        <w:jc w:val="both"/>
      </w:pPr>
      <w:r>
        <w:rPr>
          <w:rFonts w:ascii="Times New Roman"/>
          <w:b w:val="false"/>
          <w:i w:val="false"/>
          <w:color w:val="000000"/>
          <w:sz w:val="28"/>
        </w:rPr>
        <w:t>
      ректификация фракций и дициклопентадиена;</w:t>
      </w:r>
    </w:p>
    <w:bookmarkEnd w:id="1540"/>
    <w:bookmarkStart w:name="z1547" w:id="1541"/>
    <w:p>
      <w:pPr>
        <w:spacing w:after="0"/>
        <w:ind w:left="0"/>
        <w:jc w:val="both"/>
      </w:pPr>
      <w:r>
        <w:rPr>
          <w:rFonts w:ascii="Times New Roman"/>
          <w:b w:val="false"/>
          <w:i w:val="false"/>
          <w:color w:val="000000"/>
          <w:sz w:val="28"/>
        </w:rPr>
        <w:t>
      выполнение ремонта обслуживаемого оборудования.</w:t>
      </w:r>
    </w:p>
    <w:bookmarkEnd w:id="1541"/>
    <w:bookmarkStart w:name="z1548" w:id="1542"/>
    <w:p>
      <w:pPr>
        <w:spacing w:after="0"/>
        <w:ind w:left="0"/>
        <w:jc w:val="both"/>
      </w:pPr>
      <w:r>
        <w:rPr>
          <w:rFonts w:ascii="Times New Roman"/>
          <w:b w:val="false"/>
          <w:i w:val="false"/>
          <w:color w:val="000000"/>
          <w:sz w:val="28"/>
        </w:rPr>
        <w:t>
      205. Должен знать:</w:t>
      </w:r>
    </w:p>
    <w:bookmarkEnd w:id="1542"/>
    <w:bookmarkStart w:name="z1549" w:id="1543"/>
    <w:p>
      <w:pPr>
        <w:spacing w:after="0"/>
        <w:ind w:left="0"/>
        <w:jc w:val="both"/>
      </w:pPr>
      <w:r>
        <w:rPr>
          <w:rFonts w:ascii="Times New Roman"/>
          <w:b w:val="false"/>
          <w:i w:val="false"/>
          <w:color w:val="000000"/>
          <w:sz w:val="28"/>
        </w:rPr>
        <w:t>
      технологический процесс производства дициклопентадиена;</w:t>
      </w:r>
    </w:p>
    <w:bookmarkEnd w:id="1543"/>
    <w:bookmarkStart w:name="z1550" w:id="1544"/>
    <w:p>
      <w:pPr>
        <w:spacing w:after="0"/>
        <w:ind w:left="0"/>
        <w:jc w:val="both"/>
      </w:pPr>
      <w:r>
        <w:rPr>
          <w:rFonts w:ascii="Times New Roman"/>
          <w:b w:val="false"/>
          <w:i w:val="false"/>
          <w:color w:val="000000"/>
          <w:sz w:val="28"/>
        </w:rPr>
        <w:t>
      конструктивные особенности и правила технической эксплуатации обслуживаемого оборудования;</w:t>
      </w:r>
    </w:p>
    <w:bookmarkEnd w:id="1544"/>
    <w:bookmarkStart w:name="z1551" w:id="1545"/>
    <w:p>
      <w:pPr>
        <w:spacing w:after="0"/>
        <w:ind w:left="0"/>
        <w:jc w:val="both"/>
      </w:pPr>
      <w:r>
        <w:rPr>
          <w:rFonts w:ascii="Times New Roman"/>
          <w:b w:val="false"/>
          <w:i w:val="false"/>
          <w:color w:val="000000"/>
          <w:sz w:val="28"/>
        </w:rPr>
        <w:t>
      требования государственных стандартов, предъявляемые к качеству дициклопентадиена;</w:t>
      </w:r>
    </w:p>
    <w:bookmarkEnd w:id="1545"/>
    <w:bookmarkStart w:name="z1552" w:id="1546"/>
    <w:p>
      <w:pPr>
        <w:spacing w:after="0"/>
        <w:ind w:left="0"/>
        <w:jc w:val="both"/>
      </w:pPr>
      <w:r>
        <w:rPr>
          <w:rFonts w:ascii="Times New Roman"/>
          <w:b w:val="false"/>
          <w:i w:val="false"/>
          <w:color w:val="000000"/>
          <w:sz w:val="28"/>
        </w:rPr>
        <w:t>
      свойства сырья и готовой продукции.</w:t>
      </w:r>
    </w:p>
    <w:bookmarkEnd w:id="1546"/>
    <w:bookmarkStart w:name="z1553" w:id="1547"/>
    <w:p>
      <w:pPr>
        <w:spacing w:after="0"/>
        <w:ind w:left="0"/>
        <w:jc w:val="left"/>
      </w:pPr>
      <w:r>
        <w:rPr>
          <w:rFonts w:ascii="Times New Roman"/>
          <w:b/>
          <w:i w:val="false"/>
          <w:color w:val="000000"/>
        </w:rPr>
        <w:t xml:space="preserve"> Параграф 7. Дверевой, 2 разряд</w:t>
      </w:r>
    </w:p>
    <w:bookmarkEnd w:id="1547"/>
    <w:bookmarkStart w:name="z1554" w:id="1548"/>
    <w:p>
      <w:pPr>
        <w:spacing w:after="0"/>
        <w:ind w:left="0"/>
        <w:jc w:val="both"/>
      </w:pPr>
      <w:r>
        <w:rPr>
          <w:rFonts w:ascii="Times New Roman"/>
          <w:b w:val="false"/>
          <w:i w:val="false"/>
          <w:color w:val="000000"/>
          <w:sz w:val="28"/>
        </w:rPr>
        <w:t>
      206. Характеристика работ:</w:t>
      </w:r>
    </w:p>
    <w:bookmarkEnd w:id="1548"/>
    <w:bookmarkStart w:name="z1555" w:id="1549"/>
    <w:p>
      <w:pPr>
        <w:spacing w:after="0"/>
        <w:ind w:left="0"/>
        <w:jc w:val="both"/>
      </w:pPr>
      <w:r>
        <w:rPr>
          <w:rFonts w:ascii="Times New Roman"/>
          <w:b w:val="false"/>
          <w:i w:val="false"/>
          <w:color w:val="000000"/>
          <w:sz w:val="28"/>
        </w:rPr>
        <w:t>
      уплотнение дверей коксовых шамотных печей глиной;</w:t>
      </w:r>
    </w:p>
    <w:bookmarkEnd w:id="1549"/>
    <w:bookmarkStart w:name="z1556" w:id="1550"/>
    <w:p>
      <w:pPr>
        <w:spacing w:after="0"/>
        <w:ind w:left="0"/>
        <w:jc w:val="both"/>
      </w:pPr>
      <w:r>
        <w:rPr>
          <w:rFonts w:ascii="Times New Roman"/>
          <w:b w:val="false"/>
          <w:i w:val="false"/>
          <w:color w:val="000000"/>
          <w:sz w:val="28"/>
        </w:rPr>
        <w:t>
      погрузка глины в тележку и транспортировка ее к печам;</w:t>
      </w:r>
    </w:p>
    <w:bookmarkEnd w:id="1550"/>
    <w:bookmarkStart w:name="z1557" w:id="1551"/>
    <w:p>
      <w:pPr>
        <w:spacing w:after="0"/>
        <w:ind w:left="0"/>
        <w:jc w:val="both"/>
      </w:pPr>
      <w:r>
        <w:rPr>
          <w:rFonts w:ascii="Times New Roman"/>
          <w:b w:val="false"/>
          <w:i w:val="false"/>
          <w:color w:val="000000"/>
          <w:sz w:val="28"/>
        </w:rPr>
        <w:t>
      чистка колонны от глины;</w:t>
      </w:r>
    </w:p>
    <w:bookmarkEnd w:id="1551"/>
    <w:bookmarkStart w:name="z1558" w:id="1552"/>
    <w:p>
      <w:pPr>
        <w:spacing w:after="0"/>
        <w:ind w:left="0"/>
        <w:jc w:val="both"/>
      </w:pPr>
      <w:r>
        <w:rPr>
          <w:rFonts w:ascii="Times New Roman"/>
          <w:b w:val="false"/>
          <w:i w:val="false"/>
          <w:color w:val="000000"/>
          <w:sz w:val="28"/>
        </w:rPr>
        <w:t>
      обмазка и перемазка швов между дверями.</w:t>
      </w:r>
    </w:p>
    <w:bookmarkEnd w:id="1552"/>
    <w:bookmarkStart w:name="z1559" w:id="1553"/>
    <w:p>
      <w:pPr>
        <w:spacing w:after="0"/>
        <w:ind w:left="0"/>
        <w:jc w:val="both"/>
      </w:pPr>
      <w:r>
        <w:rPr>
          <w:rFonts w:ascii="Times New Roman"/>
          <w:b w:val="false"/>
          <w:i w:val="false"/>
          <w:color w:val="000000"/>
          <w:sz w:val="28"/>
        </w:rPr>
        <w:t>
      207. Должен знать:</w:t>
      </w:r>
    </w:p>
    <w:bookmarkEnd w:id="1553"/>
    <w:bookmarkStart w:name="z1560" w:id="1554"/>
    <w:p>
      <w:pPr>
        <w:spacing w:after="0"/>
        <w:ind w:left="0"/>
        <w:jc w:val="both"/>
      </w:pPr>
      <w:r>
        <w:rPr>
          <w:rFonts w:ascii="Times New Roman"/>
          <w:b w:val="false"/>
          <w:i w:val="false"/>
          <w:color w:val="000000"/>
          <w:sz w:val="28"/>
        </w:rPr>
        <w:t>
      основы технологического процесса коксования в шамотных коксовых печах;</w:t>
      </w:r>
    </w:p>
    <w:bookmarkEnd w:id="1554"/>
    <w:bookmarkStart w:name="z1561" w:id="1555"/>
    <w:p>
      <w:pPr>
        <w:spacing w:after="0"/>
        <w:ind w:left="0"/>
        <w:jc w:val="both"/>
      </w:pPr>
      <w:r>
        <w:rPr>
          <w:rFonts w:ascii="Times New Roman"/>
          <w:b w:val="false"/>
          <w:i w:val="false"/>
          <w:color w:val="000000"/>
          <w:sz w:val="28"/>
        </w:rPr>
        <w:t>
      правила выдачи кокса и уплотнения дверей;</w:t>
      </w:r>
    </w:p>
    <w:bookmarkEnd w:id="1555"/>
    <w:bookmarkStart w:name="z1562" w:id="1556"/>
    <w:p>
      <w:pPr>
        <w:spacing w:after="0"/>
        <w:ind w:left="0"/>
        <w:jc w:val="both"/>
      </w:pPr>
      <w:r>
        <w:rPr>
          <w:rFonts w:ascii="Times New Roman"/>
          <w:b w:val="false"/>
          <w:i w:val="false"/>
          <w:color w:val="000000"/>
          <w:sz w:val="28"/>
        </w:rPr>
        <w:t>
      состав уплотняющей массы.</w:t>
      </w:r>
    </w:p>
    <w:bookmarkEnd w:id="1556"/>
    <w:bookmarkStart w:name="z1563" w:id="1557"/>
    <w:p>
      <w:pPr>
        <w:spacing w:after="0"/>
        <w:ind w:left="0"/>
        <w:jc w:val="left"/>
      </w:pPr>
      <w:r>
        <w:rPr>
          <w:rFonts w:ascii="Times New Roman"/>
          <w:b/>
          <w:i w:val="false"/>
          <w:color w:val="000000"/>
        </w:rPr>
        <w:t xml:space="preserve"> Параграф 8. Дверевой, 3 разряд</w:t>
      </w:r>
    </w:p>
    <w:bookmarkEnd w:id="1557"/>
    <w:bookmarkStart w:name="z1564" w:id="1558"/>
    <w:p>
      <w:pPr>
        <w:spacing w:after="0"/>
        <w:ind w:left="0"/>
        <w:jc w:val="both"/>
      </w:pPr>
      <w:r>
        <w:rPr>
          <w:rFonts w:ascii="Times New Roman"/>
          <w:b w:val="false"/>
          <w:i w:val="false"/>
          <w:color w:val="000000"/>
          <w:sz w:val="28"/>
        </w:rPr>
        <w:t>
      208. Характеристика работ:</w:t>
      </w:r>
    </w:p>
    <w:bookmarkEnd w:id="1558"/>
    <w:bookmarkStart w:name="z1565" w:id="1559"/>
    <w:p>
      <w:pPr>
        <w:spacing w:after="0"/>
        <w:ind w:left="0"/>
        <w:jc w:val="both"/>
      </w:pPr>
      <w:r>
        <w:rPr>
          <w:rFonts w:ascii="Times New Roman"/>
          <w:b w:val="false"/>
          <w:i w:val="false"/>
          <w:color w:val="000000"/>
          <w:sz w:val="28"/>
        </w:rPr>
        <w:t>
      управление двересъемной лебҰдкой и другими механизмами съема и установки дверей на коксовых шамотных печах;</w:t>
      </w:r>
    </w:p>
    <w:bookmarkEnd w:id="1559"/>
    <w:bookmarkStart w:name="z1566" w:id="1560"/>
    <w:p>
      <w:pPr>
        <w:spacing w:after="0"/>
        <w:ind w:left="0"/>
        <w:jc w:val="both"/>
      </w:pPr>
      <w:r>
        <w:rPr>
          <w:rFonts w:ascii="Times New Roman"/>
          <w:b w:val="false"/>
          <w:i w:val="false"/>
          <w:color w:val="000000"/>
          <w:sz w:val="28"/>
        </w:rPr>
        <w:t>
      чистка ушек и головки дверей от глины;</w:t>
      </w:r>
    </w:p>
    <w:bookmarkEnd w:id="1560"/>
    <w:bookmarkStart w:name="z1567" w:id="1561"/>
    <w:p>
      <w:pPr>
        <w:spacing w:after="0"/>
        <w:ind w:left="0"/>
        <w:jc w:val="both"/>
      </w:pPr>
      <w:r>
        <w:rPr>
          <w:rFonts w:ascii="Times New Roman"/>
          <w:b w:val="false"/>
          <w:i w:val="false"/>
          <w:color w:val="000000"/>
          <w:sz w:val="28"/>
        </w:rPr>
        <w:t>
      смазка механизмов;</w:t>
      </w:r>
    </w:p>
    <w:bookmarkEnd w:id="1561"/>
    <w:bookmarkStart w:name="z1568" w:id="156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562"/>
    <w:bookmarkStart w:name="z1569" w:id="1563"/>
    <w:p>
      <w:pPr>
        <w:spacing w:after="0"/>
        <w:ind w:left="0"/>
        <w:jc w:val="both"/>
      </w:pPr>
      <w:r>
        <w:rPr>
          <w:rFonts w:ascii="Times New Roman"/>
          <w:b w:val="false"/>
          <w:i w:val="false"/>
          <w:color w:val="000000"/>
          <w:sz w:val="28"/>
        </w:rPr>
        <w:t>
      209. Должен знать:</w:t>
      </w:r>
    </w:p>
    <w:bookmarkEnd w:id="1563"/>
    <w:bookmarkStart w:name="z1570" w:id="1564"/>
    <w:p>
      <w:pPr>
        <w:spacing w:after="0"/>
        <w:ind w:left="0"/>
        <w:jc w:val="both"/>
      </w:pPr>
      <w:r>
        <w:rPr>
          <w:rFonts w:ascii="Times New Roman"/>
          <w:b w:val="false"/>
          <w:i w:val="false"/>
          <w:color w:val="000000"/>
          <w:sz w:val="28"/>
        </w:rPr>
        <w:t>
      технологический процесс коксования в шамотных коксовых печах;</w:t>
      </w:r>
    </w:p>
    <w:bookmarkEnd w:id="1564"/>
    <w:bookmarkStart w:name="z1571" w:id="1565"/>
    <w:p>
      <w:pPr>
        <w:spacing w:after="0"/>
        <w:ind w:left="0"/>
        <w:jc w:val="both"/>
      </w:pPr>
      <w:r>
        <w:rPr>
          <w:rFonts w:ascii="Times New Roman"/>
          <w:b w:val="false"/>
          <w:i w:val="false"/>
          <w:color w:val="000000"/>
          <w:sz w:val="28"/>
        </w:rPr>
        <w:t>
      устройство, принцип работы коксовых шамотных печей, лебедки;</w:t>
      </w:r>
    </w:p>
    <w:bookmarkEnd w:id="1565"/>
    <w:bookmarkStart w:name="z1572" w:id="1566"/>
    <w:p>
      <w:pPr>
        <w:spacing w:after="0"/>
        <w:ind w:left="0"/>
        <w:jc w:val="both"/>
      </w:pPr>
      <w:r>
        <w:rPr>
          <w:rFonts w:ascii="Times New Roman"/>
          <w:b w:val="false"/>
          <w:i w:val="false"/>
          <w:color w:val="000000"/>
          <w:sz w:val="28"/>
        </w:rPr>
        <w:t>
      график выдачи кокса;</w:t>
      </w:r>
    </w:p>
    <w:bookmarkEnd w:id="1566"/>
    <w:bookmarkStart w:name="z1573" w:id="1567"/>
    <w:p>
      <w:pPr>
        <w:spacing w:after="0"/>
        <w:ind w:left="0"/>
        <w:jc w:val="both"/>
      </w:pPr>
      <w:r>
        <w:rPr>
          <w:rFonts w:ascii="Times New Roman"/>
          <w:b w:val="false"/>
          <w:i w:val="false"/>
          <w:color w:val="000000"/>
          <w:sz w:val="28"/>
        </w:rPr>
        <w:t>
      слесарное дело.</w:t>
      </w:r>
    </w:p>
    <w:bookmarkEnd w:id="1567"/>
    <w:bookmarkStart w:name="z1574" w:id="1568"/>
    <w:p>
      <w:pPr>
        <w:spacing w:after="0"/>
        <w:ind w:left="0"/>
        <w:jc w:val="left"/>
      </w:pPr>
      <w:r>
        <w:rPr>
          <w:rFonts w:ascii="Times New Roman"/>
          <w:b/>
          <w:i w:val="false"/>
          <w:color w:val="000000"/>
        </w:rPr>
        <w:t xml:space="preserve"> Параграф 9. Дверевой, 4 разряд</w:t>
      </w:r>
    </w:p>
    <w:bookmarkEnd w:id="1568"/>
    <w:bookmarkStart w:name="z1575" w:id="1569"/>
    <w:p>
      <w:pPr>
        <w:spacing w:after="0"/>
        <w:ind w:left="0"/>
        <w:jc w:val="both"/>
      </w:pPr>
      <w:r>
        <w:rPr>
          <w:rFonts w:ascii="Times New Roman"/>
          <w:b w:val="false"/>
          <w:i w:val="false"/>
          <w:color w:val="000000"/>
          <w:sz w:val="28"/>
        </w:rPr>
        <w:t>
      210. Характеристика работ:</w:t>
      </w:r>
    </w:p>
    <w:bookmarkEnd w:id="1569"/>
    <w:bookmarkStart w:name="z1576" w:id="1570"/>
    <w:p>
      <w:pPr>
        <w:spacing w:after="0"/>
        <w:ind w:left="0"/>
        <w:jc w:val="both"/>
      </w:pPr>
      <w:r>
        <w:rPr>
          <w:rFonts w:ascii="Times New Roman"/>
          <w:b w:val="false"/>
          <w:i w:val="false"/>
          <w:color w:val="000000"/>
          <w:sz w:val="28"/>
        </w:rPr>
        <w:t>
      наблюдение за открыванием и закрыванием дверей камер коксования на коксовых батареях и пекококсовых установках;</w:t>
      </w:r>
    </w:p>
    <w:bookmarkEnd w:id="1570"/>
    <w:bookmarkStart w:name="z1577" w:id="1571"/>
    <w:p>
      <w:pPr>
        <w:spacing w:after="0"/>
        <w:ind w:left="0"/>
        <w:jc w:val="both"/>
      </w:pPr>
      <w:r>
        <w:rPr>
          <w:rFonts w:ascii="Times New Roman"/>
          <w:b w:val="false"/>
          <w:i w:val="false"/>
          <w:color w:val="000000"/>
          <w:sz w:val="28"/>
        </w:rPr>
        <w:t xml:space="preserve">
      контроль правильности установки двересъемной лебедки, дверей и механизма отвинчивания ригельных болтов; </w:t>
      </w:r>
    </w:p>
    <w:bookmarkEnd w:id="1571"/>
    <w:bookmarkStart w:name="z1578" w:id="1572"/>
    <w:p>
      <w:pPr>
        <w:spacing w:after="0"/>
        <w:ind w:left="0"/>
        <w:jc w:val="both"/>
      </w:pPr>
      <w:r>
        <w:rPr>
          <w:rFonts w:ascii="Times New Roman"/>
          <w:b w:val="false"/>
          <w:i w:val="false"/>
          <w:color w:val="000000"/>
          <w:sz w:val="28"/>
        </w:rPr>
        <w:t>
      очистка дверей и армирующих рам от смолы и графита;</w:t>
      </w:r>
    </w:p>
    <w:bookmarkEnd w:id="1572"/>
    <w:bookmarkStart w:name="z1579" w:id="1573"/>
    <w:p>
      <w:pPr>
        <w:spacing w:after="0"/>
        <w:ind w:left="0"/>
        <w:jc w:val="both"/>
      </w:pPr>
      <w:r>
        <w:rPr>
          <w:rFonts w:ascii="Times New Roman"/>
          <w:b w:val="false"/>
          <w:i w:val="false"/>
          <w:color w:val="000000"/>
          <w:sz w:val="28"/>
        </w:rPr>
        <w:t>
      уборка концов;</w:t>
      </w:r>
    </w:p>
    <w:bookmarkEnd w:id="1573"/>
    <w:bookmarkStart w:name="z1580" w:id="1574"/>
    <w:p>
      <w:pPr>
        <w:spacing w:after="0"/>
        <w:ind w:left="0"/>
        <w:jc w:val="both"/>
      </w:pPr>
      <w:r>
        <w:rPr>
          <w:rFonts w:ascii="Times New Roman"/>
          <w:b w:val="false"/>
          <w:i w:val="false"/>
          <w:color w:val="000000"/>
          <w:sz w:val="28"/>
        </w:rPr>
        <w:t>
      уплотнение дверей и планирных лючков;</w:t>
      </w:r>
    </w:p>
    <w:bookmarkEnd w:id="1574"/>
    <w:bookmarkStart w:name="z1581" w:id="1575"/>
    <w:p>
      <w:pPr>
        <w:spacing w:after="0"/>
        <w:ind w:left="0"/>
        <w:jc w:val="both"/>
      </w:pPr>
      <w:r>
        <w:rPr>
          <w:rFonts w:ascii="Times New Roman"/>
          <w:b w:val="false"/>
          <w:i w:val="false"/>
          <w:color w:val="000000"/>
          <w:sz w:val="28"/>
        </w:rPr>
        <w:t>
      устранение неплотности прилегания ножей к рамам;</w:t>
      </w:r>
    </w:p>
    <w:bookmarkEnd w:id="1575"/>
    <w:bookmarkStart w:name="z1582" w:id="1576"/>
    <w:p>
      <w:pPr>
        <w:spacing w:after="0"/>
        <w:ind w:left="0"/>
        <w:jc w:val="both"/>
      </w:pPr>
      <w:r>
        <w:rPr>
          <w:rFonts w:ascii="Times New Roman"/>
          <w:b w:val="false"/>
          <w:i w:val="false"/>
          <w:color w:val="000000"/>
          <w:sz w:val="28"/>
        </w:rPr>
        <w:t>
      подтягивание стопорных болтов;</w:t>
      </w:r>
    </w:p>
    <w:bookmarkEnd w:id="1576"/>
    <w:bookmarkStart w:name="z1583" w:id="1577"/>
    <w:p>
      <w:pPr>
        <w:spacing w:after="0"/>
        <w:ind w:left="0"/>
        <w:jc w:val="both"/>
      </w:pPr>
      <w:r>
        <w:rPr>
          <w:rFonts w:ascii="Times New Roman"/>
          <w:b w:val="false"/>
          <w:i w:val="false"/>
          <w:color w:val="000000"/>
          <w:sz w:val="28"/>
        </w:rPr>
        <w:t>
      замена угольников, болтов, кронштейнов и ригельных гаек;</w:t>
      </w:r>
    </w:p>
    <w:bookmarkEnd w:id="1577"/>
    <w:bookmarkStart w:name="z1584" w:id="1578"/>
    <w:p>
      <w:pPr>
        <w:spacing w:after="0"/>
        <w:ind w:left="0"/>
        <w:jc w:val="both"/>
      </w:pPr>
      <w:r>
        <w:rPr>
          <w:rFonts w:ascii="Times New Roman"/>
          <w:b w:val="false"/>
          <w:i w:val="false"/>
          <w:color w:val="000000"/>
          <w:sz w:val="28"/>
        </w:rPr>
        <w:t>
      смазка ригельных болтов;</w:t>
      </w:r>
    </w:p>
    <w:bookmarkEnd w:id="1578"/>
    <w:bookmarkStart w:name="z1585" w:id="1579"/>
    <w:p>
      <w:pPr>
        <w:spacing w:after="0"/>
        <w:ind w:left="0"/>
        <w:jc w:val="both"/>
      </w:pPr>
      <w:r>
        <w:rPr>
          <w:rFonts w:ascii="Times New Roman"/>
          <w:b w:val="false"/>
          <w:i w:val="false"/>
          <w:color w:val="000000"/>
          <w:sz w:val="28"/>
        </w:rPr>
        <w:t>
      на шамотных печах - подача и установка направляющих щитов, подготовка дверей к снятию, чистка дверей и рам от глины и графита;</w:t>
      </w:r>
    </w:p>
    <w:bookmarkEnd w:id="1579"/>
    <w:bookmarkStart w:name="z1586" w:id="1580"/>
    <w:p>
      <w:pPr>
        <w:spacing w:after="0"/>
        <w:ind w:left="0"/>
        <w:jc w:val="both"/>
      </w:pPr>
      <w:r>
        <w:rPr>
          <w:rFonts w:ascii="Times New Roman"/>
          <w:b w:val="false"/>
          <w:i w:val="false"/>
          <w:color w:val="000000"/>
          <w:sz w:val="28"/>
        </w:rPr>
        <w:t>
      закрепление установленной двери;</w:t>
      </w:r>
    </w:p>
    <w:bookmarkEnd w:id="1580"/>
    <w:bookmarkStart w:name="z1587" w:id="1581"/>
    <w:p>
      <w:pPr>
        <w:spacing w:after="0"/>
        <w:ind w:left="0"/>
        <w:jc w:val="both"/>
      </w:pPr>
      <w:r>
        <w:rPr>
          <w:rFonts w:ascii="Times New Roman"/>
          <w:b w:val="false"/>
          <w:i w:val="false"/>
          <w:color w:val="000000"/>
          <w:sz w:val="28"/>
        </w:rPr>
        <w:t>
      контроль за опорожнением подпланирного бункера коксовыталкивателя;</w:t>
      </w:r>
    </w:p>
    <w:bookmarkEnd w:id="1581"/>
    <w:bookmarkStart w:name="z1588" w:id="1582"/>
    <w:p>
      <w:pPr>
        <w:spacing w:after="0"/>
        <w:ind w:left="0"/>
        <w:jc w:val="both"/>
      </w:pPr>
      <w:r>
        <w:rPr>
          <w:rFonts w:ascii="Times New Roman"/>
          <w:b w:val="false"/>
          <w:i w:val="false"/>
          <w:color w:val="000000"/>
          <w:sz w:val="28"/>
        </w:rPr>
        <w:t>
      уборка обслуживаемой площадки;</w:t>
      </w:r>
    </w:p>
    <w:bookmarkEnd w:id="1582"/>
    <w:bookmarkStart w:name="z1589" w:id="158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583"/>
    <w:bookmarkStart w:name="z1590" w:id="1584"/>
    <w:p>
      <w:pPr>
        <w:spacing w:after="0"/>
        <w:ind w:left="0"/>
        <w:jc w:val="both"/>
      </w:pPr>
      <w:r>
        <w:rPr>
          <w:rFonts w:ascii="Times New Roman"/>
          <w:b w:val="false"/>
          <w:i w:val="false"/>
          <w:color w:val="000000"/>
          <w:sz w:val="28"/>
        </w:rPr>
        <w:t>
      211. Должен знать:</w:t>
      </w:r>
    </w:p>
    <w:bookmarkEnd w:id="1584"/>
    <w:bookmarkStart w:name="z1591" w:id="1585"/>
    <w:p>
      <w:pPr>
        <w:spacing w:after="0"/>
        <w:ind w:left="0"/>
        <w:jc w:val="both"/>
      </w:pPr>
      <w:r>
        <w:rPr>
          <w:rFonts w:ascii="Times New Roman"/>
          <w:b w:val="false"/>
          <w:i w:val="false"/>
          <w:color w:val="000000"/>
          <w:sz w:val="28"/>
        </w:rPr>
        <w:t>
      технологический процесс коксования в камерах коксовых батарей и на пекококсовых установках;</w:t>
      </w:r>
    </w:p>
    <w:bookmarkEnd w:id="1585"/>
    <w:bookmarkStart w:name="z1592" w:id="1586"/>
    <w:p>
      <w:pPr>
        <w:spacing w:after="0"/>
        <w:ind w:left="0"/>
        <w:jc w:val="both"/>
      </w:pPr>
      <w:r>
        <w:rPr>
          <w:rFonts w:ascii="Times New Roman"/>
          <w:b w:val="false"/>
          <w:i w:val="false"/>
          <w:color w:val="000000"/>
          <w:sz w:val="28"/>
        </w:rPr>
        <w:t>
      правила съема и установки дверей;</w:t>
      </w:r>
    </w:p>
    <w:bookmarkEnd w:id="1586"/>
    <w:bookmarkStart w:name="z1593" w:id="1587"/>
    <w:p>
      <w:pPr>
        <w:spacing w:after="0"/>
        <w:ind w:left="0"/>
        <w:jc w:val="both"/>
      </w:pPr>
      <w:r>
        <w:rPr>
          <w:rFonts w:ascii="Times New Roman"/>
          <w:b w:val="false"/>
          <w:i w:val="false"/>
          <w:color w:val="000000"/>
          <w:sz w:val="28"/>
        </w:rPr>
        <w:t>
      способы уплотнения дверей и лючков;</w:t>
      </w:r>
    </w:p>
    <w:bookmarkEnd w:id="1587"/>
    <w:bookmarkStart w:name="z1594" w:id="1588"/>
    <w:p>
      <w:pPr>
        <w:spacing w:after="0"/>
        <w:ind w:left="0"/>
        <w:jc w:val="both"/>
      </w:pPr>
      <w:r>
        <w:rPr>
          <w:rFonts w:ascii="Times New Roman"/>
          <w:b w:val="false"/>
          <w:i w:val="false"/>
          <w:color w:val="000000"/>
          <w:sz w:val="28"/>
        </w:rPr>
        <w:t>
      устройство, принцип работы и правила эксплуатации коксовых батарей и пекококсовых установок;</w:t>
      </w:r>
    </w:p>
    <w:bookmarkEnd w:id="1588"/>
    <w:bookmarkStart w:name="z1595" w:id="1589"/>
    <w:p>
      <w:pPr>
        <w:spacing w:after="0"/>
        <w:ind w:left="0"/>
        <w:jc w:val="both"/>
      </w:pPr>
      <w:r>
        <w:rPr>
          <w:rFonts w:ascii="Times New Roman"/>
          <w:b w:val="false"/>
          <w:i w:val="false"/>
          <w:color w:val="000000"/>
          <w:sz w:val="28"/>
        </w:rPr>
        <w:t>
      график выдачи кокса;</w:t>
      </w:r>
    </w:p>
    <w:bookmarkEnd w:id="1589"/>
    <w:bookmarkStart w:name="z1596" w:id="1590"/>
    <w:p>
      <w:pPr>
        <w:spacing w:after="0"/>
        <w:ind w:left="0"/>
        <w:jc w:val="both"/>
      </w:pPr>
      <w:r>
        <w:rPr>
          <w:rFonts w:ascii="Times New Roman"/>
          <w:b w:val="false"/>
          <w:i w:val="false"/>
          <w:color w:val="000000"/>
          <w:sz w:val="28"/>
        </w:rPr>
        <w:t>
      слесарное дело.</w:t>
      </w:r>
    </w:p>
    <w:bookmarkEnd w:id="1590"/>
    <w:bookmarkStart w:name="z1597" w:id="1591"/>
    <w:p>
      <w:pPr>
        <w:spacing w:after="0"/>
        <w:ind w:left="0"/>
        <w:jc w:val="both"/>
      </w:pPr>
      <w:r>
        <w:rPr>
          <w:rFonts w:ascii="Times New Roman"/>
          <w:b w:val="false"/>
          <w:i w:val="false"/>
          <w:color w:val="000000"/>
          <w:sz w:val="28"/>
        </w:rPr>
        <w:t>
      При обслуживании механизмов по чистке дверей на коксовых батареях с объҰмом камеры до 40 кубических метров и пекококсовых установках с суммарным объҰмом камер до 300 кубических метров - 5 разряд;</w:t>
      </w:r>
    </w:p>
    <w:bookmarkEnd w:id="1591"/>
    <w:bookmarkStart w:name="z1598" w:id="1592"/>
    <w:p>
      <w:pPr>
        <w:spacing w:after="0"/>
        <w:ind w:left="0"/>
        <w:jc w:val="both"/>
      </w:pPr>
      <w:r>
        <w:rPr>
          <w:rFonts w:ascii="Times New Roman"/>
          <w:b w:val="false"/>
          <w:i w:val="false"/>
          <w:color w:val="000000"/>
          <w:sz w:val="28"/>
        </w:rPr>
        <w:t>
      при обслуживании механизмов по чистке, дверей на коксовых батареях с объҰмом камеры свыше 40 кубических метров и пекококсовых установках с суммарным объҰмом камер свыше 300 кубических метров - 6 разряд.</w:t>
      </w:r>
    </w:p>
    <w:bookmarkEnd w:id="1592"/>
    <w:bookmarkStart w:name="z1599" w:id="1593"/>
    <w:p>
      <w:pPr>
        <w:spacing w:after="0"/>
        <w:ind w:left="0"/>
        <w:jc w:val="left"/>
      </w:pPr>
      <w:r>
        <w:rPr>
          <w:rFonts w:ascii="Times New Roman"/>
          <w:b/>
          <w:i w:val="false"/>
          <w:color w:val="000000"/>
        </w:rPr>
        <w:t xml:space="preserve"> Параграф 10. Аппаратчик получения высокотемпературного пека, 3 разряд</w:t>
      </w:r>
    </w:p>
    <w:bookmarkEnd w:id="1593"/>
    <w:bookmarkStart w:name="z1600" w:id="1594"/>
    <w:p>
      <w:pPr>
        <w:spacing w:after="0"/>
        <w:ind w:left="0"/>
        <w:jc w:val="both"/>
      </w:pPr>
      <w:r>
        <w:rPr>
          <w:rFonts w:ascii="Times New Roman"/>
          <w:b w:val="false"/>
          <w:i w:val="false"/>
          <w:color w:val="000000"/>
          <w:sz w:val="28"/>
        </w:rPr>
        <w:t>
      212. Характеристика работ:</w:t>
      </w:r>
    </w:p>
    <w:bookmarkEnd w:id="1594"/>
    <w:bookmarkStart w:name="z1601" w:id="1595"/>
    <w:p>
      <w:pPr>
        <w:spacing w:after="0"/>
        <w:ind w:left="0"/>
        <w:jc w:val="both"/>
      </w:pPr>
      <w:r>
        <w:rPr>
          <w:rFonts w:ascii="Times New Roman"/>
          <w:b w:val="false"/>
          <w:i w:val="false"/>
          <w:color w:val="000000"/>
          <w:sz w:val="28"/>
        </w:rPr>
        <w:t>
      участие в ведении технологического процесса получения высокотемпературного пека;</w:t>
      </w:r>
    </w:p>
    <w:bookmarkEnd w:id="1595"/>
    <w:bookmarkStart w:name="z1602" w:id="1596"/>
    <w:p>
      <w:pPr>
        <w:spacing w:after="0"/>
        <w:ind w:left="0"/>
        <w:jc w:val="both"/>
      </w:pPr>
      <w:r>
        <w:rPr>
          <w:rFonts w:ascii="Times New Roman"/>
          <w:b w:val="false"/>
          <w:i w:val="false"/>
          <w:color w:val="000000"/>
          <w:sz w:val="28"/>
        </w:rPr>
        <w:t>
      обслуживание смоляных и пековых насосов;</w:t>
      </w:r>
    </w:p>
    <w:bookmarkEnd w:id="1596"/>
    <w:bookmarkStart w:name="z1603" w:id="1597"/>
    <w:p>
      <w:pPr>
        <w:spacing w:after="0"/>
        <w:ind w:left="0"/>
        <w:jc w:val="both"/>
      </w:pPr>
      <w:r>
        <w:rPr>
          <w:rFonts w:ascii="Times New Roman"/>
          <w:b w:val="false"/>
          <w:i w:val="false"/>
          <w:color w:val="000000"/>
          <w:sz w:val="28"/>
        </w:rPr>
        <w:t>
      переключение кранов на пекопроводах;</w:t>
      </w:r>
    </w:p>
    <w:bookmarkEnd w:id="1597"/>
    <w:bookmarkStart w:name="z1604" w:id="1598"/>
    <w:p>
      <w:pPr>
        <w:spacing w:after="0"/>
        <w:ind w:left="0"/>
        <w:jc w:val="both"/>
      </w:pPr>
      <w:r>
        <w:rPr>
          <w:rFonts w:ascii="Times New Roman"/>
          <w:b w:val="false"/>
          <w:i w:val="false"/>
          <w:color w:val="000000"/>
          <w:sz w:val="28"/>
        </w:rPr>
        <w:t>
      отбор проб для определения температуры размягчения пека;</w:t>
      </w:r>
    </w:p>
    <w:bookmarkEnd w:id="1598"/>
    <w:bookmarkStart w:name="z1605" w:id="159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599"/>
    <w:bookmarkStart w:name="z1606" w:id="1600"/>
    <w:p>
      <w:pPr>
        <w:spacing w:after="0"/>
        <w:ind w:left="0"/>
        <w:jc w:val="both"/>
      </w:pPr>
      <w:r>
        <w:rPr>
          <w:rFonts w:ascii="Times New Roman"/>
          <w:b w:val="false"/>
          <w:i w:val="false"/>
          <w:color w:val="000000"/>
          <w:sz w:val="28"/>
        </w:rPr>
        <w:t>
      213. Должен знать:</w:t>
      </w:r>
    </w:p>
    <w:bookmarkEnd w:id="1600"/>
    <w:bookmarkStart w:name="z1607" w:id="1601"/>
    <w:p>
      <w:pPr>
        <w:spacing w:after="0"/>
        <w:ind w:left="0"/>
        <w:jc w:val="both"/>
      </w:pPr>
      <w:r>
        <w:rPr>
          <w:rFonts w:ascii="Times New Roman"/>
          <w:b w:val="false"/>
          <w:i w:val="false"/>
          <w:color w:val="000000"/>
          <w:sz w:val="28"/>
        </w:rPr>
        <w:t>
      технологический процесс получения пека;</w:t>
      </w:r>
    </w:p>
    <w:bookmarkEnd w:id="1601"/>
    <w:bookmarkStart w:name="z1608" w:id="1602"/>
    <w:p>
      <w:pPr>
        <w:spacing w:after="0"/>
        <w:ind w:left="0"/>
        <w:jc w:val="both"/>
      </w:pPr>
      <w:r>
        <w:rPr>
          <w:rFonts w:ascii="Times New Roman"/>
          <w:b w:val="false"/>
          <w:i w:val="false"/>
          <w:color w:val="000000"/>
          <w:sz w:val="28"/>
        </w:rPr>
        <w:t>
      принцип работы установки получения высокотемпературного пека;</w:t>
      </w:r>
    </w:p>
    <w:bookmarkEnd w:id="1602"/>
    <w:bookmarkStart w:name="z1609" w:id="1603"/>
    <w:p>
      <w:pPr>
        <w:spacing w:after="0"/>
        <w:ind w:left="0"/>
        <w:jc w:val="both"/>
      </w:pPr>
      <w:r>
        <w:rPr>
          <w:rFonts w:ascii="Times New Roman"/>
          <w:b w:val="false"/>
          <w:i w:val="false"/>
          <w:color w:val="000000"/>
          <w:sz w:val="28"/>
        </w:rPr>
        <w:t>
      методы и способы определения температуры размягчения пека;</w:t>
      </w:r>
    </w:p>
    <w:bookmarkEnd w:id="1603"/>
    <w:bookmarkStart w:name="z1610" w:id="1604"/>
    <w:p>
      <w:pPr>
        <w:spacing w:after="0"/>
        <w:ind w:left="0"/>
        <w:jc w:val="both"/>
      </w:pPr>
      <w:r>
        <w:rPr>
          <w:rFonts w:ascii="Times New Roman"/>
          <w:b w:val="false"/>
          <w:i w:val="false"/>
          <w:color w:val="000000"/>
          <w:sz w:val="28"/>
        </w:rPr>
        <w:t>
      слесарное дело.</w:t>
      </w:r>
    </w:p>
    <w:bookmarkEnd w:id="1604"/>
    <w:bookmarkStart w:name="z1611" w:id="1605"/>
    <w:p>
      <w:pPr>
        <w:spacing w:after="0"/>
        <w:ind w:left="0"/>
        <w:jc w:val="left"/>
      </w:pPr>
      <w:r>
        <w:rPr>
          <w:rFonts w:ascii="Times New Roman"/>
          <w:b/>
          <w:i w:val="false"/>
          <w:color w:val="000000"/>
        </w:rPr>
        <w:t xml:space="preserve"> Параграф 11. Аппаратчик получения высокотемпературного пека, 5 разряд</w:t>
      </w:r>
    </w:p>
    <w:bookmarkEnd w:id="1605"/>
    <w:bookmarkStart w:name="z1612" w:id="1606"/>
    <w:p>
      <w:pPr>
        <w:spacing w:after="0"/>
        <w:ind w:left="0"/>
        <w:jc w:val="both"/>
      </w:pPr>
      <w:r>
        <w:rPr>
          <w:rFonts w:ascii="Times New Roman"/>
          <w:b w:val="false"/>
          <w:i w:val="false"/>
          <w:color w:val="000000"/>
          <w:sz w:val="28"/>
        </w:rPr>
        <w:t>
      214. Характеристика работ:</w:t>
      </w:r>
    </w:p>
    <w:bookmarkEnd w:id="1606"/>
    <w:bookmarkStart w:name="z1613" w:id="1607"/>
    <w:p>
      <w:pPr>
        <w:spacing w:after="0"/>
        <w:ind w:left="0"/>
        <w:jc w:val="both"/>
      </w:pPr>
      <w:r>
        <w:rPr>
          <w:rFonts w:ascii="Times New Roman"/>
          <w:b w:val="false"/>
          <w:i w:val="false"/>
          <w:color w:val="000000"/>
          <w:sz w:val="28"/>
        </w:rPr>
        <w:t>
      ведение технологического процесса получения высокотемпературного пека на установках с часовой производительностью до 12 тонн;</w:t>
      </w:r>
    </w:p>
    <w:bookmarkEnd w:id="1607"/>
    <w:bookmarkStart w:name="z1614" w:id="1608"/>
    <w:p>
      <w:pPr>
        <w:spacing w:after="0"/>
        <w:ind w:left="0"/>
        <w:jc w:val="both"/>
      </w:pPr>
      <w:r>
        <w:rPr>
          <w:rFonts w:ascii="Times New Roman"/>
          <w:b w:val="false"/>
          <w:i w:val="false"/>
          <w:color w:val="000000"/>
          <w:sz w:val="28"/>
        </w:rPr>
        <w:t>
      контроль за отбором проб пека и определение его качества;</w:t>
      </w:r>
    </w:p>
    <w:bookmarkEnd w:id="1608"/>
    <w:bookmarkStart w:name="z1615" w:id="1609"/>
    <w:p>
      <w:pPr>
        <w:spacing w:after="0"/>
        <w:ind w:left="0"/>
        <w:jc w:val="both"/>
      </w:pPr>
      <w:r>
        <w:rPr>
          <w:rFonts w:ascii="Times New Roman"/>
          <w:b w:val="false"/>
          <w:i w:val="false"/>
          <w:color w:val="000000"/>
          <w:sz w:val="28"/>
        </w:rPr>
        <w:t>
      выдача пековой смолы;</w:t>
      </w:r>
    </w:p>
    <w:bookmarkEnd w:id="1609"/>
    <w:bookmarkStart w:name="z1616" w:id="1610"/>
    <w:p>
      <w:pPr>
        <w:spacing w:after="0"/>
        <w:ind w:left="0"/>
        <w:jc w:val="both"/>
      </w:pPr>
      <w:r>
        <w:rPr>
          <w:rFonts w:ascii="Times New Roman"/>
          <w:b w:val="false"/>
          <w:i w:val="false"/>
          <w:color w:val="000000"/>
          <w:sz w:val="28"/>
        </w:rPr>
        <w:t>
      регулирование расхода воздуха;</w:t>
      </w:r>
    </w:p>
    <w:bookmarkEnd w:id="1610"/>
    <w:bookmarkStart w:name="z1617" w:id="1611"/>
    <w:p>
      <w:pPr>
        <w:spacing w:after="0"/>
        <w:ind w:left="0"/>
        <w:jc w:val="both"/>
      </w:pPr>
      <w:r>
        <w:rPr>
          <w:rFonts w:ascii="Times New Roman"/>
          <w:b w:val="false"/>
          <w:i w:val="false"/>
          <w:color w:val="000000"/>
          <w:sz w:val="28"/>
        </w:rPr>
        <w:t>
      замер уровня жидкости в аппаратуре;</w:t>
      </w:r>
    </w:p>
    <w:bookmarkEnd w:id="1611"/>
    <w:bookmarkStart w:name="z1618" w:id="1612"/>
    <w:p>
      <w:pPr>
        <w:spacing w:after="0"/>
        <w:ind w:left="0"/>
        <w:jc w:val="both"/>
      </w:pPr>
      <w:r>
        <w:rPr>
          <w:rFonts w:ascii="Times New Roman"/>
          <w:b w:val="false"/>
          <w:i w:val="false"/>
          <w:color w:val="000000"/>
          <w:sz w:val="28"/>
        </w:rPr>
        <w:t>
      выполнение ремонта обслуживаемого оборудования.</w:t>
      </w:r>
    </w:p>
    <w:bookmarkEnd w:id="1612"/>
    <w:bookmarkStart w:name="z1619" w:id="1613"/>
    <w:p>
      <w:pPr>
        <w:spacing w:after="0"/>
        <w:ind w:left="0"/>
        <w:jc w:val="both"/>
      </w:pPr>
      <w:r>
        <w:rPr>
          <w:rFonts w:ascii="Times New Roman"/>
          <w:b w:val="false"/>
          <w:i w:val="false"/>
          <w:color w:val="000000"/>
          <w:sz w:val="28"/>
        </w:rPr>
        <w:t>
      215. Должен знать:</w:t>
      </w:r>
    </w:p>
    <w:bookmarkEnd w:id="1613"/>
    <w:bookmarkStart w:name="z1620" w:id="1614"/>
    <w:p>
      <w:pPr>
        <w:spacing w:after="0"/>
        <w:ind w:left="0"/>
        <w:jc w:val="both"/>
      </w:pPr>
      <w:r>
        <w:rPr>
          <w:rFonts w:ascii="Times New Roman"/>
          <w:b w:val="false"/>
          <w:i w:val="false"/>
          <w:color w:val="000000"/>
          <w:sz w:val="28"/>
        </w:rPr>
        <w:t>
      технологический процесс окисления смолы и среднетемпературного пека;</w:t>
      </w:r>
    </w:p>
    <w:bookmarkEnd w:id="1614"/>
    <w:bookmarkStart w:name="z1621" w:id="1615"/>
    <w:p>
      <w:pPr>
        <w:spacing w:after="0"/>
        <w:ind w:left="0"/>
        <w:jc w:val="both"/>
      </w:pPr>
      <w:r>
        <w:rPr>
          <w:rFonts w:ascii="Times New Roman"/>
          <w:b w:val="false"/>
          <w:i w:val="false"/>
          <w:color w:val="000000"/>
          <w:sz w:val="28"/>
        </w:rPr>
        <w:t>
      устройство и правила технической эксплуатации установки получения высокотемпературного пека;</w:t>
      </w:r>
    </w:p>
    <w:bookmarkEnd w:id="1615"/>
    <w:bookmarkStart w:name="z1622" w:id="1616"/>
    <w:p>
      <w:pPr>
        <w:spacing w:after="0"/>
        <w:ind w:left="0"/>
        <w:jc w:val="both"/>
      </w:pPr>
      <w:r>
        <w:rPr>
          <w:rFonts w:ascii="Times New Roman"/>
          <w:b w:val="false"/>
          <w:i w:val="false"/>
          <w:color w:val="000000"/>
          <w:sz w:val="28"/>
        </w:rPr>
        <w:t>
      физико-химические свойства смолы, масел, высокотемпературного пека.</w:t>
      </w:r>
    </w:p>
    <w:bookmarkEnd w:id="1616"/>
    <w:bookmarkStart w:name="z1623" w:id="1617"/>
    <w:p>
      <w:pPr>
        <w:spacing w:after="0"/>
        <w:ind w:left="0"/>
        <w:jc w:val="both"/>
      </w:pPr>
      <w:r>
        <w:rPr>
          <w:rFonts w:ascii="Times New Roman"/>
          <w:b w:val="false"/>
          <w:i w:val="false"/>
          <w:color w:val="000000"/>
          <w:sz w:val="28"/>
        </w:rPr>
        <w:t>
      При ведении технологического процесса получения высокотемпературного пека на установках с часовой производительностью свыше 12 тонн - 6 разряд.</w:t>
      </w:r>
    </w:p>
    <w:bookmarkEnd w:id="1617"/>
    <w:bookmarkStart w:name="z1624" w:id="1618"/>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1618"/>
    <w:bookmarkStart w:name="z1625" w:id="1619"/>
    <w:p>
      <w:pPr>
        <w:spacing w:after="0"/>
        <w:ind w:left="0"/>
        <w:jc w:val="left"/>
      </w:pPr>
      <w:r>
        <w:rPr>
          <w:rFonts w:ascii="Times New Roman"/>
          <w:b/>
          <w:i w:val="false"/>
          <w:color w:val="000000"/>
        </w:rPr>
        <w:t xml:space="preserve"> Параграф 12. Аппаратчик производства индола, 3 разряд</w:t>
      </w:r>
    </w:p>
    <w:bookmarkEnd w:id="1619"/>
    <w:bookmarkStart w:name="z1626" w:id="1620"/>
    <w:p>
      <w:pPr>
        <w:spacing w:after="0"/>
        <w:ind w:left="0"/>
        <w:jc w:val="both"/>
      </w:pPr>
      <w:r>
        <w:rPr>
          <w:rFonts w:ascii="Times New Roman"/>
          <w:b w:val="false"/>
          <w:i w:val="false"/>
          <w:color w:val="000000"/>
          <w:sz w:val="28"/>
        </w:rPr>
        <w:t>
      216. Характеристика работ:</w:t>
      </w:r>
    </w:p>
    <w:bookmarkEnd w:id="1620"/>
    <w:bookmarkStart w:name="z1627" w:id="1621"/>
    <w:p>
      <w:pPr>
        <w:spacing w:after="0"/>
        <w:ind w:left="0"/>
        <w:jc w:val="both"/>
      </w:pPr>
      <w:r>
        <w:rPr>
          <w:rFonts w:ascii="Times New Roman"/>
          <w:b w:val="false"/>
          <w:i w:val="false"/>
          <w:color w:val="000000"/>
          <w:sz w:val="28"/>
        </w:rPr>
        <w:t>
      ведение технологического процесса производства индола из индольной фракции под руководством аппаратчика более высокой квалификации;</w:t>
      </w:r>
    </w:p>
    <w:bookmarkEnd w:id="1621"/>
    <w:bookmarkStart w:name="z1628" w:id="1622"/>
    <w:p>
      <w:pPr>
        <w:spacing w:after="0"/>
        <w:ind w:left="0"/>
        <w:jc w:val="both"/>
      </w:pPr>
      <w:r>
        <w:rPr>
          <w:rFonts w:ascii="Times New Roman"/>
          <w:b w:val="false"/>
          <w:i w:val="false"/>
          <w:color w:val="000000"/>
          <w:sz w:val="28"/>
        </w:rPr>
        <w:t xml:space="preserve">
      приҰм сырья и контроль его качества; </w:t>
      </w:r>
    </w:p>
    <w:bookmarkEnd w:id="1622"/>
    <w:bookmarkStart w:name="z1629" w:id="1623"/>
    <w:p>
      <w:pPr>
        <w:spacing w:after="0"/>
        <w:ind w:left="0"/>
        <w:jc w:val="both"/>
      </w:pPr>
      <w:r>
        <w:rPr>
          <w:rFonts w:ascii="Times New Roman"/>
          <w:b w:val="false"/>
          <w:i w:val="false"/>
          <w:color w:val="000000"/>
          <w:sz w:val="28"/>
        </w:rPr>
        <w:t>
      загрузка кубов;</w:t>
      </w:r>
    </w:p>
    <w:bookmarkEnd w:id="1623"/>
    <w:bookmarkStart w:name="z1630" w:id="1624"/>
    <w:p>
      <w:pPr>
        <w:spacing w:after="0"/>
        <w:ind w:left="0"/>
        <w:jc w:val="both"/>
      </w:pPr>
      <w:r>
        <w:rPr>
          <w:rFonts w:ascii="Times New Roman"/>
          <w:b w:val="false"/>
          <w:i w:val="false"/>
          <w:color w:val="000000"/>
          <w:sz w:val="28"/>
        </w:rPr>
        <w:t>
      загрузка гидролизера и реактора едким калием и разгрузка их;</w:t>
      </w:r>
    </w:p>
    <w:bookmarkEnd w:id="1624"/>
    <w:bookmarkStart w:name="z1631" w:id="1625"/>
    <w:p>
      <w:pPr>
        <w:spacing w:after="0"/>
        <w:ind w:left="0"/>
        <w:jc w:val="both"/>
      </w:pPr>
      <w:r>
        <w:rPr>
          <w:rFonts w:ascii="Times New Roman"/>
          <w:b w:val="false"/>
          <w:i w:val="false"/>
          <w:color w:val="000000"/>
          <w:sz w:val="28"/>
        </w:rPr>
        <w:t>
      определение качества и выдача обесиндольного масла;</w:t>
      </w:r>
    </w:p>
    <w:bookmarkEnd w:id="1625"/>
    <w:bookmarkStart w:name="z1632" w:id="1626"/>
    <w:p>
      <w:pPr>
        <w:spacing w:after="0"/>
        <w:ind w:left="0"/>
        <w:jc w:val="both"/>
      </w:pPr>
      <w:r>
        <w:rPr>
          <w:rFonts w:ascii="Times New Roman"/>
          <w:b w:val="false"/>
          <w:i w:val="false"/>
          <w:color w:val="000000"/>
          <w:sz w:val="28"/>
        </w:rPr>
        <w:t>
      подготовка кристаллизаторов под руководством аппаратчика более высокой квалификации;</w:t>
      </w:r>
    </w:p>
    <w:bookmarkEnd w:id="1626"/>
    <w:bookmarkStart w:name="z1633" w:id="162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627"/>
    <w:bookmarkStart w:name="z1634" w:id="1628"/>
    <w:p>
      <w:pPr>
        <w:spacing w:after="0"/>
        <w:ind w:left="0"/>
        <w:jc w:val="both"/>
      </w:pPr>
      <w:r>
        <w:rPr>
          <w:rFonts w:ascii="Times New Roman"/>
          <w:b w:val="false"/>
          <w:i w:val="false"/>
          <w:color w:val="000000"/>
          <w:sz w:val="28"/>
        </w:rPr>
        <w:t>
      217. Должен знать:</w:t>
      </w:r>
    </w:p>
    <w:bookmarkEnd w:id="1628"/>
    <w:bookmarkStart w:name="z1635" w:id="1629"/>
    <w:p>
      <w:pPr>
        <w:spacing w:after="0"/>
        <w:ind w:left="0"/>
        <w:jc w:val="both"/>
      </w:pPr>
      <w:r>
        <w:rPr>
          <w:rFonts w:ascii="Times New Roman"/>
          <w:b w:val="false"/>
          <w:i w:val="false"/>
          <w:color w:val="000000"/>
          <w:sz w:val="28"/>
        </w:rPr>
        <w:t>
      основы технологического процесса производства индола;</w:t>
      </w:r>
    </w:p>
    <w:bookmarkEnd w:id="1629"/>
    <w:bookmarkStart w:name="z1636" w:id="1630"/>
    <w:p>
      <w:pPr>
        <w:spacing w:after="0"/>
        <w:ind w:left="0"/>
        <w:jc w:val="both"/>
      </w:pPr>
      <w:r>
        <w:rPr>
          <w:rFonts w:ascii="Times New Roman"/>
          <w:b w:val="false"/>
          <w:i w:val="false"/>
          <w:color w:val="000000"/>
          <w:sz w:val="28"/>
        </w:rPr>
        <w:t>
      принцип работы обслуживаемого оборудования;</w:t>
      </w:r>
    </w:p>
    <w:bookmarkEnd w:id="1630"/>
    <w:bookmarkStart w:name="z1637" w:id="1631"/>
    <w:p>
      <w:pPr>
        <w:spacing w:after="0"/>
        <w:ind w:left="0"/>
        <w:jc w:val="both"/>
      </w:pPr>
      <w:r>
        <w:rPr>
          <w:rFonts w:ascii="Times New Roman"/>
          <w:b w:val="false"/>
          <w:i w:val="false"/>
          <w:color w:val="000000"/>
          <w:sz w:val="28"/>
        </w:rPr>
        <w:t>
      слесарное дело.</w:t>
      </w:r>
    </w:p>
    <w:bookmarkEnd w:id="1631"/>
    <w:bookmarkStart w:name="z1638" w:id="1632"/>
    <w:p>
      <w:pPr>
        <w:spacing w:after="0"/>
        <w:ind w:left="0"/>
        <w:jc w:val="left"/>
      </w:pPr>
      <w:r>
        <w:rPr>
          <w:rFonts w:ascii="Times New Roman"/>
          <w:b/>
          <w:i w:val="false"/>
          <w:color w:val="000000"/>
        </w:rPr>
        <w:t xml:space="preserve"> Параграф 13. Аппаратчик производства индола, 4 разряд</w:t>
      </w:r>
    </w:p>
    <w:bookmarkEnd w:id="1632"/>
    <w:bookmarkStart w:name="z1639" w:id="1633"/>
    <w:p>
      <w:pPr>
        <w:spacing w:after="0"/>
        <w:ind w:left="0"/>
        <w:jc w:val="both"/>
      </w:pPr>
      <w:r>
        <w:rPr>
          <w:rFonts w:ascii="Times New Roman"/>
          <w:b w:val="false"/>
          <w:i w:val="false"/>
          <w:color w:val="000000"/>
          <w:sz w:val="28"/>
        </w:rPr>
        <w:t>
      218. Характеристика работ:</w:t>
      </w:r>
    </w:p>
    <w:bookmarkEnd w:id="1633"/>
    <w:bookmarkStart w:name="z1640" w:id="1634"/>
    <w:p>
      <w:pPr>
        <w:spacing w:after="0"/>
        <w:ind w:left="0"/>
        <w:jc w:val="both"/>
      </w:pPr>
      <w:r>
        <w:rPr>
          <w:rFonts w:ascii="Times New Roman"/>
          <w:b w:val="false"/>
          <w:i w:val="false"/>
          <w:color w:val="000000"/>
          <w:sz w:val="28"/>
        </w:rPr>
        <w:t>
      ведение технологического процесса производства индола из индольной фракции;</w:t>
      </w:r>
    </w:p>
    <w:bookmarkEnd w:id="1634"/>
    <w:bookmarkStart w:name="z1641" w:id="1635"/>
    <w:p>
      <w:pPr>
        <w:spacing w:after="0"/>
        <w:ind w:left="0"/>
        <w:jc w:val="both"/>
      </w:pPr>
      <w:r>
        <w:rPr>
          <w:rFonts w:ascii="Times New Roman"/>
          <w:b w:val="false"/>
          <w:i w:val="false"/>
          <w:color w:val="000000"/>
          <w:sz w:val="28"/>
        </w:rPr>
        <w:t>
      наблюдение за спуском фенолятов, калиплава, щелочи;</w:t>
      </w:r>
    </w:p>
    <w:bookmarkEnd w:id="1635"/>
    <w:bookmarkStart w:name="z1642" w:id="1636"/>
    <w:p>
      <w:pPr>
        <w:spacing w:after="0"/>
        <w:ind w:left="0"/>
        <w:jc w:val="both"/>
      </w:pPr>
      <w:r>
        <w:rPr>
          <w:rFonts w:ascii="Times New Roman"/>
          <w:b w:val="false"/>
          <w:i w:val="false"/>
          <w:color w:val="000000"/>
          <w:sz w:val="28"/>
        </w:rPr>
        <w:t>
      подготовка кристаллизаторов;</w:t>
      </w:r>
    </w:p>
    <w:bookmarkEnd w:id="1636"/>
    <w:bookmarkStart w:name="z1643" w:id="1637"/>
    <w:p>
      <w:pPr>
        <w:spacing w:after="0"/>
        <w:ind w:left="0"/>
        <w:jc w:val="both"/>
      </w:pPr>
      <w:r>
        <w:rPr>
          <w:rFonts w:ascii="Times New Roman"/>
          <w:b w:val="false"/>
          <w:i w:val="false"/>
          <w:color w:val="000000"/>
          <w:sz w:val="28"/>
        </w:rPr>
        <w:t>
      контроль за основными параметрами процесса по показаниям контрольно-измерительных приборов.</w:t>
      </w:r>
    </w:p>
    <w:bookmarkEnd w:id="1637"/>
    <w:bookmarkStart w:name="z1644" w:id="1638"/>
    <w:p>
      <w:pPr>
        <w:spacing w:after="0"/>
        <w:ind w:left="0"/>
        <w:jc w:val="both"/>
      </w:pPr>
      <w:r>
        <w:rPr>
          <w:rFonts w:ascii="Times New Roman"/>
          <w:b w:val="false"/>
          <w:i w:val="false"/>
          <w:color w:val="000000"/>
          <w:sz w:val="28"/>
        </w:rPr>
        <w:t>
      219. Должен знать:</w:t>
      </w:r>
    </w:p>
    <w:bookmarkEnd w:id="1638"/>
    <w:bookmarkStart w:name="z1645" w:id="1639"/>
    <w:p>
      <w:pPr>
        <w:spacing w:after="0"/>
        <w:ind w:left="0"/>
        <w:jc w:val="both"/>
      </w:pPr>
      <w:r>
        <w:rPr>
          <w:rFonts w:ascii="Times New Roman"/>
          <w:b w:val="false"/>
          <w:i w:val="false"/>
          <w:color w:val="000000"/>
          <w:sz w:val="28"/>
        </w:rPr>
        <w:t>
      технологический процесс производства индола;</w:t>
      </w:r>
    </w:p>
    <w:bookmarkEnd w:id="1639"/>
    <w:bookmarkStart w:name="z1646" w:id="1640"/>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1640"/>
    <w:bookmarkStart w:name="z1647" w:id="1641"/>
    <w:p>
      <w:pPr>
        <w:spacing w:after="0"/>
        <w:ind w:left="0"/>
        <w:jc w:val="both"/>
      </w:pPr>
      <w:r>
        <w:rPr>
          <w:rFonts w:ascii="Times New Roman"/>
          <w:b w:val="false"/>
          <w:i w:val="false"/>
          <w:color w:val="000000"/>
          <w:sz w:val="28"/>
        </w:rPr>
        <w:t>
      требования государственных стандартов, предъявляемые к качеству готовой продукции.</w:t>
      </w:r>
    </w:p>
    <w:bookmarkEnd w:id="1641"/>
    <w:bookmarkStart w:name="z1648" w:id="1642"/>
    <w:p>
      <w:pPr>
        <w:spacing w:after="0"/>
        <w:ind w:left="0"/>
        <w:jc w:val="left"/>
      </w:pPr>
      <w:r>
        <w:rPr>
          <w:rFonts w:ascii="Times New Roman"/>
          <w:b/>
          <w:i w:val="false"/>
          <w:color w:val="000000"/>
        </w:rPr>
        <w:t xml:space="preserve"> Параграф 14. Кабинщик-кантовщик, 1 разряд</w:t>
      </w:r>
    </w:p>
    <w:bookmarkEnd w:id="1642"/>
    <w:bookmarkStart w:name="z1649" w:id="1643"/>
    <w:p>
      <w:pPr>
        <w:spacing w:after="0"/>
        <w:ind w:left="0"/>
        <w:jc w:val="both"/>
      </w:pPr>
      <w:r>
        <w:rPr>
          <w:rFonts w:ascii="Times New Roman"/>
          <w:b w:val="false"/>
          <w:i w:val="false"/>
          <w:color w:val="000000"/>
          <w:sz w:val="28"/>
        </w:rPr>
        <w:t>
      220. Характеристика работ:</w:t>
      </w:r>
    </w:p>
    <w:bookmarkEnd w:id="1643"/>
    <w:bookmarkStart w:name="z1650" w:id="1644"/>
    <w:p>
      <w:pPr>
        <w:spacing w:after="0"/>
        <w:ind w:left="0"/>
        <w:jc w:val="both"/>
      </w:pPr>
      <w:r>
        <w:rPr>
          <w:rFonts w:ascii="Times New Roman"/>
          <w:b w:val="false"/>
          <w:i w:val="false"/>
          <w:color w:val="000000"/>
          <w:sz w:val="28"/>
        </w:rPr>
        <w:t>
      изменение направления (кантование) и регулирование подачи газа и воздуха в отопительную систему для обогрева коксовых печей при помощи кантовочных механизмов и контрольно-измерительной аппаратуры из кабины;</w:t>
      </w:r>
    </w:p>
    <w:bookmarkEnd w:id="1644"/>
    <w:bookmarkStart w:name="z1651" w:id="1645"/>
    <w:p>
      <w:pPr>
        <w:spacing w:after="0"/>
        <w:ind w:left="0"/>
        <w:jc w:val="both"/>
      </w:pPr>
      <w:r>
        <w:rPr>
          <w:rFonts w:ascii="Times New Roman"/>
          <w:b w:val="false"/>
          <w:i w:val="false"/>
          <w:color w:val="000000"/>
          <w:sz w:val="28"/>
        </w:rPr>
        <w:t>
      поддержание заданного режима обогрева печей;</w:t>
      </w:r>
    </w:p>
    <w:bookmarkEnd w:id="1645"/>
    <w:bookmarkStart w:name="z1652" w:id="1646"/>
    <w:p>
      <w:pPr>
        <w:spacing w:after="0"/>
        <w:ind w:left="0"/>
        <w:jc w:val="both"/>
      </w:pPr>
      <w:r>
        <w:rPr>
          <w:rFonts w:ascii="Times New Roman"/>
          <w:b w:val="false"/>
          <w:i w:val="false"/>
          <w:color w:val="000000"/>
          <w:sz w:val="28"/>
        </w:rPr>
        <w:t>
      наблюдение за работой кантовочных механизмов;</w:t>
      </w:r>
    </w:p>
    <w:bookmarkEnd w:id="1646"/>
    <w:bookmarkStart w:name="z1653" w:id="1647"/>
    <w:p>
      <w:pPr>
        <w:spacing w:after="0"/>
        <w:ind w:left="0"/>
        <w:jc w:val="both"/>
      </w:pPr>
      <w:r>
        <w:rPr>
          <w:rFonts w:ascii="Times New Roman"/>
          <w:b w:val="false"/>
          <w:i w:val="false"/>
          <w:color w:val="000000"/>
          <w:sz w:val="28"/>
        </w:rPr>
        <w:t>
      контроль расхода коксового или доменного газа на обогрев, разрежения в боровах и давления газа в газосборниках;</w:t>
      </w:r>
    </w:p>
    <w:bookmarkEnd w:id="1647"/>
    <w:bookmarkStart w:name="z1654" w:id="1648"/>
    <w:p>
      <w:pPr>
        <w:spacing w:after="0"/>
        <w:ind w:left="0"/>
        <w:jc w:val="both"/>
      </w:pPr>
      <w:r>
        <w:rPr>
          <w:rFonts w:ascii="Times New Roman"/>
          <w:b w:val="false"/>
          <w:i w:val="false"/>
          <w:color w:val="000000"/>
          <w:sz w:val="28"/>
        </w:rPr>
        <w:t>
      обслуживание и смазка механизмов кантовочного устройства;</w:t>
      </w:r>
    </w:p>
    <w:bookmarkEnd w:id="1648"/>
    <w:bookmarkStart w:name="z1655" w:id="1649"/>
    <w:p>
      <w:pPr>
        <w:spacing w:after="0"/>
        <w:ind w:left="0"/>
        <w:jc w:val="both"/>
      </w:pPr>
      <w:r>
        <w:rPr>
          <w:rFonts w:ascii="Times New Roman"/>
          <w:b w:val="false"/>
          <w:i w:val="false"/>
          <w:color w:val="000000"/>
          <w:sz w:val="28"/>
        </w:rPr>
        <w:t>
      участие в остановке и пуске обогрева печей;</w:t>
      </w:r>
    </w:p>
    <w:bookmarkEnd w:id="1649"/>
    <w:bookmarkStart w:name="z1656" w:id="1650"/>
    <w:p>
      <w:pPr>
        <w:spacing w:after="0"/>
        <w:ind w:left="0"/>
        <w:jc w:val="both"/>
      </w:pPr>
      <w:r>
        <w:rPr>
          <w:rFonts w:ascii="Times New Roman"/>
          <w:b w:val="false"/>
          <w:i w:val="false"/>
          <w:color w:val="000000"/>
          <w:sz w:val="28"/>
        </w:rPr>
        <w:t>
      периодическая проверка состояния газоподводящей арматуры;</w:t>
      </w:r>
    </w:p>
    <w:bookmarkEnd w:id="1650"/>
    <w:bookmarkStart w:name="z1657" w:id="1651"/>
    <w:p>
      <w:pPr>
        <w:spacing w:after="0"/>
        <w:ind w:left="0"/>
        <w:jc w:val="both"/>
      </w:pPr>
      <w:r>
        <w:rPr>
          <w:rFonts w:ascii="Times New Roman"/>
          <w:b w:val="false"/>
          <w:i w:val="false"/>
          <w:color w:val="000000"/>
          <w:sz w:val="28"/>
        </w:rPr>
        <w:t>
      участие в ремонте обслуживаемого оборудования.</w:t>
      </w:r>
    </w:p>
    <w:bookmarkEnd w:id="1651"/>
    <w:bookmarkStart w:name="z1658" w:id="1652"/>
    <w:p>
      <w:pPr>
        <w:spacing w:after="0"/>
        <w:ind w:left="0"/>
        <w:jc w:val="both"/>
      </w:pPr>
      <w:r>
        <w:rPr>
          <w:rFonts w:ascii="Times New Roman"/>
          <w:b w:val="false"/>
          <w:i w:val="false"/>
          <w:color w:val="000000"/>
          <w:sz w:val="28"/>
        </w:rPr>
        <w:t>
      221. Должен знать:</w:t>
      </w:r>
    </w:p>
    <w:bookmarkEnd w:id="1652"/>
    <w:bookmarkStart w:name="z1659" w:id="1653"/>
    <w:p>
      <w:pPr>
        <w:spacing w:after="0"/>
        <w:ind w:left="0"/>
        <w:jc w:val="both"/>
      </w:pPr>
      <w:r>
        <w:rPr>
          <w:rFonts w:ascii="Times New Roman"/>
          <w:b w:val="false"/>
          <w:i w:val="false"/>
          <w:color w:val="000000"/>
          <w:sz w:val="28"/>
        </w:rPr>
        <w:t>
      основы технологии процесса горения и обогрева коксовых печей;</w:t>
      </w:r>
    </w:p>
    <w:bookmarkEnd w:id="1653"/>
    <w:bookmarkStart w:name="z1660" w:id="1654"/>
    <w:p>
      <w:pPr>
        <w:spacing w:after="0"/>
        <w:ind w:left="0"/>
        <w:jc w:val="both"/>
      </w:pPr>
      <w:r>
        <w:rPr>
          <w:rFonts w:ascii="Times New Roman"/>
          <w:b w:val="false"/>
          <w:i w:val="false"/>
          <w:color w:val="000000"/>
          <w:sz w:val="28"/>
        </w:rPr>
        <w:t>
      устройство кантовочных механизмов, контрольно-измерительных приборов, пусковых приспособлений;</w:t>
      </w:r>
    </w:p>
    <w:bookmarkEnd w:id="1654"/>
    <w:bookmarkStart w:name="z1661" w:id="1655"/>
    <w:p>
      <w:pPr>
        <w:spacing w:after="0"/>
        <w:ind w:left="0"/>
        <w:jc w:val="both"/>
      </w:pPr>
      <w:r>
        <w:rPr>
          <w:rFonts w:ascii="Times New Roman"/>
          <w:b w:val="false"/>
          <w:i w:val="false"/>
          <w:color w:val="000000"/>
          <w:sz w:val="28"/>
        </w:rPr>
        <w:t>
      режим подачи газа и воздуха на обогрев;</w:t>
      </w:r>
    </w:p>
    <w:bookmarkEnd w:id="1655"/>
    <w:bookmarkStart w:name="z1662" w:id="1656"/>
    <w:p>
      <w:pPr>
        <w:spacing w:after="0"/>
        <w:ind w:left="0"/>
        <w:jc w:val="both"/>
      </w:pPr>
      <w:r>
        <w:rPr>
          <w:rFonts w:ascii="Times New Roman"/>
          <w:b w:val="false"/>
          <w:i w:val="false"/>
          <w:color w:val="000000"/>
          <w:sz w:val="28"/>
        </w:rPr>
        <w:t>
      правила обогрева и способы отключения печей от обогрева;</w:t>
      </w:r>
    </w:p>
    <w:bookmarkEnd w:id="1656"/>
    <w:bookmarkStart w:name="z1663" w:id="1657"/>
    <w:p>
      <w:pPr>
        <w:spacing w:after="0"/>
        <w:ind w:left="0"/>
        <w:jc w:val="both"/>
      </w:pPr>
      <w:r>
        <w:rPr>
          <w:rFonts w:ascii="Times New Roman"/>
          <w:b w:val="false"/>
          <w:i w:val="false"/>
          <w:color w:val="000000"/>
          <w:sz w:val="28"/>
        </w:rPr>
        <w:t>
      производственную сигнализацию;</w:t>
      </w:r>
    </w:p>
    <w:bookmarkEnd w:id="1657"/>
    <w:bookmarkStart w:name="z1664" w:id="1658"/>
    <w:p>
      <w:pPr>
        <w:spacing w:after="0"/>
        <w:ind w:left="0"/>
        <w:jc w:val="both"/>
      </w:pPr>
      <w:r>
        <w:rPr>
          <w:rFonts w:ascii="Times New Roman"/>
          <w:b w:val="false"/>
          <w:i w:val="false"/>
          <w:color w:val="000000"/>
          <w:sz w:val="28"/>
        </w:rPr>
        <w:t>
      систему смазки обслуживаемых механизмов;</w:t>
      </w:r>
    </w:p>
    <w:bookmarkEnd w:id="1658"/>
    <w:bookmarkStart w:name="z1665" w:id="1659"/>
    <w:p>
      <w:pPr>
        <w:spacing w:after="0"/>
        <w:ind w:left="0"/>
        <w:jc w:val="both"/>
      </w:pPr>
      <w:r>
        <w:rPr>
          <w:rFonts w:ascii="Times New Roman"/>
          <w:b w:val="false"/>
          <w:i w:val="false"/>
          <w:color w:val="000000"/>
          <w:sz w:val="28"/>
        </w:rPr>
        <w:t>
      график выдачи печей;</w:t>
      </w:r>
    </w:p>
    <w:bookmarkEnd w:id="1659"/>
    <w:bookmarkStart w:name="z1666" w:id="1660"/>
    <w:p>
      <w:pPr>
        <w:spacing w:after="0"/>
        <w:ind w:left="0"/>
        <w:jc w:val="both"/>
      </w:pPr>
      <w:r>
        <w:rPr>
          <w:rFonts w:ascii="Times New Roman"/>
          <w:b w:val="false"/>
          <w:i w:val="false"/>
          <w:color w:val="000000"/>
          <w:sz w:val="28"/>
        </w:rPr>
        <w:t>
      основы слесарного дела.</w:t>
      </w:r>
    </w:p>
    <w:bookmarkEnd w:id="1660"/>
    <w:bookmarkStart w:name="z1667" w:id="1661"/>
    <w:p>
      <w:pPr>
        <w:spacing w:after="0"/>
        <w:ind w:left="0"/>
        <w:jc w:val="both"/>
      </w:pPr>
      <w:r>
        <w:rPr>
          <w:rFonts w:ascii="Times New Roman"/>
          <w:b w:val="false"/>
          <w:i w:val="false"/>
          <w:color w:val="000000"/>
          <w:sz w:val="28"/>
        </w:rPr>
        <w:t>
      При обслуживании автоматизированных систем совмещенных кабин - 2 разряд.</w:t>
      </w:r>
    </w:p>
    <w:bookmarkEnd w:id="1661"/>
    <w:bookmarkStart w:name="z1668" w:id="1662"/>
    <w:p>
      <w:pPr>
        <w:spacing w:after="0"/>
        <w:ind w:left="0"/>
        <w:jc w:val="left"/>
      </w:pPr>
      <w:r>
        <w:rPr>
          <w:rFonts w:ascii="Times New Roman"/>
          <w:b/>
          <w:i w:val="false"/>
          <w:color w:val="000000"/>
        </w:rPr>
        <w:t xml:space="preserve"> Параграф 15. Машинист коксопогрузочной машины, 4 разряд</w:t>
      </w:r>
    </w:p>
    <w:bookmarkEnd w:id="1662"/>
    <w:bookmarkStart w:name="z1669" w:id="1663"/>
    <w:p>
      <w:pPr>
        <w:spacing w:after="0"/>
        <w:ind w:left="0"/>
        <w:jc w:val="both"/>
      </w:pPr>
      <w:r>
        <w:rPr>
          <w:rFonts w:ascii="Times New Roman"/>
          <w:b w:val="false"/>
          <w:i w:val="false"/>
          <w:color w:val="000000"/>
          <w:sz w:val="28"/>
        </w:rPr>
        <w:t>
      222. Характеристика работ:</w:t>
      </w:r>
    </w:p>
    <w:bookmarkEnd w:id="1663"/>
    <w:bookmarkStart w:name="z1670" w:id="1664"/>
    <w:p>
      <w:pPr>
        <w:spacing w:after="0"/>
        <w:ind w:left="0"/>
        <w:jc w:val="both"/>
      </w:pPr>
      <w:r>
        <w:rPr>
          <w:rFonts w:ascii="Times New Roman"/>
          <w:b w:val="false"/>
          <w:i w:val="false"/>
          <w:color w:val="000000"/>
          <w:sz w:val="28"/>
        </w:rPr>
        <w:t>
      управление коксопогрузочной машиной при погрузке кокса в железнодорожные вагоны;</w:t>
      </w:r>
    </w:p>
    <w:bookmarkEnd w:id="1664"/>
    <w:bookmarkStart w:name="z1671" w:id="1665"/>
    <w:p>
      <w:pPr>
        <w:spacing w:after="0"/>
        <w:ind w:left="0"/>
        <w:jc w:val="both"/>
      </w:pPr>
      <w:r>
        <w:rPr>
          <w:rFonts w:ascii="Times New Roman"/>
          <w:b w:val="false"/>
          <w:i w:val="false"/>
          <w:color w:val="000000"/>
          <w:sz w:val="28"/>
        </w:rPr>
        <w:t>
      проверка состояния троллей и путей передвижения;</w:t>
      </w:r>
    </w:p>
    <w:bookmarkEnd w:id="1665"/>
    <w:bookmarkStart w:name="z1672" w:id="1666"/>
    <w:p>
      <w:pPr>
        <w:spacing w:after="0"/>
        <w:ind w:left="0"/>
        <w:jc w:val="both"/>
      </w:pPr>
      <w:r>
        <w:rPr>
          <w:rFonts w:ascii="Times New Roman"/>
          <w:b w:val="false"/>
          <w:i w:val="false"/>
          <w:color w:val="000000"/>
          <w:sz w:val="28"/>
        </w:rPr>
        <w:t>
      смазка механизмов;</w:t>
      </w:r>
    </w:p>
    <w:bookmarkEnd w:id="1666"/>
    <w:bookmarkStart w:name="z1673" w:id="166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667"/>
    <w:bookmarkStart w:name="z1674" w:id="1668"/>
    <w:p>
      <w:pPr>
        <w:spacing w:after="0"/>
        <w:ind w:left="0"/>
        <w:jc w:val="both"/>
      </w:pPr>
      <w:r>
        <w:rPr>
          <w:rFonts w:ascii="Times New Roman"/>
          <w:b w:val="false"/>
          <w:i w:val="false"/>
          <w:color w:val="000000"/>
          <w:sz w:val="28"/>
        </w:rPr>
        <w:t>
      223. Должен знать:</w:t>
      </w:r>
    </w:p>
    <w:bookmarkEnd w:id="1668"/>
    <w:bookmarkStart w:name="z1675" w:id="1669"/>
    <w:p>
      <w:pPr>
        <w:spacing w:after="0"/>
        <w:ind w:left="0"/>
        <w:jc w:val="both"/>
      </w:pPr>
      <w:r>
        <w:rPr>
          <w:rFonts w:ascii="Times New Roman"/>
          <w:b w:val="false"/>
          <w:i w:val="false"/>
          <w:color w:val="000000"/>
          <w:sz w:val="28"/>
        </w:rPr>
        <w:t>
      устройство, принцип работы и правила технической эксплуатации коксопогрузочной машины;</w:t>
      </w:r>
    </w:p>
    <w:bookmarkEnd w:id="1669"/>
    <w:bookmarkStart w:name="z1676" w:id="1670"/>
    <w:p>
      <w:pPr>
        <w:spacing w:after="0"/>
        <w:ind w:left="0"/>
        <w:jc w:val="both"/>
      </w:pPr>
      <w:r>
        <w:rPr>
          <w:rFonts w:ascii="Times New Roman"/>
          <w:b w:val="false"/>
          <w:i w:val="false"/>
          <w:color w:val="000000"/>
          <w:sz w:val="28"/>
        </w:rPr>
        <w:t>
      график выдачи кокса, подачи и загрузки вагонов;</w:t>
      </w:r>
    </w:p>
    <w:bookmarkEnd w:id="1670"/>
    <w:bookmarkStart w:name="z1677" w:id="1671"/>
    <w:p>
      <w:pPr>
        <w:spacing w:after="0"/>
        <w:ind w:left="0"/>
        <w:jc w:val="both"/>
      </w:pPr>
      <w:r>
        <w:rPr>
          <w:rFonts w:ascii="Times New Roman"/>
          <w:b w:val="false"/>
          <w:i w:val="false"/>
          <w:color w:val="000000"/>
          <w:sz w:val="28"/>
        </w:rPr>
        <w:t>
      слесарное дело.</w:t>
      </w:r>
    </w:p>
    <w:bookmarkEnd w:id="1671"/>
    <w:bookmarkStart w:name="z1678" w:id="1672"/>
    <w:p>
      <w:pPr>
        <w:spacing w:after="0"/>
        <w:ind w:left="0"/>
        <w:jc w:val="left"/>
      </w:pPr>
      <w:r>
        <w:rPr>
          <w:rFonts w:ascii="Times New Roman"/>
          <w:b/>
          <w:i w:val="false"/>
          <w:color w:val="000000"/>
        </w:rPr>
        <w:t xml:space="preserve"> Параграф 16. Заливщик кокса, 2 разряд</w:t>
      </w:r>
    </w:p>
    <w:bookmarkEnd w:id="1672"/>
    <w:bookmarkStart w:name="z1679" w:id="1673"/>
    <w:p>
      <w:pPr>
        <w:spacing w:after="0"/>
        <w:ind w:left="0"/>
        <w:jc w:val="both"/>
      </w:pPr>
      <w:r>
        <w:rPr>
          <w:rFonts w:ascii="Times New Roman"/>
          <w:b w:val="false"/>
          <w:i w:val="false"/>
          <w:color w:val="000000"/>
          <w:sz w:val="28"/>
        </w:rPr>
        <w:t>
      224. Характеристика работ:</w:t>
      </w:r>
    </w:p>
    <w:bookmarkEnd w:id="1673"/>
    <w:bookmarkStart w:name="z1680" w:id="1674"/>
    <w:p>
      <w:pPr>
        <w:spacing w:after="0"/>
        <w:ind w:left="0"/>
        <w:jc w:val="both"/>
      </w:pPr>
      <w:r>
        <w:rPr>
          <w:rFonts w:ascii="Times New Roman"/>
          <w:b w:val="false"/>
          <w:i w:val="false"/>
          <w:color w:val="000000"/>
          <w:sz w:val="28"/>
        </w:rPr>
        <w:t>
      тушение кокса на рампах коксовых шамотных печей вручную;</w:t>
      </w:r>
    </w:p>
    <w:bookmarkEnd w:id="1674"/>
    <w:bookmarkStart w:name="z1681" w:id="1675"/>
    <w:p>
      <w:pPr>
        <w:spacing w:after="0"/>
        <w:ind w:left="0"/>
        <w:jc w:val="both"/>
      </w:pPr>
      <w:r>
        <w:rPr>
          <w:rFonts w:ascii="Times New Roman"/>
          <w:b w:val="false"/>
          <w:i w:val="false"/>
          <w:color w:val="000000"/>
          <w:sz w:val="28"/>
        </w:rPr>
        <w:t>
      перенос рукавов к водонапорным колонкам, подключение и отключение их;</w:t>
      </w:r>
    </w:p>
    <w:bookmarkEnd w:id="1675"/>
    <w:bookmarkStart w:name="z1682" w:id="1676"/>
    <w:p>
      <w:pPr>
        <w:spacing w:after="0"/>
        <w:ind w:left="0"/>
        <w:jc w:val="both"/>
      </w:pPr>
      <w:r>
        <w:rPr>
          <w:rFonts w:ascii="Times New Roman"/>
          <w:b w:val="false"/>
          <w:i w:val="false"/>
          <w:color w:val="000000"/>
          <w:sz w:val="28"/>
        </w:rPr>
        <w:t>
      регулирование подачи воды на тушение кокса;</w:t>
      </w:r>
    </w:p>
    <w:bookmarkEnd w:id="1676"/>
    <w:bookmarkStart w:name="z1683" w:id="1677"/>
    <w:p>
      <w:pPr>
        <w:spacing w:after="0"/>
        <w:ind w:left="0"/>
        <w:jc w:val="both"/>
      </w:pPr>
      <w:r>
        <w:rPr>
          <w:rFonts w:ascii="Times New Roman"/>
          <w:b w:val="false"/>
          <w:i w:val="false"/>
          <w:color w:val="000000"/>
          <w:sz w:val="28"/>
        </w:rPr>
        <w:t>
      частичное разгребание кокса.</w:t>
      </w:r>
    </w:p>
    <w:bookmarkEnd w:id="1677"/>
    <w:bookmarkStart w:name="z1684" w:id="1678"/>
    <w:p>
      <w:pPr>
        <w:spacing w:after="0"/>
        <w:ind w:left="0"/>
        <w:jc w:val="both"/>
      </w:pPr>
      <w:r>
        <w:rPr>
          <w:rFonts w:ascii="Times New Roman"/>
          <w:b w:val="false"/>
          <w:i w:val="false"/>
          <w:color w:val="000000"/>
          <w:sz w:val="28"/>
        </w:rPr>
        <w:t>
      225. Должен знать:</w:t>
      </w:r>
    </w:p>
    <w:bookmarkEnd w:id="1678"/>
    <w:bookmarkStart w:name="z1685" w:id="1679"/>
    <w:p>
      <w:pPr>
        <w:spacing w:after="0"/>
        <w:ind w:left="0"/>
        <w:jc w:val="both"/>
      </w:pPr>
      <w:r>
        <w:rPr>
          <w:rFonts w:ascii="Times New Roman"/>
          <w:b w:val="false"/>
          <w:i w:val="false"/>
          <w:color w:val="000000"/>
          <w:sz w:val="28"/>
        </w:rPr>
        <w:t>
      основы технологического процесса коксования;</w:t>
      </w:r>
    </w:p>
    <w:bookmarkEnd w:id="1679"/>
    <w:bookmarkStart w:name="z1686" w:id="1680"/>
    <w:p>
      <w:pPr>
        <w:spacing w:after="0"/>
        <w:ind w:left="0"/>
        <w:jc w:val="both"/>
      </w:pPr>
      <w:r>
        <w:rPr>
          <w:rFonts w:ascii="Times New Roman"/>
          <w:b w:val="false"/>
          <w:i w:val="false"/>
          <w:color w:val="000000"/>
          <w:sz w:val="28"/>
        </w:rPr>
        <w:t>
      нормативы по содержанию влаги в коксе;</w:t>
      </w:r>
    </w:p>
    <w:bookmarkEnd w:id="1680"/>
    <w:bookmarkStart w:name="z1687" w:id="1681"/>
    <w:p>
      <w:pPr>
        <w:spacing w:after="0"/>
        <w:ind w:left="0"/>
        <w:jc w:val="both"/>
      </w:pPr>
      <w:r>
        <w:rPr>
          <w:rFonts w:ascii="Times New Roman"/>
          <w:b w:val="false"/>
          <w:i w:val="false"/>
          <w:color w:val="000000"/>
          <w:sz w:val="28"/>
        </w:rPr>
        <w:t>
      способы тушения кокса.</w:t>
      </w:r>
    </w:p>
    <w:bookmarkEnd w:id="1681"/>
    <w:bookmarkStart w:name="z1688" w:id="1682"/>
    <w:p>
      <w:pPr>
        <w:spacing w:after="0"/>
        <w:ind w:left="0"/>
        <w:jc w:val="left"/>
      </w:pPr>
      <w:r>
        <w:rPr>
          <w:rFonts w:ascii="Times New Roman"/>
          <w:b/>
          <w:i w:val="false"/>
          <w:color w:val="000000"/>
        </w:rPr>
        <w:t xml:space="preserve"> Параграф 17. Аппаратчик термообработки коксуемой шихты, 4 разряд</w:t>
      </w:r>
    </w:p>
    <w:bookmarkEnd w:id="1682"/>
    <w:bookmarkStart w:name="z1689" w:id="1683"/>
    <w:p>
      <w:pPr>
        <w:spacing w:after="0"/>
        <w:ind w:left="0"/>
        <w:jc w:val="both"/>
      </w:pPr>
      <w:r>
        <w:rPr>
          <w:rFonts w:ascii="Times New Roman"/>
          <w:b w:val="false"/>
          <w:i w:val="false"/>
          <w:color w:val="000000"/>
          <w:sz w:val="28"/>
        </w:rPr>
        <w:t>
      226. Характеристика работ:</w:t>
      </w:r>
    </w:p>
    <w:bookmarkEnd w:id="1683"/>
    <w:bookmarkStart w:name="z1690" w:id="1684"/>
    <w:p>
      <w:pPr>
        <w:spacing w:after="0"/>
        <w:ind w:left="0"/>
        <w:jc w:val="both"/>
      </w:pPr>
      <w:r>
        <w:rPr>
          <w:rFonts w:ascii="Times New Roman"/>
          <w:b w:val="false"/>
          <w:i w:val="false"/>
          <w:color w:val="000000"/>
          <w:sz w:val="28"/>
        </w:rPr>
        <w:t>
      ведение технологического процесса термообработки коксуемой шихты на установках с часовой производительностью до 100 тонн под руководством аппаратчика более высокой квалификаций;</w:t>
      </w:r>
    </w:p>
    <w:bookmarkEnd w:id="1684"/>
    <w:bookmarkStart w:name="z1691" w:id="1685"/>
    <w:p>
      <w:pPr>
        <w:spacing w:after="0"/>
        <w:ind w:left="0"/>
        <w:jc w:val="both"/>
      </w:pPr>
      <w:r>
        <w:rPr>
          <w:rFonts w:ascii="Times New Roman"/>
          <w:b w:val="false"/>
          <w:i w:val="false"/>
          <w:color w:val="000000"/>
          <w:sz w:val="28"/>
        </w:rPr>
        <w:t>
      регулирование равномерной загрузки коксуемой шихты в трубу-сушилку;</w:t>
      </w:r>
    </w:p>
    <w:bookmarkEnd w:id="1685"/>
    <w:bookmarkStart w:name="z1692" w:id="1686"/>
    <w:p>
      <w:pPr>
        <w:spacing w:after="0"/>
        <w:ind w:left="0"/>
        <w:jc w:val="both"/>
      </w:pPr>
      <w:r>
        <w:rPr>
          <w:rFonts w:ascii="Times New Roman"/>
          <w:b w:val="false"/>
          <w:i w:val="false"/>
          <w:color w:val="000000"/>
          <w:sz w:val="28"/>
        </w:rPr>
        <w:t>
      наблюдение за работой дозирующих устройств, пылеочистной аппаратуры, системы очистки отработанного теплоносителя;</w:t>
      </w:r>
    </w:p>
    <w:bookmarkEnd w:id="1686"/>
    <w:bookmarkStart w:name="z1693" w:id="1687"/>
    <w:p>
      <w:pPr>
        <w:spacing w:after="0"/>
        <w:ind w:left="0"/>
        <w:jc w:val="both"/>
      </w:pPr>
      <w:r>
        <w:rPr>
          <w:rFonts w:ascii="Times New Roman"/>
          <w:b w:val="false"/>
          <w:i w:val="false"/>
          <w:color w:val="000000"/>
          <w:sz w:val="28"/>
        </w:rPr>
        <w:t>
      очистка сбросных газов до санитарных норм;</w:t>
      </w:r>
    </w:p>
    <w:bookmarkEnd w:id="1687"/>
    <w:bookmarkStart w:name="z1694" w:id="1688"/>
    <w:p>
      <w:pPr>
        <w:spacing w:after="0"/>
        <w:ind w:left="0"/>
        <w:jc w:val="both"/>
      </w:pPr>
      <w:r>
        <w:rPr>
          <w:rFonts w:ascii="Times New Roman"/>
          <w:b w:val="false"/>
          <w:i w:val="false"/>
          <w:color w:val="000000"/>
          <w:sz w:val="28"/>
        </w:rPr>
        <w:t>
      регулирование подачи воды на очистные устройства пылеулавливания;</w:t>
      </w:r>
    </w:p>
    <w:bookmarkEnd w:id="1688"/>
    <w:bookmarkStart w:name="z1695" w:id="1689"/>
    <w:p>
      <w:pPr>
        <w:spacing w:after="0"/>
        <w:ind w:left="0"/>
        <w:jc w:val="both"/>
      </w:pPr>
      <w:r>
        <w:rPr>
          <w:rFonts w:ascii="Times New Roman"/>
          <w:b w:val="false"/>
          <w:i w:val="false"/>
          <w:color w:val="000000"/>
          <w:sz w:val="28"/>
        </w:rPr>
        <w:t>
      обслуживание насосов зумфошламовых вод;</w:t>
      </w:r>
    </w:p>
    <w:bookmarkEnd w:id="1689"/>
    <w:bookmarkStart w:name="z1696" w:id="169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690"/>
    <w:bookmarkStart w:name="z1697" w:id="1691"/>
    <w:p>
      <w:pPr>
        <w:spacing w:after="0"/>
        <w:ind w:left="0"/>
        <w:jc w:val="both"/>
      </w:pPr>
      <w:r>
        <w:rPr>
          <w:rFonts w:ascii="Times New Roman"/>
          <w:b w:val="false"/>
          <w:i w:val="false"/>
          <w:color w:val="000000"/>
          <w:sz w:val="28"/>
        </w:rPr>
        <w:t>
      227. Должен знать:</w:t>
      </w:r>
    </w:p>
    <w:bookmarkEnd w:id="1691"/>
    <w:bookmarkStart w:name="z1698" w:id="1692"/>
    <w:p>
      <w:pPr>
        <w:spacing w:after="0"/>
        <w:ind w:left="0"/>
        <w:jc w:val="both"/>
      </w:pPr>
      <w:r>
        <w:rPr>
          <w:rFonts w:ascii="Times New Roman"/>
          <w:b w:val="false"/>
          <w:i w:val="false"/>
          <w:color w:val="000000"/>
          <w:sz w:val="28"/>
        </w:rPr>
        <w:t>
      основы технологического процесса термообработки коксуемой шихты;</w:t>
      </w:r>
    </w:p>
    <w:bookmarkEnd w:id="1692"/>
    <w:bookmarkStart w:name="z1699" w:id="1693"/>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693"/>
    <w:bookmarkStart w:name="z1700" w:id="1694"/>
    <w:p>
      <w:pPr>
        <w:spacing w:after="0"/>
        <w:ind w:left="0"/>
        <w:jc w:val="both"/>
      </w:pPr>
      <w:r>
        <w:rPr>
          <w:rFonts w:ascii="Times New Roman"/>
          <w:b w:val="false"/>
          <w:i w:val="false"/>
          <w:color w:val="000000"/>
          <w:sz w:val="28"/>
        </w:rPr>
        <w:t>
      требования государственных стандартов, предъявляемые к составу шихты, теплоносителю и сбросным газам;</w:t>
      </w:r>
    </w:p>
    <w:bookmarkEnd w:id="1694"/>
    <w:bookmarkStart w:name="z1701" w:id="1695"/>
    <w:p>
      <w:pPr>
        <w:spacing w:after="0"/>
        <w:ind w:left="0"/>
        <w:jc w:val="both"/>
      </w:pPr>
      <w:r>
        <w:rPr>
          <w:rFonts w:ascii="Times New Roman"/>
          <w:b w:val="false"/>
          <w:i w:val="false"/>
          <w:color w:val="000000"/>
          <w:sz w:val="28"/>
        </w:rPr>
        <w:t>
      систему сигнализации и автоблокировки;</w:t>
      </w:r>
    </w:p>
    <w:bookmarkEnd w:id="1695"/>
    <w:bookmarkStart w:name="z1702" w:id="1696"/>
    <w:p>
      <w:pPr>
        <w:spacing w:after="0"/>
        <w:ind w:left="0"/>
        <w:jc w:val="both"/>
      </w:pPr>
      <w:r>
        <w:rPr>
          <w:rFonts w:ascii="Times New Roman"/>
          <w:b w:val="false"/>
          <w:i w:val="false"/>
          <w:color w:val="000000"/>
          <w:sz w:val="28"/>
        </w:rPr>
        <w:t>
      слесарное дело.</w:t>
      </w:r>
    </w:p>
    <w:bookmarkEnd w:id="1696"/>
    <w:bookmarkStart w:name="z1703" w:id="1697"/>
    <w:p>
      <w:pPr>
        <w:spacing w:after="0"/>
        <w:ind w:left="0"/>
        <w:jc w:val="both"/>
      </w:pPr>
      <w:r>
        <w:rPr>
          <w:rFonts w:ascii="Times New Roman"/>
          <w:b w:val="false"/>
          <w:i w:val="false"/>
          <w:color w:val="000000"/>
          <w:sz w:val="28"/>
        </w:rPr>
        <w:t>
      При ведении технологического процесса термообработки коксуемой шихты на установках с часовой производительностью 100 тонн и более под руководством аппаратчика более высокой квалификации - 5 разряд.</w:t>
      </w:r>
    </w:p>
    <w:bookmarkEnd w:id="1697"/>
    <w:bookmarkStart w:name="z1704" w:id="1698"/>
    <w:p>
      <w:pPr>
        <w:spacing w:after="0"/>
        <w:ind w:left="0"/>
        <w:jc w:val="left"/>
      </w:pPr>
      <w:r>
        <w:rPr>
          <w:rFonts w:ascii="Times New Roman"/>
          <w:b/>
          <w:i w:val="false"/>
          <w:color w:val="000000"/>
        </w:rPr>
        <w:t xml:space="preserve"> Параграф 18. Аппаратчик термообработки коксуемой шихты, 6 разряд</w:t>
      </w:r>
    </w:p>
    <w:bookmarkEnd w:id="1698"/>
    <w:bookmarkStart w:name="z1705" w:id="1699"/>
    <w:p>
      <w:pPr>
        <w:spacing w:after="0"/>
        <w:ind w:left="0"/>
        <w:jc w:val="both"/>
      </w:pPr>
      <w:r>
        <w:rPr>
          <w:rFonts w:ascii="Times New Roman"/>
          <w:b w:val="false"/>
          <w:i w:val="false"/>
          <w:color w:val="000000"/>
          <w:sz w:val="28"/>
        </w:rPr>
        <w:t>
      228. Характеристика работ:</w:t>
      </w:r>
    </w:p>
    <w:bookmarkEnd w:id="1699"/>
    <w:bookmarkStart w:name="z1706" w:id="1700"/>
    <w:p>
      <w:pPr>
        <w:spacing w:after="0"/>
        <w:ind w:left="0"/>
        <w:jc w:val="both"/>
      </w:pPr>
      <w:r>
        <w:rPr>
          <w:rFonts w:ascii="Times New Roman"/>
          <w:b w:val="false"/>
          <w:i w:val="false"/>
          <w:color w:val="000000"/>
          <w:sz w:val="28"/>
        </w:rPr>
        <w:t>
      ведение технологического процесса термообработки коксуемой шихты на установках с часовой производительностью до 100 тонн;</w:t>
      </w:r>
    </w:p>
    <w:bookmarkEnd w:id="1700"/>
    <w:bookmarkStart w:name="z1707" w:id="1701"/>
    <w:p>
      <w:pPr>
        <w:spacing w:after="0"/>
        <w:ind w:left="0"/>
        <w:jc w:val="both"/>
      </w:pPr>
      <w:r>
        <w:rPr>
          <w:rFonts w:ascii="Times New Roman"/>
          <w:b w:val="false"/>
          <w:i w:val="false"/>
          <w:color w:val="000000"/>
          <w:sz w:val="28"/>
        </w:rPr>
        <w:t>
      наблюдение за работой труб-сушилок, загрузочных в разгрузочных устройств, питателей, контрольно-измерительных приборов и другого оборудования;</w:t>
      </w:r>
    </w:p>
    <w:bookmarkEnd w:id="1701"/>
    <w:bookmarkStart w:name="z1708" w:id="1702"/>
    <w:p>
      <w:pPr>
        <w:spacing w:after="0"/>
        <w:ind w:left="0"/>
        <w:jc w:val="both"/>
      </w:pPr>
      <w:r>
        <w:rPr>
          <w:rFonts w:ascii="Times New Roman"/>
          <w:b w:val="false"/>
          <w:i w:val="false"/>
          <w:color w:val="000000"/>
          <w:sz w:val="28"/>
        </w:rPr>
        <w:t>
      наладка обслуживаемого оборудования;</w:t>
      </w:r>
    </w:p>
    <w:bookmarkEnd w:id="1702"/>
    <w:bookmarkStart w:name="z1709" w:id="1703"/>
    <w:p>
      <w:pPr>
        <w:spacing w:after="0"/>
        <w:ind w:left="0"/>
        <w:jc w:val="both"/>
      </w:pPr>
      <w:r>
        <w:rPr>
          <w:rFonts w:ascii="Times New Roman"/>
          <w:b w:val="false"/>
          <w:i w:val="false"/>
          <w:color w:val="000000"/>
          <w:sz w:val="28"/>
        </w:rPr>
        <w:t>
      выполнение ремонта обслуживаемого оборудования.</w:t>
      </w:r>
    </w:p>
    <w:bookmarkEnd w:id="1703"/>
    <w:bookmarkStart w:name="z1710" w:id="1704"/>
    <w:p>
      <w:pPr>
        <w:spacing w:after="0"/>
        <w:ind w:left="0"/>
        <w:jc w:val="both"/>
      </w:pPr>
      <w:r>
        <w:rPr>
          <w:rFonts w:ascii="Times New Roman"/>
          <w:b w:val="false"/>
          <w:i w:val="false"/>
          <w:color w:val="000000"/>
          <w:sz w:val="28"/>
        </w:rPr>
        <w:t>
      229. Должен знать:</w:t>
      </w:r>
    </w:p>
    <w:bookmarkEnd w:id="1704"/>
    <w:bookmarkStart w:name="z1711" w:id="1705"/>
    <w:p>
      <w:pPr>
        <w:spacing w:after="0"/>
        <w:ind w:left="0"/>
        <w:jc w:val="both"/>
      </w:pPr>
      <w:r>
        <w:rPr>
          <w:rFonts w:ascii="Times New Roman"/>
          <w:b w:val="false"/>
          <w:i w:val="false"/>
          <w:color w:val="000000"/>
          <w:sz w:val="28"/>
        </w:rPr>
        <w:t>
      технологический процесс термообработки коксуемой шихты;</w:t>
      </w:r>
    </w:p>
    <w:bookmarkEnd w:id="1705"/>
    <w:bookmarkStart w:name="z1712" w:id="170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1706"/>
    <w:bookmarkStart w:name="z1713" w:id="1707"/>
    <w:p>
      <w:pPr>
        <w:spacing w:after="0"/>
        <w:ind w:left="0"/>
        <w:jc w:val="both"/>
      </w:pPr>
      <w:r>
        <w:rPr>
          <w:rFonts w:ascii="Times New Roman"/>
          <w:b w:val="false"/>
          <w:i w:val="false"/>
          <w:color w:val="000000"/>
          <w:sz w:val="28"/>
        </w:rPr>
        <w:t>
      При ведении технологического процесса термообработки коксуемой шихты на установках с часовой производительностью до 100 тонн и более - 7 разряд.</w:t>
      </w:r>
    </w:p>
    <w:bookmarkEnd w:id="1707"/>
    <w:bookmarkStart w:name="z1714" w:id="1708"/>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1708"/>
    <w:bookmarkStart w:name="z1715" w:id="1709"/>
    <w:p>
      <w:pPr>
        <w:spacing w:after="0"/>
        <w:ind w:left="0"/>
        <w:jc w:val="left"/>
      </w:pPr>
      <w:r>
        <w:rPr>
          <w:rFonts w:ascii="Times New Roman"/>
          <w:b/>
          <w:i w:val="false"/>
          <w:color w:val="000000"/>
        </w:rPr>
        <w:t xml:space="preserve"> Параграф 19. Машинист установки сухого тушения кокса, 3 разряд</w:t>
      </w:r>
    </w:p>
    <w:bookmarkEnd w:id="1709"/>
    <w:bookmarkStart w:name="z1716" w:id="1710"/>
    <w:p>
      <w:pPr>
        <w:spacing w:after="0"/>
        <w:ind w:left="0"/>
        <w:jc w:val="both"/>
      </w:pPr>
      <w:r>
        <w:rPr>
          <w:rFonts w:ascii="Times New Roman"/>
          <w:b w:val="false"/>
          <w:i w:val="false"/>
          <w:color w:val="000000"/>
          <w:sz w:val="28"/>
        </w:rPr>
        <w:t>
      230. Характеристика работ:</w:t>
      </w:r>
    </w:p>
    <w:bookmarkEnd w:id="1710"/>
    <w:bookmarkStart w:name="z1717" w:id="1711"/>
    <w:p>
      <w:pPr>
        <w:spacing w:after="0"/>
        <w:ind w:left="0"/>
        <w:jc w:val="both"/>
      </w:pPr>
      <w:r>
        <w:rPr>
          <w:rFonts w:ascii="Times New Roman"/>
          <w:b w:val="false"/>
          <w:i w:val="false"/>
          <w:color w:val="000000"/>
          <w:sz w:val="28"/>
        </w:rPr>
        <w:t>
      участие в технологическом процессе сухого тушения кокса;</w:t>
      </w:r>
    </w:p>
    <w:bookmarkEnd w:id="1711"/>
    <w:bookmarkStart w:name="z1718" w:id="1712"/>
    <w:p>
      <w:pPr>
        <w:spacing w:after="0"/>
        <w:ind w:left="0"/>
        <w:jc w:val="both"/>
      </w:pPr>
      <w:r>
        <w:rPr>
          <w:rFonts w:ascii="Times New Roman"/>
          <w:b w:val="false"/>
          <w:i w:val="false"/>
          <w:color w:val="000000"/>
          <w:sz w:val="28"/>
        </w:rPr>
        <w:t>
      обеспечение бесперебойной работы оборудования камер сухого тушения кокса;</w:t>
      </w:r>
    </w:p>
    <w:bookmarkEnd w:id="1712"/>
    <w:bookmarkStart w:name="z1719" w:id="1713"/>
    <w:p>
      <w:pPr>
        <w:spacing w:after="0"/>
        <w:ind w:left="0"/>
        <w:jc w:val="both"/>
      </w:pPr>
      <w:r>
        <w:rPr>
          <w:rFonts w:ascii="Times New Roman"/>
          <w:b w:val="false"/>
          <w:i w:val="false"/>
          <w:color w:val="000000"/>
          <w:sz w:val="28"/>
        </w:rPr>
        <w:t>
      контроль за процессом с пульта управления по показаниям контрольно-измерительных приборов и данным, получаемым по селектору;</w:t>
      </w:r>
    </w:p>
    <w:bookmarkEnd w:id="1713"/>
    <w:bookmarkStart w:name="z1720" w:id="1714"/>
    <w:p>
      <w:pPr>
        <w:spacing w:after="0"/>
        <w:ind w:left="0"/>
        <w:jc w:val="both"/>
      </w:pPr>
      <w:r>
        <w:rPr>
          <w:rFonts w:ascii="Times New Roman"/>
          <w:b w:val="false"/>
          <w:i w:val="false"/>
          <w:color w:val="000000"/>
          <w:sz w:val="28"/>
        </w:rPr>
        <w:t>
      смазка механизмов установки;</w:t>
      </w:r>
    </w:p>
    <w:bookmarkEnd w:id="1714"/>
    <w:bookmarkStart w:name="z1721" w:id="1715"/>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 в его ремонте.</w:t>
      </w:r>
    </w:p>
    <w:bookmarkEnd w:id="1715"/>
    <w:bookmarkStart w:name="z1722" w:id="1716"/>
    <w:p>
      <w:pPr>
        <w:spacing w:after="0"/>
        <w:ind w:left="0"/>
        <w:jc w:val="both"/>
      </w:pPr>
      <w:r>
        <w:rPr>
          <w:rFonts w:ascii="Times New Roman"/>
          <w:b w:val="false"/>
          <w:i w:val="false"/>
          <w:color w:val="000000"/>
          <w:sz w:val="28"/>
        </w:rPr>
        <w:t>
      231. Должен знать:</w:t>
      </w:r>
    </w:p>
    <w:bookmarkEnd w:id="1716"/>
    <w:bookmarkStart w:name="z1723" w:id="1717"/>
    <w:p>
      <w:pPr>
        <w:spacing w:after="0"/>
        <w:ind w:left="0"/>
        <w:jc w:val="both"/>
      </w:pPr>
      <w:r>
        <w:rPr>
          <w:rFonts w:ascii="Times New Roman"/>
          <w:b w:val="false"/>
          <w:i w:val="false"/>
          <w:color w:val="000000"/>
          <w:sz w:val="28"/>
        </w:rPr>
        <w:t>
      основы технологического процесса сухого тушения кокса;</w:t>
      </w:r>
    </w:p>
    <w:bookmarkEnd w:id="1717"/>
    <w:bookmarkStart w:name="z1724" w:id="1718"/>
    <w:p>
      <w:pPr>
        <w:spacing w:after="0"/>
        <w:ind w:left="0"/>
        <w:jc w:val="both"/>
      </w:pPr>
      <w:r>
        <w:rPr>
          <w:rFonts w:ascii="Times New Roman"/>
          <w:b w:val="false"/>
          <w:i w:val="false"/>
          <w:color w:val="000000"/>
          <w:sz w:val="28"/>
        </w:rPr>
        <w:t>
      принцип работы, оборудования камер тушения кокса;</w:t>
      </w:r>
    </w:p>
    <w:bookmarkEnd w:id="1718"/>
    <w:bookmarkStart w:name="z1725" w:id="1719"/>
    <w:p>
      <w:pPr>
        <w:spacing w:after="0"/>
        <w:ind w:left="0"/>
        <w:jc w:val="both"/>
      </w:pPr>
      <w:r>
        <w:rPr>
          <w:rFonts w:ascii="Times New Roman"/>
          <w:b w:val="false"/>
          <w:i w:val="false"/>
          <w:color w:val="000000"/>
          <w:sz w:val="28"/>
        </w:rPr>
        <w:t>
      основы электротехники;</w:t>
      </w:r>
    </w:p>
    <w:bookmarkEnd w:id="1719"/>
    <w:bookmarkStart w:name="z1726" w:id="1720"/>
    <w:p>
      <w:pPr>
        <w:spacing w:after="0"/>
        <w:ind w:left="0"/>
        <w:jc w:val="both"/>
      </w:pPr>
      <w:r>
        <w:rPr>
          <w:rFonts w:ascii="Times New Roman"/>
          <w:b w:val="false"/>
          <w:i w:val="false"/>
          <w:color w:val="000000"/>
          <w:sz w:val="28"/>
        </w:rPr>
        <w:t>
      слесарное дело.</w:t>
      </w:r>
    </w:p>
    <w:bookmarkEnd w:id="1720"/>
    <w:bookmarkStart w:name="z1727" w:id="1721"/>
    <w:p>
      <w:pPr>
        <w:spacing w:after="0"/>
        <w:ind w:left="0"/>
        <w:jc w:val="left"/>
      </w:pPr>
      <w:r>
        <w:rPr>
          <w:rFonts w:ascii="Times New Roman"/>
          <w:b/>
          <w:i w:val="false"/>
          <w:color w:val="000000"/>
        </w:rPr>
        <w:t xml:space="preserve"> Параграф 20. Машинист установки сухого тушения кокса, 5 разряд</w:t>
      </w:r>
    </w:p>
    <w:bookmarkEnd w:id="1721"/>
    <w:bookmarkStart w:name="z1728" w:id="1722"/>
    <w:p>
      <w:pPr>
        <w:spacing w:after="0"/>
        <w:ind w:left="0"/>
        <w:jc w:val="both"/>
      </w:pPr>
      <w:r>
        <w:rPr>
          <w:rFonts w:ascii="Times New Roman"/>
          <w:b w:val="false"/>
          <w:i w:val="false"/>
          <w:color w:val="000000"/>
          <w:sz w:val="28"/>
        </w:rPr>
        <w:t>
      232. Характеристика работ:</w:t>
      </w:r>
    </w:p>
    <w:bookmarkEnd w:id="1722"/>
    <w:bookmarkStart w:name="z1729" w:id="1723"/>
    <w:p>
      <w:pPr>
        <w:spacing w:after="0"/>
        <w:ind w:left="0"/>
        <w:jc w:val="both"/>
      </w:pPr>
      <w:r>
        <w:rPr>
          <w:rFonts w:ascii="Times New Roman"/>
          <w:b w:val="false"/>
          <w:i w:val="false"/>
          <w:color w:val="000000"/>
          <w:sz w:val="28"/>
        </w:rPr>
        <w:t>
      ведение технологического процесса сухого тушения кокса под руководством машиниста более высокой квалификации;</w:t>
      </w:r>
    </w:p>
    <w:bookmarkEnd w:id="1723"/>
    <w:bookmarkStart w:name="z1730" w:id="1724"/>
    <w:p>
      <w:pPr>
        <w:spacing w:after="0"/>
        <w:ind w:left="0"/>
        <w:jc w:val="both"/>
      </w:pPr>
      <w:r>
        <w:rPr>
          <w:rFonts w:ascii="Times New Roman"/>
          <w:b w:val="false"/>
          <w:i w:val="false"/>
          <w:color w:val="000000"/>
          <w:sz w:val="28"/>
        </w:rPr>
        <w:t>
      обслуживание оборудования низа установки сухого тушения кокса;</w:t>
      </w:r>
    </w:p>
    <w:bookmarkEnd w:id="1724"/>
    <w:bookmarkStart w:name="z1731" w:id="1725"/>
    <w:p>
      <w:pPr>
        <w:spacing w:after="0"/>
        <w:ind w:left="0"/>
        <w:jc w:val="both"/>
      </w:pPr>
      <w:r>
        <w:rPr>
          <w:rFonts w:ascii="Times New Roman"/>
          <w:b w:val="false"/>
          <w:i w:val="false"/>
          <w:color w:val="000000"/>
          <w:sz w:val="28"/>
        </w:rPr>
        <w:t>
      управление подъемником;</w:t>
      </w:r>
    </w:p>
    <w:bookmarkEnd w:id="1725"/>
    <w:bookmarkStart w:name="z1732" w:id="1726"/>
    <w:p>
      <w:pPr>
        <w:spacing w:after="0"/>
        <w:ind w:left="0"/>
        <w:jc w:val="both"/>
      </w:pPr>
      <w:r>
        <w:rPr>
          <w:rFonts w:ascii="Times New Roman"/>
          <w:b w:val="false"/>
          <w:i w:val="false"/>
          <w:color w:val="000000"/>
          <w:sz w:val="28"/>
        </w:rPr>
        <w:t>
      приҰм коксовозного вагона от машиниста электровоза тушильного вагона и отправка порожнего вагона;</w:t>
      </w:r>
    </w:p>
    <w:bookmarkEnd w:id="1726"/>
    <w:bookmarkStart w:name="z1733" w:id="1727"/>
    <w:p>
      <w:pPr>
        <w:spacing w:after="0"/>
        <w:ind w:left="0"/>
        <w:jc w:val="both"/>
      </w:pPr>
      <w:r>
        <w:rPr>
          <w:rFonts w:ascii="Times New Roman"/>
          <w:b w:val="false"/>
          <w:i w:val="false"/>
          <w:color w:val="000000"/>
          <w:sz w:val="28"/>
        </w:rPr>
        <w:t>
      наблюдение за работой разгрузочных устройств и рамп кокса, за работой вентиляционных систем;</w:t>
      </w:r>
    </w:p>
    <w:bookmarkEnd w:id="1727"/>
    <w:bookmarkStart w:name="z1734" w:id="1728"/>
    <w:p>
      <w:pPr>
        <w:spacing w:after="0"/>
        <w:ind w:left="0"/>
        <w:jc w:val="both"/>
      </w:pPr>
      <w:r>
        <w:rPr>
          <w:rFonts w:ascii="Times New Roman"/>
          <w:b w:val="false"/>
          <w:i w:val="false"/>
          <w:color w:val="000000"/>
          <w:sz w:val="28"/>
        </w:rPr>
        <w:t>
      подача, тушение и разгрузка кокса из бункера под руководством машиниста более высокой квалификации;</w:t>
      </w:r>
    </w:p>
    <w:bookmarkEnd w:id="1728"/>
    <w:bookmarkStart w:name="z1735" w:id="1729"/>
    <w:p>
      <w:pPr>
        <w:spacing w:after="0"/>
        <w:ind w:left="0"/>
        <w:jc w:val="both"/>
      </w:pPr>
      <w:r>
        <w:rPr>
          <w:rFonts w:ascii="Times New Roman"/>
          <w:b w:val="false"/>
          <w:i w:val="false"/>
          <w:color w:val="000000"/>
          <w:sz w:val="28"/>
        </w:rPr>
        <w:t>
      обеспечение равномерной и последовательной подачи кокса на коксосортировку.</w:t>
      </w:r>
    </w:p>
    <w:bookmarkEnd w:id="1729"/>
    <w:bookmarkStart w:name="z1736" w:id="1730"/>
    <w:p>
      <w:pPr>
        <w:spacing w:after="0"/>
        <w:ind w:left="0"/>
        <w:jc w:val="both"/>
      </w:pPr>
      <w:r>
        <w:rPr>
          <w:rFonts w:ascii="Times New Roman"/>
          <w:b w:val="false"/>
          <w:i w:val="false"/>
          <w:color w:val="000000"/>
          <w:sz w:val="28"/>
        </w:rPr>
        <w:t>
      233. Должен знать:</w:t>
      </w:r>
    </w:p>
    <w:bookmarkEnd w:id="1730"/>
    <w:bookmarkStart w:name="z1737" w:id="1731"/>
    <w:p>
      <w:pPr>
        <w:spacing w:after="0"/>
        <w:ind w:left="0"/>
        <w:jc w:val="both"/>
      </w:pPr>
      <w:r>
        <w:rPr>
          <w:rFonts w:ascii="Times New Roman"/>
          <w:b w:val="false"/>
          <w:i w:val="false"/>
          <w:color w:val="000000"/>
          <w:sz w:val="28"/>
        </w:rPr>
        <w:t>
      технологический процесс коксования;</w:t>
      </w:r>
    </w:p>
    <w:bookmarkEnd w:id="1731"/>
    <w:bookmarkStart w:name="z1738" w:id="1732"/>
    <w:p>
      <w:pPr>
        <w:spacing w:after="0"/>
        <w:ind w:left="0"/>
        <w:jc w:val="both"/>
      </w:pPr>
      <w:r>
        <w:rPr>
          <w:rFonts w:ascii="Times New Roman"/>
          <w:b w:val="false"/>
          <w:i w:val="false"/>
          <w:color w:val="000000"/>
          <w:sz w:val="28"/>
        </w:rPr>
        <w:t>
      устройство и принцип работы оборудования установки;</w:t>
      </w:r>
    </w:p>
    <w:bookmarkEnd w:id="1732"/>
    <w:bookmarkStart w:name="z1739" w:id="1733"/>
    <w:p>
      <w:pPr>
        <w:spacing w:after="0"/>
        <w:ind w:left="0"/>
        <w:jc w:val="both"/>
      </w:pPr>
      <w:r>
        <w:rPr>
          <w:rFonts w:ascii="Times New Roman"/>
          <w:b w:val="false"/>
          <w:i w:val="false"/>
          <w:color w:val="000000"/>
          <w:sz w:val="28"/>
        </w:rPr>
        <w:t>
      правила тушении кокса;</w:t>
      </w:r>
    </w:p>
    <w:bookmarkEnd w:id="1733"/>
    <w:bookmarkStart w:name="z1740" w:id="1734"/>
    <w:p>
      <w:pPr>
        <w:spacing w:after="0"/>
        <w:ind w:left="0"/>
        <w:jc w:val="both"/>
      </w:pPr>
      <w:r>
        <w:rPr>
          <w:rFonts w:ascii="Times New Roman"/>
          <w:b w:val="false"/>
          <w:i w:val="false"/>
          <w:color w:val="000000"/>
          <w:sz w:val="28"/>
        </w:rPr>
        <w:t>
      график выдачи кокса;</w:t>
      </w:r>
    </w:p>
    <w:bookmarkEnd w:id="1734"/>
    <w:bookmarkStart w:name="z1741" w:id="1735"/>
    <w:p>
      <w:pPr>
        <w:spacing w:after="0"/>
        <w:ind w:left="0"/>
        <w:jc w:val="both"/>
      </w:pPr>
      <w:r>
        <w:rPr>
          <w:rFonts w:ascii="Times New Roman"/>
          <w:b w:val="false"/>
          <w:i w:val="false"/>
          <w:color w:val="000000"/>
          <w:sz w:val="28"/>
        </w:rPr>
        <w:t>
      правила котлонадзора по эксплуатации сосудов, работающих под давлением производственную сигнализацию.</w:t>
      </w:r>
    </w:p>
    <w:bookmarkEnd w:id="1735"/>
    <w:bookmarkStart w:name="z1742" w:id="1736"/>
    <w:p>
      <w:pPr>
        <w:spacing w:after="0"/>
        <w:ind w:left="0"/>
        <w:jc w:val="left"/>
      </w:pPr>
      <w:r>
        <w:rPr>
          <w:rFonts w:ascii="Times New Roman"/>
          <w:b/>
          <w:i w:val="false"/>
          <w:color w:val="000000"/>
        </w:rPr>
        <w:t xml:space="preserve"> Параграф 21. Машинист установки сухого тушения кокса, 6 разряд</w:t>
      </w:r>
    </w:p>
    <w:bookmarkEnd w:id="1736"/>
    <w:bookmarkStart w:name="z1743" w:id="1737"/>
    <w:p>
      <w:pPr>
        <w:spacing w:after="0"/>
        <w:ind w:left="0"/>
        <w:jc w:val="both"/>
      </w:pPr>
      <w:r>
        <w:rPr>
          <w:rFonts w:ascii="Times New Roman"/>
          <w:b w:val="false"/>
          <w:i w:val="false"/>
          <w:color w:val="000000"/>
          <w:sz w:val="28"/>
        </w:rPr>
        <w:t>
      234. Характеристика работ:</w:t>
      </w:r>
    </w:p>
    <w:bookmarkEnd w:id="1737"/>
    <w:bookmarkStart w:name="z1744" w:id="1738"/>
    <w:p>
      <w:pPr>
        <w:spacing w:after="0"/>
        <w:ind w:left="0"/>
        <w:jc w:val="both"/>
      </w:pPr>
      <w:r>
        <w:rPr>
          <w:rFonts w:ascii="Times New Roman"/>
          <w:b w:val="false"/>
          <w:i w:val="false"/>
          <w:color w:val="000000"/>
          <w:sz w:val="28"/>
        </w:rPr>
        <w:t>
      ведение технологического процесса сухого тушения кокса с пульта дистанционного управления на коксовых батареях с объҰмом камер до 40 кубических метров;</w:t>
      </w:r>
    </w:p>
    <w:bookmarkEnd w:id="1738"/>
    <w:bookmarkStart w:name="z1745" w:id="1739"/>
    <w:p>
      <w:pPr>
        <w:spacing w:after="0"/>
        <w:ind w:left="0"/>
        <w:jc w:val="both"/>
      </w:pPr>
      <w:r>
        <w:rPr>
          <w:rFonts w:ascii="Times New Roman"/>
          <w:b w:val="false"/>
          <w:i w:val="false"/>
          <w:color w:val="000000"/>
          <w:sz w:val="28"/>
        </w:rPr>
        <w:t>
      подача раскаленного кокса, разгрузка его в камеры тушения и выгрузка кокса после тушения;</w:t>
      </w:r>
    </w:p>
    <w:bookmarkEnd w:id="1739"/>
    <w:bookmarkStart w:name="z1746" w:id="1740"/>
    <w:p>
      <w:pPr>
        <w:spacing w:after="0"/>
        <w:ind w:left="0"/>
        <w:jc w:val="both"/>
      </w:pPr>
      <w:r>
        <w:rPr>
          <w:rFonts w:ascii="Times New Roman"/>
          <w:b w:val="false"/>
          <w:i w:val="false"/>
          <w:color w:val="000000"/>
          <w:sz w:val="28"/>
        </w:rPr>
        <w:t>
      координация работы камер тушения и котлов-утилизаторов, загрузочного и разгрузочного устройства;</w:t>
      </w:r>
    </w:p>
    <w:bookmarkEnd w:id="1740"/>
    <w:bookmarkStart w:name="z1747" w:id="1741"/>
    <w:p>
      <w:pPr>
        <w:spacing w:after="0"/>
        <w:ind w:left="0"/>
        <w:jc w:val="both"/>
      </w:pPr>
      <w:r>
        <w:rPr>
          <w:rFonts w:ascii="Times New Roman"/>
          <w:b w:val="false"/>
          <w:i w:val="false"/>
          <w:color w:val="000000"/>
          <w:sz w:val="28"/>
        </w:rPr>
        <w:t>
      контроль за работой дымососов и вентиляционных систем;</w:t>
      </w:r>
    </w:p>
    <w:bookmarkEnd w:id="1741"/>
    <w:bookmarkStart w:name="z1748" w:id="1742"/>
    <w:p>
      <w:pPr>
        <w:spacing w:after="0"/>
        <w:ind w:left="0"/>
        <w:jc w:val="both"/>
      </w:pPr>
      <w:r>
        <w:rPr>
          <w:rFonts w:ascii="Times New Roman"/>
          <w:b w:val="false"/>
          <w:i w:val="false"/>
          <w:color w:val="000000"/>
          <w:sz w:val="28"/>
        </w:rPr>
        <w:t>
      наблюдение за состоянием оборудования пульта управления и контрольно-измерительных приборов;</w:t>
      </w:r>
    </w:p>
    <w:bookmarkEnd w:id="1742"/>
    <w:bookmarkStart w:name="z1749" w:id="1743"/>
    <w:p>
      <w:pPr>
        <w:spacing w:after="0"/>
        <w:ind w:left="0"/>
        <w:jc w:val="both"/>
      </w:pPr>
      <w:r>
        <w:rPr>
          <w:rFonts w:ascii="Times New Roman"/>
          <w:b w:val="false"/>
          <w:i w:val="false"/>
          <w:color w:val="000000"/>
          <w:sz w:val="28"/>
        </w:rPr>
        <w:t>
      выполнение ремонта обслуживаемого оборудования, выявление и устранение неисправностей в его работе;</w:t>
      </w:r>
    </w:p>
    <w:bookmarkEnd w:id="1743"/>
    <w:bookmarkStart w:name="z1750" w:id="1744"/>
    <w:p>
      <w:pPr>
        <w:spacing w:after="0"/>
        <w:ind w:left="0"/>
        <w:jc w:val="both"/>
      </w:pPr>
      <w:r>
        <w:rPr>
          <w:rFonts w:ascii="Times New Roman"/>
          <w:b w:val="false"/>
          <w:i w:val="false"/>
          <w:color w:val="000000"/>
          <w:sz w:val="28"/>
        </w:rPr>
        <w:t>
      руководство машинистами более низкой квалификации.</w:t>
      </w:r>
    </w:p>
    <w:bookmarkEnd w:id="1744"/>
    <w:bookmarkStart w:name="z1751" w:id="1745"/>
    <w:p>
      <w:pPr>
        <w:spacing w:after="0"/>
        <w:ind w:left="0"/>
        <w:jc w:val="both"/>
      </w:pPr>
      <w:r>
        <w:rPr>
          <w:rFonts w:ascii="Times New Roman"/>
          <w:b w:val="false"/>
          <w:i w:val="false"/>
          <w:color w:val="000000"/>
          <w:sz w:val="28"/>
        </w:rPr>
        <w:t>
      235. Должен знать:</w:t>
      </w:r>
    </w:p>
    <w:bookmarkEnd w:id="1745"/>
    <w:bookmarkStart w:name="z1752" w:id="1746"/>
    <w:p>
      <w:pPr>
        <w:spacing w:after="0"/>
        <w:ind w:left="0"/>
        <w:jc w:val="both"/>
      </w:pPr>
      <w:r>
        <w:rPr>
          <w:rFonts w:ascii="Times New Roman"/>
          <w:b w:val="false"/>
          <w:i w:val="false"/>
          <w:color w:val="000000"/>
          <w:sz w:val="28"/>
        </w:rPr>
        <w:t>
      технологический процесс коксования и сухого тушения кокса;</w:t>
      </w:r>
    </w:p>
    <w:bookmarkEnd w:id="1746"/>
    <w:bookmarkStart w:name="z1753" w:id="1747"/>
    <w:p>
      <w:pPr>
        <w:spacing w:after="0"/>
        <w:ind w:left="0"/>
        <w:jc w:val="both"/>
      </w:pPr>
      <w:r>
        <w:rPr>
          <w:rFonts w:ascii="Times New Roman"/>
          <w:b w:val="false"/>
          <w:i w:val="false"/>
          <w:color w:val="000000"/>
          <w:sz w:val="28"/>
        </w:rPr>
        <w:t>
      устройство и правила технической эксплуатации оборудования установки и контрольно-измерительных приборов.</w:t>
      </w:r>
    </w:p>
    <w:bookmarkEnd w:id="1747"/>
    <w:bookmarkStart w:name="z1754" w:id="1748"/>
    <w:p>
      <w:pPr>
        <w:spacing w:after="0"/>
        <w:ind w:left="0"/>
        <w:jc w:val="both"/>
      </w:pPr>
      <w:r>
        <w:rPr>
          <w:rFonts w:ascii="Times New Roman"/>
          <w:b w:val="false"/>
          <w:i w:val="false"/>
          <w:color w:val="000000"/>
          <w:sz w:val="28"/>
        </w:rPr>
        <w:t>
      При ведении технологического процесса сухого тушения кокса с пульта дистанционного управления на коксовых батареях с объҰмом камер свыше 40 кубических метров - 7 разряд.</w:t>
      </w:r>
    </w:p>
    <w:bookmarkEnd w:id="1748"/>
    <w:bookmarkStart w:name="z1755" w:id="1749"/>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1749"/>
    <w:bookmarkStart w:name="z1756" w:id="1750"/>
    <w:p>
      <w:pPr>
        <w:spacing w:after="0"/>
        <w:ind w:left="0"/>
        <w:jc w:val="left"/>
      </w:pPr>
      <w:r>
        <w:rPr>
          <w:rFonts w:ascii="Times New Roman"/>
          <w:b/>
          <w:i w:val="false"/>
          <w:color w:val="000000"/>
        </w:rPr>
        <w:t xml:space="preserve"> Параграф 22. Машинист коксовых машин, 5 разряд</w:t>
      </w:r>
    </w:p>
    <w:bookmarkEnd w:id="1750"/>
    <w:bookmarkStart w:name="z1757" w:id="1751"/>
    <w:p>
      <w:pPr>
        <w:spacing w:after="0"/>
        <w:ind w:left="0"/>
        <w:jc w:val="both"/>
      </w:pPr>
      <w:r>
        <w:rPr>
          <w:rFonts w:ascii="Times New Roman"/>
          <w:b w:val="false"/>
          <w:i w:val="false"/>
          <w:color w:val="000000"/>
          <w:sz w:val="28"/>
        </w:rPr>
        <w:t>
      236. Характеристика работ:</w:t>
      </w:r>
    </w:p>
    <w:bookmarkEnd w:id="1751"/>
    <w:bookmarkStart w:name="z1758" w:id="1752"/>
    <w:p>
      <w:pPr>
        <w:spacing w:after="0"/>
        <w:ind w:left="0"/>
        <w:jc w:val="both"/>
      </w:pPr>
      <w:r>
        <w:rPr>
          <w:rFonts w:ascii="Times New Roman"/>
          <w:b w:val="false"/>
          <w:i w:val="false"/>
          <w:color w:val="000000"/>
          <w:sz w:val="28"/>
        </w:rPr>
        <w:t>
      управление загрузочным вагоном при загрузке камер коксовых печей шихтой;</w:t>
      </w:r>
    </w:p>
    <w:bookmarkEnd w:id="1752"/>
    <w:bookmarkStart w:name="z1759" w:id="1753"/>
    <w:p>
      <w:pPr>
        <w:spacing w:after="0"/>
        <w:ind w:left="0"/>
        <w:jc w:val="both"/>
      </w:pPr>
      <w:r>
        <w:rPr>
          <w:rFonts w:ascii="Times New Roman"/>
          <w:b w:val="false"/>
          <w:i w:val="false"/>
          <w:color w:val="000000"/>
          <w:sz w:val="28"/>
        </w:rPr>
        <w:t>
      набор, взвешивание, транспортировка и разгрузка шихты в камеры коксования;</w:t>
      </w:r>
    </w:p>
    <w:bookmarkEnd w:id="1753"/>
    <w:bookmarkStart w:name="z1760" w:id="1754"/>
    <w:p>
      <w:pPr>
        <w:spacing w:after="0"/>
        <w:ind w:left="0"/>
        <w:jc w:val="both"/>
      </w:pPr>
      <w:r>
        <w:rPr>
          <w:rFonts w:ascii="Times New Roman"/>
          <w:b w:val="false"/>
          <w:i w:val="false"/>
          <w:color w:val="000000"/>
          <w:sz w:val="28"/>
        </w:rPr>
        <w:t>
      включение и выключение устройства по пневмообрушению шихты;</w:t>
      </w:r>
    </w:p>
    <w:bookmarkEnd w:id="1754"/>
    <w:bookmarkStart w:name="z1761" w:id="1755"/>
    <w:p>
      <w:pPr>
        <w:spacing w:after="0"/>
        <w:ind w:left="0"/>
        <w:jc w:val="both"/>
      </w:pPr>
      <w:r>
        <w:rPr>
          <w:rFonts w:ascii="Times New Roman"/>
          <w:b w:val="false"/>
          <w:i w:val="false"/>
          <w:color w:val="000000"/>
          <w:sz w:val="28"/>
        </w:rPr>
        <w:t>
      открывание и закрывание затворов угольной башни;</w:t>
      </w:r>
    </w:p>
    <w:bookmarkEnd w:id="1755"/>
    <w:bookmarkStart w:name="z1762" w:id="1756"/>
    <w:p>
      <w:pPr>
        <w:spacing w:after="0"/>
        <w:ind w:left="0"/>
        <w:jc w:val="both"/>
      </w:pPr>
      <w:r>
        <w:rPr>
          <w:rFonts w:ascii="Times New Roman"/>
          <w:b w:val="false"/>
          <w:i w:val="false"/>
          <w:color w:val="000000"/>
          <w:sz w:val="28"/>
        </w:rPr>
        <w:t>
      приҰм шихты из бункеров скипового подъемника;</w:t>
      </w:r>
    </w:p>
    <w:bookmarkEnd w:id="1756"/>
    <w:bookmarkStart w:name="z1763" w:id="1757"/>
    <w:p>
      <w:pPr>
        <w:spacing w:after="0"/>
        <w:ind w:left="0"/>
        <w:jc w:val="both"/>
      </w:pPr>
      <w:r>
        <w:rPr>
          <w:rFonts w:ascii="Times New Roman"/>
          <w:b w:val="false"/>
          <w:i w:val="false"/>
          <w:color w:val="000000"/>
          <w:sz w:val="28"/>
        </w:rPr>
        <w:t>
      наблюдение за набором и сходом шихты из бункеров загрузочного вагона;</w:t>
      </w:r>
    </w:p>
    <w:bookmarkEnd w:id="1757"/>
    <w:bookmarkStart w:name="z1764" w:id="1758"/>
    <w:p>
      <w:pPr>
        <w:spacing w:after="0"/>
        <w:ind w:left="0"/>
        <w:jc w:val="both"/>
      </w:pPr>
      <w:r>
        <w:rPr>
          <w:rFonts w:ascii="Times New Roman"/>
          <w:b w:val="false"/>
          <w:i w:val="false"/>
          <w:color w:val="000000"/>
          <w:sz w:val="28"/>
        </w:rPr>
        <w:t>
      чистка горловин стояков от графита;</w:t>
      </w:r>
    </w:p>
    <w:bookmarkEnd w:id="1758"/>
    <w:bookmarkStart w:name="z1765" w:id="1759"/>
    <w:p>
      <w:pPr>
        <w:spacing w:after="0"/>
        <w:ind w:left="0"/>
        <w:jc w:val="both"/>
      </w:pPr>
      <w:r>
        <w:rPr>
          <w:rFonts w:ascii="Times New Roman"/>
          <w:b w:val="false"/>
          <w:i w:val="false"/>
          <w:color w:val="000000"/>
          <w:sz w:val="28"/>
        </w:rPr>
        <w:t>
      наблюдение за состоянием путей и троллейных линий;</w:t>
      </w:r>
    </w:p>
    <w:bookmarkEnd w:id="1759"/>
    <w:bookmarkStart w:name="z1766" w:id="1760"/>
    <w:p>
      <w:pPr>
        <w:spacing w:after="0"/>
        <w:ind w:left="0"/>
        <w:jc w:val="both"/>
      </w:pPr>
      <w:r>
        <w:rPr>
          <w:rFonts w:ascii="Times New Roman"/>
          <w:b w:val="false"/>
          <w:i w:val="false"/>
          <w:color w:val="000000"/>
          <w:sz w:val="28"/>
        </w:rPr>
        <w:t>
      управление механизмами люкосъема и закрывание крышек стояков;</w:t>
      </w:r>
    </w:p>
    <w:bookmarkEnd w:id="1760"/>
    <w:bookmarkStart w:name="z1767" w:id="1761"/>
    <w:p>
      <w:pPr>
        <w:spacing w:after="0"/>
        <w:ind w:left="0"/>
        <w:jc w:val="both"/>
      </w:pPr>
      <w:r>
        <w:rPr>
          <w:rFonts w:ascii="Times New Roman"/>
          <w:b w:val="false"/>
          <w:i w:val="false"/>
          <w:color w:val="000000"/>
          <w:sz w:val="28"/>
        </w:rPr>
        <w:t>
      управление коксовыталкивателем при выдаче кокса из камер печей;</w:t>
      </w:r>
    </w:p>
    <w:bookmarkEnd w:id="1761"/>
    <w:bookmarkStart w:name="z1768" w:id="1762"/>
    <w:p>
      <w:pPr>
        <w:spacing w:after="0"/>
        <w:ind w:left="0"/>
        <w:jc w:val="both"/>
      </w:pPr>
      <w:r>
        <w:rPr>
          <w:rFonts w:ascii="Times New Roman"/>
          <w:b w:val="false"/>
          <w:i w:val="false"/>
          <w:color w:val="000000"/>
          <w:sz w:val="28"/>
        </w:rPr>
        <w:t>
      управление механизмами передвижения двересъемного устройства, штанги пресса, отвинчивания и завинчивания ригельных винтов, планирования угольной шихты, открывания и закрывания планирных лючков, открывания бункеров планирного выгреба, чистки рам и дверей коксовых печей;</w:t>
      </w:r>
    </w:p>
    <w:bookmarkEnd w:id="1762"/>
    <w:bookmarkStart w:name="z1769" w:id="1763"/>
    <w:p>
      <w:pPr>
        <w:spacing w:after="0"/>
        <w:ind w:left="0"/>
        <w:jc w:val="both"/>
      </w:pPr>
      <w:r>
        <w:rPr>
          <w:rFonts w:ascii="Times New Roman"/>
          <w:b w:val="false"/>
          <w:i w:val="false"/>
          <w:color w:val="000000"/>
          <w:sz w:val="28"/>
        </w:rPr>
        <w:t>
      чистка планирных лючков, корпусов, дверей и рам от отложений, уплотнение дверей;</w:t>
      </w:r>
    </w:p>
    <w:bookmarkEnd w:id="1763"/>
    <w:bookmarkStart w:name="z1770" w:id="1764"/>
    <w:p>
      <w:pPr>
        <w:spacing w:after="0"/>
        <w:ind w:left="0"/>
        <w:jc w:val="both"/>
      </w:pPr>
      <w:r>
        <w:rPr>
          <w:rFonts w:ascii="Times New Roman"/>
          <w:b w:val="false"/>
          <w:i w:val="false"/>
          <w:color w:val="000000"/>
          <w:sz w:val="28"/>
        </w:rPr>
        <w:t>
      контроль за полнотой кокса в выдаваемых печах и состоянием кладки печей;</w:t>
      </w:r>
    </w:p>
    <w:bookmarkEnd w:id="1764"/>
    <w:bookmarkStart w:name="z1771" w:id="1765"/>
    <w:p>
      <w:pPr>
        <w:spacing w:after="0"/>
        <w:ind w:left="0"/>
        <w:jc w:val="both"/>
      </w:pPr>
      <w:r>
        <w:rPr>
          <w:rFonts w:ascii="Times New Roman"/>
          <w:b w:val="false"/>
          <w:i w:val="false"/>
          <w:color w:val="000000"/>
          <w:sz w:val="28"/>
        </w:rPr>
        <w:t>
      управление компрессорной установкой;</w:t>
      </w:r>
    </w:p>
    <w:bookmarkEnd w:id="1765"/>
    <w:bookmarkStart w:name="z1772" w:id="1766"/>
    <w:p>
      <w:pPr>
        <w:spacing w:after="0"/>
        <w:ind w:left="0"/>
        <w:jc w:val="both"/>
      </w:pPr>
      <w:r>
        <w:rPr>
          <w:rFonts w:ascii="Times New Roman"/>
          <w:b w:val="false"/>
          <w:i w:val="false"/>
          <w:color w:val="000000"/>
          <w:sz w:val="28"/>
        </w:rPr>
        <w:t>
      управление двересъемной машиной при приҰме кокса из камер печей; снятии дверей для выдачи кокса;</w:t>
      </w:r>
    </w:p>
    <w:bookmarkEnd w:id="1766"/>
    <w:bookmarkStart w:name="z1773" w:id="1767"/>
    <w:p>
      <w:pPr>
        <w:spacing w:after="0"/>
        <w:ind w:left="0"/>
        <w:jc w:val="both"/>
      </w:pPr>
      <w:r>
        <w:rPr>
          <w:rFonts w:ascii="Times New Roman"/>
          <w:b w:val="false"/>
          <w:i w:val="false"/>
          <w:color w:val="000000"/>
          <w:sz w:val="28"/>
        </w:rPr>
        <w:t>
      передвижение машины, подъемно-поворотного устройства для снятия двери, коксонаправляющей;</w:t>
      </w:r>
    </w:p>
    <w:bookmarkEnd w:id="1767"/>
    <w:bookmarkStart w:name="z1774" w:id="1768"/>
    <w:p>
      <w:pPr>
        <w:spacing w:after="0"/>
        <w:ind w:left="0"/>
        <w:jc w:val="both"/>
      </w:pPr>
      <w:r>
        <w:rPr>
          <w:rFonts w:ascii="Times New Roman"/>
          <w:b w:val="false"/>
          <w:i w:val="false"/>
          <w:color w:val="000000"/>
          <w:sz w:val="28"/>
        </w:rPr>
        <w:t>
      наблюдение за работой по обесграфичиванию сводов и стен печей;</w:t>
      </w:r>
    </w:p>
    <w:bookmarkEnd w:id="1768"/>
    <w:bookmarkStart w:name="z1775" w:id="1769"/>
    <w:p>
      <w:pPr>
        <w:spacing w:after="0"/>
        <w:ind w:left="0"/>
        <w:jc w:val="both"/>
      </w:pPr>
      <w:r>
        <w:rPr>
          <w:rFonts w:ascii="Times New Roman"/>
          <w:b w:val="false"/>
          <w:i w:val="false"/>
          <w:color w:val="000000"/>
          <w:sz w:val="28"/>
        </w:rPr>
        <w:t>
      смазка механизмов;</w:t>
      </w:r>
    </w:p>
    <w:bookmarkEnd w:id="1769"/>
    <w:bookmarkStart w:name="z1776" w:id="177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ремонта.</w:t>
      </w:r>
    </w:p>
    <w:bookmarkEnd w:id="1770"/>
    <w:bookmarkStart w:name="z1777" w:id="1771"/>
    <w:p>
      <w:pPr>
        <w:spacing w:after="0"/>
        <w:ind w:left="0"/>
        <w:jc w:val="both"/>
      </w:pPr>
      <w:r>
        <w:rPr>
          <w:rFonts w:ascii="Times New Roman"/>
          <w:b w:val="false"/>
          <w:i w:val="false"/>
          <w:color w:val="000000"/>
          <w:sz w:val="28"/>
        </w:rPr>
        <w:t>
      237. Должен знать:</w:t>
      </w:r>
    </w:p>
    <w:bookmarkEnd w:id="1771"/>
    <w:bookmarkStart w:name="z1778" w:id="1772"/>
    <w:p>
      <w:pPr>
        <w:spacing w:after="0"/>
        <w:ind w:left="0"/>
        <w:jc w:val="both"/>
      </w:pPr>
      <w:r>
        <w:rPr>
          <w:rFonts w:ascii="Times New Roman"/>
          <w:b w:val="false"/>
          <w:i w:val="false"/>
          <w:color w:val="000000"/>
          <w:sz w:val="28"/>
        </w:rPr>
        <w:t>
      технологический процесс коксования;</w:t>
      </w:r>
    </w:p>
    <w:bookmarkEnd w:id="1772"/>
    <w:bookmarkStart w:name="z1779" w:id="1773"/>
    <w:p>
      <w:pPr>
        <w:spacing w:after="0"/>
        <w:ind w:left="0"/>
        <w:jc w:val="both"/>
      </w:pPr>
      <w:r>
        <w:rPr>
          <w:rFonts w:ascii="Times New Roman"/>
          <w:b w:val="false"/>
          <w:i w:val="false"/>
          <w:color w:val="000000"/>
          <w:sz w:val="28"/>
        </w:rPr>
        <w:t>
       устройство, принцип работы и правила технической эксплуатации загрузочного вагона, двересъемной машины, коксовыталкивателя;</w:t>
      </w:r>
    </w:p>
    <w:bookmarkEnd w:id="1773"/>
    <w:bookmarkStart w:name="z1780" w:id="1774"/>
    <w:p>
      <w:pPr>
        <w:spacing w:after="0"/>
        <w:ind w:left="0"/>
        <w:jc w:val="both"/>
      </w:pPr>
      <w:r>
        <w:rPr>
          <w:rFonts w:ascii="Times New Roman"/>
          <w:b w:val="false"/>
          <w:i w:val="false"/>
          <w:color w:val="000000"/>
          <w:sz w:val="28"/>
        </w:rPr>
        <w:t>
      способы очистки горловин стояков от графита;</w:t>
      </w:r>
    </w:p>
    <w:bookmarkEnd w:id="1774"/>
    <w:bookmarkStart w:name="z1781" w:id="1775"/>
    <w:p>
      <w:pPr>
        <w:spacing w:after="0"/>
        <w:ind w:left="0"/>
        <w:jc w:val="both"/>
      </w:pPr>
      <w:r>
        <w:rPr>
          <w:rFonts w:ascii="Times New Roman"/>
          <w:b w:val="false"/>
          <w:i w:val="false"/>
          <w:color w:val="000000"/>
          <w:sz w:val="28"/>
        </w:rPr>
        <w:t>
      методы усреднения шихты в угольной башне;</w:t>
      </w:r>
    </w:p>
    <w:bookmarkEnd w:id="1775"/>
    <w:bookmarkStart w:name="z1782" w:id="1776"/>
    <w:p>
      <w:pPr>
        <w:spacing w:after="0"/>
        <w:ind w:left="0"/>
        <w:jc w:val="both"/>
      </w:pPr>
      <w:r>
        <w:rPr>
          <w:rFonts w:ascii="Times New Roman"/>
          <w:b w:val="false"/>
          <w:i w:val="false"/>
          <w:color w:val="000000"/>
          <w:sz w:val="28"/>
        </w:rPr>
        <w:t>
      график загрузки печей и выдачи кокса;</w:t>
      </w:r>
    </w:p>
    <w:bookmarkEnd w:id="1776"/>
    <w:bookmarkStart w:name="z1783" w:id="1777"/>
    <w:p>
      <w:pPr>
        <w:spacing w:after="0"/>
        <w:ind w:left="0"/>
        <w:jc w:val="both"/>
      </w:pPr>
      <w:r>
        <w:rPr>
          <w:rFonts w:ascii="Times New Roman"/>
          <w:b w:val="false"/>
          <w:i w:val="false"/>
          <w:color w:val="000000"/>
          <w:sz w:val="28"/>
        </w:rPr>
        <w:t>
      установленную сигнализацию;</w:t>
      </w:r>
    </w:p>
    <w:bookmarkEnd w:id="1777"/>
    <w:bookmarkStart w:name="z1784" w:id="1778"/>
    <w:p>
      <w:pPr>
        <w:spacing w:after="0"/>
        <w:ind w:left="0"/>
        <w:jc w:val="both"/>
      </w:pPr>
      <w:r>
        <w:rPr>
          <w:rFonts w:ascii="Times New Roman"/>
          <w:b w:val="false"/>
          <w:i w:val="false"/>
          <w:color w:val="000000"/>
          <w:sz w:val="28"/>
        </w:rPr>
        <w:t>
      слесарное дело.</w:t>
      </w:r>
    </w:p>
    <w:bookmarkEnd w:id="1778"/>
    <w:bookmarkStart w:name="z1785" w:id="1779"/>
    <w:p>
      <w:pPr>
        <w:spacing w:after="0"/>
        <w:ind w:left="0"/>
        <w:jc w:val="both"/>
      </w:pPr>
      <w:r>
        <w:rPr>
          <w:rFonts w:ascii="Times New Roman"/>
          <w:b w:val="false"/>
          <w:i w:val="false"/>
          <w:color w:val="000000"/>
          <w:sz w:val="28"/>
        </w:rPr>
        <w:t>
      При управлении механизмами люкосъемов и чистки стояков, механизмами отвинчивания ригелей, чистки дверей и автоматизации планирования шихты на коксовых батареях с объҰмом камер до 40 кубических метров и на пекококсовых установках с суммарным объҰмом камер печей до 300 кубических метров - 6 разряд;</w:t>
      </w:r>
    </w:p>
    <w:bookmarkEnd w:id="1779"/>
    <w:bookmarkStart w:name="z1786" w:id="1780"/>
    <w:p>
      <w:pPr>
        <w:spacing w:after="0"/>
        <w:ind w:left="0"/>
        <w:jc w:val="both"/>
      </w:pPr>
      <w:r>
        <w:rPr>
          <w:rFonts w:ascii="Times New Roman"/>
          <w:b w:val="false"/>
          <w:i w:val="false"/>
          <w:color w:val="000000"/>
          <w:sz w:val="28"/>
        </w:rPr>
        <w:t>
      при управлении механизмами люкосъемов и чистки стояков, механизмами отвинчивания ригелей, чистки дверей и автоматизации планирования шихты на коксовых батареях с объҰмом камер свыше 40 кубических метров и на пекококсовых установках с суммарным объҰмом камер печей свыше 300 кубических метров - 7 разряд.</w:t>
      </w:r>
    </w:p>
    <w:bookmarkEnd w:id="1780"/>
    <w:bookmarkStart w:name="z1787" w:id="1781"/>
    <w:p>
      <w:pPr>
        <w:spacing w:after="0"/>
        <w:ind w:left="0"/>
        <w:jc w:val="left"/>
      </w:pPr>
      <w:r>
        <w:rPr>
          <w:rFonts w:ascii="Times New Roman"/>
          <w:b/>
          <w:i w:val="false"/>
          <w:color w:val="000000"/>
        </w:rPr>
        <w:t xml:space="preserve"> Параграф 23. Газовщик коксовых печей, 4 разряд</w:t>
      </w:r>
    </w:p>
    <w:bookmarkEnd w:id="1781"/>
    <w:bookmarkStart w:name="z1788" w:id="1782"/>
    <w:p>
      <w:pPr>
        <w:spacing w:after="0"/>
        <w:ind w:left="0"/>
        <w:jc w:val="both"/>
      </w:pPr>
      <w:r>
        <w:rPr>
          <w:rFonts w:ascii="Times New Roman"/>
          <w:b w:val="false"/>
          <w:i w:val="false"/>
          <w:color w:val="000000"/>
          <w:sz w:val="28"/>
        </w:rPr>
        <w:t>
      238. Характеристика работ:</w:t>
      </w:r>
    </w:p>
    <w:bookmarkEnd w:id="1782"/>
    <w:bookmarkStart w:name="z1789" w:id="1783"/>
    <w:p>
      <w:pPr>
        <w:spacing w:after="0"/>
        <w:ind w:left="0"/>
        <w:jc w:val="both"/>
      </w:pPr>
      <w:r>
        <w:rPr>
          <w:rFonts w:ascii="Times New Roman"/>
          <w:b w:val="false"/>
          <w:i w:val="false"/>
          <w:color w:val="000000"/>
          <w:sz w:val="28"/>
        </w:rPr>
        <w:t>
      обслуживание оборудования подачи газа на коксовые печи коксовых батарей с часовой производительностью до 40 тонн валового кокса;</w:t>
      </w:r>
    </w:p>
    <w:bookmarkEnd w:id="1783"/>
    <w:bookmarkStart w:name="z1790" w:id="1784"/>
    <w:p>
      <w:pPr>
        <w:spacing w:after="0"/>
        <w:ind w:left="0"/>
        <w:jc w:val="both"/>
      </w:pPr>
      <w:r>
        <w:rPr>
          <w:rFonts w:ascii="Times New Roman"/>
          <w:b w:val="false"/>
          <w:i w:val="false"/>
          <w:color w:val="000000"/>
          <w:sz w:val="28"/>
        </w:rPr>
        <w:t>
      обеспечение равномерного обогрева камер коксовых печей по длине каждой батареи;</w:t>
      </w:r>
    </w:p>
    <w:bookmarkEnd w:id="1784"/>
    <w:bookmarkStart w:name="z1791" w:id="1785"/>
    <w:p>
      <w:pPr>
        <w:spacing w:after="0"/>
        <w:ind w:left="0"/>
        <w:jc w:val="both"/>
      </w:pPr>
      <w:r>
        <w:rPr>
          <w:rFonts w:ascii="Times New Roman"/>
          <w:b w:val="false"/>
          <w:i w:val="false"/>
          <w:color w:val="000000"/>
          <w:sz w:val="28"/>
        </w:rPr>
        <w:t>
      регулирование распределения давления в подсводовом пространстве регенераторов по длине коксовой батареи;</w:t>
      </w:r>
    </w:p>
    <w:bookmarkEnd w:id="1785"/>
    <w:bookmarkStart w:name="z1792" w:id="1786"/>
    <w:p>
      <w:pPr>
        <w:spacing w:after="0"/>
        <w:ind w:left="0"/>
        <w:jc w:val="both"/>
      </w:pPr>
      <w:r>
        <w:rPr>
          <w:rFonts w:ascii="Times New Roman"/>
          <w:b w:val="false"/>
          <w:i w:val="false"/>
          <w:color w:val="000000"/>
          <w:sz w:val="28"/>
        </w:rPr>
        <w:t>
      замер сопротивления насадки регенераторов и температуры в подовых каналах;</w:t>
      </w:r>
    </w:p>
    <w:bookmarkEnd w:id="1786"/>
    <w:bookmarkStart w:name="z1793" w:id="1787"/>
    <w:p>
      <w:pPr>
        <w:spacing w:after="0"/>
        <w:ind w:left="0"/>
        <w:jc w:val="both"/>
      </w:pPr>
      <w:r>
        <w:rPr>
          <w:rFonts w:ascii="Times New Roman"/>
          <w:b w:val="false"/>
          <w:i w:val="false"/>
          <w:color w:val="000000"/>
          <w:sz w:val="28"/>
        </w:rPr>
        <w:t>
      контроль температурного и гидравлического режимов батарей;</w:t>
      </w:r>
    </w:p>
    <w:bookmarkEnd w:id="1787"/>
    <w:bookmarkStart w:name="z1794" w:id="1788"/>
    <w:p>
      <w:pPr>
        <w:spacing w:after="0"/>
        <w:ind w:left="0"/>
        <w:jc w:val="both"/>
      </w:pPr>
      <w:r>
        <w:rPr>
          <w:rFonts w:ascii="Times New Roman"/>
          <w:b w:val="false"/>
          <w:i w:val="false"/>
          <w:color w:val="000000"/>
          <w:sz w:val="28"/>
        </w:rPr>
        <w:t>
      проверка состояния регенераторов, отопительных простенков, корнюров, подовых каналов и газоподводящей арматуры и организация ухода за ними;</w:t>
      </w:r>
    </w:p>
    <w:bookmarkEnd w:id="1788"/>
    <w:bookmarkStart w:name="z1795" w:id="1789"/>
    <w:p>
      <w:pPr>
        <w:spacing w:after="0"/>
        <w:ind w:left="0"/>
        <w:jc w:val="both"/>
      </w:pPr>
      <w:r>
        <w:rPr>
          <w:rFonts w:ascii="Times New Roman"/>
          <w:b w:val="false"/>
          <w:i w:val="false"/>
          <w:color w:val="000000"/>
          <w:sz w:val="28"/>
        </w:rPr>
        <w:t>
      наблюдение за состоянием кантовочного и обезграфичивающего устройства;</w:t>
      </w:r>
    </w:p>
    <w:bookmarkEnd w:id="1789"/>
    <w:bookmarkStart w:name="z1796" w:id="1790"/>
    <w:p>
      <w:pPr>
        <w:spacing w:after="0"/>
        <w:ind w:left="0"/>
        <w:jc w:val="both"/>
      </w:pPr>
      <w:r>
        <w:rPr>
          <w:rFonts w:ascii="Times New Roman"/>
          <w:b w:val="false"/>
          <w:i w:val="false"/>
          <w:color w:val="000000"/>
          <w:sz w:val="28"/>
        </w:rPr>
        <w:t>
      установка диафрагмы для регулирования количества газа, поступающего в отдельные простенки;</w:t>
      </w:r>
    </w:p>
    <w:bookmarkEnd w:id="1790"/>
    <w:bookmarkStart w:name="z1797" w:id="1791"/>
    <w:p>
      <w:pPr>
        <w:spacing w:after="0"/>
        <w:ind w:left="0"/>
        <w:jc w:val="both"/>
      </w:pPr>
      <w:r>
        <w:rPr>
          <w:rFonts w:ascii="Times New Roman"/>
          <w:b w:val="false"/>
          <w:i w:val="false"/>
          <w:color w:val="000000"/>
          <w:sz w:val="28"/>
        </w:rPr>
        <w:t>
      замер стрелы прогиба анкерных колонн;</w:t>
      </w:r>
    </w:p>
    <w:bookmarkEnd w:id="1791"/>
    <w:bookmarkStart w:name="z1798" w:id="1792"/>
    <w:p>
      <w:pPr>
        <w:spacing w:after="0"/>
        <w:ind w:left="0"/>
        <w:jc w:val="both"/>
      </w:pPr>
      <w:r>
        <w:rPr>
          <w:rFonts w:ascii="Times New Roman"/>
          <w:b w:val="false"/>
          <w:i w:val="false"/>
          <w:color w:val="000000"/>
          <w:sz w:val="28"/>
        </w:rPr>
        <w:t>
      установка и соблюдение правильной расстановки пластин на газовоздушных клапанах;</w:t>
      </w:r>
    </w:p>
    <w:bookmarkEnd w:id="1792"/>
    <w:bookmarkStart w:name="z1799" w:id="1793"/>
    <w:p>
      <w:pPr>
        <w:spacing w:after="0"/>
        <w:ind w:left="0"/>
        <w:jc w:val="both"/>
      </w:pPr>
      <w:r>
        <w:rPr>
          <w:rFonts w:ascii="Times New Roman"/>
          <w:b w:val="false"/>
          <w:i w:val="false"/>
          <w:color w:val="000000"/>
          <w:sz w:val="28"/>
        </w:rPr>
        <w:t>
      проверка состояния и работы приборов в кабине и на тазосборниках;</w:t>
      </w:r>
    </w:p>
    <w:bookmarkEnd w:id="1793"/>
    <w:bookmarkStart w:name="z1800" w:id="1794"/>
    <w:p>
      <w:pPr>
        <w:spacing w:after="0"/>
        <w:ind w:left="0"/>
        <w:jc w:val="both"/>
      </w:pPr>
      <w:r>
        <w:rPr>
          <w:rFonts w:ascii="Times New Roman"/>
          <w:b w:val="false"/>
          <w:i w:val="false"/>
          <w:color w:val="000000"/>
          <w:sz w:val="28"/>
        </w:rPr>
        <w:t>
      замер температуры в вертикалах и подсводовом пространстве камер коксования и регенераторов;</w:t>
      </w:r>
    </w:p>
    <w:bookmarkEnd w:id="1794"/>
    <w:bookmarkStart w:name="z1801" w:id="1795"/>
    <w:p>
      <w:pPr>
        <w:spacing w:after="0"/>
        <w:ind w:left="0"/>
        <w:jc w:val="both"/>
      </w:pPr>
      <w:r>
        <w:rPr>
          <w:rFonts w:ascii="Times New Roman"/>
          <w:b w:val="false"/>
          <w:i w:val="false"/>
          <w:color w:val="000000"/>
          <w:sz w:val="28"/>
        </w:rPr>
        <w:t>
      обеспечение нормального орошения газа в газосборниках и клапанных коробках;</w:t>
      </w:r>
    </w:p>
    <w:bookmarkEnd w:id="1795"/>
    <w:bookmarkStart w:name="z1802" w:id="1796"/>
    <w:p>
      <w:pPr>
        <w:spacing w:after="0"/>
        <w:ind w:left="0"/>
        <w:jc w:val="both"/>
      </w:pPr>
      <w:r>
        <w:rPr>
          <w:rFonts w:ascii="Times New Roman"/>
          <w:b w:val="false"/>
          <w:i w:val="false"/>
          <w:color w:val="000000"/>
          <w:sz w:val="28"/>
        </w:rPr>
        <w:t>
      замер высоты подсводового пространства для определения усадки шихты;</w:t>
      </w:r>
    </w:p>
    <w:bookmarkEnd w:id="1796"/>
    <w:bookmarkStart w:name="z1803" w:id="1797"/>
    <w:p>
      <w:pPr>
        <w:spacing w:after="0"/>
        <w:ind w:left="0"/>
        <w:jc w:val="both"/>
      </w:pPr>
      <w:r>
        <w:rPr>
          <w:rFonts w:ascii="Times New Roman"/>
          <w:b w:val="false"/>
          <w:i w:val="false"/>
          <w:color w:val="000000"/>
          <w:sz w:val="28"/>
        </w:rPr>
        <w:t>
      замена регулирующих устройств в узлах подвода газа в простенки и отопительные каналы;</w:t>
      </w:r>
    </w:p>
    <w:bookmarkEnd w:id="1797"/>
    <w:bookmarkStart w:name="z1804" w:id="1798"/>
    <w:p>
      <w:pPr>
        <w:spacing w:after="0"/>
        <w:ind w:left="0"/>
        <w:jc w:val="both"/>
      </w:pPr>
      <w:r>
        <w:rPr>
          <w:rFonts w:ascii="Times New Roman"/>
          <w:b w:val="false"/>
          <w:i w:val="false"/>
          <w:color w:val="000000"/>
          <w:sz w:val="28"/>
        </w:rPr>
        <w:t>
      подготовка инструментов, термопар, диафрагмы и крышек люков для замера температуры кокса;</w:t>
      </w:r>
    </w:p>
    <w:bookmarkEnd w:id="1798"/>
    <w:bookmarkStart w:name="z1805" w:id="179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ремонта.</w:t>
      </w:r>
    </w:p>
    <w:bookmarkEnd w:id="1799"/>
    <w:bookmarkStart w:name="z1806" w:id="1800"/>
    <w:p>
      <w:pPr>
        <w:spacing w:after="0"/>
        <w:ind w:left="0"/>
        <w:jc w:val="both"/>
      </w:pPr>
      <w:r>
        <w:rPr>
          <w:rFonts w:ascii="Times New Roman"/>
          <w:b w:val="false"/>
          <w:i w:val="false"/>
          <w:color w:val="000000"/>
          <w:sz w:val="28"/>
        </w:rPr>
        <w:t>
      239. Должен знать:</w:t>
      </w:r>
    </w:p>
    <w:bookmarkEnd w:id="1800"/>
    <w:bookmarkStart w:name="z1807" w:id="1801"/>
    <w:p>
      <w:pPr>
        <w:spacing w:after="0"/>
        <w:ind w:left="0"/>
        <w:jc w:val="both"/>
      </w:pPr>
      <w:r>
        <w:rPr>
          <w:rFonts w:ascii="Times New Roman"/>
          <w:b w:val="false"/>
          <w:i w:val="false"/>
          <w:color w:val="000000"/>
          <w:sz w:val="28"/>
        </w:rPr>
        <w:t>
      технологический процесс коксования;</w:t>
      </w:r>
    </w:p>
    <w:bookmarkEnd w:id="1801"/>
    <w:bookmarkStart w:name="z1808" w:id="1802"/>
    <w:p>
      <w:pPr>
        <w:spacing w:after="0"/>
        <w:ind w:left="0"/>
        <w:jc w:val="both"/>
      </w:pPr>
      <w:r>
        <w:rPr>
          <w:rFonts w:ascii="Times New Roman"/>
          <w:b w:val="false"/>
          <w:i w:val="false"/>
          <w:color w:val="000000"/>
          <w:sz w:val="28"/>
        </w:rPr>
        <w:t>
      устройство и принцип работы коксовых печей, кантовочных механизмов, кантовочных клапанов, клапанных коробок и другой обслуживаемой аппаратуры;</w:t>
      </w:r>
    </w:p>
    <w:bookmarkEnd w:id="1802"/>
    <w:bookmarkStart w:name="z1809" w:id="1803"/>
    <w:p>
      <w:pPr>
        <w:spacing w:after="0"/>
        <w:ind w:left="0"/>
        <w:jc w:val="both"/>
      </w:pPr>
      <w:r>
        <w:rPr>
          <w:rFonts w:ascii="Times New Roman"/>
          <w:b w:val="false"/>
          <w:i w:val="false"/>
          <w:color w:val="000000"/>
          <w:sz w:val="28"/>
        </w:rPr>
        <w:t>
      схему работ регуляторов;</w:t>
      </w:r>
    </w:p>
    <w:bookmarkEnd w:id="1803"/>
    <w:bookmarkStart w:name="z1810" w:id="1804"/>
    <w:p>
      <w:pPr>
        <w:spacing w:after="0"/>
        <w:ind w:left="0"/>
        <w:jc w:val="both"/>
      </w:pPr>
      <w:r>
        <w:rPr>
          <w:rFonts w:ascii="Times New Roman"/>
          <w:b w:val="false"/>
          <w:i w:val="false"/>
          <w:color w:val="000000"/>
          <w:sz w:val="28"/>
        </w:rPr>
        <w:t>
      гидравлический и температурный режимы работы печей;</w:t>
      </w:r>
    </w:p>
    <w:bookmarkEnd w:id="1804"/>
    <w:bookmarkStart w:name="z1811" w:id="1805"/>
    <w:p>
      <w:pPr>
        <w:spacing w:after="0"/>
        <w:ind w:left="0"/>
        <w:jc w:val="both"/>
      </w:pPr>
      <w:r>
        <w:rPr>
          <w:rFonts w:ascii="Times New Roman"/>
          <w:b w:val="false"/>
          <w:i w:val="false"/>
          <w:color w:val="000000"/>
          <w:sz w:val="28"/>
        </w:rPr>
        <w:t>
      приҰмы регулирования гидравлического и температурного режимов работы коксовых печей;</w:t>
      </w:r>
    </w:p>
    <w:bookmarkEnd w:id="1805"/>
    <w:bookmarkStart w:name="z1812" w:id="1806"/>
    <w:p>
      <w:pPr>
        <w:spacing w:after="0"/>
        <w:ind w:left="0"/>
        <w:jc w:val="both"/>
      </w:pPr>
      <w:r>
        <w:rPr>
          <w:rFonts w:ascii="Times New Roman"/>
          <w:b w:val="false"/>
          <w:i w:val="false"/>
          <w:color w:val="000000"/>
          <w:sz w:val="28"/>
        </w:rPr>
        <w:t>
      методику и способы замера температуры;</w:t>
      </w:r>
    </w:p>
    <w:bookmarkEnd w:id="1806"/>
    <w:bookmarkStart w:name="z1813" w:id="1807"/>
    <w:p>
      <w:pPr>
        <w:spacing w:after="0"/>
        <w:ind w:left="0"/>
        <w:jc w:val="both"/>
      </w:pPr>
      <w:r>
        <w:rPr>
          <w:rFonts w:ascii="Times New Roman"/>
          <w:b w:val="false"/>
          <w:i w:val="false"/>
          <w:color w:val="000000"/>
          <w:sz w:val="28"/>
        </w:rPr>
        <w:t>
      способы остановки обогрева коксовых печей и пуска отопительного газа и воздуха для обогрева;</w:t>
      </w:r>
    </w:p>
    <w:bookmarkEnd w:id="1807"/>
    <w:bookmarkStart w:name="z1814" w:id="1808"/>
    <w:p>
      <w:pPr>
        <w:spacing w:after="0"/>
        <w:ind w:left="0"/>
        <w:jc w:val="both"/>
      </w:pPr>
      <w:r>
        <w:rPr>
          <w:rFonts w:ascii="Times New Roman"/>
          <w:b w:val="false"/>
          <w:i w:val="false"/>
          <w:color w:val="000000"/>
          <w:sz w:val="28"/>
        </w:rPr>
        <w:t>
      коммуникации газоотводящей и газоподводящей арматуры;</w:t>
      </w:r>
    </w:p>
    <w:bookmarkEnd w:id="1808"/>
    <w:bookmarkStart w:name="z1815" w:id="1809"/>
    <w:p>
      <w:pPr>
        <w:spacing w:after="0"/>
        <w:ind w:left="0"/>
        <w:jc w:val="both"/>
      </w:pPr>
      <w:r>
        <w:rPr>
          <w:rFonts w:ascii="Times New Roman"/>
          <w:b w:val="false"/>
          <w:i w:val="false"/>
          <w:color w:val="000000"/>
          <w:sz w:val="28"/>
        </w:rPr>
        <w:t>
      расположение регулирующих приспособлений;</w:t>
      </w:r>
    </w:p>
    <w:bookmarkEnd w:id="1809"/>
    <w:bookmarkStart w:name="z1816" w:id="1810"/>
    <w:p>
      <w:pPr>
        <w:spacing w:after="0"/>
        <w:ind w:left="0"/>
        <w:jc w:val="both"/>
      </w:pPr>
      <w:r>
        <w:rPr>
          <w:rFonts w:ascii="Times New Roman"/>
          <w:b w:val="false"/>
          <w:i w:val="false"/>
          <w:color w:val="000000"/>
          <w:sz w:val="28"/>
        </w:rPr>
        <w:t>
      состав и физико-химические свойства отопительных газов.</w:t>
      </w:r>
    </w:p>
    <w:bookmarkEnd w:id="1810"/>
    <w:bookmarkStart w:name="z1817" w:id="1811"/>
    <w:p>
      <w:pPr>
        <w:spacing w:after="0"/>
        <w:ind w:left="0"/>
        <w:jc w:val="both"/>
      </w:pPr>
      <w:r>
        <w:rPr>
          <w:rFonts w:ascii="Times New Roman"/>
          <w:b w:val="false"/>
          <w:i w:val="false"/>
          <w:color w:val="000000"/>
          <w:sz w:val="28"/>
        </w:rPr>
        <w:t>
      При обслуживании оборудования подачи газа на коксовые батареи с часовой производительностью от 40 тонн до 80 тонн валового кокса и в пекококсовые установки с часовой производительностью до 10 тонн пекового кокса - 5 разряд.</w:t>
      </w:r>
    </w:p>
    <w:bookmarkEnd w:id="1811"/>
    <w:bookmarkStart w:name="z1818" w:id="1812"/>
    <w:p>
      <w:pPr>
        <w:spacing w:after="0"/>
        <w:ind w:left="0"/>
        <w:jc w:val="both"/>
      </w:pPr>
      <w:r>
        <w:rPr>
          <w:rFonts w:ascii="Times New Roman"/>
          <w:b w:val="false"/>
          <w:i w:val="false"/>
          <w:color w:val="000000"/>
          <w:sz w:val="28"/>
        </w:rPr>
        <w:t>
      При обслуживании оборудования подачи газа на коксовые батареи с часовой производительностью от 80 тонн до 120 тонн валового кокса и в пекококсовые установки с часовой производительностью свыше 10 тонн пекового кокса - 6 разряд.</w:t>
      </w:r>
    </w:p>
    <w:bookmarkEnd w:id="1812"/>
    <w:bookmarkStart w:name="z1819" w:id="1813"/>
    <w:p>
      <w:pPr>
        <w:spacing w:after="0"/>
        <w:ind w:left="0"/>
        <w:jc w:val="both"/>
      </w:pPr>
      <w:r>
        <w:rPr>
          <w:rFonts w:ascii="Times New Roman"/>
          <w:b w:val="false"/>
          <w:i w:val="false"/>
          <w:color w:val="000000"/>
          <w:sz w:val="28"/>
        </w:rPr>
        <w:t>
      При обслуживании оборудования подачи газа на коксовые батареи с часовой производительностью свыше 120 тонн валового кокса - 7 разряд.</w:t>
      </w:r>
    </w:p>
    <w:bookmarkEnd w:id="1813"/>
    <w:bookmarkStart w:name="z1820" w:id="1814"/>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1814"/>
    <w:bookmarkStart w:name="z1821" w:id="1815"/>
    <w:p>
      <w:pPr>
        <w:spacing w:after="0"/>
        <w:ind w:left="0"/>
        <w:jc w:val="left"/>
      </w:pPr>
      <w:r>
        <w:rPr>
          <w:rFonts w:ascii="Times New Roman"/>
          <w:b/>
          <w:i w:val="false"/>
          <w:color w:val="000000"/>
        </w:rPr>
        <w:t xml:space="preserve"> Параграф 24. Оператор коксосортировки, 2 разряд</w:t>
      </w:r>
    </w:p>
    <w:bookmarkEnd w:id="1815"/>
    <w:bookmarkStart w:name="z1822" w:id="1816"/>
    <w:p>
      <w:pPr>
        <w:spacing w:after="0"/>
        <w:ind w:left="0"/>
        <w:jc w:val="both"/>
      </w:pPr>
      <w:r>
        <w:rPr>
          <w:rFonts w:ascii="Times New Roman"/>
          <w:b w:val="false"/>
          <w:i w:val="false"/>
          <w:color w:val="000000"/>
          <w:sz w:val="28"/>
        </w:rPr>
        <w:t>
      240. Характеристика работ:</w:t>
      </w:r>
    </w:p>
    <w:bookmarkEnd w:id="1816"/>
    <w:bookmarkStart w:name="z1823" w:id="1817"/>
    <w:p>
      <w:pPr>
        <w:spacing w:after="0"/>
        <w:ind w:left="0"/>
        <w:jc w:val="both"/>
      </w:pPr>
      <w:r>
        <w:rPr>
          <w:rFonts w:ascii="Times New Roman"/>
          <w:b w:val="false"/>
          <w:i w:val="false"/>
          <w:color w:val="000000"/>
          <w:sz w:val="28"/>
        </w:rPr>
        <w:t>
      пуск и остановка электродвигателей коксосорировки и рампы с пульта при часовой производительности агрегата до 120 тонн валового кокса;</w:t>
      </w:r>
    </w:p>
    <w:bookmarkEnd w:id="1817"/>
    <w:bookmarkStart w:name="z1824" w:id="1818"/>
    <w:p>
      <w:pPr>
        <w:spacing w:after="0"/>
        <w:ind w:left="0"/>
        <w:jc w:val="both"/>
      </w:pPr>
      <w:r>
        <w:rPr>
          <w:rFonts w:ascii="Times New Roman"/>
          <w:b w:val="false"/>
          <w:i w:val="false"/>
          <w:color w:val="000000"/>
          <w:sz w:val="28"/>
        </w:rPr>
        <w:t>
      переключение потока кокса в зависимости от заполнения отдельных емкостей;</w:t>
      </w:r>
    </w:p>
    <w:bookmarkEnd w:id="1818"/>
    <w:bookmarkStart w:name="z1825" w:id="181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819"/>
    <w:bookmarkStart w:name="z1826" w:id="1820"/>
    <w:p>
      <w:pPr>
        <w:spacing w:after="0"/>
        <w:ind w:left="0"/>
        <w:jc w:val="both"/>
      </w:pPr>
      <w:r>
        <w:rPr>
          <w:rFonts w:ascii="Times New Roman"/>
          <w:b w:val="false"/>
          <w:i w:val="false"/>
          <w:color w:val="000000"/>
          <w:sz w:val="28"/>
        </w:rPr>
        <w:t>
      241. Должен знать:</w:t>
      </w:r>
    </w:p>
    <w:bookmarkEnd w:id="1820"/>
    <w:bookmarkStart w:name="z1827" w:id="1821"/>
    <w:p>
      <w:pPr>
        <w:spacing w:after="0"/>
        <w:ind w:left="0"/>
        <w:jc w:val="both"/>
      </w:pPr>
      <w:r>
        <w:rPr>
          <w:rFonts w:ascii="Times New Roman"/>
          <w:b w:val="false"/>
          <w:i w:val="false"/>
          <w:color w:val="000000"/>
          <w:sz w:val="28"/>
        </w:rPr>
        <w:t>
      принцип работы электродвигателей, пусковой аппаратуры, дистанционного управления шиберами и автоматику разгрузочных тележек и других механизмов коксосортировки, транспортеров и грохотов;</w:t>
      </w:r>
    </w:p>
    <w:bookmarkEnd w:id="1821"/>
    <w:bookmarkStart w:name="z1828" w:id="1822"/>
    <w:p>
      <w:pPr>
        <w:spacing w:after="0"/>
        <w:ind w:left="0"/>
        <w:jc w:val="both"/>
      </w:pPr>
      <w:r>
        <w:rPr>
          <w:rFonts w:ascii="Times New Roman"/>
          <w:b w:val="false"/>
          <w:i w:val="false"/>
          <w:color w:val="000000"/>
          <w:sz w:val="28"/>
        </w:rPr>
        <w:t>
      технологическую схему сортировки и транспортировки кокса;</w:t>
      </w:r>
    </w:p>
    <w:bookmarkEnd w:id="1822"/>
    <w:bookmarkStart w:name="z1829" w:id="1823"/>
    <w:p>
      <w:pPr>
        <w:spacing w:after="0"/>
        <w:ind w:left="0"/>
        <w:jc w:val="both"/>
      </w:pPr>
      <w:r>
        <w:rPr>
          <w:rFonts w:ascii="Times New Roman"/>
          <w:b w:val="false"/>
          <w:i w:val="false"/>
          <w:color w:val="000000"/>
          <w:sz w:val="28"/>
        </w:rPr>
        <w:t>
      схему автоблокировок предупредительной и переговорной сигнализации;</w:t>
      </w:r>
    </w:p>
    <w:bookmarkEnd w:id="1823"/>
    <w:bookmarkStart w:name="z1830" w:id="1824"/>
    <w:p>
      <w:pPr>
        <w:spacing w:after="0"/>
        <w:ind w:left="0"/>
        <w:jc w:val="both"/>
      </w:pPr>
      <w:r>
        <w:rPr>
          <w:rFonts w:ascii="Times New Roman"/>
          <w:b w:val="false"/>
          <w:i w:val="false"/>
          <w:color w:val="000000"/>
          <w:sz w:val="28"/>
        </w:rPr>
        <w:t xml:space="preserve">
      требования государственных стандартов, предъявляемые к качеству кокса; </w:t>
      </w:r>
    </w:p>
    <w:bookmarkEnd w:id="1824"/>
    <w:bookmarkStart w:name="z1831" w:id="1825"/>
    <w:p>
      <w:pPr>
        <w:spacing w:after="0"/>
        <w:ind w:left="0"/>
        <w:jc w:val="both"/>
      </w:pPr>
      <w:r>
        <w:rPr>
          <w:rFonts w:ascii="Times New Roman"/>
          <w:b w:val="false"/>
          <w:i w:val="false"/>
          <w:color w:val="000000"/>
          <w:sz w:val="28"/>
        </w:rPr>
        <w:t>
      слесарное дело.</w:t>
      </w:r>
    </w:p>
    <w:bookmarkEnd w:id="1825"/>
    <w:bookmarkStart w:name="z1832" w:id="1826"/>
    <w:p>
      <w:pPr>
        <w:spacing w:after="0"/>
        <w:ind w:left="0"/>
        <w:jc w:val="both"/>
      </w:pPr>
      <w:r>
        <w:rPr>
          <w:rFonts w:ascii="Times New Roman"/>
          <w:b w:val="false"/>
          <w:i w:val="false"/>
          <w:color w:val="000000"/>
          <w:sz w:val="28"/>
        </w:rPr>
        <w:t>
      При управлении с пульта работой коксосортировки при часовой производительности агрегата свыше 120 тонн валового кокса - 3 разряд.</w:t>
      </w:r>
    </w:p>
    <w:bookmarkEnd w:id="1826"/>
    <w:bookmarkStart w:name="z1833" w:id="1827"/>
    <w:p>
      <w:pPr>
        <w:spacing w:after="0"/>
        <w:ind w:left="0"/>
        <w:jc w:val="left"/>
      </w:pPr>
      <w:r>
        <w:rPr>
          <w:rFonts w:ascii="Times New Roman"/>
          <w:b/>
          <w:i w:val="false"/>
          <w:color w:val="000000"/>
        </w:rPr>
        <w:t xml:space="preserve"> Параграф 25. Сортировщик кокса, 1 разряд</w:t>
      </w:r>
    </w:p>
    <w:bookmarkEnd w:id="1827"/>
    <w:bookmarkStart w:name="z1834" w:id="1828"/>
    <w:p>
      <w:pPr>
        <w:spacing w:after="0"/>
        <w:ind w:left="0"/>
        <w:jc w:val="both"/>
      </w:pPr>
      <w:r>
        <w:rPr>
          <w:rFonts w:ascii="Times New Roman"/>
          <w:b w:val="false"/>
          <w:i w:val="false"/>
          <w:color w:val="000000"/>
          <w:sz w:val="28"/>
        </w:rPr>
        <w:t>
      242. Характеристика работ:</w:t>
      </w:r>
    </w:p>
    <w:bookmarkEnd w:id="1828"/>
    <w:bookmarkStart w:name="z1835" w:id="1829"/>
    <w:p>
      <w:pPr>
        <w:spacing w:after="0"/>
        <w:ind w:left="0"/>
        <w:jc w:val="both"/>
      </w:pPr>
      <w:r>
        <w:rPr>
          <w:rFonts w:ascii="Times New Roman"/>
          <w:b w:val="false"/>
          <w:i w:val="false"/>
          <w:color w:val="000000"/>
          <w:sz w:val="28"/>
        </w:rPr>
        <w:t>
      участие в сортировке кокса на агрегатах с часовой производительностью до 120 тонн валового кокса, пуске и остановке транспортеров и валковых грохотов;</w:t>
      </w:r>
    </w:p>
    <w:bookmarkEnd w:id="1829"/>
    <w:bookmarkStart w:name="z1836" w:id="1830"/>
    <w:p>
      <w:pPr>
        <w:spacing w:after="0"/>
        <w:ind w:left="0"/>
        <w:jc w:val="both"/>
      </w:pPr>
      <w:r>
        <w:rPr>
          <w:rFonts w:ascii="Times New Roman"/>
          <w:b w:val="false"/>
          <w:i w:val="false"/>
          <w:color w:val="000000"/>
          <w:sz w:val="28"/>
        </w:rPr>
        <w:t>
      подача сигналов о загрузке транспортеров и попадании горящего кокса на транспортер;</w:t>
      </w:r>
    </w:p>
    <w:bookmarkEnd w:id="1830"/>
    <w:bookmarkStart w:name="z1837" w:id="1831"/>
    <w:p>
      <w:pPr>
        <w:spacing w:after="0"/>
        <w:ind w:left="0"/>
        <w:jc w:val="both"/>
      </w:pPr>
      <w:r>
        <w:rPr>
          <w:rFonts w:ascii="Times New Roman"/>
          <w:b w:val="false"/>
          <w:i w:val="false"/>
          <w:color w:val="000000"/>
          <w:sz w:val="28"/>
        </w:rPr>
        <w:t>
      контроль за состоянием грохотов и транспортеров;</w:t>
      </w:r>
    </w:p>
    <w:bookmarkEnd w:id="1831"/>
    <w:bookmarkStart w:name="z1838" w:id="1832"/>
    <w:p>
      <w:pPr>
        <w:spacing w:after="0"/>
        <w:ind w:left="0"/>
        <w:jc w:val="both"/>
      </w:pPr>
      <w:r>
        <w:rPr>
          <w:rFonts w:ascii="Times New Roman"/>
          <w:b w:val="false"/>
          <w:i w:val="false"/>
          <w:color w:val="000000"/>
          <w:sz w:val="28"/>
        </w:rPr>
        <w:t>
      контроль качества сортировки кокса;</w:t>
      </w:r>
    </w:p>
    <w:bookmarkEnd w:id="1832"/>
    <w:bookmarkStart w:name="z1839" w:id="1833"/>
    <w:p>
      <w:pPr>
        <w:spacing w:after="0"/>
        <w:ind w:left="0"/>
        <w:jc w:val="both"/>
      </w:pPr>
      <w:r>
        <w:rPr>
          <w:rFonts w:ascii="Times New Roman"/>
          <w:b w:val="false"/>
          <w:i w:val="false"/>
          <w:color w:val="000000"/>
          <w:sz w:val="28"/>
        </w:rPr>
        <w:t>
      наблюдение за наполнением бункеров и отгрузкой кокса;</w:t>
      </w:r>
    </w:p>
    <w:bookmarkEnd w:id="1833"/>
    <w:bookmarkStart w:name="z1840" w:id="1834"/>
    <w:p>
      <w:pPr>
        <w:spacing w:after="0"/>
        <w:ind w:left="0"/>
        <w:jc w:val="both"/>
      </w:pPr>
      <w:r>
        <w:rPr>
          <w:rFonts w:ascii="Times New Roman"/>
          <w:b w:val="false"/>
          <w:i w:val="false"/>
          <w:color w:val="000000"/>
          <w:sz w:val="28"/>
        </w:rPr>
        <w:t>
      переключение подачи кокса;</w:t>
      </w:r>
    </w:p>
    <w:bookmarkEnd w:id="1834"/>
    <w:bookmarkStart w:name="z1841" w:id="1835"/>
    <w:p>
      <w:pPr>
        <w:spacing w:after="0"/>
        <w:ind w:left="0"/>
        <w:jc w:val="both"/>
      </w:pPr>
      <w:r>
        <w:rPr>
          <w:rFonts w:ascii="Times New Roman"/>
          <w:b w:val="false"/>
          <w:i w:val="false"/>
          <w:color w:val="000000"/>
          <w:sz w:val="28"/>
        </w:rPr>
        <w:t>
      смазка механизмов;</w:t>
      </w:r>
    </w:p>
    <w:bookmarkEnd w:id="1835"/>
    <w:bookmarkStart w:name="z1842" w:id="1836"/>
    <w:p>
      <w:pPr>
        <w:spacing w:after="0"/>
        <w:ind w:left="0"/>
        <w:jc w:val="both"/>
      </w:pPr>
      <w:r>
        <w:rPr>
          <w:rFonts w:ascii="Times New Roman"/>
          <w:b w:val="false"/>
          <w:i w:val="false"/>
          <w:color w:val="000000"/>
          <w:sz w:val="28"/>
        </w:rPr>
        <w:t>
      уборка закрепленного участка;</w:t>
      </w:r>
    </w:p>
    <w:bookmarkEnd w:id="1836"/>
    <w:bookmarkStart w:name="z1843" w:id="1837"/>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1837"/>
    <w:bookmarkStart w:name="z1844" w:id="1838"/>
    <w:p>
      <w:pPr>
        <w:spacing w:after="0"/>
        <w:ind w:left="0"/>
        <w:jc w:val="both"/>
      </w:pPr>
      <w:r>
        <w:rPr>
          <w:rFonts w:ascii="Times New Roman"/>
          <w:b w:val="false"/>
          <w:i w:val="false"/>
          <w:color w:val="000000"/>
          <w:sz w:val="28"/>
        </w:rPr>
        <w:t>
      243. Должен знать:</w:t>
      </w:r>
    </w:p>
    <w:bookmarkEnd w:id="1838"/>
    <w:bookmarkStart w:name="z1845" w:id="1839"/>
    <w:p>
      <w:pPr>
        <w:spacing w:after="0"/>
        <w:ind w:left="0"/>
        <w:jc w:val="both"/>
      </w:pPr>
      <w:r>
        <w:rPr>
          <w:rFonts w:ascii="Times New Roman"/>
          <w:b w:val="false"/>
          <w:i w:val="false"/>
          <w:color w:val="000000"/>
          <w:sz w:val="28"/>
        </w:rPr>
        <w:t>
      принцип работы грохотов, транспортеров;</w:t>
      </w:r>
    </w:p>
    <w:bookmarkEnd w:id="1839"/>
    <w:bookmarkStart w:name="z1846" w:id="1840"/>
    <w:p>
      <w:pPr>
        <w:spacing w:after="0"/>
        <w:ind w:left="0"/>
        <w:jc w:val="both"/>
      </w:pPr>
      <w:r>
        <w:rPr>
          <w:rFonts w:ascii="Times New Roman"/>
          <w:b w:val="false"/>
          <w:i w:val="false"/>
          <w:color w:val="000000"/>
          <w:sz w:val="28"/>
        </w:rPr>
        <w:t>
      правила пуска и остановки электродвигателей, транспортеров и грохотов;</w:t>
      </w:r>
    </w:p>
    <w:bookmarkEnd w:id="1840"/>
    <w:bookmarkStart w:name="z1847" w:id="1841"/>
    <w:p>
      <w:pPr>
        <w:spacing w:after="0"/>
        <w:ind w:left="0"/>
        <w:jc w:val="both"/>
      </w:pPr>
      <w:r>
        <w:rPr>
          <w:rFonts w:ascii="Times New Roman"/>
          <w:b w:val="false"/>
          <w:i w:val="false"/>
          <w:color w:val="000000"/>
          <w:sz w:val="28"/>
        </w:rPr>
        <w:t>
      установленную классификацию кокса по сортам;</w:t>
      </w:r>
    </w:p>
    <w:bookmarkEnd w:id="1841"/>
    <w:bookmarkStart w:name="z1848" w:id="1842"/>
    <w:p>
      <w:pPr>
        <w:spacing w:after="0"/>
        <w:ind w:left="0"/>
        <w:jc w:val="both"/>
      </w:pPr>
      <w:r>
        <w:rPr>
          <w:rFonts w:ascii="Times New Roman"/>
          <w:b w:val="false"/>
          <w:i w:val="false"/>
          <w:color w:val="000000"/>
          <w:sz w:val="28"/>
        </w:rPr>
        <w:t>
      систему сигнализации и автоблокировки;</w:t>
      </w:r>
    </w:p>
    <w:bookmarkEnd w:id="1842"/>
    <w:bookmarkStart w:name="z1849" w:id="1843"/>
    <w:p>
      <w:pPr>
        <w:spacing w:after="0"/>
        <w:ind w:left="0"/>
        <w:jc w:val="both"/>
      </w:pPr>
      <w:r>
        <w:rPr>
          <w:rFonts w:ascii="Times New Roman"/>
          <w:b w:val="false"/>
          <w:i w:val="false"/>
          <w:color w:val="000000"/>
          <w:sz w:val="28"/>
        </w:rPr>
        <w:t>
      основы слесарного дела.</w:t>
      </w:r>
    </w:p>
    <w:bookmarkEnd w:id="1843"/>
    <w:bookmarkStart w:name="z1850" w:id="1844"/>
    <w:p>
      <w:pPr>
        <w:spacing w:after="0"/>
        <w:ind w:left="0"/>
        <w:jc w:val="both"/>
      </w:pPr>
      <w:r>
        <w:rPr>
          <w:rFonts w:ascii="Times New Roman"/>
          <w:b w:val="false"/>
          <w:i w:val="false"/>
          <w:color w:val="000000"/>
          <w:sz w:val="28"/>
        </w:rPr>
        <w:t>
      При участии в сортировке кокса на агрегатах с часовой производительностью свыше 120 тонн валового кокса - 2 разряд.</w:t>
      </w:r>
    </w:p>
    <w:bookmarkEnd w:id="1844"/>
    <w:bookmarkStart w:name="z1851" w:id="1845"/>
    <w:p>
      <w:pPr>
        <w:spacing w:after="0"/>
        <w:ind w:left="0"/>
        <w:jc w:val="left"/>
      </w:pPr>
      <w:r>
        <w:rPr>
          <w:rFonts w:ascii="Times New Roman"/>
          <w:b/>
          <w:i w:val="false"/>
          <w:color w:val="000000"/>
        </w:rPr>
        <w:t xml:space="preserve"> Параграф 26. Сортировщик кокса, 4 разряд</w:t>
      </w:r>
    </w:p>
    <w:bookmarkEnd w:id="1845"/>
    <w:bookmarkStart w:name="z1852" w:id="1846"/>
    <w:p>
      <w:pPr>
        <w:spacing w:after="0"/>
        <w:ind w:left="0"/>
        <w:jc w:val="both"/>
      </w:pPr>
      <w:r>
        <w:rPr>
          <w:rFonts w:ascii="Times New Roman"/>
          <w:b w:val="false"/>
          <w:i w:val="false"/>
          <w:color w:val="000000"/>
          <w:sz w:val="28"/>
        </w:rPr>
        <w:t>
      244. Характеристика работ:</w:t>
      </w:r>
    </w:p>
    <w:bookmarkEnd w:id="1846"/>
    <w:bookmarkStart w:name="z1853" w:id="1847"/>
    <w:p>
      <w:pPr>
        <w:spacing w:after="0"/>
        <w:ind w:left="0"/>
        <w:jc w:val="both"/>
      </w:pPr>
      <w:r>
        <w:rPr>
          <w:rFonts w:ascii="Times New Roman"/>
          <w:b w:val="false"/>
          <w:i w:val="false"/>
          <w:color w:val="000000"/>
          <w:sz w:val="28"/>
        </w:rPr>
        <w:t>
      ведение процесса сортировки кокса на агрегатах с часовой производительностью до 120 тонн валового кокса;</w:t>
      </w:r>
    </w:p>
    <w:bookmarkEnd w:id="1847"/>
    <w:bookmarkStart w:name="z1854" w:id="1848"/>
    <w:p>
      <w:pPr>
        <w:spacing w:after="0"/>
        <w:ind w:left="0"/>
        <w:jc w:val="both"/>
      </w:pPr>
      <w:r>
        <w:rPr>
          <w:rFonts w:ascii="Times New Roman"/>
          <w:b w:val="false"/>
          <w:i w:val="false"/>
          <w:color w:val="000000"/>
          <w:sz w:val="28"/>
        </w:rPr>
        <w:t>
      наблюдение за работой механизмов оборудования коксосортировки и рампы, равномерностью влажности кокса;</w:t>
      </w:r>
    </w:p>
    <w:bookmarkEnd w:id="1848"/>
    <w:bookmarkStart w:name="z1855" w:id="1849"/>
    <w:p>
      <w:pPr>
        <w:spacing w:after="0"/>
        <w:ind w:left="0"/>
        <w:jc w:val="both"/>
      </w:pPr>
      <w:r>
        <w:rPr>
          <w:rFonts w:ascii="Times New Roman"/>
          <w:b w:val="false"/>
          <w:i w:val="false"/>
          <w:color w:val="000000"/>
          <w:sz w:val="28"/>
        </w:rPr>
        <w:t>
      обеспечение нормальной работы по приҰму кокса с рампы на транспортер и сортировке кокса, равномерной загрузки лент коксосортировки;</w:t>
      </w:r>
    </w:p>
    <w:bookmarkEnd w:id="1849"/>
    <w:bookmarkStart w:name="z1856" w:id="1850"/>
    <w:p>
      <w:pPr>
        <w:spacing w:after="0"/>
        <w:ind w:left="0"/>
        <w:jc w:val="both"/>
      </w:pPr>
      <w:r>
        <w:rPr>
          <w:rFonts w:ascii="Times New Roman"/>
          <w:b w:val="false"/>
          <w:i w:val="false"/>
          <w:color w:val="000000"/>
          <w:sz w:val="28"/>
        </w:rPr>
        <w:t>
      наблюдение за остатком кокса в бункерах;</w:t>
      </w:r>
    </w:p>
    <w:bookmarkEnd w:id="1850"/>
    <w:bookmarkStart w:name="z1857" w:id="1851"/>
    <w:p>
      <w:pPr>
        <w:spacing w:after="0"/>
        <w:ind w:left="0"/>
        <w:jc w:val="both"/>
      </w:pPr>
      <w:r>
        <w:rPr>
          <w:rFonts w:ascii="Times New Roman"/>
          <w:b w:val="false"/>
          <w:i w:val="false"/>
          <w:color w:val="000000"/>
          <w:sz w:val="28"/>
        </w:rPr>
        <w:t>
      отправка кокса потребителям;</w:t>
      </w:r>
    </w:p>
    <w:bookmarkEnd w:id="1851"/>
    <w:bookmarkStart w:name="z1858" w:id="1852"/>
    <w:p>
      <w:pPr>
        <w:spacing w:after="0"/>
        <w:ind w:left="0"/>
        <w:jc w:val="both"/>
      </w:pPr>
      <w:r>
        <w:rPr>
          <w:rFonts w:ascii="Times New Roman"/>
          <w:b w:val="false"/>
          <w:i w:val="false"/>
          <w:color w:val="000000"/>
          <w:sz w:val="28"/>
        </w:rPr>
        <w:t>
      ведение учҰта отгруженного кокса за смену.</w:t>
      </w:r>
    </w:p>
    <w:bookmarkEnd w:id="1852"/>
    <w:bookmarkStart w:name="z1859" w:id="1853"/>
    <w:p>
      <w:pPr>
        <w:spacing w:after="0"/>
        <w:ind w:left="0"/>
        <w:jc w:val="both"/>
      </w:pPr>
      <w:r>
        <w:rPr>
          <w:rFonts w:ascii="Times New Roman"/>
          <w:b w:val="false"/>
          <w:i w:val="false"/>
          <w:color w:val="000000"/>
          <w:sz w:val="28"/>
        </w:rPr>
        <w:t>
      245. Должен знать:</w:t>
      </w:r>
    </w:p>
    <w:bookmarkEnd w:id="1853"/>
    <w:bookmarkStart w:name="z1860" w:id="1854"/>
    <w:p>
      <w:pPr>
        <w:spacing w:after="0"/>
        <w:ind w:left="0"/>
        <w:jc w:val="both"/>
      </w:pPr>
      <w:r>
        <w:rPr>
          <w:rFonts w:ascii="Times New Roman"/>
          <w:b w:val="false"/>
          <w:i w:val="false"/>
          <w:color w:val="000000"/>
          <w:sz w:val="28"/>
        </w:rPr>
        <w:t>
      устройство, принцип работы и правила технической эксплуатации коксосортировки;</w:t>
      </w:r>
    </w:p>
    <w:bookmarkEnd w:id="1854"/>
    <w:bookmarkStart w:name="z1861" w:id="1855"/>
    <w:p>
      <w:pPr>
        <w:spacing w:after="0"/>
        <w:ind w:left="0"/>
        <w:jc w:val="both"/>
      </w:pPr>
      <w:r>
        <w:rPr>
          <w:rFonts w:ascii="Times New Roman"/>
          <w:b w:val="false"/>
          <w:i w:val="false"/>
          <w:color w:val="000000"/>
          <w:sz w:val="28"/>
        </w:rPr>
        <w:t>
      требования государственных стандартов, предъявляемые к качеству кокса;</w:t>
      </w:r>
    </w:p>
    <w:bookmarkEnd w:id="1855"/>
    <w:bookmarkStart w:name="z1862" w:id="1856"/>
    <w:p>
      <w:pPr>
        <w:spacing w:after="0"/>
        <w:ind w:left="0"/>
        <w:jc w:val="both"/>
      </w:pPr>
      <w:r>
        <w:rPr>
          <w:rFonts w:ascii="Times New Roman"/>
          <w:b w:val="false"/>
          <w:i w:val="false"/>
          <w:color w:val="000000"/>
          <w:sz w:val="28"/>
        </w:rPr>
        <w:t>
      слесарное дело.</w:t>
      </w:r>
    </w:p>
    <w:bookmarkEnd w:id="1856"/>
    <w:bookmarkStart w:name="z1863" w:id="1857"/>
    <w:p>
      <w:pPr>
        <w:spacing w:after="0"/>
        <w:ind w:left="0"/>
        <w:jc w:val="both"/>
      </w:pPr>
      <w:r>
        <w:rPr>
          <w:rFonts w:ascii="Times New Roman"/>
          <w:b w:val="false"/>
          <w:i w:val="false"/>
          <w:color w:val="000000"/>
          <w:sz w:val="28"/>
        </w:rPr>
        <w:t>
      При ведении процесса сортировки кокса на агрегатах с часовой производительностью свыше 120 тонн валового кокса - 5 разряд.</w:t>
      </w:r>
    </w:p>
    <w:bookmarkEnd w:id="1857"/>
    <w:bookmarkStart w:name="z1864" w:id="1858"/>
    <w:p>
      <w:pPr>
        <w:spacing w:after="0"/>
        <w:ind w:left="0"/>
        <w:jc w:val="left"/>
      </w:pPr>
      <w:r>
        <w:rPr>
          <w:rFonts w:ascii="Times New Roman"/>
          <w:b/>
          <w:i w:val="false"/>
          <w:color w:val="000000"/>
        </w:rPr>
        <w:t xml:space="preserve"> Параграф 27. Машинист мостового перегружателя, 4 разряд</w:t>
      </w:r>
    </w:p>
    <w:bookmarkEnd w:id="1858"/>
    <w:bookmarkStart w:name="z1865" w:id="1859"/>
    <w:p>
      <w:pPr>
        <w:spacing w:after="0"/>
        <w:ind w:left="0"/>
        <w:jc w:val="both"/>
      </w:pPr>
      <w:r>
        <w:rPr>
          <w:rFonts w:ascii="Times New Roman"/>
          <w:b w:val="false"/>
          <w:i w:val="false"/>
          <w:color w:val="000000"/>
          <w:sz w:val="28"/>
        </w:rPr>
        <w:t>
      246. Характеристика работ:</w:t>
      </w:r>
    </w:p>
    <w:bookmarkEnd w:id="1859"/>
    <w:bookmarkStart w:name="z1866" w:id="1860"/>
    <w:p>
      <w:pPr>
        <w:spacing w:after="0"/>
        <w:ind w:left="0"/>
        <w:jc w:val="both"/>
      </w:pPr>
      <w:r>
        <w:rPr>
          <w:rFonts w:ascii="Times New Roman"/>
          <w:b w:val="false"/>
          <w:i w:val="false"/>
          <w:color w:val="000000"/>
          <w:sz w:val="28"/>
        </w:rPr>
        <w:t>
      управление мостовым перегружателем грузоподъемностью до 15 тонн при размещении и штабелировании угля на территории склада;</w:t>
      </w:r>
    </w:p>
    <w:bookmarkEnd w:id="1860"/>
    <w:bookmarkStart w:name="z1867" w:id="1861"/>
    <w:p>
      <w:pPr>
        <w:spacing w:after="0"/>
        <w:ind w:left="0"/>
        <w:jc w:val="both"/>
      </w:pPr>
      <w:r>
        <w:rPr>
          <w:rFonts w:ascii="Times New Roman"/>
          <w:b w:val="false"/>
          <w:i w:val="false"/>
          <w:color w:val="000000"/>
          <w:sz w:val="28"/>
        </w:rPr>
        <w:t>
      выполнение работ по усреднению угля на территории склада;</w:t>
      </w:r>
    </w:p>
    <w:bookmarkEnd w:id="1861"/>
    <w:bookmarkStart w:name="z1868" w:id="1862"/>
    <w:p>
      <w:pPr>
        <w:spacing w:after="0"/>
        <w:ind w:left="0"/>
        <w:jc w:val="both"/>
      </w:pPr>
      <w:r>
        <w:rPr>
          <w:rFonts w:ascii="Times New Roman"/>
          <w:b w:val="false"/>
          <w:i w:val="false"/>
          <w:color w:val="000000"/>
          <w:sz w:val="28"/>
        </w:rPr>
        <w:t>
      транспортировка угля с первичных штабелей или эстакады в основные штабели и из основных штабелей в углеподготовку;</w:t>
      </w:r>
    </w:p>
    <w:bookmarkEnd w:id="1862"/>
    <w:bookmarkStart w:name="z1869" w:id="1863"/>
    <w:p>
      <w:pPr>
        <w:spacing w:after="0"/>
        <w:ind w:left="0"/>
        <w:jc w:val="both"/>
      </w:pPr>
      <w:r>
        <w:rPr>
          <w:rFonts w:ascii="Times New Roman"/>
          <w:b w:val="false"/>
          <w:i w:val="false"/>
          <w:color w:val="000000"/>
          <w:sz w:val="28"/>
        </w:rPr>
        <w:t>
      выявление и устранение неисправностей в работе обслуживаемого перегружателя, выполнение его ремонта.</w:t>
      </w:r>
    </w:p>
    <w:bookmarkEnd w:id="1863"/>
    <w:bookmarkStart w:name="z1870" w:id="1864"/>
    <w:p>
      <w:pPr>
        <w:spacing w:after="0"/>
        <w:ind w:left="0"/>
        <w:jc w:val="both"/>
      </w:pPr>
      <w:r>
        <w:rPr>
          <w:rFonts w:ascii="Times New Roman"/>
          <w:b w:val="false"/>
          <w:i w:val="false"/>
          <w:color w:val="000000"/>
          <w:sz w:val="28"/>
        </w:rPr>
        <w:t>
      247. Должен знать:</w:t>
      </w:r>
    </w:p>
    <w:bookmarkEnd w:id="1864"/>
    <w:bookmarkStart w:name="z1871" w:id="1865"/>
    <w:p>
      <w:pPr>
        <w:spacing w:after="0"/>
        <w:ind w:left="0"/>
        <w:jc w:val="both"/>
      </w:pPr>
      <w:r>
        <w:rPr>
          <w:rFonts w:ascii="Times New Roman"/>
          <w:b w:val="false"/>
          <w:i w:val="false"/>
          <w:color w:val="000000"/>
          <w:sz w:val="28"/>
        </w:rPr>
        <w:t>
      устройство, принцип работы и правила технической эксплуатации мостовых перегружателей;</w:t>
      </w:r>
    </w:p>
    <w:bookmarkEnd w:id="1865"/>
    <w:bookmarkStart w:name="z1872" w:id="1866"/>
    <w:p>
      <w:pPr>
        <w:spacing w:after="0"/>
        <w:ind w:left="0"/>
        <w:jc w:val="both"/>
      </w:pPr>
      <w:r>
        <w:rPr>
          <w:rFonts w:ascii="Times New Roman"/>
          <w:b w:val="false"/>
          <w:i w:val="false"/>
          <w:color w:val="000000"/>
          <w:sz w:val="28"/>
        </w:rPr>
        <w:t>
      методы усреднения угля;</w:t>
      </w:r>
    </w:p>
    <w:bookmarkEnd w:id="1866"/>
    <w:bookmarkStart w:name="z1873" w:id="1867"/>
    <w:p>
      <w:pPr>
        <w:spacing w:after="0"/>
        <w:ind w:left="0"/>
        <w:jc w:val="both"/>
      </w:pPr>
      <w:r>
        <w:rPr>
          <w:rFonts w:ascii="Times New Roman"/>
          <w:b w:val="false"/>
          <w:i w:val="false"/>
          <w:color w:val="000000"/>
          <w:sz w:val="28"/>
        </w:rPr>
        <w:t>
      марки угля;</w:t>
      </w:r>
    </w:p>
    <w:bookmarkEnd w:id="1867"/>
    <w:bookmarkStart w:name="z1874" w:id="1868"/>
    <w:p>
      <w:pPr>
        <w:spacing w:after="0"/>
        <w:ind w:left="0"/>
        <w:jc w:val="both"/>
      </w:pPr>
      <w:r>
        <w:rPr>
          <w:rFonts w:ascii="Times New Roman"/>
          <w:b w:val="false"/>
          <w:i w:val="false"/>
          <w:color w:val="000000"/>
          <w:sz w:val="28"/>
        </w:rPr>
        <w:t>
      помарочное расположение угля на складе;</w:t>
      </w:r>
    </w:p>
    <w:bookmarkEnd w:id="1868"/>
    <w:bookmarkStart w:name="z1875" w:id="1869"/>
    <w:p>
      <w:pPr>
        <w:spacing w:after="0"/>
        <w:ind w:left="0"/>
        <w:jc w:val="both"/>
      </w:pPr>
      <w:r>
        <w:rPr>
          <w:rFonts w:ascii="Times New Roman"/>
          <w:b w:val="false"/>
          <w:i w:val="false"/>
          <w:color w:val="000000"/>
          <w:sz w:val="28"/>
        </w:rPr>
        <w:t>
      складирования и забора угля со штабелей.</w:t>
      </w:r>
    </w:p>
    <w:bookmarkEnd w:id="1869"/>
    <w:bookmarkStart w:name="z1876" w:id="1870"/>
    <w:p>
      <w:pPr>
        <w:spacing w:after="0"/>
        <w:ind w:left="0"/>
        <w:jc w:val="both"/>
      </w:pPr>
      <w:r>
        <w:rPr>
          <w:rFonts w:ascii="Times New Roman"/>
          <w:b w:val="false"/>
          <w:i w:val="false"/>
          <w:color w:val="000000"/>
          <w:sz w:val="28"/>
        </w:rPr>
        <w:t>
      При управлении мостовым перегружателем грузоподъемностью от 15 тонн до 25 тонн - 5 разряд.</w:t>
      </w:r>
    </w:p>
    <w:bookmarkEnd w:id="1870"/>
    <w:bookmarkStart w:name="z1877" w:id="1871"/>
    <w:p>
      <w:pPr>
        <w:spacing w:after="0"/>
        <w:ind w:left="0"/>
        <w:jc w:val="both"/>
      </w:pPr>
      <w:r>
        <w:rPr>
          <w:rFonts w:ascii="Times New Roman"/>
          <w:b w:val="false"/>
          <w:i w:val="false"/>
          <w:color w:val="000000"/>
          <w:sz w:val="28"/>
        </w:rPr>
        <w:t>
      При управлении мостовым перегружателем грузоподъемностью 25 тонн и выше - 6 разряд.</w:t>
      </w:r>
    </w:p>
    <w:bookmarkEnd w:id="1871"/>
    <w:bookmarkStart w:name="z1878" w:id="1872"/>
    <w:p>
      <w:pPr>
        <w:spacing w:after="0"/>
        <w:ind w:left="0"/>
        <w:jc w:val="both"/>
      </w:pPr>
      <w:r>
        <w:rPr>
          <w:rFonts w:ascii="Times New Roman"/>
          <w:b w:val="false"/>
          <w:i w:val="false"/>
          <w:color w:val="000000"/>
          <w:sz w:val="28"/>
        </w:rPr>
        <w:t>
      248. Примечание:</w:t>
      </w:r>
    </w:p>
    <w:bookmarkEnd w:id="1872"/>
    <w:bookmarkStart w:name="z1879" w:id="1873"/>
    <w:p>
      <w:pPr>
        <w:spacing w:after="0"/>
        <w:ind w:left="0"/>
        <w:jc w:val="both"/>
      </w:pPr>
      <w:r>
        <w:rPr>
          <w:rFonts w:ascii="Times New Roman"/>
          <w:b w:val="false"/>
          <w:i w:val="false"/>
          <w:color w:val="000000"/>
          <w:sz w:val="28"/>
        </w:rPr>
        <w:t>
      помощник машиниста мостового перегружателя тарифицируется на 2 разряда ниже машиниста, под руководством которого он работает.</w:t>
      </w:r>
    </w:p>
    <w:bookmarkEnd w:id="1873"/>
    <w:bookmarkStart w:name="z1880" w:id="1874"/>
    <w:p>
      <w:pPr>
        <w:spacing w:after="0"/>
        <w:ind w:left="0"/>
        <w:jc w:val="left"/>
      </w:pPr>
      <w:r>
        <w:rPr>
          <w:rFonts w:ascii="Times New Roman"/>
          <w:b/>
          <w:i w:val="false"/>
          <w:color w:val="000000"/>
        </w:rPr>
        <w:t xml:space="preserve"> Параграф 28. Аппаратчик производства креолина и лизола, 3 разряд</w:t>
      </w:r>
    </w:p>
    <w:bookmarkEnd w:id="1874"/>
    <w:bookmarkStart w:name="z1881" w:id="1875"/>
    <w:p>
      <w:pPr>
        <w:spacing w:after="0"/>
        <w:ind w:left="0"/>
        <w:jc w:val="both"/>
      </w:pPr>
      <w:r>
        <w:rPr>
          <w:rFonts w:ascii="Times New Roman"/>
          <w:b w:val="false"/>
          <w:i w:val="false"/>
          <w:color w:val="000000"/>
          <w:sz w:val="28"/>
        </w:rPr>
        <w:t>
      249. Характеристика работ:</w:t>
      </w:r>
    </w:p>
    <w:bookmarkEnd w:id="1875"/>
    <w:bookmarkStart w:name="z1882" w:id="1876"/>
    <w:p>
      <w:pPr>
        <w:spacing w:after="0"/>
        <w:ind w:left="0"/>
        <w:jc w:val="both"/>
      </w:pPr>
      <w:r>
        <w:rPr>
          <w:rFonts w:ascii="Times New Roman"/>
          <w:b w:val="false"/>
          <w:i w:val="false"/>
          <w:color w:val="000000"/>
          <w:sz w:val="28"/>
        </w:rPr>
        <w:t>
      ведение технологического процесса производства креолина и лизола;</w:t>
      </w:r>
    </w:p>
    <w:bookmarkEnd w:id="1876"/>
    <w:bookmarkStart w:name="z1883" w:id="1877"/>
    <w:p>
      <w:pPr>
        <w:spacing w:after="0"/>
        <w:ind w:left="0"/>
        <w:jc w:val="both"/>
      </w:pPr>
      <w:r>
        <w:rPr>
          <w:rFonts w:ascii="Times New Roman"/>
          <w:b w:val="false"/>
          <w:i w:val="false"/>
          <w:color w:val="000000"/>
          <w:sz w:val="28"/>
        </w:rPr>
        <w:t>
      подача сырья и реактивов в напорные баки, загрузка котлов;</w:t>
      </w:r>
    </w:p>
    <w:bookmarkEnd w:id="1877"/>
    <w:bookmarkStart w:name="z1884" w:id="1878"/>
    <w:p>
      <w:pPr>
        <w:spacing w:after="0"/>
        <w:ind w:left="0"/>
        <w:jc w:val="both"/>
      </w:pPr>
      <w:r>
        <w:rPr>
          <w:rFonts w:ascii="Times New Roman"/>
          <w:b w:val="false"/>
          <w:i w:val="false"/>
          <w:color w:val="000000"/>
          <w:sz w:val="28"/>
        </w:rPr>
        <w:t>
      омыление канифоли, проверка по индикаторам окончания процесса омыления;</w:t>
      </w:r>
    </w:p>
    <w:bookmarkEnd w:id="1878"/>
    <w:bookmarkStart w:name="z1885" w:id="1879"/>
    <w:p>
      <w:pPr>
        <w:spacing w:after="0"/>
        <w:ind w:left="0"/>
        <w:jc w:val="both"/>
      </w:pPr>
      <w:r>
        <w:rPr>
          <w:rFonts w:ascii="Times New Roman"/>
          <w:b w:val="false"/>
          <w:i w:val="false"/>
          <w:color w:val="000000"/>
          <w:sz w:val="28"/>
        </w:rPr>
        <w:t xml:space="preserve">
      отбор проб для анализов; </w:t>
      </w:r>
    </w:p>
    <w:bookmarkEnd w:id="1879"/>
    <w:bookmarkStart w:name="z1886" w:id="1880"/>
    <w:p>
      <w:pPr>
        <w:spacing w:after="0"/>
        <w:ind w:left="0"/>
        <w:jc w:val="both"/>
      </w:pPr>
      <w:r>
        <w:rPr>
          <w:rFonts w:ascii="Times New Roman"/>
          <w:b w:val="false"/>
          <w:i w:val="false"/>
          <w:color w:val="000000"/>
          <w:sz w:val="28"/>
        </w:rPr>
        <w:t>
      разбавление маслом кубовых остатков для приготовления карболки, загрузка хранилища, подогрев и перемешивание;</w:t>
      </w:r>
    </w:p>
    <w:bookmarkEnd w:id="1880"/>
    <w:bookmarkStart w:name="z1887" w:id="1881"/>
    <w:p>
      <w:pPr>
        <w:spacing w:after="0"/>
        <w:ind w:left="0"/>
        <w:jc w:val="both"/>
      </w:pPr>
      <w:r>
        <w:rPr>
          <w:rFonts w:ascii="Times New Roman"/>
          <w:b w:val="false"/>
          <w:i w:val="false"/>
          <w:color w:val="000000"/>
          <w:sz w:val="28"/>
        </w:rPr>
        <w:t>
      обезвоживание каустиком технического мыла;</w:t>
      </w:r>
    </w:p>
    <w:bookmarkEnd w:id="1881"/>
    <w:bookmarkStart w:name="z1888" w:id="1882"/>
    <w:p>
      <w:pPr>
        <w:spacing w:after="0"/>
        <w:ind w:left="0"/>
        <w:jc w:val="both"/>
      </w:pPr>
      <w:r>
        <w:rPr>
          <w:rFonts w:ascii="Times New Roman"/>
          <w:b w:val="false"/>
          <w:i w:val="false"/>
          <w:color w:val="000000"/>
          <w:sz w:val="28"/>
        </w:rPr>
        <w:t>
      перекачка дезинфекционных продуктов на склад;</w:t>
      </w:r>
    </w:p>
    <w:bookmarkEnd w:id="1882"/>
    <w:bookmarkStart w:name="z1889" w:id="1883"/>
    <w:p>
      <w:pPr>
        <w:spacing w:after="0"/>
        <w:ind w:left="0"/>
        <w:jc w:val="both"/>
      </w:pPr>
      <w:r>
        <w:rPr>
          <w:rFonts w:ascii="Times New Roman"/>
          <w:b w:val="false"/>
          <w:i w:val="false"/>
          <w:color w:val="000000"/>
          <w:sz w:val="28"/>
        </w:rPr>
        <w:t>
      сепарирование сточных вод;</w:t>
      </w:r>
    </w:p>
    <w:bookmarkEnd w:id="1883"/>
    <w:bookmarkStart w:name="z1890" w:id="1884"/>
    <w:p>
      <w:pPr>
        <w:spacing w:after="0"/>
        <w:ind w:left="0"/>
        <w:jc w:val="both"/>
      </w:pPr>
      <w:r>
        <w:rPr>
          <w:rFonts w:ascii="Times New Roman"/>
          <w:b w:val="false"/>
          <w:i w:val="false"/>
          <w:color w:val="000000"/>
          <w:sz w:val="28"/>
        </w:rPr>
        <w:t>
      наблюдение за работой насосов, состоянием оборудования и готовой продукции в хранилищах;</w:t>
      </w:r>
    </w:p>
    <w:bookmarkEnd w:id="1884"/>
    <w:bookmarkStart w:name="z1891" w:id="188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885"/>
    <w:bookmarkStart w:name="z1892" w:id="1886"/>
    <w:p>
      <w:pPr>
        <w:spacing w:after="0"/>
        <w:ind w:left="0"/>
        <w:jc w:val="both"/>
      </w:pPr>
      <w:r>
        <w:rPr>
          <w:rFonts w:ascii="Times New Roman"/>
          <w:b w:val="false"/>
          <w:i w:val="false"/>
          <w:color w:val="000000"/>
          <w:sz w:val="28"/>
        </w:rPr>
        <w:t>
      250. Должен знать:</w:t>
      </w:r>
    </w:p>
    <w:bookmarkEnd w:id="1886"/>
    <w:bookmarkStart w:name="z1893" w:id="1887"/>
    <w:p>
      <w:pPr>
        <w:spacing w:after="0"/>
        <w:ind w:left="0"/>
        <w:jc w:val="both"/>
      </w:pPr>
      <w:r>
        <w:rPr>
          <w:rFonts w:ascii="Times New Roman"/>
          <w:b w:val="false"/>
          <w:i w:val="false"/>
          <w:color w:val="000000"/>
          <w:sz w:val="28"/>
        </w:rPr>
        <w:t>
      технологический процесс производства креолина и лизола;</w:t>
      </w:r>
    </w:p>
    <w:bookmarkEnd w:id="1887"/>
    <w:bookmarkStart w:name="z1894" w:id="1888"/>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1888"/>
    <w:bookmarkStart w:name="z1895" w:id="1889"/>
    <w:p>
      <w:pPr>
        <w:spacing w:after="0"/>
        <w:ind w:left="0"/>
        <w:jc w:val="both"/>
      </w:pPr>
      <w:r>
        <w:rPr>
          <w:rFonts w:ascii="Times New Roman"/>
          <w:b w:val="false"/>
          <w:i w:val="false"/>
          <w:color w:val="000000"/>
          <w:sz w:val="28"/>
        </w:rPr>
        <w:t>
      физико-химические свойства применяемых сырья и реактивов;</w:t>
      </w:r>
    </w:p>
    <w:bookmarkEnd w:id="1889"/>
    <w:bookmarkStart w:name="z1896" w:id="1890"/>
    <w:p>
      <w:pPr>
        <w:spacing w:after="0"/>
        <w:ind w:left="0"/>
        <w:jc w:val="both"/>
      </w:pPr>
      <w:r>
        <w:rPr>
          <w:rFonts w:ascii="Times New Roman"/>
          <w:b w:val="false"/>
          <w:i w:val="false"/>
          <w:color w:val="000000"/>
          <w:sz w:val="28"/>
        </w:rPr>
        <w:t>
      назначение составных компонентов дезинфекционных средств;</w:t>
      </w:r>
    </w:p>
    <w:bookmarkEnd w:id="1890"/>
    <w:bookmarkStart w:name="z1897" w:id="1891"/>
    <w:p>
      <w:pPr>
        <w:spacing w:after="0"/>
        <w:ind w:left="0"/>
        <w:jc w:val="both"/>
      </w:pPr>
      <w:r>
        <w:rPr>
          <w:rFonts w:ascii="Times New Roman"/>
          <w:b w:val="false"/>
          <w:i w:val="false"/>
          <w:color w:val="000000"/>
          <w:sz w:val="28"/>
        </w:rPr>
        <w:t>
      требования государственных стандартов, предъявляемые к качеству реактивов и готовой продукции;</w:t>
      </w:r>
    </w:p>
    <w:bookmarkEnd w:id="1891"/>
    <w:bookmarkStart w:name="z1898" w:id="1892"/>
    <w:p>
      <w:pPr>
        <w:spacing w:after="0"/>
        <w:ind w:left="0"/>
        <w:jc w:val="both"/>
      </w:pPr>
      <w:r>
        <w:rPr>
          <w:rFonts w:ascii="Times New Roman"/>
          <w:b w:val="false"/>
          <w:i w:val="false"/>
          <w:color w:val="000000"/>
          <w:sz w:val="28"/>
        </w:rPr>
        <w:t>
      применяемые методы испытания качества креолина и лизола;</w:t>
      </w:r>
    </w:p>
    <w:bookmarkEnd w:id="1892"/>
    <w:bookmarkStart w:name="z1899" w:id="1893"/>
    <w:p>
      <w:pPr>
        <w:spacing w:after="0"/>
        <w:ind w:left="0"/>
        <w:jc w:val="both"/>
      </w:pPr>
      <w:r>
        <w:rPr>
          <w:rFonts w:ascii="Times New Roman"/>
          <w:b w:val="false"/>
          <w:i w:val="false"/>
          <w:color w:val="000000"/>
          <w:sz w:val="28"/>
        </w:rPr>
        <w:t>
      состав карболки;</w:t>
      </w:r>
    </w:p>
    <w:bookmarkEnd w:id="1893"/>
    <w:bookmarkStart w:name="z1900" w:id="1894"/>
    <w:p>
      <w:pPr>
        <w:spacing w:after="0"/>
        <w:ind w:left="0"/>
        <w:jc w:val="both"/>
      </w:pPr>
      <w:r>
        <w:rPr>
          <w:rFonts w:ascii="Times New Roman"/>
          <w:b w:val="false"/>
          <w:i w:val="false"/>
          <w:color w:val="000000"/>
          <w:sz w:val="28"/>
        </w:rPr>
        <w:t>
      рецептуру приготовления креолина и лизола;</w:t>
      </w:r>
    </w:p>
    <w:bookmarkEnd w:id="1894"/>
    <w:bookmarkStart w:name="z1901" w:id="1895"/>
    <w:p>
      <w:pPr>
        <w:spacing w:after="0"/>
        <w:ind w:left="0"/>
        <w:jc w:val="both"/>
      </w:pPr>
      <w:r>
        <w:rPr>
          <w:rFonts w:ascii="Times New Roman"/>
          <w:b w:val="false"/>
          <w:i w:val="false"/>
          <w:color w:val="000000"/>
          <w:sz w:val="28"/>
        </w:rPr>
        <w:t>
      слесарное дело.</w:t>
      </w:r>
    </w:p>
    <w:bookmarkEnd w:id="1895"/>
    <w:bookmarkStart w:name="z1902" w:id="1896"/>
    <w:p>
      <w:pPr>
        <w:spacing w:after="0"/>
        <w:ind w:left="0"/>
        <w:jc w:val="left"/>
      </w:pPr>
      <w:r>
        <w:rPr>
          <w:rFonts w:ascii="Times New Roman"/>
          <w:b/>
          <w:i w:val="false"/>
          <w:color w:val="000000"/>
        </w:rPr>
        <w:t xml:space="preserve"> Параграф 29. Аппаратчик получения кумароновой смолы, 3 разряд</w:t>
      </w:r>
    </w:p>
    <w:bookmarkEnd w:id="1896"/>
    <w:bookmarkStart w:name="z1903" w:id="1897"/>
    <w:p>
      <w:pPr>
        <w:spacing w:after="0"/>
        <w:ind w:left="0"/>
        <w:jc w:val="both"/>
      </w:pPr>
      <w:r>
        <w:rPr>
          <w:rFonts w:ascii="Times New Roman"/>
          <w:b w:val="false"/>
          <w:i w:val="false"/>
          <w:color w:val="000000"/>
          <w:sz w:val="28"/>
        </w:rPr>
        <w:t>
      251. Характеристика работ:</w:t>
      </w:r>
    </w:p>
    <w:bookmarkEnd w:id="1897"/>
    <w:bookmarkStart w:name="z1904" w:id="1898"/>
    <w:p>
      <w:pPr>
        <w:spacing w:after="0"/>
        <w:ind w:left="0"/>
        <w:jc w:val="both"/>
      </w:pPr>
      <w:r>
        <w:rPr>
          <w:rFonts w:ascii="Times New Roman"/>
          <w:b w:val="false"/>
          <w:i w:val="false"/>
          <w:color w:val="000000"/>
          <w:sz w:val="28"/>
        </w:rPr>
        <w:t>
      ведение технологического процесса получения кумароновой смолы под руководством аппаратчика более высокой квалификации;</w:t>
      </w:r>
    </w:p>
    <w:bookmarkEnd w:id="1898"/>
    <w:bookmarkStart w:name="z1905" w:id="1899"/>
    <w:p>
      <w:pPr>
        <w:spacing w:after="0"/>
        <w:ind w:left="0"/>
        <w:jc w:val="both"/>
      </w:pPr>
      <w:r>
        <w:rPr>
          <w:rFonts w:ascii="Times New Roman"/>
          <w:b w:val="false"/>
          <w:i w:val="false"/>
          <w:color w:val="000000"/>
          <w:sz w:val="28"/>
        </w:rPr>
        <w:t>
      проверка наличия фракций в сборниках в начале и в конце смены;</w:t>
      </w:r>
    </w:p>
    <w:bookmarkEnd w:id="1899"/>
    <w:bookmarkStart w:name="z1906" w:id="1900"/>
    <w:p>
      <w:pPr>
        <w:spacing w:after="0"/>
        <w:ind w:left="0"/>
        <w:jc w:val="both"/>
      </w:pPr>
      <w:r>
        <w:rPr>
          <w:rFonts w:ascii="Times New Roman"/>
          <w:b w:val="false"/>
          <w:i w:val="false"/>
          <w:color w:val="000000"/>
          <w:sz w:val="28"/>
        </w:rPr>
        <w:t>
      участие в загрузке и разгрузке куба, выдаче смолы на барабанные охладители;</w:t>
      </w:r>
    </w:p>
    <w:bookmarkEnd w:id="1900"/>
    <w:bookmarkStart w:name="z1907" w:id="1901"/>
    <w:p>
      <w:pPr>
        <w:spacing w:after="0"/>
        <w:ind w:left="0"/>
        <w:jc w:val="both"/>
      </w:pPr>
      <w:r>
        <w:rPr>
          <w:rFonts w:ascii="Times New Roman"/>
          <w:b w:val="false"/>
          <w:i w:val="false"/>
          <w:color w:val="000000"/>
          <w:sz w:val="28"/>
        </w:rPr>
        <w:t>
      наблюдение за режимом отпарки фракций;</w:t>
      </w:r>
    </w:p>
    <w:bookmarkEnd w:id="1901"/>
    <w:bookmarkStart w:name="z1908" w:id="190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 его ремонте.</w:t>
      </w:r>
    </w:p>
    <w:bookmarkEnd w:id="1902"/>
    <w:bookmarkStart w:name="z1909" w:id="1903"/>
    <w:p>
      <w:pPr>
        <w:spacing w:after="0"/>
        <w:ind w:left="0"/>
        <w:jc w:val="both"/>
      </w:pPr>
      <w:r>
        <w:rPr>
          <w:rFonts w:ascii="Times New Roman"/>
          <w:b w:val="false"/>
          <w:i w:val="false"/>
          <w:color w:val="000000"/>
          <w:sz w:val="28"/>
        </w:rPr>
        <w:t>
      252. Должен знать:</w:t>
      </w:r>
    </w:p>
    <w:bookmarkEnd w:id="1903"/>
    <w:bookmarkStart w:name="z1910" w:id="1904"/>
    <w:p>
      <w:pPr>
        <w:spacing w:after="0"/>
        <w:ind w:left="0"/>
        <w:jc w:val="both"/>
      </w:pPr>
      <w:r>
        <w:rPr>
          <w:rFonts w:ascii="Times New Roman"/>
          <w:b w:val="false"/>
          <w:i w:val="false"/>
          <w:color w:val="000000"/>
          <w:sz w:val="28"/>
        </w:rPr>
        <w:t>
      основы технологического процесса ректификации тяжелого бензола и отпарки очищенных фракций;</w:t>
      </w:r>
    </w:p>
    <w:bookmarkEnd w:id="1904"/>
    <w:bookmarkStart w:name="z1911" w:id="1905"/>
    <w:p>
      <w:pPr>
        <w:spacing w:after="0"/>
        <w:ind w:left="0"/>
        <w:jc w:val="both"/>
      </w:pPr>
      <w:r>
        <w:rPr>
          <w:rFonts w:ascii="Times New Roman"/>
          <w:b w:val="false"/>
          <w:i w:val="false"/>
          <w:color w:val="000000"/>
          <w:sz w:val="28"/>
        </w:rPr>
        <w:t>
      принцип работы обслуживаемого оборудования;</w:t>
      </w:r>
    </w:p>
    <w:bookmarkEnd w:id="1905"/>
    <w:bookmarkStart w:name="z1912" w:id="1906"/>
    <w:p>
      <w:pPr>
        <w:spacing w:after="0"/>
        <w:ind w:left="0"/>
        <w:jc w:val="both"/>
      </w:pPr>
      <w:r>
        <w:rPr>
          <w:rFonts w:ascii="Times New Roman"/>
          <w:b w:val="false"/>
          <w:i w:val="false"/>
          <w:color w:val="000000"/>
          <w:sz w:val="28"/>
        </w:rPr>
        <w:t>
      физико-химические свойства сырья;</w:t>
      </w:r>
    </w:p>
    <w:bookmarkEnd w:id="1906"/>
    <w:bookmarkStart w:name="z1913" w:id="1907"/>
    <w:p>
      <w:pPr>
        <w:spacing w:after="0"/>
        <w:ind w:left="0"/>
        <w:jc w:val="both"/>
      </w:pPr>
      <w:r>
        <w:rPr>
          <w:rFonts w:ascii="Times New Roman"/>
          <w:b w:val="false"/>
          <w:i w:val="false"/>
          <w:color w:val="000000"/>
          <w:sz w:val="28"/>
        </w:rPr>
        <w:t>
      требования, предъявляемые к качеству продукции;</w:t>
      </w:r>
    </w:p>
    <w:bookmarkEnd w:id="1907"/>
    <w:bookmarkStart w:name="z1914" w:id="1908"/>
    <w:p>
      <w:pPr>
        <w:spacing w:after="0"/>
        <w:ind w:left="0"/>
        <w:jc w:val="both"/>
      </w:pPr>
      <w:r>
        <w:rPr>
          <w:rFonts w:ascii="Times New Roman"/>
          <w:b w:val="false"/>
          <w:i w:val="false"/>
          <w:color w:val="000000"/>
          <w:sz w:val="28"/>
        </w:rPr>
        <w:t>
      слесарное дело.</w:t>
      </w:r>
    </w:p>
    <w:bookmarkEnd w:id="1908"/>
    <w:bookmarkStart w:name="z1915" w:id="1909"/>
    <w:p>
      <w:pPr>
        <w:spacing w:after="0"/>
        <w:ind w:left="0"/>
        <w:jc w:val="left"/>
      </w:pPr>
      <w:r>
        <w:rPr>
          <w:rFonts w:ascii="Times New Roman"/>
          <w:b/>
          <w:i w:val="false"/>
          <w:color w:val="000000"/>
        </w:rPr>
        <w:t xml:space="preserve"> Параграф 30. Аппаратчик получения кумароновой смолы, 4 разряд</w:t>
      </w:r>
    </w:p>
    <w:bookmarkEnd w:id="1909"/>
    <w:bookmarkStart w:name="z1916" w:id="1910"/>
    <w:p>
      <w:pPr>
        <w:spacing w:after="0"/>
        <w:ind w:left="0"/>
        <w:jc w:val="both"/>
      </w:pPr>
      <w:r>
        <w:rPr>
          <w:rFonts w:ascii="Times New Roman"/>
          <w:b w:val="false"/>
          <w:i w:val="false"/>
          <w:color w:val="000000"/>
          <w:sz w:val="28"/>
        </w:rPr>
        <w:t>
      253. Характеристика работ:</w:t>
      </w:r>
    </w:p>
    <w:bookmarkEnd w:id="1910"/>
    <w:bookmarkStart w:name="z1917" w:id="1911"/>
    <w:p>
      <w:pPr>
        <w:spacing w:after="0"/>
        <w:ind w:left="0"/>
        <w:jc w:val="both"/>
      </w:pPr>
      <w:r>
        <w:rPr>
          <w:rFonts w:ascii="Times New Roman"/>
          <w:b w:val="false"/>
          <w:i w:val="false"/>
          <w:color w:val="000000"/>
          <w:sz w:val="28"/>
        </w:rPr>
        <w:t>
      ведение технологического процесса получения светлой кумароновой смолы под руководством аппаратчика более высокой квалификации;</w:t>
      </w:r>
    </w:p>
    <w:bookmarkEnd w:id="1911"/>
    <w:bookmarkStart w:name="z1918" w:id="1912"/>
    <w:p>
      <w:pPr>
        <w:spacing w:after="0"/>
        <w:ind w:left="0"/>
        <w:jc w:val="both"/>
      </w:pPr>
      <w:r>
        <w:rPr>
          <w:rFonts w:ascii="Times New Roman"/>
          <w:b w:val="false"/>
          <w:i w:val="false"/>
          <w:color w:val="000000"/>
          <w:sz w:val="28"/>
        </w:rPr>
        <w:t>
      подготовка и подача сырья, катализатора и воды в аппараты;</w:t>
      </w:r>
    </w:p>
    <w:bookmarkEnd w:id="1912"/>
    <w:bookmarkStart w:name="z1919" w:id="1913"/>
    <w:p>
      <w:pPr>
        <w:spacing w:after="0"/>
        <w:ind w:left="0"/>
        <w:jc w:val="both"/>
      </w:pPr>
      <w:r>
        <w:rPr>
          <w:rFonts w:ascii="Times New Roman"/>
          <w:b w:val="false"/>
          <w:i w:val="false"/>
          <w:color w:val="000000"/>
          <w:sz w:val="28"/>
        </w:rPr>
        <w:t>
      контроль за расходом циркулирующей через полимеризатор жидкости;</w:t>
      </w:r>
    </w:p>
    <w:bookmarkEnd w:id="1913"/>
    <w:bookmarkStart w:name="z1920" w:id="1914"/>
    <w:p>
      <w:pPr>
        <w:spacing w:after="0"/>
        <w:ind w:left="0"/>
        <w:jc w:val="both"/>
      </w:pPr>
      <w:r>
        <w:rPr>
          <w:rFonts w:ascii="Times New Roman"/>
          <w:b w:val="false"/>
          <w:i w:val="false"/>
          <w:color w:val="000000"/>
          <w:sz w:val="28"/>
        </w:rPr>
        <w:t>
      промывка полимеризатора водой и нейтрализация его раствором соды;</w:t>
      </w:r>
    </w:p>
    <w:bookmarkEnd w:id="1914"/>
    <w:bookmarkStart w:name="z1921" w:id="1915"/>
    <w:p>
      <w:pPr>
        <w:spacing w:after="0"/>
        <w:ind w:left="0"/>
        <w:jc w:val="both"/>
      </w:pPr>
      <w:r>
        <w:rPr>
          <w:rFonts w:ascii="Times New Roman"/>
          <w:b w:val="false"/>
          <w:i w:val="false"/>
          <w:color w:val="000000"/>
          <w:sz w:val="28"/>
        </w:rPr>
        <w:t>
      отпарка растворителя от смолы;</w:t>
      </w:r>
    </w:p>
    <w:bookmarkEnd w:id="1915"/>
    <w:bookmarkStart w:name="z1922" w:id="1916"/>
    <w:p>
      <w:pPr>
        <w:spacing w:after="0"/>
        <w:ind w:left="0"/>
        <w:jc w:val="both"/>
      </w:pPr>
      <w:r>
        <w:rPr>
          <w:rFonts w:ascii="Times New Roman"/>
          <w:b w:val="false"/>
          <w:i w:val="false"/>
          <w:color w:val="000000"/>
          <w:sz w:val="28"/>
        </w:rPr>
        <w:t>
      ректификация сольвента;</w:t>
      </w:r>
    </w:p>
    <w:bookmarkEnd w:id="1916"/>
    <w:bookmarkStart w:name="z1923" w:id="1917"/>
    <w:p>
      <w:pPr>
        <w:spacing w:after="0"/>
        <w:ind w:left="0"/>
        <w:jc w:val="both"/>
      </w:pPr>
      <w:r>
        <w:rPr>
          <w:rFonts w:ascii="Times New Roman"/>
          <w:b w:val="false"/>
          <w:i w:val="false"/>
          <w:color w:val="000000"/>
          <w:sz w:val="28"/>
        </w:rPr>
        <w:t>
      отбор проб.</w:t>
      </w:r>
    </w:p>
    <w:bookmarkEnd w:id="1917"/>
    <w:bookmarkStart w:name="z1924" w:id="1918"/>
    <w:p>
      <w:pPr>
        <w:spacing w:after="0"/>
        <w:ind w:left="0"/>
        <w:jc w:val="both"/>
      </w:pPr>
      <w:r>
        <w:rPr>
          <w:rFonts w:ascii="Times New Roman"/>
          <w:b w:val="false"/>
          <w:i w:val="false"/>
          <w:color w:val="000000"/>
          <w:sz w:val="28"/>
        </w:rPr>
        <w:t>
      254. Должен знать:</w:t>
      </w:r>
    </w:p>
    <w:bookmarkEnd w:id="1918"/>
    <w:bookmarkStart w:name="z1925" w:id="1919"/>
    <w:p>
      <w:pPr>
        <w:spacing w:after="0"/>
        <w:ind w:left="0"/>
        <w:jc w:val="both"/>
      </w:pPr>
      <w:r>
        <w:rPr>
          <w:rFonts w:ascii="Times New Roman"/>
          <w:b w:val="false"/>
          <w:i w:val="false"/>
          <w:color w:val="000000"/>
          <w:sz w:val="28"/>
        </w:rPr>
        <w:t>
      основы технологического процесса получения светлой кумароновой смолы;</w:t>
      </w:r>
    </w:p>
    <w:bookmarkEnd w:id="1919"/>
    <w:bookmarkStart w:name="z1926" w:id="1920"/>
    <w:p>
      <w:pPr>
        <w:spacing w:after="0"/>
        <w:ind w:left="0"/>
        <w:jc w:val="both"/>
      </w:pPr>
      <w:r>
        <w:rPr>
          <w:rFonts w:ascii="Times New Roman"/>
          <w:b w:val="false"/>
          <w:i w:val="false"/>
          <w:color w:val="000000"/>
          <w:sz w:val="28"/>
        </w:rPr>
        <w:t>
      устройство обслуживаемого оборудования;</w:t>
      </w:r>
    </w:p>
    <w:bookmarkEnd w:id="1920"/>
    <w:bookmarkStart w:name="z1927" w:id="1921"/>
    <w:p>
      <w:pPr>
        <w:spacing w:after="0"/>
        <w:ind w:left="0"/>
        <w:jc w:val="both"/>
      </w:pPr>
      <w:r>
        <w:rPr>
          <w:rFonts w:ascii="Times New Roman"/>
          <w:b w:val="false"/>
          <w:i w:val="false"/>
          <w:color w:val="000000"/>
          <w:sz w:val="28"/>
        </w:rPr>
        <w:t>
      технологический процесс ректификации сольвента.</w:t>
      </w:r>
    </w:p>
    <w:bookmarkEnd w:id="1921"/>
    <w:bookmarkStart w:name="z1928" w:id="1922"/>
    <w:p>
      <w:pPr>
        <w:spacing w:after="0"/>
        <w:ind w:left="0"/>
        <w:jc w:val="left"/>
      </w:pPr>
      <w:r>
        <w:rPr>
          <w:rFonts w:ascii="Times New Roman"/>
          <w:b/>
          <w:i w:val="false"/>
          <w:color w:val="000000"/>
        </w:rPr>
        <w:t xml:space="preserve"> Параграф 31. Аппаратчик получения кумароновой смолы, 5 разряд</w:t>
      </w:r>
    </w:p>
    <w:bookmarkEnd w:id="1922"/>
    <w:bookmarkStart w:name="z1929" w:id="1923"/>
    <w:p>
      <w:pPr>
        <w:spacing w:after="0"/>
        <w:ind w:left="0"/>
        <w:jc w:val="both"/>
      </w:pPr>
      <w:r>
        <w:rPr>
          <w:rFonts w:ascii="Times New Roman"/>
          <w:b w:val="false"/>
          <w:i w:val="false"/>
          <w:color w:val="000000"/>
          <w:sz w:val="28"/>
        </w:rPr>
        <w:t>
      255. Характеристика работ: </w:t>
      </w:r>
    </w:p>
    <w:bookmarkEnd w:id="1923"/>
    <w:bookmarkStart w:name="z1930" w:id="1924"/>
    <w:p>
      <w:pPr>
        <w:spacing w:after="0"/>
        <w:ind w:left="0"/>
        <w:jc w:val="both"/>
      </w:pPr>
      <w:r>
        <w:rPr>
          <w:rFonts w:ascii="Times New Roman"/>
          <w:b w:val="false"/>
          <w:i w:val="false"/>
          <w:color w:val="000000"/>
          <w:sz w:val="28"/>
        </w:rPr>
        <w:t>
      ведение технологического процесса получения кумароновой смолы;</w:t>
      </w:r>
    </w:p>
    <w:bookmarkEnd w:id="1924"/>
    <w:bookmarkStart w:name="z1931" w:id="1925"/>
    <w:p>
      <w:pPr>
        <w:spacing w:after="0"/>
        <w:ind w:left="0"/>
        <w:jc w:val="both"/>
      </w:pPr>
      <w:r>
        <w:rPr>
          <w:rFonts w:ascii="Times New Roman"/>
          <w:b w:val="false"/>
          <w:i w:val="false"/>
          <w:color w:val="000000"/>
          <w:sz w:val="28"/>
        </w:rPr>
        <w:t>
      регулирование подачи пара в кубы, воды на конденсаторы-холодильники непосредственного действия, рефлюкса на колонны;</w:t>
      </w:r>
    </w:p>
    <w:bookmarkEnd w:id="1925"/>
    <w:bookmarkStart w:name="z1932" w:id="1926"/>
    <w:p>
      <w:pPr>
        <w:spacing w:after="0"/>
        <w:ind w:left="0"/>
        <w:jc w:val="both"/>
      </w:pPr>
      <w:r>
        <w:rPr>
          <w:rFonts w:ascii="Times New Roman"/>
          <w:b w:val="false"/>
          <w:i w:val="false"/>
          <w:color w:val="000000"/>
          <w:sz w:val="28"/>
        </w:rPr>
        <w:t>
      загрузка и разгрузка куба, выдача смолы на барабанные охладители;</w:t>
      </w:r>
    </w:p>
    <w:bookmarkEnd w:id="1926"/>
    <w:bookmarkStart w:name="z1933" w:id="1927"/>
    <w:p>
      <w:pPr>
        <w:spacing w:after="0"/>
        <w:ind w:left="0"/>
        <w:jc w:val="both"/>
      </w:pPr>
      <w:r>
        <w:rPr>
          <w:rFonts w:ascii="Times New Roman"/>
          <w:b w:val="false"/>
          <w:i w:val="false"/>
          <w:color w:val="000000"/>
          <w:sz w:val="28"/>
        </w:rPr>
        <w:t>
      наблюдение за сходом фракций и чистотой отбора продукта;</w:t>
      </w:r>
    </w:p>
    <w:bookmarkEnd w:id="1927"/>
    <w:bookmarkStart w:name="z1934" w:id="1928"/>
    <w:p>
      <w:pPr>
        <w:spacing w:after="0"/>
        <w:ind w:left="0"/>
        <w:jc w:val="both"/>
      </w:pPr>
      <w:r>
        <w:rPr>
          <w:rFonts w:ascii="Times New Roman"/>
          <w:b w:val="false"/>
          <w:i w:val="false"/>
          <w:color w:val="000000"/>
          <w:sz w:val="28"/>
        </w:rPr>
        <w:t>
      выполнение ремонта обслуживаемого оборудования.</w:t>
      </w:r>
    </w:p>
    <w:bookmarkEnd w:id="1928"/>
    <w:bookmarkStart w:name="z1935" w:id="1929"/>
    <w:p>
      <w:pPr>
        <w:spacing w:after="0"/>
        <w:ind w:left="0"/>
        <w:jc w:val="both"/>
      </w:pPr>
      <w:r>
        <w:rPr>
          <w:rFonts w:ascii="Times New Roman"/>
          <w:b w:val="false"/>
          <w:i w:val="false"/>
          <w:color w:val="000000"/>
          <w:sz w:val="28"/>
        </w:rPr>
        <w:t>
      256. Должен знать:</w:t>
      </w:r>
    </w:p>
    <w:bookmarkEnd w:id="1929"/>
    <w:bookmarkStart w:name="z1936" w:id="1930"/>
    <w:p>
      <w:pPr>
        <w:spacing w:after="0"/>
        <w:ind w:left="0"/>
        <w:jc w:val="both"/>
      </w:pPr>
      <w:r>
        <w:rPr>
          <w:rFonts w:ascii="Times New Roman"/>
          <w:b w:val="false"/>
          <w:i w:val="false"/>
          <w:color w:val="000000"/>
          <w:sz w:val="28"/>
        </w:rPr>
        <w:t>
      технологический процесс ректификации тяжелого бензола и отпарки очищенных фракций</w:t>
      </w:r>
    </w:p>
    <w:bookmarkEnd w:id="1930"/>
    <w:bookmarkStart w:name="z1937" w:id="1931"/>
    <w:p>
      <w:pPr>
        <w:spacing w:after="0"/>
        <w:ind w:left="0"/>
        <w:jc w:val="both"/>
      </w:pPr>
      <w:r>
        <w:rPr>
          <w:rFonts w:ascii="Times New Roman"/>
          <w:b w:val="false"/>
          <w:i w:val="false"/>
          <w:color w:val="000000"/>
          <w:sz w:val="28"/>
        </w:rPr>
        <w:t>
      устройство, конструктивные особенности и правила технической эксплуатации обслуживаемого оборудования.</w:t>
      </w:r>
    </w:p>
    <w:bookmarkEnd w:id="1931"/>
    <w:bookmarkStart w:name="z1938" w:id="1932"/>
    <w:p>
      <w:pPr>
        <w:spacing w:after="0"/>
        <w:ind w:left="0"/>
        <w:jc w:val="left"/>
      </w:pPr>
      <w:r>
        <w:rPr>
          <w:rFonts w:ascii="Times New Roman"/>
          <w:b/>
          <w:i w:val="false"/>
          <w:color w:val="000000"/>
        </w:rPr>
        <w:t xml:space="preserve"> Параграф 32. Аппаратчик получения кумароновой смолы, 6 разряд</w:t>
      </w:r>
    </w:p>
    <w:bookmarkEnd w:id="1932"/>
    <w:bookmarkStart w:name="z1939" w:id="1933"/>
    <w:p>
      <w:pPr>
        <w:spacing w:after="0"/>
        <w:ind w:left="0"/>
        <w:jc w:val="both"/>
      </w:pPr>
      <w:r>
        <w:rPr>
          <w:rFonts w:ascii="Times New Roman"/>
          <w:b w:val="false"/>
          <w:i w:val="false"/>
          <w:color w:val="000000"/>
          <w:sz w:val="28"/>
        </w:rPr>
        <w:t>
      257. Характеристика работ:</w:t>
      </w:r>
    </w:p>
    <w:bookmarkEnd w:id="1933"/>
    <w:bookmarkStart w:name="z1940" w:id="1934"/>
    <w:p>
      <w:pPr>
        <w:spacing w:after="0"/>
        <w:ind w:left="0"/>
        <w:jc w:val="both"/>
      </w:pPr>
      <w:r>
        <w:rPr>
          <w:rFonts w:ascii="Times New Roman"/>
          <w:b w:val="false"/>
          <w:i w:val="false"/>
          <w:color w:val="000000"/>
          <w:sz w:val="28"/>
        </w:rPr>
        <w:t>
      ведение технологического процесса получения светлой кумароновой смолы;</w:t>
      </w:r>
    </w:p>
    <w:bookmarkEnd w:id="1934"/>
    <w:bookmarkStart w:name="z1941" w:id="1935"/>
    <w:p>
      <w:pPr>
        <w:spacing w:after="0"/>
        <w:ind w:left="0"/>
        <w:jc w:val="both"/>
      </w:pPr>
      <w:r>
        <w:rPr>
          <w:rFonts w:ascii="Times New Roman"/>
          <w:b w:val="false"/>
          <w:i w:val="false"/>
          <w:color w:val="000000"/>
          <w:sz w:val="28"/>
        </w:rPr>
        <w:t>
      контроль за расходом сырья, катализатора, температурой полимеризации;</w:t>
      </w:r>
    </w:p>
    <w:bookmarkEnd w:id="1935"/>
    <w:bookmarkStart w:name="z1942" w:id="1936"/>
    <w:p>
      <w:pPr>
        <w:spacing w:after="0"/>
        <w:ind w:left="0"/>
        <w:jc w:val="both"/>
      </w:pPr>
      <w:r>
        <w:rPr>
          <w:rFonts w:ascii="Times New Roman"/>
          <w:b w:val="false"/>
          <w:i w:val="false"/>
          <w:color w:val="000000"/>
          <w:sz w:val="28"/>
        </w:rPr>
        <w:t>
      отбор полимеризованного продукта с непрерывным контролем его вязкости и плотности;</w:t>
      </w:r>
    </w:p>
    <w:bookmarkEnd w:id="1936"/>
    <w:bookmarkStart w:name="z1943" w:id="1937"/>
    <w:p>
      <w:pPr>
        <w:spacing w:after="0"/>
        <w:ind w:left="0"/>
        <w:jc w:val="both"/>
      </w:pPr>
      <w:r>
        <w:rPr>
          <w:rFonts w:ascii="Times New Roman"/>
          <w:b w:val="false"/>
          <w:i w:val="false"/>
          <w:color w:val="000000"/>
          <w:sz w:val="28"/>
        </w:rPr>
        <w:t>
      контроль за поддержанием заданного режима обработки полимеризата, ректификации сольвента, подачей жидкой кумароновой смолы на склад, за отбором проб и результатами их анализа.</w:t>
      </w:r>
    </w:p>
    <w:bookmarkEnd w:id="1937"/>
    <w:bookmarkStart w:name="z1944" w:id="1938"/>
    <w:p>
      <w:pPr>
        <w:spacing w:after="0"/>
        <w:ind w:left="0"/>
        <w:jc w:val="both"/>
      </w:pPr>
      <w:r>
        <w:rPr>
          <w:rFonts w:ascii="Times New Roman"/>
          <w:b w:val="false"/>
          <w:i w:val="false"/>
          <w:color w:val="000000"/>
          <w:sz w:val="28"/>
        </w:rPr>
        <w:t>
      258. Должен знать:</w:t>
      </w:r>
    </w:p>
    <w:bookmarkEnd w:id="1938"/>
    <w:bookmarkStart w:name="z1945" w:id="1939"/>
    <w:p>
      <w:pPr>
        <w:spacing w:after="0"/>
        <w:ind w:left="0"/>
        <w:jc w:val="both"/>
      </w:pPr>
      <w:r>
        <w:rPr>
          <w:rFonts w:ascii="Times New Roman"/>
          <w:b w:val="false"/>
          <w:i w:val="false"/>
          <w:color w:val="000000"/>
          <w:sz w:val="28"/>
        </w:rPr>
        <w:t>
      технологический процесс получения светлой кумароновой смолы;</w:t>
      </w:r>
    </w:p>
    <w:bookmarkEnd w:id="1939"/>
    <w:bookmarkStart w:name="z1946" w:id="1940"/>
    <w:p>
      <w:pPr>
        <w:spacing w:after="0"/>
        <w:ind w:left="0"/>
        <w:jc w:val="both"/>
      </w:pPr>
      <w:r>
        <w:rPr>
          <w:rFonts w:ascii="Times New Roman"/>
          <w:b w:val="false"/>
          <w:i w:val="false"/>
          <w:color w:val="000000"/>
          <w:sz w:val="28"/>
        </w:rPr>
        <w:t>
      устройство и конструктивные особенности обслуживаемого оборудования;</w:t>
      </w:r>
    </w:p>
    <w:bookmarkEnd w:id="1940"/>
    <w:bookmarkStart w:name="z1947" w:id="1941"/>
    <w:p>
      <w:pPr>
        <w:spacing w:after="0"/>
        <w:ind w:left="0"/>
        <w:jc w:val="both"/>
      </w:pPr>
      <w:r>
        <w:rPr>
          <w:rFonts w:ascii="Times New Roman"/>
          <w:b w:val="false"/>
          <w:i w:val="false"/>
          <w:color w:val="000000"/>
          <w:sz w:val="28"/>
        </w:rPr>
        <w:t>
      физико-химические свойства сырья, реактивов, промежуточных продуктов и готовой продукции;</w:t>
      </w:r>
    </w:p>
    <w:bookmarkEnd w:id="1941"/>
    <w:bookmarkStart w:name="z1948" w:id="1942"/>
    <w:p>
      <w:pPr>
        <w:spacing w:after="0"/>
        <w:ind w:left="0"/>
        <w:jc w:val="both"/>
      </w:pPr>
      <w:r>
        <w:rPr>
          <w:rFonts w:ascii="Times New Roman"/>
          <w:b w:val="false"/>
          <w:i w:val="false"/>
          <w:color w:val="000000"/>
          <w:sz w:val="28"/>
        </w:rPr>
        <w:t>
      требования, предъявляемые к качеству продукции.</w:t>
      </w:r>
    </w:p>
    <w:bookmarkEnd w:id="1942"/>
    <w:bookmarkStart w:name="z1949" w:id="1943"/>
    <w:p>
      <w:pPr>
        <w:spacing w:after="0"/>
        <w:ind w:left="0"/>
        <w:jc w:val="both"/>
      </w:pPr>
      <w:r>
        <w:rPr>
          <w:rFonts w:ascii="Times New Roman"/>
          <w:b w:val="false"/>
          <w:i w:val="false"/>
          <w:color w:val="000000"/>
          <w:sz w:val="28"/>
        </w:rPr>
        <w:t>
      259. Требуется техническое и профессиональное (среднее специальное, среднее профессиональное) образование.</w:t>
      </w:r>
    </w:p>
    <w:bookmarkEnd w:id="1943"/>
    <w:bookmarkStart w:name="z1950" w:id="1944"/>
    <w:p>
      <w:pPr>
        <w:spacing w:after="0"/>
        <w:ind w:left="0"/>
        <w:jc w:val="left"/>
      </w:pPr>
      <w:r>
        <w:rPr>
          <w:rFonts w:ascii="Times New Roman"/>
          <w:b/>
          <w:i w:val="false"/>
          <w:color w:val="000000"/>
        </w:rPr>
        <w:t xml:space="preserve"> Параграф 33. Аппаратчик сжигания сероводорода, 3 разряд</w:t>
      </w:r>
    </w:p>
    <w:bookmarkEnd w:id="1944"/>
    <w:bookmarkStart w:name="z1951" w:id="1945"/>
    <w:p>
      <w:pPr>
        <w:spacing w:after="0"/>
        <w:ind w:left="0"/>
        <w:jc w:val="both"/>
      </w:pPr>
      <w:r>
        <w:rPr>
          <w:rFonts w:ascii="Times New Roman"/>
          <w:b w:val="false"/>
          <w:i w:val="false"/>
          <w:color w:val="000000"/>
          <w:sz w:val="28"/>
        </w:rPr>
        <w:t>
      260. Характеристика работ:</w:t>
      </w:r>
    </w:p>
    <w:bookmarkEnd w:id="1945"/>
    <w:bookmarkStart w:name="z1952" w:id="1946"/>
    <w:p>
      <w:pPr>
        <w:spacing w:after="0"/>
        <w:ind w:left="0"/>
        <w:jc w:val="both"/>
      </w:pPr>
      <w:r>
        <w:rPr>
          <w:rFonts w:ascii="Times New Roman"/>
          <w:b w:val="false"/>
          <w:i w:val="false"/>
          <w:color w:val="000000"/>
          <w:sz w:val="28"/>
        </w:rPr>
        <w:t>
      ведение технологического процесса сжигания сероводорода;</w:t>
      </w:r>
    </w:p>
    <w:bookmarkEnd w:id="1946"/>
    <w:bookmarkStart w:name="z1953" w:id="1947"/>
    <w:p>
      <w:pPr>
        <w:spacing w:after="0"/>
        <w:ind w:left="0"/>
        <w:jc w:val="both"/>
      </w:pPr>
      <w:r>
        <w:rPr>
          <w:rFonts w:ascii="Times New Roman"/>
          <w:b w:val="false"/>
          <w:i w:val="false"/>
          <w:color w:val="000000"/>
          <w:sz w:val="28"/>
        </w:rPr>
        <w:t>
      подача воды в котел-утилизатор и продувка его;</w:t>
      </w:r>
    </w:p>
    <w:bookmarkEnd w:id="1947"/>
    <w:bookmarkStart w:name="z1954" w:id="1948"/>
    <w:p>
      <w:pPr>
        <w:spacing w:after="0"/>
        <w:ind w:left="0"/>
        <w:jc w:val="both"/>
      </w:pPr>
      <w:r>
        <w:rPr>
          <w:rFonts w:ascii="Times New Roman"/>
          <w:b w:val="false"/>
          <w:i w:val="false"/>
          <w:color w:val="000000"/>
          <w:sz w:val="28"/>
        </w:rPr>
        <w:t>
      подача воздуха в печи сжигания;</w:t>
      </w:r>
    </w:p>
    <w:bookmarkEnd w:id="1948"/>
    <w:bookmarkStart w:name="z1955" w:id="1949"/>
    <w:p>
      <w:pPr>
        <w:spacing w:after="0"/>
        <w:ind w:left="0"/>
        <w:jc w:val="both"/>
      </w:pPr>
      <w:r>
        <w:rPr>
          <w:rFonts w:ascii="Times New Roman"/>
          <w:b w:val="false"/>
          <w:i w:val="false"/>
          <w:color w:val="000000"/>
          <w:sz w:val="28"/>
        </w:rPr>
        <w:t>
      выпуск конденсата из газосборников и клапанов;</w:t>
      </w:r>
    </w:p>
    <w:bookmarkEnd w:id="1949"/>
    <w:bookmarkStart w:name="z1956" w:id="1950"/>
    <w:p>
      <w:pPr>
        <w:spacing w:after="0"/>
        <w:ind w:left="0"/>
        <w:jc w:val="both"/>
      </w:pPr>
      <w:r>
        <w:rPr>
          <w:rFonts w:ascii="Times New Roman"/>
          <w:b w:val="false"/>
          <w:i w:val="false"/>
          <w:color w:val="000000"/>
          <w:sz w:val="28"/>
        </w:rPr>
        <w:t>
      подогрев расходного бака и наполнение его водой;</w:t>
      </w:r>
    </w:p>
    <w:bookmarkEnd w:id="1950"/>
    <w:bookmarkStart w:name="z1957" w:id="1951"/>
    <w:p>
      <w:pPr>
        <w:spacing w:after="0"/>
        <w:ind w:left="0"/>
        <w:jc w:val="both"/>
      </w:pPr>
      <w:r>
        <w:rPr>
          <w:rFonts w:ascii="Times New Roman"/>
          <w:b w:val="false"/>
          <w:i w:val="false"/>
          <w:color w:val="000000"/>
          <w:sz w:val="28"/>
        </w:rPr>
        <w:t>
      контроль за качеством воды;</w:t>
      </w:r>
    </w:p>
    <w:bookmarkEnd w:id="1951"/>
    <w:bookmarkStart w:name="z1958" w:id="1952"/>
    <w:p>
      <w:pPr>
        <w:spacing w:after="0"/>
        <w:ind w:left="0"/>
        <w:jc w:val="both"/>
      </w:pPr>
      <w:r>
        <w:rPr>
          <w:rFonts w:ascii="Times New Roman"/>
          <w:b w:val="false"/>
          <w:i w:val="false"/>
          <w:color w:val="000000"/>
          <w:sz w:val="28"/>
        </w:rPr>
        <w:t>
      наблюдение за паропроводом после котла-утилизатора;</w:t>
      </w:r>
    </w:p>
    <w:bookmarkEnd w:id="1952"/>
    <w:bookmarkStart w:name="z1959" w:id="195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1953"/>
    <w:bookmarkStart w:name="z1960" w:id="1954"/>
    <w:p>
      <w:pPr>
        <w:spacing w:after="0"/>
        <w:ind w:left="0"/>
        <w:jc w:val="both"/>
      </w:pPr>
      <w:r>
        <w:rPr>
          <w:rFonts w:ascii="Times New Roman"/>
          <w:b w:val="false"/>
          <w:i w:val="false"/>
          <w:color w:val="000000"/>
          <w:sz w:val="28"/>
        </w:rPr>
        <w:t>
      261. Должен знать:</w:t>
      </w:r>
    </w:p>
    <w:bookmarkEnd w:id="1954"/>
    <w:bookmarkStart w:name="z1961" w:id="1955"/>
    <w:p>
      <w:pPr>
        <w:spacing w:after="0"/>
        <w:ind w:left="0"/>
        <w:jc w:val="both"/>
      </w:pPr>
      <w:r>
        <w:rPr>
          <w:rFonts w:ascii="Times New Roman"/>
          <w:b w:val="false"/>
          <w:i w:val="false"/>
          <w:color w:val="000000"/>
          <w:sz w:val="28"/>
        </w:rPr>
        <w:t>
      технологический процесс сжигания сероводорода;</w:t>
      </w:r>
    </w:p>
    <w:bookmarkEnd w:id="1955"/>
    <w:bookmarkStart w:name="z1962" w:id="195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1956"/>
    <w:bookmarkStart w:name="z1963" w:id="1957"/>
    <w:p>
      <w:pPr>
        <w:spacing w:after="0"/>
        <w:ind w:left="0"/>
        <w:jc w:val="both"/>
      </w:pPr>
      <w:r>
        <w:rPr>
          <w:rFonts w:ascii="Times New Roman"/>
          <w:b w:val="false"/>
          <w:i w:val="false"/>
          <w:color w:val="000000"/>
          <w:sz w:val="28"/>
        </w:rPr>
        <w:t>
      способы регулирования процесса сжигания сероводорода и охлаждения продуктов горения;</w:t>
      </w:r>
    </w:p>
    <w:bookmarkEnd w:id="1957"/>
    <w:bookmarkStart w:name="z1964" w:id="1958"/>
    <w:p>
      <w:pPr>
        <w:spacing w:after="0"/>
        <w:ind w:left="0"/>
        <w:jc w:val="both"/>
      </w:pPr>
      <w:r>
        <w:rPr>
          <w:rFonts w:ascii="Times New Roman"/>
          <w:b w:val="false"/>
          <w:i w:val="false"/>
          <w:color w:val="000000"/>
          <w:sz w:val="28"/>
        </w:rPr>
        <w:t>
      свойства сероводорода;</w:t>
      </w:r>
    </w:p>
    <w:bookmarkEnd w:id="1958"/>
    <w:bookmarkStart w:name="z1965" w:id="1959"/>
    <w:p>
      <w:pPr>
        <w:spacing w:after="0"/>
        <w:ind w:left="0"/>
        <w:jc w:val="both"/>
      </w:pPr>
      <w:r>
        <w:rPr>
          <w:rFonts w:ascii="Times New Roman"/>
          <w:b w:val="false"/>
          <w:i w:val="false"/>
          <w:color w:val="000000"/>
          <w:sz w:val="28"/>
        </w:rPr>
        <w:t>
      порядок пуска и остановки аппаратуры отделения;</w:t>
      </w:r>
    </w:p>
    <w:bookmarkEnd w:id="1959"/>
    <w:bookmarkStart w:name="z1966" w:id="1960"/>
    <w:p>
      <w:pPr>
        <w:spacing w:after="0"/>
        <w:ind w:left="0"/>
        <w:jc w:val="both"/>
      </w:pPr>
      <w:r>
        <w:rPr>
          <w:rFonts w:ascii="Times New Roman"/>
          <w:b w:val="false"/>
          <w:i w:val="false"/>
          <w:color w:val="000000"/>
          <w:sz w:val="28"/>
        </w:rPr>
        <w:t>
      слесарное дело.</w:t>
      </w:r>
    </w:p>
    <w:bookmarkEnd w:id="1960"/>
    <w:bookmarkStart w:name="z1967" w:id="1961"/>
    <w:p>
      <w:pPr>
        <w:spacing w:after="0"/>
        <w:ind w:left="0"/>
        <w:jc w:val="left"/>
      </w:pPr>
      <w:r>
        <w:rPr>
          <w:rFonts w:ascii="Times New Roman"/>
          <w:b/>
          <w:i w:val="false"/>
          <w:color w:val="000000"/>
        </w:rPr>
        <w:t xml:space="preserve"> Параграф 34. Люковой, 5 разряд</w:t>
      </w:r>
    </w:p>
    <w:bookmarkEnd w:id="1961"/>
    <w:bookmarkStart w:name="z1968" w:id="1962"/>
    <w:p>
      <w:pPr>
        <w:spacing w:after="0"/>
        <w:ind w:left="0"/>
        <w:jc w:val="both"/>
      </w:pPr>
      <w:r>
        <w:rPr>
          <w:rFonts w:ascii="Times New Roman"/>
          <w:b w:val="false"/>
          <w:i w:val="false"/>
          <w:color w:val="000000"/>
          <w:sz w:val="28"/>
        </w:rPr>
        <w:t>
      262. Характеристика работ:</w:t>
      </w:r>
    </w:p>
    <w:bookmarkEnd w:id="1962"/>
    <w:bookmarkStart w:name="z1969" w:id="1963"/>
    <w:p>
      <w:pPr>
        <w:spacing w:after="0"/>
        <w:ind w:left="0"/>
        <w:jc w:val="both"/>
      </w:pPr>
      <w:r>
        <w:rPr>
          <w:rFonts w:ascii="Times New Roman"/>
          <w:b w:val="false"/>
          <w:i w:val="false"/>
          <w:color w:val="000000"/>
          <w:sz w:val="28"/>
        </w:rPr>
        <w:t>
      ведение процесса загрузки шихты камер печей;</w:t>
      </w:r>
    </w:p>
    <w:bookmarkEnd w:id="1963"/>
    <w:bookmarkStart w:name="z1970" w:id="1964"/>
    <w:p>
      <w:pPr>
        <w:spacing w:after="0"/>
        <w:ind w:left="0"/>
        <w:jc w:val="both"/>
      </w:pPr>
      <w:r>
        <w:rPr>
          <w:rFonts w:ascii="Times New Roman"/>
          <w:b w:val="false"/>
          <w:i w:val="false"/>
          <w:color w:val="000000"/>
          <w:sz w:val="28"/>
        </w:rPr>
        <w:t>
      открывание и закрывание загрузочных люков, чистка крышек и седловин люков от графита;</w:t>
      </w:r>
    </w:p>
    <w:bookmarkEnd w:id="1964"/>
    <w:bookmarkStart w:name="z1971" w:id="1965"/>
    <w:p>
      <w:pPr>
        <w:spacing w:after="0"/>
        <w:ind w:left="0"/>
        <w:jc w:val="both"/>
      </w:pPr>
      <w:r>
        <w:rPr>
          <w:rFonts w:ascii="Times New Roman"/>
          <w:b w:val="false"/>
          <w:i w:val="false"/>
          <w:color w:val="000000"/>
          <w:sz w:val="28"/>
        </w:rPr>
        <w:t>
       приготовление и транспортировка раствора для заливки люков, уплотнение крышек загрузочных люков;</w:t>
      </w:r>
    </w:p>
    <w:bookmarkEnd w:id="1965"/>
    <w:bookmarkStart w:name="z1972" w:id="1966"/>
    <w:p>
      <w:pPr>
        <w:spacing w:after="0"/>
        <w:ind w:left="0"/>
        <w:jc w:val="both"/>
      </w:pPr>
      <w:r>
        <w:rPr>
          <w:rFonts w:ascii="Times New Roman"/>
          <w:b w:val="false"/>
          <w:i w:val="false"/>
          <w:color w:val="000000"/>
          <w:sz w:val="28"/>
        </w:rPr>
        <w:t>
       включение и выключение инжекции;</w:t>
      </w:r>
    </w:p>
    <w:bookmarkEnd w:id="1966"/>
    <w:bookmarkStart w:name="z1973" w:id="1967"/>
    <w:p>
      <w:pPr>
        <w:spacing w:after="0"/>
        <w:ind w:left="0"/>
        <w:jc w:val="both"/>
      </w:pPr>
      <w:r>
        <w:rPr>
          <w:rFonts w:ascii="Times New Roman"/>
          <w:b w:val="false"/>
          <w:i w:val="false"/>
          <w:color w:val="000000"/>
          <w:sz w:val="28"/>
        </w:rPr>
        <w:t>
      обеспечение полноты и равномерной загрузки камер коксования;</w:t>
      </w:r>
    </w:p>
    <w:bookmarkEnd w:id="1967"/>
    <w:bookmarkStart w:name="z1974" w:id="1968"/>
    <w:p>
      <w:pPr>
        <w:spacing w:after="0"/>
        <w:ind w:left="0"/>
        <w:jc w:val="both"/>
      </w:pPr>
      <w:r>
        <w:rPr>
          <w:rFonts w:ascii="Times New Roman"/>
          <w:b w:val="false"/>
          <w:i w:val="false"/>
          <w:color w:val="000000"/>
          <w:sz w:val="28"/>
        </w:rPr>
        <w:t>
      соблюдение графика загрузки печей и выдачи кокса;</w:t>
      </w:r>
    </w:p>
    <w:bookmarkEnd w:id="1968"/>
    <w:bookmarkStart w:name="z1975" w:id="1969"/>
    <w:p>
      <w:pPr>
        <w:spacing w:after="0"/>
        <w:ind w:left="0"/>
        <w:jc w:val="both"/>
      </w:pPr>
      <w:r>
        <w:rPr>
          <w:rFonts w:ascii="Times New Roman"/>
          <w:b w:val="false"/>
          <w:i w:val="false"/>
          <w:color w:val="000000"/>
          <w:sz w:val="28"/>
        </w:rPr>
        <w:t>
      контроль за готовностью машин к выдаче кокса, подача сигнала машинистам коксовых машин на выдачу печей и блокировки между коксовыми машинами при отсутствии радиосвязи между машинистами;</w:t>
      </w:r>
    </w:p>
    <w:bookmarkEnd w:id="1969"/>
    <w:bookmarkStart w:name="z1976" w:id="1970"/>
    <w:p>
      <w:pPr>
        <w:spacing w:after="0"/>
        <w:ind w:left="0"/>
        <w:jc w:val="both"/>
      </w:pPr>
      <w:r>
        <w:rPr>
          <w:rFonts w:ascii="Times New Roman"/>
          <w:b w:val="false"/>
          <w:i w:val="false"/>
          <w:color w:val="000000"/>
          <w:sz w:val="28"/>
        </w:rPr>
        <w:t>
      наблюдение за планированием шихты, снятием и установкой дверей с машинной и коксовой стороны;</w:t>
      </w:r>
    </w:p>
    <w:bookmarkEnd w:id="1970"/>
    <w:bookmarkStart w:name="z1977" w:id="1971"/>
    <w:p>
      <w:pPr>
        <w:spacing w:after="0"/>
        <w:ind w:left="0"/>
        <w:jc w:val="both"/>
      </w:pPr>
      <w:r>
        <w:rPr>
          <w:rFonts w:ascii="Times New Roman"/>
          <w:b w:val="false"/>
          <w:i w:val="false"/>
          <w:color w:val="000000"/>
          <w:sz w:val="28"/>
        </w:rPr>
        <w:t>
       за правильной установкой коксовыталкивателя, коксонаправляющей и тушильного вагона;</w:t>
      </w:r>
    </w:p>
    <w:bookmarkEnd w:id="1971"/>
    <w:bookmarkStart w:name="z1978" w:id="1972"/>
    <w:p>
      <w:pPr>
        <w:spacing w:after="0"/>
        <w:ind w:left="0"/>
        <w:jc w:val="both"/>
      </w:pPr>
      <w:r>
        <w:rPr>
          <w:rFonts w:ascii="Times New Roman"/>
          <w:b w:val="false"/>
          <w:i w:val="false"/>
          <w:color w:val="000000"/>
          <w:sz w:val="28"/>
        </w:rPr>
        <w:t>
      контроль за исправностью коммуникации паровой инжекции;</w:t>
      </w:r>
    </w:p>
    <w:bookmarkEnd w:id="1972"/>
    <w:bookmarkStart w:name="z1979" w:id="197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ремонта.</w:t>
      </w:r>
    </w:p>
    <w:bookmarkEnd w:id="1973"/>
    <w:bookmarkStart w:name="z1980" w:id="1974"/>
    <w:p>
      <w:pPr>
        <w:spacing w:after="0"/>
        <w:ind w:left="0"/>
        <w:jc w:val="both"/>
      </w:pPr>
      <w:r>
        <w:rPr>
          <w:rFonts w:ascii="Times New Roman"/>
          <w:b w:val="false"/>
          <w:i w:val="false"/>
          <w:color w:val="000000"/>
          <w:sz w:val="28"/>
        </w:rPr>
        <w:t>
      263. Должен знать:</w:t>
      </w:r>
    </w:p>
    <w:bookmarkEnd w:id="1974"/>
    <w:bookmarkStart w:name="z1981" w:id="1975"/>
    <w:p>
      <w:pPr>
        <w:spacing w:after="0"/>
        <w:ind w:left="0"/>
        <w:jc w:val="both"/>
      </w:pPr>
      <w:r>
        <w:rPr>
          <w:rFonts w:ascii="Times New Roman"/>
          <w:b w:val="false"/>
          <w:i w:val="false"/>
          <w:color w:val="000000"/>
          <w:sz w:val="28"/>
        </w:rPr>
        <w:t>
      технологический процесс коксования;</w:t>
      </w:r>
    </w:p>
    <w:bookmarkEnd w:id="1975"/>
    <w:bookmarkStart w:name="z1982" w:id="1976"/>
    <w:p>
      <w:pPr>
        <w:spacing w:after="0"/>
        <w:ind w:left="0"/>
        <w:jc w:val="both"/>
      </w:pPr>
      <w:r>
        <w:rPr>
          <w:rFonts w:ascii="Times New Roman"/>
          <w:b w:val="false"/>
          <w:i w:val="false"/>
          <w:color w:val="000000"/>
          <w:sz w:val="28"/>
        </w:rPr>
        <w:t>
      устройство и правила технической эксплуатации коксовых печей и газоотводящей арматуры;</w:t>
      </w:r>
    </w:p>
    <w:bookmarkEnd w:id="1976"/>
    <w:bookmarkStart w:name="z1983" w:id="1977"/>
    <w:p>
      <w:pPr>
        <w:spacing w:after="0"/>
        <w:ind w:left="0"/>
        <w:jc w:val="both"/>
      </w:pPr>
      <w:r>
        <w:rPr>
          <w:rFonts w:ascii="Times New Roman"/>
          <w:b w:val="false"/>
          <w:i w:val="false"/>
          <w:color w:val="000000"/>
          <w:sz w:val="28"/>
        </w:rPr>
        <w:t>
      способы загрузки камер печей;</w:t>
      </w:r>
    </w:p>
    <w:bookmarkEnd w:id="1977"/>
    <w:bookmarkStart w:name="z1984" w:id="1978"/>
    <w:p>
      <w:pPr>
        <w:spacing w:after="0"/>
        <w:ind w:left="0"/>
        <w:jc w:val="both"/>
      </w:pPr>
      <w:r>
        <w:rPr>
          <w:rFonts w:ascii="Times New Roman"/>
          <w:b w:val="false"/>
          <w:i w:val="false"/>
          <w:color w:val="000000"/>
          <w:sz w:val="28"/>
        </w:rPr>
        <w:t>
      приҰмы герметизации крышек загрузочных люков;</w:t>
      </w:r>
    </w:p>
    <w:bookmarkEnd w:id="1978"/>
    <w:bookmarkStart w:name="z1985" w:id="1979"/>
    <w:p>
      <w:pPr>
        <w:spacing w:after="0"/>
        <w:ind w:left="0"/>
        <w:jc w:val="both"/>
      </w:pPr>
      <w:r>
        <w:rPr>
          <w:rFonts w:ascii="Times New Roman"/>
          <w:b w:val="false"/>
          <w:i w:val="false"/>
          <w:color w:val="000000"/>
          <w:sz w:val="28"/>
        </w:rPr>
        <w:t>
      установленную сигнализацию;</w:t>
      </w:r>
    </w:p>
    <w:bookmarkEnd w:id="1979"/>
    <w:bookmarkStart w:name="z1986" w:id="1980"/>
    <w:p>
      <w:pPr>
        <w:spacing w:after="0"/>
        <w:ind w:left="0"/>
        <w:jc w:val="both"/>
      </w:pPr>
      <w:r>
        <w:rPr>
          <w:rFonts w:ascii="Times New Roman"/>
          <w:b w:val="false"/>
          <w:i w:val="false"/>
          <w:color w:val="000000"/>
          <w:sz w:val="28"/>
        </w:rPr>
        <w:t>
      слесарное дело.</w:t>
      </w:r>
    </w:p>
    <w:bookmarkEnd w:id="1980"/>
    <w:bookmarkStart w:name="z1987" w:id="1981"/>
    <w:p>
      <w:pPr>
        <w:spacing w:after="0"/>
        <w:ind w:left="0"/>
        <w:jc w:val="both"/>
      </w:pPr>
      <w:r>
        <w:rPr>
          <w:rFonts w:ascii="Times New Roman"/>
          <w:b w:val="false"/>
          <w:i w:val="false"/>
          <w:color w:val="000000"/>
          <w:sz w:val="28"/>
        </w:rPr>
        <w:t>
      При обслуживании механизмов съема и установки люков, при бездымной загрузке на коксовых батареях с объҰмом камер до 40 кубических метров - 6 разряд.</w:t>
      </w:r>
    </w:p>
    <w:bookmarkEnd w:id="1981"/>
    <w:bookmarkStart w:name="z1988" w:id="1982"/>
    <w:p>
      <w:pPr>
        <w:spacing w:after="0"/>
        <w:ind w:left="0"/>
        <w:jc w:val="both"/>
      </w:pPr>
      <w:r>
        <w:rPr>
          <w:rFonts w:ascii="Times New Roman"/>
          <w:b w:val="false"/>
          <w:i w:val="false"/>
          <w:color w:val="000000"/>
          <w:sz w:val="28"/>
        </w:rPr>
        <w:t>
      При обслуживании механизмов съема и установки люков, при бездымной загрузке на коксовых батареях с объҰмом камер свыше 40 кубических метров - 7 разряд.</w:t>
      </w:r>
    </w:p>
    <w:bookmarkEnd w:id="1982"/>
    <w:bookmarkStart w:name="z1989" w:id="1983"/>
    <w:p>
      <w:pPr>
        <w:spacing w:after="0"/>
        <w:ind w:left="0"/>
        <w:jc w:val="left"/>
      </w:pPr>
      <w:r>
        <w:rPr>
          <w:rFonts w:ascii="Times New Roman"/>
          <w:b/>
          <w:i w:val="false"/>
          <w:color w:val="000000"/>
        </w:rPr>
        <w:t xml:space="preserve"> Параграф 35. Аппаратчик обесфеноливания и обеспиридинивания масел, 2 разряд</w:t>
      </w:r>
    </w:p>
    <w:bookmarkEnd w:id="1983"/>
    <w:bookmarkStart w:name="z1990" w:id="1984"/>
    <w:p>
      <w:pPr>
        <w:spacing w:after="0"/>
        <w:ind w:left="0"/>
        <w:jc w:val="both"/>
      </w:pPr>
      <w:r>
        <w:rPr>
          <w:rFonts w:ascii="Times New Roman"/>
          <w:b w:val="false"/>
          <w:i w:val="false"/>
          <w:color w:val="000000"/>
          <w:sz w:val="28"/>
        </w:rPr>
        <w:t>
      264. Характеристика работ:</w:t>
      </w:r>
    </w:p>
    <w:bookmarkEnd w:id="1984"/>
    <w:bookmarkStart w:name="z1991" w:id="1985"/>
    <w:p>
      <w:pPr>
        <w:spacing w:after="0"/>
        <w:ind w:left="0"/>
        <w:jc w:val="both"/>
      </w:pPr>
      <w:r>
        <w:rPr>
          <w:rFonts w:ascii="Times New Roman"/>
          <w:b w:val="false"/>
          <w:i w:val="false"/>
          <w:color w:val="000000"/>
          <w:sz w:val="28"/>
        </w:rPr>
        <w:t>
      участие в ведении технологического процесса обесфеноливания и обеспиридинивания масел;</w:t>
      </w:r>
    </w:p>
    <w:bookmarkEnd w:id="1985"/>
    <w:bookmarkStart w:name="z1992" w:id="1986"/>
    <w:p>
      <w:pPr>
        <w:spacing w:after="0"/>
        <w:ind w:left="0"/>
        <w:jc w:val="both"/>
      </w:pPr>
      <w:r>
        <w:rPr>
          <w:rFonts w:ascii="Times New Roman"/>
          <w:b w:val="false"/>
          <w:i w:val="false"/>
          <w:color w:val="000000"/>
          <w:sz w:val="28"/>
        </w:rPr>
        <w:t>
      приготовление раствора серной кислоты;</w:t>
      </w:r>
    </w:p>
    <w:bookmarkEnd w:id="1986"/>
    <w:bookmarkStart w:name="z1993" w:id="1987"/>
    <w:p>
      <w:pPr>
        <w:spacing w:after="0"/>
        <w:ind w:left="0"/>
        <w:jc w:val="both"/>
      </w:pPr>
      <w:r>
        <w:rPr>
          <w:rFonts w:ascii="Times New Roman"/>
          <w:b w:val="false"/>
          <w:i w:val="false"/>
          <w:color w:val="000000"/>
          <w:sz w:val="28"/>
        </w:rPr>
        <w:t>
      выдача сульфат-пиридина в пиридиновый цех;</w:t>
      </w:r>
    </w:p>
    <w:bookmarkEnd w:id="1987"/>
    <w:bookmarkStart w:name="z1994" w:id="1988"/>
    <w:p>
      <w:pPr>
        <w:spacing w:after="0"/>
        <w:ind w:left="0"/>
        <w:jc w:val="both"/>
      </w:pPr>
      <w:r>
        <w:rPr>
          <w:rFonts w:ascii="Times New Roman"/>
          <w:b w:val="false"/>
          <w:i w:val="false"/>
          <w:color w:val="000000"/>
          <w:sz w:val="28"/>
        </w:rPr>
        <w:t>
      продувка и пропаривание коммуникаций;</w:t>
      </w:r>
    </w:p>
    <w:bookmarkEnd w:id="1988"/>
    <w:bookmarkStart w:name="z1995" w:id="1989"/>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1989"/>
    <w:bookmarkStart w:name="z1996" w:id="1990"/>
    <w:p>
      <w:pPr>
        <w:spacing w:after="0"/>
        <w:ind w:left="0"/>
        <w:jc w:val="both"/>
      </w:pPr>
      <w:r>
        <w:rPr>
          <w:rFonts w:ascii="Times New Roman"/>
          <w:b w:val="false"/>
          <w:i w:val="false"/>
          <w:color w:val="000000"/>
          <w:sz w:val="28"/>
        </w:rPr>
        <w:t>
      265. Должен знать:</w:t>
      </w:r>
    </w:p>
    <w:bookmarkEnd w:id="1990"/>
    <w:bookmarkStart w:name="z1997" w:id="1991"/>
    <w:p>
      <w:pPr>
        <w:spacing w:after="0"/>
        <w:ind w:left="0"/>
        <w:jc w:val="both"/>
      </w:pPr>
      <w:r>
        <w:rPr>
          <w:rFonts w:ascii="Times New Roman"/>
          <w:b w:val="false"/>
          <w:i w:val="false"/>
          <w:color w:val="000000"/>
          <w:sz w:val="28"/>
        </w:rPr>
        <w:t>
      основы технологического процесса извлечения фенолов и пиридиновых оснований;</w:t>
      </w:r>
    </w:p>
    <w:bookmarkEnd w:id="1991"/>
    <w:bookmarkStart w:name="z1998" w:id="1992"/>
    <w:p>
      <w:pPr>
        <w:spacing w:after="0"/>
        <w:ind w:left="0"/>
        <w:jc w:val="both"/>
      </w:pPr>
      <w:r>
        <w:rPr>
          <w:rFonts w:ascii="Times New Roman"/>
          <w:b w:val="false"/>
          <w:i w:val="false"/>
          <w:color w:val="000000"/>
          <w:sz w:val="28"/>
        </w:rPr>
        <w:t>
      принцип работы обслуживаемого оборудования;</w:t>
      </w:r>
    </w:p>
    <w:bookmarkEnd w:id="1992"/>
    <w:bookmarkStart w:name="z1999" w:id="1993"/>
    <w:p>
      <w:pPr>
        <w:spacing w:after="0"/>
        <w:ind w:left="0"/>
        <w:jc w:val="both"/>
      </w:pPr>
      <w:r>
        <w:rPr>
          <w:rFonts w:ascii="Times New Roman"/>
          <w:b w:val="false"/>
          <w:i w:val="false"/>
          <w:color w:val="000000"/>
          <w:sz w:val="28"/>
        </w:rPr>
        <w:t>
      схему коммуникаций трубопроводов;</w:t>
      </w:r>
    </w:p>
    <w:bookmarkEnd w:id="1993"/>
    <w:bookmarkStart w:name="z2000" w:id="1994"/>
    <w:p>
      <w:pPr>
        <w:spacing w:after="0"/>
        <w:ind w:left="0"/>
        <w:jc w:val="both"/>
      </w:pPr>
      <w:r>
        <w:rPr>
          <w:rFonts w:ascii="Times New Roman"/>
          <w:b w:val="false"/>
          <w:i w:val="false"/>
          <w:color w:val="000000"/>
          <w:sz w:val="28"/>
        </w:rPr>
        <w:t>
      требования государственных стандартов, предъявляемые к качеству сырья, реактивов;</w:t>
      </w:r>
    </w:p>
    <w:bookmarkEnd w:id="1994"/>
    <w:bookmarkStart w:name="z2001" w:id="1995"/>
    <w:p>
      <w:pPr>
        <w:spacing w:after="0"/>
        <w:ind w:left="0"/>
        <w:jc w:val="both"/>
      </w:pPr>
      <w:r>
        <w:rPr>
          <w:rFonts w:ascii="Times New Roman"/>
          <w:b w:val="false"/>
          <w:i w:val="false"/>
          <w:color w:val="000000"/>
          <w:sz w:val="28"/>
        </w:rPr>
        <w:t>
      основы слесарного дела.</w:t>
      </w:r>
    </w:p>
    <w:bookmarkEnd w:id="1995"/>
    <w:bookmarkStart w:name="z2002" w:id="1996"/>
    <w:p>
      <w:pPr>
        <w:spacing w:after="0"/>
        <w:ind w:left="0"/>
        <w:jc w:val="left"/>
      </w:pPr>
      <w:r>
        <w:rPr>
          <w:rFonts w:ascii="Times New Roman"/>
          <w:b/>
          <w:i w:val="false"/>
          <w:color w:val="000000"/>
        </w:rPr>
        <w:t xml:space="preserve"> Параграф 36. Аппаратчик обесфеноливания и обеспиридинивания масел, 4 разряд</w:t>
      </w:r>
    </w:p>
    <w:bookmarkEnd w:id="1996"/>
    <w:bookmarkStart w:name="z2003" w:id="1997"/>
    <w:p>
      <w:pPr>
        <w:spacing w:after="0"/>
        <w:ind w:left="0"/>
        <w:jc w:val="both"/>
      </w:pPr>
      <w:r>
        <w:rPr>
          <w:rFonts w:ascii="Times New Roman"/>
          <w:b w:val="false"/>
          <w:i w:val="false"/>
          <w:color w:val="000000"/>
          <w:sz w:val="28"/>
        </w:rPr>
        <w:t>
      266. Характеристика работ:</w:t>
      </w:r>
    </w:p>
    <w:bookmarkEnd w:id="1997"/>
    <w:bookmarkStart w:name="z2004" w:id="1998"/>
    <w:p>
      <w:pPr>
        <w:spacing w:after="0"/>
        <w:ind w:left="0"/>
        <w:jc w:val="both"/>
      </w:pPr>
      <w:r>
        <w:rPr>
          <w:rFonts w:ascii="Times New Roman"/>
          <w:b w:val="false"/>
          <w:i w:val="false"/>
          <w:color w:val="000000"/>
          <w:sz w:val="28"/>
        </w:rPr>
        <w:t>
      ведение технологического процесса обесфеноливания и обеспиридинивания масел;</w:t>
      </w:r>
    </w:p>
    <w:bookmarkEnd w:id="1998"/>
    <w:bookmarkStart w:name="z2005" w:id="1999"/>
    <w:p>
      <w:pPr>
        <w:spacing w:after="0"/>
        <w:ind w:left="0"/>
        <w:jc w:val="both"/>
      </w:pPr>
      <w:r>
        <w:rPr>
          <w:rFonts w:ascii="Times New Roman"/>
          <w:b w:val="false"/>
          <w:i w:val="false"/>
          <w:color w:val="000000"/>
          <w:sz w:val="28"/>
        </w:rPr>
        <w:t>
      регулирование подачи фракций, щелочи, кислоты, щелочных фенолятов и кислого сульфат-пиридина в аппараты;</w:t>
      </w:r>
    </w:p>
    <w:bookmarkEnd w:id="1999"/>
    <w:bookmarkStart w:name="z2006" w:id="2000"/>
    <w:p>
      <w:pPr>
        <w:spacing w:after="0"/>
        <w:ind w:left="0"/>
        <w:jc w:val="both"/>
      </w:pPr>
      <w:r>
        <w:rPr>
          <w:rFonts w:ascii="Times New Roman"/>
          <w:b w:val="false"/>
          <w:i w:val="false"/>
          <w:color w:val="000000"/>
          <w:sz w:val="28"/>
        </w:rPr>
        <w:t>
      наблюдение за отстаиванием фенолятов и сульфат-пиридина от масла;</w:t>
      </w:r>
    </w:p>
    <w:bookmarkEnd w:id="2000"/>
    <w:bookmarkStart w:name="z2007" w:id="200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001"/>
    <w:bookmarkStart w:name="z2008" w:id="2002"/>
    <w:p>
      <w:pPr>
        <w:spacing w:after="0"/>
        <w:ind w:left="0"/>
        <w:jc w:val="both"/>
      </w:pPr>
      <w:r>
        <w:rPr>
          <w:rFonts w:ascii="Times New Roman"/>
          <w:b w:val="false"/>
          <w:i w:val="false"/>
          <w:color w:val="000000"/>
          <w:sz w:val="28"/>
        </w:rPr>
        <w:t>
      267. Должен знать:</w:t>
      </w:r>
    </w:p>
    <w:bookmarkEnd w:id="2002"/>
    <w:bookmarkStart w:name="z2009" w:id="2003"/>
    <w:p>
      <w:pPr>
        <w:spacing w:after="0"/>
        <w:ind w:left="0"/>
        <w:jc w:val="both"/>
      </w:pPr>
      <w:r>
        <w:rPr>
          <w:rFonts w:ascii="Times New Roman"/>
          <w:b w:val="false"/>
          <w:i w:val="false"/>
          <w:color w:val="000000"/>
          <w:sz w:val="28"/>
        </w:rPr>
        <w:t>
      технологический процесс извлечения фенолов и пиридиновых оснований;</w:t>
      </w:r>
    </w:p>
    <w:bookmarkEnd w:id="2003"/>
    <w:bookmarkStart w:name="z2010" w:id="200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2004"/>
    <w:bookmarkStart w:name="z2011" w:id="2005"/>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промежуточной и готовой продукции;</w:t>
      </w:r>
    </w:p>
    <w:bookmarkEnd w:id="2005"/>
    <w:bookmarkStart w:name="z2012" w:id="2006"/>
    <w:p>
      <w:pPr>
        <w:spacing w:after="0"/>
        <w:ind w:left="0"/>
        <w:jc w:val="both"/>
      </w:pPr>
      <w:r>
        <w:rPr>
          <w:rFonts w:ascii="Times New Roman"/>
          <w:b w:val="false"/>
          <w:i w:val="false"/>
          <w:color w:val="000000"/>
          <w:sz w:val="28"/>
        </w:rPr>
        <w:t>
      слесарное дело.</w:t>
      </w:r>
    </w:p>
    <w:bookmarkEnd w:id="2006"/>
    <w:bookmarkStart w:name="z2013" w:id="2007"/>
    <w:p>
      <w:pPr>
        <w:spacing w:after="0"/>
        <w:ind w:left="0"/>
        <w:jc w:val="left"/>
      </w:pPr>
      <w:r>
        <w:rPr>
          <w:rFonts w:ascii="Times New Roman"/>
          <w:b/>
          <w:i w:val="false"/>
          <w:color w:val="000000"/>
        </w:rPr>
        <w:t xml:space="preserve"> Параграф 37. Прессовщик нафталина, 3 разряд</w:t>
      </w:r>
    </w:p>
    <w:bookmarkEnd w:id="2007"/>
    <w:bookmarkStart w:name="z2014" w:id="2008"/>
    <w:p>
      <w:pPr>
        <w:spacing w:after="0"/>
        <w:ind w:left="0"/>
        <w:jc w:val="both"/>
      </w:pPr>
      <w:r>
        <w:rPr>
          <w:rFonts w:ascii="Times New Roman"/>
          <w:b w:val="false"/>
          <w:i w:val="false"/>
          <w:color w:val="000000"/>
          <w:sz w:val="28"/>
        </w:rPr>
        <w:t>
      268. Характеристика работ:</w:t>
      </w:r>
    </w:p>
    <w:bookmarkEnd w:id="2008"/>
    <w:bookmarkStart w:name="z2015" w:id="2009"/>
    <w:p>
      <w:pPr>
        <w:spacing w:after="0"/>
        <w:ind w:left="0"/>
        <w:jc w:val="both"/>
      </w:pPr>
      <w:r>
        <w:rPr>
          <w:rFonts w:ascii="Times New Roman"/>
          <w:b w:val="false"/>
          <w:i w:val="false"/>
          <w:color w:val="000000"/>
          <w:sz w:val="28"/>
        </w:rPr>
        <w:t>
      участие в ведении процесса прессования нафталина, загрузке сырого нафталина в бункер и мешалку;</w:t>
      </w:r>
    </w:p>
    <w:bookmarkEnd w:id="2009"/>
    <w:bookmarkStart w:name="z2016" w:id="2010"/>
    <w:p>
      <w:pPr>
        <w:spacing w:after="0"/>
        <w:ind w:left="0"/>
        <w:jc w:val="both"/>
      </w:pPr>
      <w:r>
        <w:rPr>
          <w:rFonts w:ascii="Times New Roman"/>
          <w:b w:val="false"/>
          <w:i w:val="false"/>
          <w:color w:val="000000"/>
          <w:sz w:val="28"/>
        </w:rPr>
        <w:t>
      съем прессованного нафталина и укладка макух в контейнеры;</w:t>
      </w:r>
    </w:p>
    <w:bookmarkEnd w:id="2010"/>
    <w:bookmarkStart w:name="z2017" w:id="2011"/>
    <w:p>
      <w:pPr>
        <w:spacing w:after="0"/>
        <w:ind w:left="0"/>
        <w:jc w:val="both"/>
      </w:pPr>
      <w:r>
        <w:rPr>
          <w:rFonts w:ascii="Times New Roman"/>
          <w:b w:val="false"/>
          <w:i w:val="false"/>
          <w:color w:val="000000"/>
          <w:sz w:val="28"/>
        </w:rPr>
        <w:t>
      отвозка прессованного нафталина на склад;</w:t>
      </w:r>
    </w:p>
    <w:bookmarkEnd w:id="2011"/>
    <w:bookmarkStart w:name="z2018" w:id="2012"/>
    <w:p>
      <w:pPr>
        <w:spacing w:after="0"/>
        <w:ind w:left="0"/>
        <w:jc w:val="both"/>
      </w:pPr>
      <w:r>
        <w:rPr>
          <w:rFonts w:ascii="Times New Roman"/>
          <w:b w:val="false"/>
          <w:i w:val="false"/>
          <w:color w:val="000000"/>
          <w:sz w:val="28"/>
        </w:rPr>
        <w:t>
      смазка механизмов гидравлического пресса;</w:t>
      </w:r>
    </w:p>
    <w:bookmarkEnd w:id="2012"/>
    <w:bookmarkStart w:name="z2019" w:id="201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013"/>
    <w:bookmarkStart w:name="z2020" w:id="2014"/>
    <w:p>
      <w:pPr>
        <w:spacing w:after="0"/>
        <w:ind w:left="0"/>
        <w:jc w:val="both"/>
      </w:pPr>
      <w:r>
        <w:rPr>
          <w:rFonts w:ascii="Times New Roman"/>
          <w:b w:val="false"/>
          <w:i w:val="false"/>
          <w:color w:val="000000"/>
          <w:sz w:val="28"/>
        </w:rPr>
        <w:t>
      269. Должен знать:</w:t>
      </w:r>
    </w:p>
    <w:bookmarkEnd w:id="2014"/>
    <w:bookmarkStart w:name="z2021" w:id="2015"/>
    <w:p>
      <w:pPr>
        <w:spacing w:after="0"/>
        <w:ind w:left="0"/>
        <w:jc w:val="both"/>
      </w:pPr>
      <w:r>
        <w:rPr>
          <w:rFonts w:ascii="Times New Roman"/>
          <w:b w:val="false"/>
          <w:i w:val="false"/>
          <w:color w:val="000000"/>
          <w:sz w:val="28"/>
        </w:rPr>
        <w:t>
      основы технологического процесса прессования нафталина;</w:t>
      </w:r>
    </w:p>
    <w:bookmarkEnd w:id="2015"/>
    <w:bookmarkStart w:name="z2022" w:id="2016"/>
    <w:p>
      <w:pPr>
        <w:spacing w:after="0"/>
        <w:ind w:left="0"/>
        <w:jc w:val="both"/>
      </w:pPr>
      <w:r>
        <w:rPr>
          <w:rFonts w:ascii="Times New Roman"/>
          <w:b w:val="false"/>
          <w:i w:val="false"/>
          <w:color w:val="000000"/>
          <w:sz w:val="28"/>
        </w:rPr>
        <w:t>
      принцип работы гидравлического пресса;</w:t>
      </w:r>
    </w:p>
    <w:bookmarkEnd w:id="2016"/>
    <w:bookmarkStart w:name="z2023" w:id="2017"/>
    <w:p>
      <w:pPr>
        <w:spacing w:after="0"/>
        <w:ind w:left="0"/>
        <w:jc w:val="both"/>
      </w:pPr>
      <w:r>
        <w:rPr>
          <w:rFonts w:ascii="Times New Roman"/>
          <w:b w:val="false"/>
          <w:i w:val="false"/>
          <w:color w:val="000000"/>
          <w:sz w:val="28"/>
        </w:rPr>
        <w:t>
      слесарное дело.</w:t>
      </w:r>
    </w:p>
    <w:bookmarkEnd w:id="2017"/>
    <w:bookmarkStart w:name="z2024" w:id="2018"/>
    <w:p>
      <w:pPr>
        <w:spacing w:after="0"/>
        <w:ind w:left="0"/>
        <w:jc w:val="left"/>
      </w:pPr>
      <w:r>
        <w:rPr>
          <w:rFonts w:ascii="Times New Roman"/>
          <w:b/>
          <w:i w:val="false"/>
          <w:color w:val="000000"/>
        </w:rPr>
        <w:t xml:space="preserve"> Параграф 38. Прессовщик нафталина, 5 разряд</w:t>
      </w:r>
    </w:p>
    <w:bookmarkEnd w:id="2018"/>
    <w:bookmarkStart w:name="z2025" w:id="2019"/>
    <w:p>
      <w:pPr>
        <w:spacing w:after="0"/>
        <w:ind w:left="0"/>
        <w:jc w:val="both"/>
      </w:pPr>
      <w:r>
        <w:rPr>
          <w:rFonts w:ascii="Times New Roman"/>
          <w:b w:val="false"/>
          <w:i w:val="false"/>
          <w:color w:val="000000"/>
          <w:sz w:val="28"/>
        </w:rPr>
        <w:t>
      270. Характеристика работ:</w:t>
      </w:r>
    </w:p>
    <w:bookmarkEnd w:id="2019"/>
    <w:bookmarkStart w:name="z2026" w:id="2020"/>
    <w:p>
      <w:pPr>
        <w:spacing w:after="0"/>
        <w:ind w:left="0"/>
        <w:jc w:val="both"/>
      </w:pPr>
      <w:r>
        <w:rPr>
          <w:rFonts w:ascii="Times New Roman"/>
          <w:b w:val="false"/>
          <w:i w:val="false"/>
          <w:color w:val="000000"/>
          <w:sz w:val="28"/>
        </w:rPr>
        <w:t>
      ведение процесса прессования нафталина;</w:t>
      </w:r>
    </w:p>
    <w:bookmarkEnd w:id="2020"/>
    <w:bookmarkStart w:name="z2027" w:id="2021"/>
    <w:p>
      <w:pPr>
        <w:spacing w:after="0"/>
        <w:ind w:left="0"/>
        <w:jc w:val="both"/>
      </w:pPr>
      <w:r>
        <w:rPr>
          <w:rFonts w:ascii="Times New Roman"/>
          <w:b w:val="false"/>
          <w:i w:val="false"/>
          <w:color w:val="000000"/>
          <w:sz w:val="28"/>
        </w:rPr>
        <w:t>
      загрузка нафталина в мешалку пресса;</w:t>
      </w:r>
    </w:p>
    <w:bookmarkEnd w:id="2021"/>
    <w:bookmarkStart w:name="z2028" w:id="2022"/>
    <w:p>
      <w:pPr>
        <w:spacing w:after="0"/>
        <w:ind w:left="0"/>
        <w:jc w:val="both"/>
      </w:pPr>
      <w:r>
        <w:rPr>
          <w:rFonts w:ascii="Times New Roman"/>
          <w:b w:val="false"/>
          <w:i w:val="false"/>
          <w:color w:val="000000"/>
          <w:sz w:val="28"/>
        </w:rPr>
        <w:t>
      регулирование состава шихты и ее температуры;</w:t>
      </w:r>
    </w:p>
    <w:bookmarkEnd w:id="2022"/>
    <w:bookmarkStart w:name="z2029" w:id="2023"/>
    <w:p>
      <w:pPr>
        <w:spacing w:after="0"/>
        <w:ind w:left="0"/>
        <w:jc w:val="both"/>
      </w:pPr>
      <w:r>
        <w:rPr>
          <w:rFonts w:ascii="Times New Roman"/>
          <w:b w:val="false"/>
          <w:i w:val="false"/>
          <w:color w:val="000000"/>
          <w:sz w:val="28"/>
        </w:rPr>
        <w:t>
      подача нафталина в патрон;</w:t>
      </w:r>
    </w:p>
    <w:bookmarkEnd w:id="2023"/>
    <w:bookmarkStart w:name="z2030" w:id="2024"/>
    <w:p>
      <w:pPr>
        <w:spacing w:after="0"/>
        <w:ind w:left="0"/>
        <w:jc w:val="both"/>
      </w:pPr>
      <w:r>
        <w:rPr>
          <w:rFonts w:ascii="Times New Roman"/>
          <w:b w:val="false"/>
          <w:i w:val="false"/>
          <w:color w:val="000000"/>
          <w:sz w:val="28"/>
        </w:rPr>
        <w:t>
      включение пресса и соблюдение заданного давления;</w:t>
      </w:r>
    </w:p>
    <w:bookmarkEnd w:id="2024"/>
    <w:bookmarkStart w:name="z2031" w:id="2025"/>
    <w:p>
      <w:pPr>
        <w:spacing w:after="0"/>
        <w:ind w:left="0"/>
        <w:jc w:val="both"/>
      </w:pPr>
      <w:r>
        <w:rPr>
          <w:rFonts w:ascii="Times New Roman"/>
          <w:b w:val="false"/>
          <w:i w:val="false"/>
          <w:color w:val="000000"/>
          <w:sz w:val="28"/>
        </w:rPr>
        <w:t>
      остановка пресса после окончания прессования;</w:t>
      </w:r>
    </w:p>
    <w:bookmarkEnd w:id="2025"/>
    <w:bookmarkStart w:name="z2032" w:id="2026"/>
    <w:p>
      <w:pPr>
        <w:spacing w:after="0"/>
        <w:ind w:left="0"/>
        <w:jc w:val="both"/>
      </w:pPr>
      <w:r>
        <w:rPr>
          <w:rFonts w:ascii="Times New Roman"/>
          <w:b w:val="false"/>
          <w:i w:val="false"/>
          <w:color w:val="000000"/>
          <w:sz w:val="28"/>
        </w:rPr>
        <w:t>
      спуск масла от прессования нафталина в сборники;</w:t>
      </w:r>
    </w:p>
    <w:bookmarkEnd w:id="2026"/>
    <w:bookmarkStart w:name="z2033" w:id="2027"/>
    <w:p>
      <w:pPr>
        <w:spacing w:after="0"/>
        <w:ind w:left="0"/>
        <w:jc w:val="both"/>
      </w:pPr>
      <w:r>
        <w:rPr>
          <w:rFonts w:ascii="Times New Roman"/>
          <w:b w:val="false"/>
          <w:i w:val="false"/>
          <w:color w:val="000000"/>
          <w:sz w:val="28"/>
        </w:rPr>
        <w:t>
      выполнение ремонта обслуживаемого оборудования.</w:t>
      </w:r>
    </w:p>
    <w:bookmarkEnd w:id="2027"/>
    <w:bookmarkStart w:name="z2034" w:id="2028"/>
    <w:p>
      <w:pPr>
        <w:spacing w:after="0"/>
        <w:ind w:left="0"/>
        <w:jc w:val="both"/>
      </w:pPr>
      <w:r>
        <w:rPr>
          <w:rFonts w:ascii="Times New Roman"/>
          <w:b w:val="false"/>
          <w:i w:val="false"/>
          <w:color w:val="000000"/>
          <w:sz w:val="28"/>
        </w:rPr>
        <w:t>
      271. Должен знать:</w:t>
      </w:r>
    </w:p>
    <w:bookmarkEnd w:id="2028"/>
    <w:bookmarkStart w:name="z2035" w:id="2029"/>
    <w:p>
      <w:pPr>
        <w:spacing w:after="0"/>
        <w:ind w:left="0"/>
        <w:jc w:val="both"/>
      </w:pPr>
      <w:r>
        <w:rPr>
          <w:rFonts w:ascii="Times New Roman"/>
          <w:b w:val="false"/>
          <w:i w:val="false"/>
          <w:color w:val="000000"/>
          <w:sz w:val="28"/>
        </w:rPr>
        <w:t>
      технологический процесс прессования нафталина;</w:t>
      </w:r>
    </w:p>
    <w:bookmarkEnd w:id="2029"/>
    <w:bookmarkStart w:name="z2036" w:id="2030"/>
    <w:p>
      <w:pPr>
        <w:spacing w:after="0"/>
        <w:ind w:left="0"/>
        <w:jc w:val="both"/>
      </w:pPr>
      <w:r>
        <w:rPr>
          <w:rFonts w:ascii="Times New Roman"/>
          <w:b w:val="false"/>
          <w:i w:val="false"/>
          <w:color w:val="000000"/>
          <w:sz w:val="28"/>
        </w:rPr>
        <w:t>
      устройство и правила технической эксплуатации гидравлического пресса;</w:t>
      </w:r>
    </w:p>
    <w:bookmarkEnd w:id="2030"/>
    <w:bookmarkStart w:name="z2037" w:id="2031"/>
    <w:p>
      <w:pPr>
        <w:spacing w:after="0"/>
        <w:ind w:left="0"/>
        <w:jc w:val="both"/>
      </w:pPr>
      <w:r>
        <w:rPr>
          <w:rFonts w:ascii="Times New Roman"/>
          <w:b w:val="false"/>
          <w:i w:val="false"/>
          <w:color w:val="000000"/>
          <w:sz w:val="28"/>
        </w:rPr>
        <w:t>
      схему коммуникаций трубопроводов;</w:t>
      </w:r>
    </w:p>
    <w:bookmarkEnd w:id="2031"/>
    <w:bookmarkStart w:name="z2038" w:id="2032"/>
    <w:p>
      <w:pPr>
        <w:spacing w:after="0"/>
        <w:ind w:left="0"/>
        <w:jc w:val="both"/>
      </w:pPr>
      <w:r>
        <w:rPr>
          <w:rFonts w:ascii="Times New Roman"/>
          <w:b w:val="false"/>
          <w:i w:val="false"/>
          <w:color w:val="000000"/>
          <w:sz w:val="28"/>
        </w:rPr>
        <w:t>
      требования государственных стандартов, предъявляемые к качеству сырого и прессованного нафталина.</w:t>
      </w:r>
    </w:p>
    <w:bookmarkEnd w:id="2032"/>
    <w:bookmarkStart w:name="z2039" w:id="2033"/>
    <w:p>
      <w:pPr>
        <w:spacing w:after="0"/>
        <w:ind w:left="0"/>
        <w:jc w:val="left"/>
      </w:pPr>
      <w:r>
        <w:rPr>
          <w:rFonts w:ascii="Times New Roman"/>
          <w:b/>
          <w:i w:val="false"/>
          <w:color w:val="000000"/>
        </w:rPr>
        <w:t xml:space="preserve"> Параграф 39. Аппаратчик по загрузке пека, 4 разряд</w:t>
      </w:r>
    </w:p>
    <w:bookmarkEnd w:id="2033"/>
    <w:bookmarkStart w:name="z2040" w:id="2034"/>
    <w:p>
      <w:pPr>
        <w:spacing w:after="0"/>
        <w:ind w:left="0"/>
        <w:jc w:val="both"/>
      </w:pPr>
      <w:r>
        <w:rPr>
          <w:rFonts w:ascii="Times New Roman"/>
          <w:b w:val="false"/>
          <w:i w:val="false"/>
          <w:color w:val="000000"/>
          <w:sz w:val="28"/>
        </w:rPr>
        <w:t>
      272. Характеристика работ:</w:t>
      </w:r>
    </w:p>
    <w:bookmarkEnd w:id="2034"/>
    <w:bookmarkStart w:name="z2041" w:id="2035"/>
    <w:p>
      <w:pPr>
        <w:spacing w:after="0"/>
        <w:ind w:left="0"/>
        <w:jc w:val="both"/>
      </w:pPr>
      <w:r>
        <w:rPr>
          <w:rFonts w:ascii="Times New Roman"/>
          <w:b w:val="false"/>
          <w:i w:val="false"/>
          <w:color w:val="000000"/>
          <w:sz w:val="28"/>
        </w:rPr>
        <w:t>
      загрузка мерников высокотемпературным пеком;</w:t>
      </w:r>
    </w:p>
    <w:bookmarkEnd w:id="2035"/>
    <w:bookmarkStart w:name="z2042" w:id="2036"/>
    <w:p>
      <w:pPr>
        <w:spacing w:after="0"/>
        <w:ind w:left="0"/>
        <w:jc w:val="both"/>
      </w:pPr>
      <w:r>
        <w:rPr>
          <w:rFonts w:ascii="Times New Roman"/>
          <w:b w:val="false"/>
          <w:i w:val="false"/>
          <w:color w:val="000000"/>
          <w:sz w:val="28"/>
        </w:rPr>
        <w:t>
      наблюдение за работой пековых насосов, за температурой и расходом пека, обогрев мерников газом;</w:t>
      </w:r>
    </w:p>
    <w:bookmarkEnd w:id="2036"/>
    <w:bookmarkStart w:name="z2043" w:id="2037"/>
    <w:p>
      <w:pPr>
        <w:spacing w:after="0"/>
        <w:ind w:left="0"/>
        <w:jc w:val="both"/>
      </w:pPr>
      <w:r>
        <w:rPr>
          <w:rFonts w:ascii="Times New Roman"/>
          <w:b w:val="false"/>
          <w:i w:val="false"/>
          <w:color w:val="000000"/>
          <w:sz w:val="28"/>
        </w:rPr>
        <w:t>
      регулирование подачи пара в паровые рубашки кранов и пекопроводов;</w:t>
      </w:r>
    </w:p>
    <w:bookmarkEnd w:id="2037"/>
    <w:bookmarkStart w:name="z2044" w:id="203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038"/>
    <w:bookmarkStart w:name="z2045" w:id="2039"/>
    <w:p>
      <w:pPr>
        <w:spacing w:after="0"/>
        <w:ind w:left="0"/>
        <w:jc w:val="both"/>
      </w:pPr>
      <w:r>
        <w:rPr>
          <w:rFonts w:ascii="Times New Roman"/>
          <w:b w:val="false"/>
          <w:i w:val="false"/>
          <w:color w:val="000000"/>
          <w:sz w:val="28"/>
        </w:rPr>
        <w:t>
      273. Должен знать:</w:t>
      </w:r>
    </w:p>
    <w:bookmarkEnd w:id="2039"/>
    <w:bookmarkStart w:name="z2046" w:id="2040"/>
    <w:p>
      <w:pPr>
        <w:spacing w:after="0"/>
        <w:ind w:left="0"/>
        <w:jc w:val="both"/>
      </w:pPr>
      <w:r>
        <w:rPr>
          <w:rFonts w:ascii="Times New Roman"/>
          <w:b w:val="false"/>
          <w:i w:val="false"/>
          <w:color w:val="000000"/>
          <w:sz w:val="28"/>
        </w:rPr>
        <w:t>
      основы технологического процесса получения пекового кокса;</w:t>
      </w:r>
    </w:p>
    <w:bookmarkEnd w:id="2040"/>
    <w:bookmarkStart w:name="z2047" w:id="2041"/>
    <w:p>
      <w:pPr>
        <w:spacing w:after="0"/>
        <w:ind w:left="0"/>
        <w:jc w:val="both"/>
      </w:pPr>
      <w:r>
        <w:rPr>
          <w:rFonts w:ascii="Times New Roman"/>
          <w:b w:val="false"/>
          <w:i w:val="false"/>
          <w:color w:val="000000"/>
          <w:sz w:val="28"/>
        </w:rPr>
        <w:t>
      схему коммуникаций пекопроводов;</w:t>
      </w:r>
    </w:p>
    <w:bookmarkEnd w:id="2041"/>
    <w:bookmarkStart w:name="z2048" w:id="204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042"/>
    <w:bookmarkStart w:name="z2049" w:id="2043"/>
    <w:p>
      <w:pPr>
        <w:spacing w:after="0"/>
        <w:ind w:left="0"/>
        <w:jc w:val="both"/>
      </w:pPr>
      <w:r>
        <w:rPr>
          <w:rFonts w:ascii="Times New Roman"/>
          <w:b w:val="false"/>
          <w:i w:val="false"/>
          <w:color w:val="000000"/>
          <w:sz w:val="28"/>
        </w:rPr>
        <w:t>
      свойства смолы и пека;</w:t>
      </w:r>
    </w:p>
    <w:bookmarkEnd w:id="2043"/>
    <w:bookmarkStart w:name="z2050" w:id="2044"/>
    <w:p>
      <w:pPr>
        <w:spacing w:after="0"/>
        <w:ind w:left="0"/>
        <w:jc w:val="both"/>
      </w:pPr>
      <w:r>
        <w:rPr>
          <w:rFonts w:ascii="Times New Roman"/>
          <w:b w:val="false"/>
          <w:i w:val="false"/>
          <w:color w:val="000000"/>
          <w:sz w:val="28"/>
        </w:rPr>
        <w:t>
      слесарное дело.</w:t>
      </w:r>
    </w:p>
    <w:bookmarkEnd w:id="2044"/>
    <w:bookmarkStart w:name="z2051" w:id="2045"/>
    <w:p>
      <w:pPr>
        <w:spacing w:after="0"/>
        <w:ind w:left="0"/>
        <w:jc w:val="left"/>
      </w:pPr>
      <w:r>
        <w:rPr>
          <w:rFonts w:ascii="Times New Roman"/>
          <w:b/>
          <w:i w:val="false"/>
          <w:color w:val="000000"/>
        </w:rPr>
        <w:t xml:space="preserve"> Параграф 40. Аппаратчик по загрузке пека, 5 разряд</w:t>
      </w:r>
    </w:p>
    <w:bookmarkEnd w:id="2045"/>
    <w:bookmarkStart w:name="z2052" w:id="2046"/>
    <w:p>
      <w:pPr>
        <w:spacing w:after="0"/>
        <w:ind w:left="0"/>
        <w:jc w:val="both"/>
      </w:pPr>
      <w:r>
        <w:rPr>
          <w:rFonts w:ascii="Times New Roman"/>
          <w:b w:val="false"/>
          <w:i w:val="false"/>
          <w:color w:val="000000"/>
          <w:sz w:val="28"/>
        </w:rPr>
        <w:t>
      274. Характеристика работ:</w:t>
      </w:r>
    </w:p>
    <w:bookmarkEnd w:id="2046"/>
    <w:bookmarkStart w:name="z2053" w:id="2047"/>
    <w:p>
      <w:pPr>
        <w:spacing w:after="0"/>
        <w:ind w:left="0"/>
        <w:jc w:val="both"/>
      </w:pPr>
      <w:r>
        <w:rPr>
          <w:rFonts w:ascii="Times New Roman"/>
          <w:b w:val="false"/>
          <w:i w:val="false"/>
          <w:color w:val="000000"/>
          <w:sz w:val="28"/>
        </w:rPr>
        <w:t>
      подготовка установки с часовой производительностью до 10 тонн пекового кокса к загрузке пека и выдаче кокса;</w:t>
      </w:r>
    </w:p>
    <w:bookmarkEnd w:id="2047"/>
    <w:bookmarkStart w:name="z2054" w:id="2048"/>
    <w:p>
      <w:pPr>
        <w:spacing w:after="0"/>
        <w:ind w:left="0"/>
        <w:jc w:val="both"/>
      </w:pPr>
      <w:r>
        <w:rPr>
          <w:rFonts w:ascii="Times New Roman"/>
          <w:b w:val="false"/>
          <w:i w:val="false"/>
          <w:color w:val="000000"/>
          <w:sz w:val="28"/>
        </w:rPr>
        <w:t>
      проверка правильности установки паровых форсунок и люков;</w:t>
      </w:r>
    </w:p>
    <w:bookmarkEnd w:id="2048"/>
    <w:bookmarkStart w:name="z2055" w:id="2049"/>
    <w:p>
      <w:pPr>
        <w:spacing w:after="0"/>
        <w:ind w:left="0"/>
        <w:jc w:val="both"/>
      </w:pPr>
      <w:r>
        <w:rPr>
          <w:rFonts w:ascii="Times New Roman"/>
          <w:b w:val="false"/>
          <w:i w:val="false"/>
          <w:color w:val="000000"/>
          <w:sz w:val="28"/>
        </w:rPr>
        <w:t>
      чистка люков и патрубков от графита;</w:t>
      </w:r>
    </w:p>
    <w:bookmarkEnd w:id="2049"/>
    <w:bookmarkStart w:name="z2056" w:id="2050"/>
    <w:p>
      <w:pPr>
        <w:spacing w:after="0"/>
        <w:ind w:left="0"/>
        <w:jc w:val="both"/>
      </w:pPr>
      <w:r>
        <w:rPr>
          <w:rFonts w:ascii="Times New Roman"/>
          <w:b w:val="false"/>
          <w:i w:val="false"/>
          <w:color w:val="000000"/>
          <w:sz w:val="28"/>
        </w:rPr>
        <w:t>
      съем паровых форсунок перед выдачей кокса и установка их после выдачи;</w:t>
      </w:r>
    </w:p>
    <w:bookmarkEnd w:id="2050"/>
    <w:bookmarkStart w:name="z2057" w:id="2051"/>
    <w:p>
      <w:pPr>
        <w:spacing w:after="0"/>
        <w:ind w:left="0"/>
        <w:jc w:val="both"/>
      </w:pPr>
      <w:r>
        <w:rPr>
          <w:rFonts w:ascii="Times New Roman"/>
          <w:b w:val="false"/>
          <w:i w:val="false"/>
          <w:color w:val="000000"/>
          <w:sz w:val="28"/>
        </w:rPr>
        <w:t>
      замер в печах уровня пека и готового кокса перед выдачей;</w:t>
      </w:r>
    </w:p>
    <w:bookmarkEnd w:id="2051"/>
    <w:bookmarkStart w:name="z2058" w:id="2052"/>
    <w:p>
      <w:pPr>
        <w:spacing w:after="0"/>
        <w:ind w:left="0"/>
        <w:jc w:val="both"/>
      </w:pPr>
      <w:r>
        <w:rPr>
          <w:rFonts w:ascii="Times New Roman"/>
          <w:b w:val="false"/>
          <w:i w:val="false"/>
          <w:color w:val="000000"/>
          <w:sz w:val="28"/>
        </w:rPr>
        <w:t>
      уплотнение загрузочных люков;</w:t>
      </w:r>
    </w:p>
    <w:bookmarkEnd w:id="2052"/>
    <w:bookmarkStart w:name="z2059" w:id="2053"/>
    <w:p>
      <w:pPr>
        <w:spacing w:after="0"/>
        <w:ind w:left="0"/>
        <w:jc w:val="both"/>
      </w:pPr>
      <w:r>
        <w:rPr>
          <w:rFonts w:ascii="Times New Roman"/>
          <w:b w:val="false"/>
          <w:i w:val="false"/>
          <w:color w:val="000000"/>
          <w:sz w:val="28"/>
        </w:rPr>
        <w:t>
      ремонт обслуживаемого оборудования.</w:t>
      </w:r>
    </w:p>
    <w:bookmarkEnd w:id="2053"/>
    <w:bookmarkStart w:name="z2060" w:id="2054"/>
    <w:p>
      <w:pPr>
        <w:spacing w:after="0"/>
        <w:ind w:left="0"/>
        <w:jc w:val="both"/>
      </w:pPr>
      <w:r>
        <w:rPr>
          <w:rFonts w:ascii="Times New Roman"/>
          <w:b w:val="false"/>
          <w:i w:val="false"/>
          <w:color w:val="000000"/>
          <w:sz w:val="28"/>
        </w:rPr>
        <w:t>
      275. Должен знать:</w:t>
      </w:r>
    </w:p>
    <w:bookmarkEnd w:id="2054"/>
    <w:bookmarkStart w:name="z2061" w:id="2055"/>
    <w:p>
      <w:pPr>
        <w:spacing w:after="0"/>
        <w:ind w:left="0"/>
        <w:jc w:val="both"/>
      </w:pPr>
      <w:r>
        <w:rPr>
          <w:rFonts w:ascii="Times New Roman"/>
          <w:b w:val="false"/>
          <w:i w:val="false"/>
          <w:color w:val="000000"/>
          <w:sz w:val="28"/>
        </w:rPr>
        <w:t>
      технологический процесс получения пекового кокса;</w:t>
      </w:r>
    </w:p>
    <w:bookmarkEnd w:id="2055"/>
    <w:bookmarkStart w:name="z2062" w:id="2056"/>
    <w:p>
      <w:pPr>
        <w:spacing w:after="0"/>
        <w:ind w:left="0"/>
        <w:jc w:val="both"/>
      </w:pPr>
      <w:r>
        <w:rPr>
          <w:rFonts w:ascii="Times New Roman"/>
          <w:b w:val="false"/>
          <w:i w:val="false"/>
          <w:color w:val="000000"/>
          <w:sz w:val="28"/>
        </w:rPr>
        <w:t>
      устройство и принцип работы установок по производству пека и другого обслуживаемого оборудования.</w:t>
      </w:r>
    </w:p>
    <w:bookmarkEnd w:id="2056"/>
    <w:bookmarkStart w:name="z2063" w:id="2057"/>
    <w:p>
      <w:pPr>
        <w:spacing w:after="0"/>
        <w:ind w:left="0"/>
        <w:jc w:val="left"/>
      </w:pPr>
      <w:r>
        <w:rPr>
          <w:rFonts w:ascii="Times New Roman"/>
          <w:b/>
          <w:i w:val="false"/>
          <w:color w:val="000000"/>
        </w:rPr>
        <w:t xml:space="preserve"> Параграф 41. Аппаратчик по загрузке пека, 6 разряд</w:t>
      </w:r>
    </w:p>
    <w:bookmarkEnd w:id="2057"/>
    <w:bookmarkStart w:name="z2064" w:id="2058"/>
    <w:p>
      <w:pPr>
        <w:spacing w:after="0"/>
        <w:ind w:left="0"/>
        <w:jc w:val="both"/>
      </w:pPr>
      <w:r>
        <w:rPr>
          <w:rFonts w:ascii="Times New Roman"/>
          <w:b w:val="false"/>
          <w:i w:val="false"/>
          <w:color w:val="000000"/>
          <w:sz w:val="28"/>
        </w:rPr>
        <w:t>
      276. Характеристика работ:</w:t>
      </w:r>
    </w:p>
    <w:bookmarkEnd w:id="2058"/>
    <w:bookmarkStart w:name="z2065" w:id="2059"/>
    <w:p>
      <w:pPr>
        <w:spacing w:after="0"/>
        <w:ind w:left="0"/>
        <w:jc w:val="both"/>
      </w:pPr>
      <w:r>
        <w:rPr>
          <w:rFonts w:ascii="Times New Roman"/>
          <w:b w:val="false"/>
          <w:i w:val="false"/>
          <w:color w:val="000000"/>
          <w:sz w:val="28"/>
        </w:rPr>
        <w:t>
      загрузка пека в камеры установки с часовой производительностью до 10 тонн пекового кокса;</w:t>
      </w:r>
    </w:p>
    <w:bookmarkEnd w:id="2059"/>
    <w:bookmarkStart w:name="z2066" w:id="2060"/>
    <w:p>
      <w:pPr>
        <w:spacing w:after="0"/>
        <w:ind w:left="0"/>
        <w:jc w:val="both"/>
      </w:pPr>
      <w:r>
        <w:rPr>
          <w:rFonts w:ascii="Times New Roman"/>
          <w:b w:val="false"/>
          <w:i w:val="false"/>
          <w:color w:val="000000"/>
          <w:sz w:val="28"/>
        </w:rPr>
        <w:t>
      подготовка установки с часовой производительностью свыше 10 тонн пекового кокса к загрузке пека и выдаче кокса;</w:t>
      </w:r>
    </w:p>
    <w:bookmarkEnd w:id="2060"/>
    <w:bookmarkStart w:name="z2067" w:id="2061"/>
    <w:p>
      <w:pPr>
        <w:spacing w:after="0"/>
        <w:ind w:left="0"/>
        <w:jc w:val="both"/>
      </w:pPr>
      <w:r>
        <w:rPr>
          <w:rFonts w:ascii="Times New Roman"/>
          <w:b w:val="false"/>
          <w:i w:val="false"/>
          <w:color w:val="000000"/>
          <w:sz w:val="28"/>
        </w:rPr>
        <w:t>
      проверка исправности пекопроводов, загрузочных кранов, патрубков, газовых краников, паровой инжекции и сигнализации.</w:t>
      </w:r>
    </w:p>
    <w:bookmarkEnd w:id="2061"/>
    <w:bookmarkStart w:name="z2068" w:id="2062"/>
    <w:p>
      <w:pPr>
        <w:spacing w:after="0"/>
        <w:ind w:left="0"/>
        <w:jc w:val="both"/>
      </w:pPr>
      <w:r>
        <w:rPr>
          <w:rFonts w:ascii="Times New Roman"/>
          <w:b w:val="false"/>
          <w:i w:val="false"/>
          <w:color w:val="000000"/>
          <w:sz w:val="28"/>
        </w:rPr>
        <w:t>
      277. Должен знать:</w:t>
      </w:r>
    </w:p>
    <w:bookmarkEnd w:id="2062"/>
    <w:bookmarkStart w:name="z2069" w:id="2063"/>
    <w:p>
      <w:pPr>
        <w:spacing w:after="0"/>
        <w:ind w:left="0"/>
        <w:jc w:val="both"/>
      </w:pPr>
      <w:r>
        <w:rPr>
          <w:rFonts w:ascii="Times New Roman"/>
          <w:b w:val="false"/>
          <w:i w:val="false"/>
          <w:color w:val="000000"/>
          <w:sz w:val="28"/>
        </w:rPr>
        <w:t>
      устройство, принцип работы и правила технической эксплуатации пековых печей, другого обслуживаемого оборудования;</w:t>
      </w:r>
    </w:p>
    <w:bookmarkEnd w:id="2063"/>
    <w:bookmarkStart w:name="z2070" w:id="2064"/>
    <w:p>
      <w:pPr>
        <w:spacing w:after="0"/>
        <w:ind w:left="0"/>
        <w:jc w:val="both"/>
      </w:pPr>
      <w:r>
        <w:rPr>
          <w:rFonts w:ascii="Times New Roman"/>
          <w:b w:val="false"/>
          <w:i w:val="false"/>
          <w:color w:val="000000"/>
          <w:sz w:val="28"/>
        </w:rPr>
        <w:t>
      режимы работы газосборников;</w:t>
      </w:r>
    </w:p>
    <w:bookmarkEnd w:id="2064"/>
    <w:bookmarkStart w:name="z2071" w:id="2065"/>
    <w:p>
      <w:pPr>
        <w:spacing w:after="0"/>
        <w:ind w:left="0"/>
        <w:jc w:val="both"/>
      </w:pPr>
      <w:r>
        <w:rPr>
          <w:rFonts w:ascii="Times New Roman"/>
          <w:b w:val="false"/>
          <w:i w:val="false"/>
          <w:color w:val="000000"/>
          <w:sz w:val="28"/>
        </w:rPr>
        <w:t>
      требования государственных стандартов, предъявляемые к качеству жидкого пека и пекового кокса;</w:t>
      </w:r>
    </w:p>
    <w:bookmarkEnd w:id="2065"/>
    <w:bookmarkStart w:name="z2072" w:id="2066"/>
    <w:p>
      <w:pPr>
        <w:spacing w:after="0"/>
        <w:ind w:left="0"/>
        <w:jc w:val="both"/>
      </w:pPr>
      <w:r>
        <w:rPr>
          <w:rFonts w:ascii="Times New Roman"/>
          <w:b w:val="false"/>
          <w:i w:val="false"/>
          <w:color w:val="000000"/>
          <w:sz w:val="28"/>
        </w:rPr>
        <w:t>
      способ определения полноты загрузки печей;</w:t>
      </w:r>
    </w:p>
    <w:bookmarkEnd w:id="2066"/>
    <w:bookmarkStart w:name="z2073" w:id="2067"/>
    <w:p>
      <w:pPr>
        <w:spacing w:after="0"/>
        <w:ind w:left="0"/>
        <w:jc w:val="both"/>
      </w:pPr>
      <w:r>
        <w:rPr>
          <w:rFonts w:ascii="Times New Roman"/>
          <w:b w:val="false"/>
          <w:i w:val="false"/>
          <w:color w:val="000000"/>
          <w:sz w:val="28"/>
        </w:rPr>
        <w:t>
      график загрузки печей.</w:t>
      </w:r>
    </w:p>
    <w:bookmarkEnd w:id="2067"/>
    <w:bookmarkStart w:name="z2074" w:id="2068"/>
    <w:p>
      <w:pPr>
        <w:spacing w:after="0"/>
        <w:ind w:left="0"/>
        <w:jc w:val="both"/>
      </w:pPr>
      <w:r>
        <w:rPr>
          <w:rFonts w:ascii="Times New Roman"/>
          <w:b w:val="false"/>
          <w:i w:val="false"/>
          <w:color w:val="000000"/>
          <w:sz w:val="28"/>
        </w:rPr>
        <w:t>
      При загрузке жидкого пека в камеры установки с часовой производительностью свыше 10 тонн пекового кокса (требуется среднее специальное образование) - 7 разряд.</w:t>
      </w:r>
    </w:p>
    <w:bookmarkEnd w:id="2068"/>
    <w:bookmarkStart w:name="z2075" w:id="2069"/>
    <w:p>
      <w:pPr>
        <w:spacing w:after="0"/>
        <w:ind w:left="0"/>
        <w:jc w:val="left"/>
      </w:pPr>
      <w:r>
        <w:rPr>
          <w:rFonts w:ascii="Times New Roman"/>
          <w:b/>
          <w:i w:val="false"/>
          <w:color w:val="000000"/>
        </w:rPr>
        <w:t xml:space="preserve"> Параграф 42. Аппаратчик производства пиридиновых оснований, 3 разряд</w:t>
      </w:r>
    </w:p>
    <w:bookmarkEnd w:id="2069"/>
    <w:bookmarkStart w:name="z2076" w:id="2070"/>
    <w:p>
      <w:pPr>
        <w:spacing w:after="0"/>
        <w:ind w:left="0"/>
        <w:jc w:val="both"/>
      </w:pPr>
      <w:r>
        <w:rPr>
          <w:rFonts w:ascii="Times New Roman"/>
          <w:b w:val="false"/>
          <w:i w:val="false"/>
          <w:color w:val="000000"/>
          <w:sz w:val="28"/>
        </w:rPr>
        <w:t>
      278. Характеристика работ:</w:t>
      </w:r>
    </w:p>
    <w:bookmarkEnd w:id="2070"/>
    <w:bookmarkStart w:name="z2077" w:id="2071"/>
    <w:p>
      <w:pPr>
        <w:spacing w:after="0"/>
        <w:ind w:left="0"/>
        <w:jc w:val="both"/>
      </w:pPr>
      <w:r>
        <w:rPr>
          <w:rFonts w:ascii="Times New Roman"/>
          <w:b w:val="false"/>
          <w:i w:val="false"/>
          <w:color w:val="000000"/>
          <w:sz w:val="28"/>
        </w:rPr>
        <w:t>
      ведение технологического процесса производства тяжелых пиридиновых оснований под руководством аппаратчика более высокой квалификации;</w:t>
      </w:r>
    </w:p>
    <w:bookmarkEnd w:id="2071"/>
    <w:bookmarkStart w:name="z2078" w:id="2072"/>
    <w:p>
      <w:pPr>
        <w:spacing w:after="0"/>
        <w:ind w:left="0"/>
        <w:jc w:val="both"/>
      </w:pPr>
      <w:r>
        <w:rPr>
          <w:rFonts w:ascii="Times New Roman"/>
          <w:b w:val="false"/>
          <w:i w:val="false"/>
          <w:color w:val="000000"/>
          <w:sz w:val="28"/>
        </w:rPr>
        <w:t>
      приҰм сырья и контроль его качества;</w:t>
      </w:r>
    </w:p>
    <w:bookmarkEnd w:id="2072"/>
    <w:bookmarkStart w:name="z2079" w:id="2073"/>
    <w:p>
      <w:pPr>
        <w:spacing w:after="0"/>
        <w:ind w:left="0"/>
        <w:jc w:val="both"/>
      </w:pPr>
      <w:r>
        <w:rPr>
          <w:rFonts w:ascii="Times New Roman"/>
          <w:b w:val="false"/>
          <w:i w:val="false"/>
          <w:color w:val="000000"/>
          <w:sz w:val="28"/>
        </w:rPr>
        <w:t>
      подача и регулирование подачи пара, флегмы, охлаждающей воды на конденсаторы и холодильники;</w:t>
      </w:r>
    </w:p>
    <w:bookmarkEnd w:id="2073"/>
    <w:bookmarkStart w:name="z2080" w:id="2074"/>
    <w:p>
      <w:pPr>
        <w:spacing w:after="0"/>
        <w:ind w:left="0"/>
        <w:jc w:val="both"/>
      </w:pPr>
      <w:r>
        <w:rPr>
          <w:rFonts w:ascii="Times New Roman"/>
          <w:b w:val="false"/>
          <w:i w:val="false"/>
          <w:color w:val="000000"/>
          <w:sz w:val="28"/>
        </w:rPr>
        <w:t>
      контроль по показаниям контрольно-измерительных приборов за основными параметрами процесса;</w:t>
      </w:r>
    </w:p>
    <w:bookmarkEnd w:id="2074"/>
    <w:bookmarkStart w:name="z2081" w:id="2075"/>
    <w:p>
      <w:pPr>
        <w:spacing w:after="0"/>
        <w:ind w:left="0"/>
        <w:jc w:val="both"/>
      </w:pPr>
      <w:r>
        <w:rPr>
          <w:rFonts w:ascii="Times New Roman"/>
          <w:b w:val="false"/>
          <w:i w:val="false"/>
          <w:color w:val="000000"/>
          <w:sz w:val="28"/>
        </w:rPr>
        <w:t>
      выдача сульфата натрия после отстоя;</w:t>
      </w:r>
    </w:p>
    <w:bookmarkEnd w:id="2075"/>
    <w:bookmarkStart w:name="z2082" w:id="2076"/>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2076"/>
    <w:bookmarkStart w:name="z2083" w:id="2077"/>
    <w:p>
      <w:pPr>
        <w:spacing w:after="0"/>
        <w:ind w:left="0"/>
        <w:jc w:val="both"/>
      </w:pPr>
      <w:r>
        <w:rPr>
          <w:rFonts w:ascii="Times New Roman"/>
          <w:b w:val="false"/>
          <w:i w:val="false"/>
          <w:color w:val="000000"/>
          <w:sz w:val="28"/>
        </w:rPr>
        <w:t>
      279. Должен знать:</w:t>
      </w:r>
    </w:p>
    <w:bookmarkEnd w:id="2077"/>
    <w:bookmarkStart w:name="z2084" w:id="2078"/>
    <w:p>
      <w:pPr>
        <w:spacing w:after="0"/>
        <w:ind w:left="0"/>
        <w:jc w:val="both"/>
      </w:pPr>
      <w:r>
        <w:rPr>
          <w:rFonts w:ascii="Times New Roman"/>
          <w:b w:val="false"/>
          <w:i w:val="false"/>
          <w:color w:val="000000"/>
          <w:sz w:val="28"/>
        </w:rPr>
        <w:t>
      основы технологического процесса производства тяжелых пиридиновых оснований;</w:t>
      </w:r>
    </w:p>
    <w:bookmarkEnd w:id="2078"/>
    <w:bookmarkStart w:name="z2085" w:id="2079"/>
    <w:p>
      <w:pPr>
        <w:spacing w:after="0"/>
        <w:ind w:left="0"/>
        <w:jc w:val="both"/>
      </w:pPr>
      <w:r>
        <w:rPr>
          <w:rFonts w:ascii="Times New Roman"/>
          <w:b w:val="false"/>
          <w:i w:val="false"/>
          <w:color w:val="000000"/>
          <w:sz w:val="28"/>
        </w:rPr>
        <w:t>
      принцип работы обслуживаемого оборудования;</w:t>
      </w:r>
    </w:p>
    <w:bookmarkEnd w:id="2079"/>
    <w:bookmarkStart w:name="z2086" w:id="2080"/>
    <w:p>
      <w:pPr>
        <w:spacing w:after="0"/>
        <w:ind w:left="0"/>
        <w:jc w:val="both"/>
      </w:pPr>
      <w:r>
        <w:rPr>
          <w:rFonts w:ascii="Times New Roman"/>
          <w:b w:val="false"/>
          <w:i w:val="false"/>
          <w:color w:val="000000"/>
          <w:sz w:val="28"/>
        </w:rPr>
        <w:t>
      свойства пиридиновых продуктов;</w:t>
      </w:r>
    </w:p>
    <w:bookmarkEnd w:id="2080"/>
    <w:bookmarkStart w:name="z2087" w:id="2081"/>
    <w:p>
      <w:pPr>
        <w:spacing w:after="0"/>
        <w:ind w:left="0"/>
        <w:jc w:val="both"/>
      </w:pPr>
      <w:r>
        <w:rPr>
          <w:rFonts w:ascii="Times New Roman"/>
          <w:b w:val="false"/>
          <w:i w:val="false"/>
          <w:color w:val="000000"/>
          <w:sz w:val="28"/>
        </w:rPr>
        <w:t>
      способы безопасных приҰмов работы с химическими реактивами;</w:t>
      </w:r>
    </w:p>
    <w:bookmarkEnd w:id="2081"/>
    <w:bookmarkStart w:name="z2088" w:id="2082"/>
    <w:p>
      <w:pPr>
        <w:spacing w:after="0"/>
        <w:ind w:left="0"/>
        <w:jc w:val="both"/>
      </w:pPr>
      <w:r>
        <w:rPr>
          <w:rFonts w:ascii="Times New Roman"/>
          <w:b w:val="false"/>
          <w:i w:val="false"/>
          <w:color w:val="000000"/>
          <w:sz w:val="28"/>
        </w:rPr>
        <w:t>
      основы слесарного дела.</w:t>
      </w:r>
    </w:p>
    <w:bookmarkEnd w:id="2082"/>
    <w:bookmarkStart w:name="z2089" w:id="2083"/>
    <w:p>
      <w:pPr>
        <w:spacing w:after="0"/>
        <w:ind w:left="0"/>
        <w:jc w:val="left"/>
      </w:pPr>
      <w:r>
        <w:rPr>
          <w:rFonts w:ascii="Times New Roman"/>
          <w:b/>
          <w:i w:val="false"/>
          <w:color w:val="000000"/>
        </w:rPr>
        <w:t xml:space="preserve"> Параграф 43. Аппаратчик производства пиридиновых оснований, 4 разряд</w:t>
      </w:r>
    </w:p>
    <w:bookmarkEnd w:id="2083"/>
    <w:bookmarkStart w:name="z2090" w:id="2084"/>
    <w:p>
      <w:pPr>
        <w:spacing w:after="0"/>
        <w:ind w:left="0"/>
        <w:jc w:val="both"/>
      </w:pPr>
      <w:r>
        <w:rPr>
          <w:rFonts w:ascii="Times New Roman"/>
          <w:b w:val="false"/>
          <w:i w:val="false"/>
          <w:color w:val="000000"/>
          <w:sz w:val="28"/>
        </w:rPr>
        <w:t>
      280. Характеристика работ:</w:t>
      </w:r>
    </w:p>
    <w:bookmarkEnd w:id="2084"/>
    <w:bookmarkStart w:name="z2091" w:id="2085"/>
    <w:p>
      <w:pPr>
        <w:spacing w:after="0"/>
        <w:ind w:left="0"/>
        <w:jc w:val="both"/>
      </w:pPr>
      <w:r>
        <w:rPr>
          <w:rFonts w:ascii="Times New Roman"/>
          <w:b w:val="false"/>
          <w:i w:val="false"/>
          <w:color w:val="000000"/>
          <w:sz w:val="28"/>
        </w:rPr>
        <w:t>
      ведение технологических процессов производства тяжелых и легких пиридиновых оснований;</w:t>
      </w:r>
    </w:p>
    <w:bookmarkEnd w:id="2085"/>
    <w:bookmarkStart w:name="z2092" w:id="2086"/>
    <w:p>
      <w:pPr>
        <w:spacing w:after="0"/>
        <w:ind w:left="0"/>
        <w:jc w:val="both"/>
      </w:pPr>
      <w:r>
        <w:rPr>
          <w:rFonts w:ascii="Times New Roman"/>
          <w:b w:val="false"/>
          <w:i w:val="false"/>
          <w:color w:val="000000"/>
          <w:sz w:val="28"/>
        </w:rPr>
        <w:t>
      поддержание заданного режима процесса разложения сульфат-пиридина;</w:t>
      </w:r>
    </w:p>
    <w:bookmarkEnd w:id="2086"/>
    <w:bookmarkStart w:name="z2093" w:id="2087"/>
    <w:p>
      <w:pPr>
        <w:spacing w:after="0"/>
        <w:ind w:left="0"/>
        <w:jc w:val="both"/>
      </w:pPr>
      <w:r>
        <w:rPr>
          <w:rFonts w:ascii="Times New Roman"/>
          <w:b w:val="false"/>
          <w:i w:val="false"/>
          <w:color w:val="000000"/>
          <w:sz w:val="28"/>
        </w:rPr>
        <w:t>
      подача и регулирование подачи аммиачной воды в реактор;</w:t>
      </w:r>
    </w:p>
    <w:bookmarkEnd w:id="2087"/>
    <w:bookmarkStart w:name="z2094" w:id="2088"/>
    <w:p>
      <w:pPr>
        <w:spacing w:after="0"/>
        <w:ind w:left="0"/>
        <w:jc w:val="both"/>
      </w:pPr>
      <w:r>
        <w:rPr>
          <w:rFonts w:ascii="Times New Roman"/>
          <w:b w:val="false"/>
          <w:i w:val="false"/>
          <w:color w:val="000000"/>
          <w:sz w:val="28"/>
        </w:rPr>
        <w:t>
      анализ маточного и отработанного раствора и сепараторной аммиачной воды;</w:t>
      </w:r>
    </w:p>
    <w:bookmarkEnd w:id="2088"/>
    <w:bookmarkStart w:name="z2095" w:id="2089"/>
    <w:p>
      <w:pPr>
        <w:spacing w:after="0"/>
        <w:ind w:left="0"/>
        <w:jc w:val="both"/>
      </w:pPr>
      <w:r>
        <w:rPr>
          <w:rFonts w:ascii="Times New Roman"/>
          <w:b w:val="false"/>
          <w:i w:val="false"/>
          <w:color w:val="000000"/>
          <w:sz w:val="28"/>
        </w:rPr>
        <w:t>
      проверка дозировки реагентов от полноты разложения сульфат-пиридина;</w:t>
      </w:r>
    </w:p>
    <w:bookmarkEnd w:id="2089"/>
    <w:bookmarkStart w:name="z2096" w:id="2090"/>
    <w:p>
      <w:pPr>
        <w:spacing w:after="0"/>
        <w:ind w:left="0"/>
        <w:jc w:val="both"/>
      </w:pPr>
      <w:r>
        <w:rPr>
          <w:rFonts w:ascii="Times New Roman"/>
          <w:b w:val="false"/>
          <w:i w:val="false"/>
          <w:color w:val="000000"/>
          <w:sz w:val="28"/>
        </w:rPr>
        <w:t>
      проверка качества сульфат-пиридина, тяжелых и легких пиридиновых оснований и аммиачной воды;</w:t>
      </w:r>
    </w:p>
    <w:bookmarkEnd w:id="2090"/>
    <w:bookmarkStart w:name="z2097" w:id="2091"/>
    <w:p>
      <w:pPr>
        <w:spacing w:after="0"/>
        <w:ind w:left="0"/>
        <w:jc w:val="both"/>
      </w:pPr>
      <w:r>
        <w:rPr>
          <w:rFonts w:ascii="Times New Roman"/>
          <w:b w:val="false"/>
          <w:i w:val="false"/>
          <w:color w:val="000000"/>
          <w:sz w:val="28"/>
        </w:rPr>
        <w:t>
      обесфеноливание и обеспиридинивание сырой фракции;</w:t>
      </w:r>
    </w:p>
    <w:bookmarkEnd w:id="2091"/>
    <w:bookmarkStart w:name="z2098" w:id="2092"/>
    <w:p>
      <w:pPr>
        <w:spacing w:after="0"/>
        <w:ind w:left="0"/>
        <w:jc w:val="both"/>
      </w:pPr>
      <w:r>
        <w:rPr>
          <w:rFonts w:ascii="Times New Roman"/>
          <w:b w:val="false"/>
          <w:i w:val="false"/>
          <w:color w:val="000000"/>
          <w:sz w:val="28"/>
        </w:rPr>
        <w:t>
      спуск легких и новых оснований в хранилища;</w:t>
      </w:r>
    </w:p>
    <w:bookmarkEnd w:id="2092"/>
    <w:bookmarkStart w:name="z2099" w:id="2093"/>
    <w:p>
      <w:pPr>
        <w:spacing w:after="0"/>
        <w:ind w:left="0"/>
        <w:jc w:val="both"/>
      </w:pPr>
      <w:r>
        <w:rPr>
          <w:rFonts w:ascii="Times New Roman"/>
          <w:b w:val="false"/>
          <w:i w:val="false"/>
          <w:color w:val="000000"/>
          <w:sz w:val="28"/>
        </w:rPr>
        <w:t>
      погрузка пиридиновых оснований в железнодорожные цистерны;</w:t>
      </w:r>
    </w:p>
    <w:bookmarkEnd w:id="2093"/>
    <w:bookmarkStart w:name="z2100" w:id="209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094"/>
    <w:bookmarkStart w:name="z2101" w:id="2095"/>
    <w:p>
      <w:pPr>
        <w:spacing w:after="0"/>
        <w:ind w:left="0"/>
        <w:jc w:val="both"/>
      </w:pPr>
      <w:r>
        <w:rPr>
          <w:rFonts w:ascii="Times New Roman"/>
          <w:b w:val="false"/>
          <w:i w:val="false"/>
          <w:color w:val="000000"/>
          <w:sz w:val="28"/>
        </w:rPr>
        <w:t>
      281. Должен знать:</w:t>
      </w:r>
    </w:p>
    <w:bookmarkEnd w:id="2095"/>
    <w:bookmarkStart w:name="z2102" w:id="2096"/>
    <w:p>
      <w:pPr>
        <w:spacing w:after="0"/>
        <w:ind w:left="0"/>
        <w:jc w:val="both"/>
      </w:pPr>
      <w:r>
        <w:rPr>
          <w:rFonts w:ascii="Times New Roman"/>
          <w:b w:val="false"/>
          <w:i w:val="false"/>
          <w:color w:val="000000"/>
          <w:sz w:val="28"/>
        </w:rPr>
        <w:t>
      технологические процессы производства тяжелых и легких пиридиновых оснований;</w:t>
      </w:r>
    </w:p>
    <w:bookmarkEnd w:id="2096"/>
    <w:bookmarkStart w:name="z2103" w:id="209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2097"/>
    <w:bookmarkStart w:name="z2104" w:id="2098"/>
    <w:p>
      <w:pPr>
        <w:spacing w:after="0"/>
        <w:ind w:left="0"/>
        <w:jc w:val="both"/>
      </w:pPr>
      <w:r>
        <w:rPr>
          <w:rFonts w:ascii="Times New Roman"/>
          <w:b w:val="false"/>
          <w:i w:val="false"/>
          <w:color w:val="000000"/>
          <w:sz w:val="28"/>
        </w:rPr>
        <w:t>
      требования государственных стандартов, предъявляемые к качеству пиридина и пиридиновых продуктов;</w:t>
      </w:r>
    </w:p>
    <w:bookmarkEnd w:id="2098"/>
    <w:bookmarkStart w:name="z2105" w:id="2099"/>
    <w:p>
      <w:pPr>
        <w:spacing w:after="0"/>
        <w:ind w:left="0"/>
        <w:jc w:val="both"/>
      </w:pPr>
      <w:r>
        <w:rPr>
          <w:rFonts w:ascii="Times New Roman"/>
          <w:b w:val="false"/>
          <w:i w:val="false"/>
          <w:color w:val="000000"/>
          <w:sz w:val="28"/>
        </w:rPr>
        <w:t>
      свойства пиридина;</w:t>
      </w:r>
    </w:p>
    <w:bookmarkEnd w:id="2099"/>
    <w:bookmarkStart w:name="z2106" w:id="2100"/>
    <w:p>
      <w:pPr>
        <w:spacing w:after="0"/>
        <w:ind w:left="0"/>
        <w:jc w:val="both"/>
      </w:pPr>
      <w:r>
        <w:rPr>
          <w:rFonts w:ascii="Times New Roman"/>
          <w:b w:val="false"/>
          <w:i w:val="false"/>
          <w:color w:val="000000"/>
          <w:sz w:val="28"/>
        </w:rPr>
        <w:t>
      схему коммуникаций трубопроводов;</w:t>
      </w:r>
    </w:p>
    <w:bookmarkEnd w:id="2100"/>
    <w:bookmarkStart w:name="z2107" w:id="2101"/>
    <w:p>
      <w:pPr>
        <w:spacing w:after="0"/>
        <w:ind w:left="0"/>
        <w:jc w:val="both"/>
      </w:pPr>
      <w:r>
        <w:rPr>
          <w:rFonts w:ascii="Times New Roman"/>
          <w:b w:val="false"/>
          <w:i w:val="false"/>
          <w:color w:val="000000"/>
          <w:sz w:val="28"/>
        </w:rPr>
        <w:t>
      слесарное дело.</w:t>
      </w:r>
    </w:p>
    <w:bookmarkEnd w:id="2101"/>
    <w:bookmarkStart w:name="z2108" w:id="2102"/>
    <w:p>
      <w:pPr>
        <w:spacing w:after="0"/>
        <w:ind w:left="0"/>
        <w:jc w:val="left"/>
      </w:pPr>
      <w:r>
        <w:rPr>
          <w:rFonts w:ascii="Times New Roman"/>
          <w:b/>
          <w:i w:val="false"/>
          <w:color w:val="000000"/>
        </w:rPr>
        <w:t xml:space="preserve"> Параграф 44. Аппаратчик приготовления препарированной смолы, 4 разряд</w:t>
      </w:r>
    </w:p>
    <w:bookmarkEnd w:id="2102"/>
    <w:bookmarkStart w:name="z2109" w:id="2103"/>
    <w:p>
      <w:pPr>
        <w:spacing w:after="0"/>
        <w:ind w:left="0"/>
        <w:jc w:val="both"/>
      </w:pPr>
      <w:r>
        <w:rPr>
          <w:rFonts w:ascii="Times New Roman"/>
          <w:b w:val="false"/>
          <w:i w:val="false"/>
          <w:color w:val="000000"/>
          <w:sz w:val="28"/>
        </w:rPr>
        <w:t>
      282. Характеристика работ:</w:t>
      </w:r>
    </w:p>
    <w:bookmarkEnd w:id="2103"/>
    <w:bookmarkStart w:name="z2110" w:id="2104"/>
    <w:p>
      <w:pPr>
        <w:spacing w:after="0"/>
        <w:ind w:left="0"/>
        <w:jc w:val="both"/>
      </w:pPr>
      <w:r>
        <w:rPr>
          <w:rFonts w:ascii="Times New Roman"/>
          <w:b w:val="false"/>
          <w:i w:val="false"/>
          <w:color w:val="000000"/>
          <w:sz w:val="28"/>
        </w:rPr>
        <w:t>
      ведение технологического процесса приготовления препарированной смолы;</w:t>
      </w:r>
    </w:p>
    <w:bookmarkEnd w:id="2104"/>
    <w:bookmarkStart w:name="z2111" w:id="2105"/>
    <w:p>
      <w:pPr>
        <w:spacing w:after="0"/>
        <w:ind w:left="0"/>
        <w:jc w:val="both"/>
      </w:pPr>
      <w:r>
        <w:rPr>
          <w:rFonts w:ascii="Times New Roman"/>
          <w:b w:val="false"/>
          <w:i w:val="false"/>
          <w:color w:val="000000"/>
          <w:sz w:val="28"/>
        </w:rPr>
        <w:t>
      приҰм антраценовой фракции и пекового дистиллята в хранилище;</w:t>
      </w:r>
    </w:p>
    <w:bookmarkEnd w:id="2105"/>
    <w:bookmarkStart w:name="z2112" w:id="2106"/>
    <w:p>
      <w:pPr>
        <w:spacing w:after="0"/>
        <w:ind w:left="0"/>
        <w:jc w:val="both"/>
      </w:pPr>
      <w:r>
        <w:rPr>
          <w:rFonts w:ascii="Times New Roman"/>
          <w:b w:val="false"/>
          <w:i w:val="false"/>
          <w:color w:val="000000"/>
          <w:sz w:val="28"/>
        </w:rPr>
        <w:t>
      загрузка мешалок пеком, антраценовой фракцией, пековым дистиллятом;</w:t>
      </w:r>
    </w:p>
    <w:bookmarkEnd w:id="2106"/>
    <w:bookmarkStart w:name="z2113" w:id="2107"/>
    <w:p>
      <w:pPr>
        <w:spacing w:after="0"/>
        <w:ind w:left="0"/>
        <w:jc w:val="both"/>
      </w:pPr>
      <w:r>
        <w:rPr>
          <w:rFonts w:ascii="Times New Roman"/>
          <w:b w:val="false"/>
          <w:i w:val="false"/>
          <w:color w:val="000000"/>
          <w:sz w:val="28"/>
        </w:rPr>
        <w:t>
      отбор проб для предварительных и окончательных анализов;</w:t>
      </w:r>
    </w:p>
    <w:bookmarkEnd w:id="2107"/>
    <w:bookmarkStart w:name="z2114" w:id="2108"/>
    <w:p>
      <w:pPr>
        <w:spacing w:after="0"/>
        <w:ind w:left="0"/>
        <w:jc w:val="both"/>
      </w:pPr>
      <w:r>
        <w:rPr>
          <w:rFonts w:ascii="Times New Roman"/>
          <w:b w:val="false"/>
          <w:i w:val="false"/>
          <w:color w:val="000000"/>
          <w:sz w:val="28"/>
        </w:rPr>
        <w:t>
      выдача готовой продукции на склад;</w:t>
      </w:r>
    </w:p>
    <w:bookmarkEnd w:id="2108"/>
    <w:bookmarkStart w:name="z2115" w:id="210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109"/>
    <w:bookmarkStart w:name="z2116" w:id="2110"/>
    <w:p>
      <w:pPr>
        <w:spacing w:after="0"/>
        <w:ind w:left="0"/>
        <w:jc w:val="both"/>
      </w:pPr>
      <w:r>
        <w:rPr>
          <w:rFonts w:ascii="Times New Roman"/>
          <w:b w:val="false"/>
          <w:i w:val="false"/>
          <w:color w:val="000000"/>
          <w:sz w:val="28"/>
        </w:rPr>
        <w:t>
      283. Должен знать:</w:t>
      </w:r>
    </w:p>
    <w:bookmarkEnd w:id="2110"/>
    <w:bookmarkStart w:name="z2117" w:id="2111"/>
    <w:p>
      <w:pPr>
        <w:spacing w:after="0"/>
        <w:ind w:left="0"/>
        <w:jc w:val="both"/>
      </w:pPr>
      <w:r>
        <w:rPr>
          <w:rFonts w:ascii="Times New Roman"/>
          <w:b w:val="false"/>
          <w:i w:val="false"/>
          <w:color w:val="000000"/>
          <w:sz w:val="28"/>
        </w:rPr>
        <w:t>
      технологический процесс приготовления препарированной смолы;</w:t>
      </w:r>
    </w:p>
    <w:bookmarkEnd w:id="2111"/>
    <w:bookmarkStart w:name="z2118" w:id="211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2112"/>
    <w:bookmarkStart w:name="z2119" w:id="2113"/>
    <w:p>
      <w:pPr>
        <w:spacing w:after="0"/>
        <w:ind w:left="0"/>
        <w:jc w:val="both"/>
      </w:pPr>
      <w:r>
        <w:rPr>
          <w:rFonts w:ascii="Times New Roman"/>
          <w:b w:val="false"/>
          <w:i w:val="false"/>
          <w:color w:val="000000"/>
          <w:sz w:val="28"/>
        </w:rPr>
        <w:t>
      требования государственных стандартов, предъявляемые к качеству сырья и готовой продукции;</w:t>
      </w:r>
    </w:p>
    <w:bookmarkEnd w:id="2113"/>
    <w:bookmarkStart w:name="z2120" w:id="2114"/>
    <w:p>
      <w:pPr>
        <w:spacing w:after="0"/>
        <w:ind w:left="0"/>
        <w:jc w:val="both"/>
      </w:pPr>
      <w:r>
        <w:rPr>
          <w:rFonts w:ascii="Times New Roman"/>
          <w:b w:val="false"/>
          <w:i w:val="false"/>
          <w:color w:val="000000"/>
          <w:sz w:val="28"/>
        </w:rPr>
        <w:t>
      слесарное дело.</w:t>
      </w:r>
    </w:p>
    <w:bookmarkEnd w:id="2114"/>
    <w:bookmarkStart w:name="z2121" w:id="2115"/>
    <w:p>
      <w:pPr>
        <w:spacing w:after="0"/>
        <w:ind w:left="0"/>
        <w:jc w:val="left"/>
      </w:pPr>
      <w:r>
        <w:rPr>
          <w:rFonts w:ascii="Times New Roman"/>
          <w:b/>
          <w:i w:val="false"/>
          <w:color w:val="000000"/>
        </w:rPr>
        <w:t xml:space="preserve"> Параграф 45. Рамповщик, 2 разряд</w:t>
      </w:r>
    </w:p>
    <w:bookmarkEnd w:id="2115"/>
    <w:bookmarkStart w:name="z2122" w:id="2116"/>
    <w:p>
      <w:pPr>
        <w:spacing w:after="0"/>
        <w:ind w:left="0"/>
        <w:jc w:val="both"/>
      </w:pPr>
      <w:r>
        <w:rPr>
          <w:rFonts w:ascii="Times New Roman"/>
          <w:b w:val="false"/>
          <w:i w:val="false"/>
          <w:color w:val="000000"/>
          <w:sz w:val="28"/>
        </w:rPr>
        <w:t>
      284. Характеристика работ:</w:t>
      </w:r>
    </w:p>
    <w:bookmarkEnd w:id="2116"/>
    <w:bookmarkStart w:name="z2123" w:id="2117"/>
    <w:p>
      <w:pPr>
        <w:spacing w:after="0"/>
        <w:ind w:left="0"/>
        <w:jc w:val="both"/>
      </w:pPr>
      <w:r>
        <w:rPr>
          <w:rFonts w:ascii="Times New Roman"/>
          <w:b w:val="false"/>
          <w:i w:val="false"/>
          <w:color w:val="000000"/>
          <w:sz w:val="28"/>
        </w:rPr>
        <w:t>
      наблюдение за процессом схода кокса на транспортер;</w:t>
      </w:r>
    </w:p>
    <w:bookmarkEnd w:id="2117"/>
    <w:bookmarkStart w:name="z2124" w:id="2118"/>
    <w:p>
      <w:pPr>
        <w:spacing w:after="0"/>
        <w:ind w:left="0"/>
        <w:jc w:val="both"/>
      </w:pPr>
      <w:r>
        <w:rPr>
          <w:rFonts w:ascii="Times New Roman"/>
          <w:b w:val="false"/>
          <w:i w:val="false"/>
          <w:color w:val="000000"/>
          <w:sz w:val="28"/>
        </w:rPr>
        <w:t>
      заливка недотушенного кокса на рампе;</w:t>
      </w:r>
    </w:p>
    <w:bookmarkEnd w:id="2118"/>
    <w:bookmarkStart w:name="z2125" w:id="2119"/>
    <w:p>
      <w:pPr>
        <w:spacing w:after="0"/>
        <w:ind w:left="0"/>
        <w:jc w:val="both"/>
      </w:pPr>
      <w:r>
        <w:rPr>
          <w:rFonts w:ascii="Times New Roman"/>
          <w:b w:val="false"/>
          <w:i w:val="false"/>
          <w:color w:val="000000"/>
          <w:sz w:val="28"/>
        </w:rPr>
        <w:t>
      подача сигналов о пуске и остановке транспортера;</w:t>
      </w:r>
    </w:p>
    <w:bookmarkEnd w:id="2119"/>
    <w:bookmarkStart w:name="z2126" w:id="2120"/>
    <w:p>
      <w:pPr>
        <w:spacing w:after="0"/>
        <w:ind w:left="0"/>
        <w:jc w:val="both"/>
      </w:pPr>
      <w:r>
        <w:rPr>
          <w:rFonts w:ascii="Times New Roman"/>
          <w:b w:val="false"/>
          <w:i w:val="false"/>
          <w:color w:val="000000"/>
          <w:sz w:val="28"/>
        </w:rPr>
        <w:t>
      обслуживание транспортера обратной рампы;</w:t>
      </w:r>
    </w:p>
    <w:bookmarkEnd w:id="2120"/>
    <w:bookmarkStart w:name="z2127" w:id="2121"/>
    <w:p>
      <w:pPr>
        <w:spacing w:after="0"/>
        <w:ind w:left="0"/>
        <w:jc w:val="both"/>
      </w:pPr>
      <w:r>
        <w:rPr>
          <w:rFonts w:ascii="Times New Roman"/>
          <w:b w:val="false"/>
          <w:i w:val="false"/>
          <w:color w:val="000000"/>
          <w:sz w:val="28"/>
        </w:rPr>
        <w:t>
      смазка механизмов;</w:t>
      </w:r>
    </w:p>
    <w:bookmarkEnd w:id="2121"/>
    <w:bookmarkStart w:name="z2128" w:id="212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122"/>
    <w:bookmarkStart w:name="z2129" w:id="2123"/>
    <w:p>
      <w:pPr>
        <w:spacing w:after="0"/>
        <w:ind w:left="0"/>
        <w:jc w:val="both"/>
      </w:pPr>
      <w:r>
        <w:rPr>
          <w:rFonts w:ascii="Times New Roman"/>
          <w:b w:val="false"/>
          <w:i w:val="false"/>
          <w:color w:val="000000"/>
          <w:sz w:val="28"/>
        </w:rPr>
        <w:t>
      285. Должен знать:</w:t>
      </w:r>
    </w:p>
    <w:bookmarkEnd w:id="2123"/>
    <w:bookmarkStart w:name="z2130" w:id="2124"/>
    <w:p>
      <w:pPr>
        <w:spacing w:after="0"/>
        <w:ind w:left="0"/>
        <w:jc w:val="both"/>
      </w:pPr>
      <w:r>
        <w:rPr>
          <w:rFonts w:ascii="Times New Roman"/>
          <w:b w:val="false"/>
          <w:i w:val="false"/>
          <w:color w:val="000000"/>
          <w:sz w:val="28"/>
        </w:rPr>
        <w:t>
      устройство механизмов рампы;</w:t>
      </w:r>
    </w:p>
    <w:bookmarkEnd w:id="2124"/>
    <w:bookmarkStart w:name="z2131" w:id="2125"/>
    <w:p>
      <w:pPr>
        <w:spacing w:after="0"/>
        <w:ind w:left="0"/>
        <w:jc w:val="both"/>
      </w:pPr>
      <w:r>
        <w:rPr>
          <w:rFonts w:ascii="Times New Roman"/>
          <w:b w:val="false"/>
          <w:i w:val="false"/>
          <w:color w:val="000000"/>
          <w:sz w:val="28"/>
        </w:rPr>
        <w:t>
      требования, предъявляемые к качеству кокса по влажности и зольности;</w:t>
      </w:r>
    </w:p>
    <w:bookmarkEnd w:id="2125"/>
    <w:bookmarkStart w:name="z2132" w:id="2126"/>
    <w:p>
      <w:pPr>
        <w:spacing w:after="0"/>
        <w:ind w:left="0"/>
        <w:jc w:val="both"/>
      </w:pPr>
      <w:r>
        <w:rPr>
          <w:rFonts w:ascii="Times New Roman"/>
          <w:b w:val="false"/>
          <w:i w:val="false"/>
          <w:color w:val="000000"/>
          <w:sz w:val="28"/>
        </w:rPr>
        <w:t>
      допустимую нагрузку кокса на ленту транспортера;</w:t>
      </w:r>
    </w:p>
    <w:bookmarkEnd w:id="2126"/>
    <w:bookmarkStart w:name="z2133" w:id="2127"/>
    <w:p>
      <w:pPr>
        <w:spacing w:after="0"/>
        <w:ind w:left="0"/>
        <w:jc w:val="both"/>
      </w:pPr>
      <w:r>
        <w:rPr>
          <w:rFonts w:ascii="Times New Roman"/>
          <w:b w:val="false"/>
          <w:i w:val="false"/>
          <w:color w:val="000000"/>
          <w:sz w:val="28"/>
        </w:rPr>
        <w:t>
      слесарное дело.</w:t>
      </w:r>
    </w:p>
    <w:bookmarkEnd w:id="2127"/>
    <w:bookmarkStart w:name="z2134" w:id="2128"/>
    <w:p>
      <w:pPr>
        <w:spacing w:after="0"/>
        <w:ind w:left="0"/>
        <w:jc w:val="both"/>
      </w:pPr>
      <w:r>
        <w:rPr>
          <w:rFonts w:ascii="Times New Roman"/>
          <w:b w:val="false"/>
          <w:i w:val="false"/>
          <w:color w:val="000000"/>
          <w:sz w:val="28"/>
        </w:rPr>
        <w:t>
      При ручной регулировке схода кокса с рампы на транспортерную ленту - 3 разряд.</w:t>
      </w:r>
    </w:p>
    <w:bookmarkEnd w:id="2128"/>
    <w:bookmarkStart w:name="z2135" w:id="2129"/>
    <w:p>
      <w:pPr>
        <w:spacing w:after="0"/>
        <w:ind w:left="0"/>
        <w:jc w:val="left"/>
      </w:pPr>
      <w:r>
        <w:rPr>
          <w:rFonts w:ascii="Times New Roman"/>
          <w:b/>
          <w:i w:val="false"/>
          <w:color w:val="000000"/>
        </w:rPr>
        <w:t xml:space="preserve"> Параграф 46. Тоннельщик-моторист скипового подъемника, 2 разряд</w:t>
      </w:r>
    </w:p>
    <w:bookmarkEnd w:id="2129"/>
    <w:bookmarkStart w:name="z2136" w:id="2130"/>
    <w:p>
      <w:pPr>
        <w:spacing w:after="0"/>
        <w:ind w:left="0"/>
        <w:jc w:val="both"/>
      </w:pPr>
      <w:r>
        <w:rPr>
          <w:rFonts w:ascii="Times New Roman"/>
          <w:b w:val="false"/>
          <w:i w:val="false"/>
          <w:color w:val="000000"/>
          <w:sz w:val="28"/>
        </w:rPr>
        <w:t>
      286. Характеристика работ:</w:t>
      </w:r>
    </w:p>
    <w:bookmarkEnd w:id="2130"/>
    <w:bookmarkStart w:name="z2137" w:id="2131"/>
    <w:p>
      <w:pPr>
        <w:spacing w:after="0"/>
        <w:ind w:left="0"/>
        <w:jc w:val="both"/>
      </w:pPr>
      <w:r>
        <w:rPr>
          <w:rFonts w:ascii="Times New Roman"/>
          <w:b w:val="false"/>
          <w:i w:val="false"/>
          <w:color w:val="000000"/>
          <w:sz w:val="28"/>
        </w:rPr>
        <w:t>
      открывание и закрывание выгрузочных бункеров в тоннели печи;</w:t>
      </w:r>
    </w:p>
    <w:bookmarkEnd w:id="2131"/>
    <w:bookmarkStart w:name="z2138" w:id="2132"/>
    <w:p>
      <w:pPr>
        <w:spacing w:after="0"/>
        <w:ind w:left="0"/>
        <w:jc w:val="both"/>
      </w:pPr>
      <w:r>
        <w:rPr>
          <w:rFonts w:ascii="Times New Roman"/>
          <w:b w:val="false"/>
          <w:i w:val="false"/>
          <w:color w:val="000000"/>
          <w:sz w:val="28"/>
        </w:rPr>
        <w:t>
      погрузка потушенного термоантрацита в вагонетки, транспортировка и выгрузка термоантрацита;</w:t>
      </w:r>
    </w:p>
    <w:bookmarkEnd w:id="2132"/>
    <w:bookmarkStart w:name="z2139" w:id="2133"/>
    <w:p>
      <w:pPr>
        <w:spacing w:after="0"/>
        <w:ind w:left="0"/>
        <w:jc w:val="both"/>
      </w:pPr>
      <w:r>
        <w:rPr>
          <w:rFonts w:ascii="Times New Roman"/>
          <w:b w:val="false"/>
          <w:i w:val="false"/>
          <w:color w:val="000000"/>
          <w:sz w:val="28"/>
        </w:rPr>
        <w:t>
      наблюдение за равномерным заполнением вагонеток термоантрацитом;</w:t>
      </w:r>
    </w:p>
    <w:bookmarkEnd w:id="2133"/>
    <w:bookmarkStart w:name="z2140" w:id="2134"/>
    <w:p>
      <w:pPr>
        <w:spacing w:after="0"/>
        <w:ind w:left="0"/>
        <w:jc w:val="both"/>
      </w:pPr>
      <w:r>
        <w:rPr>
          <w:rFonts w:ascii="Times New Roman"/>
          <w:b w:val="false"/>
          <w:i w:val="false"/>
          <w:color w:val="000000"/>
          <w:sz w:val="28"/>
        </w:rPr>
        <w:t>
      откачивание воды из тоннеля;</w:t>
      </w:r>
    </w:p>
    <w:bookmarkEnd w:id="2134"/>
    <w:bookmarkStart w:name="z2141" w:id="2135"/>
    <w:p>
      <w:pPr>
        <w:spacing w:after="0"/>
        <w:ind w:left="0"/>
        <w:jc w:val="both"/>
      </w:pPr>
      <w:r>
        <w:rPr>
          <w:rFonts w:ascii="Times New Roman"/>
          <w:b w:val="false"/>
          <w:i w:val="false"/>
          <w:color w:val="000000"/>
          <w:sz w:val="28"/>
        </w:rPr>
        <w:t>
      смазка механизмов;</w:t>
      </w:r>
    </w:p>
    <w:bookmarkEnd w:id="2135"/>
    <w:bookmarkStart w:name="z2142" w:id="2136"/>
    <w:p>
      <w:pPr>
        <w:spacing w:after="0"/>
        <w:ind w:left="0"/>
        <w:jc w:val="both"/>
      </w:pPr>
      <w:r>
        <w:rPr>
          <w:rFonts w:ascii="Times New Roman"/>
          <w:b w:val="false"/>
          <w:i w:val="false"/>
          <w:color w:val="000000"/>
          <w:sz w:val="28"/>
        </w:rPr>
        <w:t>
      подача сигналов о пуске и остановке скипового подъемника;</w:t>
      </w:r>
    </w:p>
    <w:bookmarkEnd w:id="2136"/>
    <w:bookmarkStart w:name="z2143" w:id="213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137"/>
    <w:bookmarkStart w:name="z2144" w:id="2138"/>
    <w:p>
      <w:pPr>
        <w:spacing w:after="0"/>
        <w:ind w:left="0"/>
        <w:jc w:val="both"/>
      </w:pPr>
      <w:r>
        <w:rPr>
          <w:rFonts w:ascii="Times New Roman"/>
          <w:b w:val="false"/>
          <w:i w:val="false"/>
          <w:color w:val="000000"/>
          <w:sz w:val="28"/>
        </w:rPr>
        <w:t>
      287. Должен знать:</w:t>
      </w:r>
    </w:p>
    <w:bookmarkEnd w:id="2138"/>
    <w:bookmarkStart w:name="z2145" w:id="2139"/>
    <w:p>
      <w:pPr>
        <w:spacing w:after="0"/>
        <w:ind w:left="0"/>
        <w:jc w:val="both"/>
      </w:pPr>
      <w:r>
        <w:rPr>
          <w:rFonts w:ascii="Times New Roman"/>
          <w:b w:val="false"/>
          <w:i w:val="false"/>
          <w:color w:val="000000"/>
          <w:sz w:val="28"/>
        </w:rPr>
        <w:t>
      устройство, принцип работы и правила технической эксплуатации скипового подъемника;</w:t>
      </w:r>
    </w:p>
    <w:bookmarkEnd w:id="2139"/>
    <w:bookmarkStart w:name="z2146" w:id="2140"/>
    <w:p>
      <w:pPr>
        <w:spacing w:after="0"/>
        <w:ind w:left="0"/>
        <w:jc w:val="both"/>
      </w:pPr>
      <w:r>
        <w:rPr>
          <w:rFonts w:ascii="Times New Roman"/>
          <w:b w:val="false"/>
          <w:i w:val="false"/>
          <w:color w:val="000000"/>
          <w:sz w:val="28"/>
        </w:rPr>
        <w:t>
      способы пуска и остановки лебедок, электродвигателей и тоннельной откатки;</w:t>
      </w:r>
    </w:p>
    <w:bookmarkEnd w:id="2140"/>
    <w:bookmarkStart w:name="z2147" w:id="2141"/>
    <w:p>
      <w:pPr>
        <w:spacing w:after="0"/>
        <w:ind w:left="0"/>
        <w:jc w:val="both"/>
      </w:pPr>
      <w:r>
        <w:rPr>
          <w:rFonts w:ascii="Times New Roman"/>
          <w:b w:val="false"/>
          <w:i w:val="false"/>
          <w:color w:val="000000"/>
          <w:sz w:val="28"/>
        </w:rPr>
        <w:t>
      требования государственных стандартов, предъявляемые к качеству термоантрацита;</w:t>
      </w:r>
    </w:p>
    <w:bookmarkEnd w:id="2141"/>
    <w:bookmarkStart w:name="z2148" w:id="2142"/>
    <w:p>
      <w:pPr>
        <w:spacing w:after="0"/>
        <w:ind w:left="0"/>
        <w:jc w:val="both"/>
      </w:pPr>
      <w:r>
        <w:rPr>
          <w:rFonts w:ascii="Times New Roman"/>
          <w:b w:val="false"/>
          <w:i w:val="false"/>
          <w:color w:val="000000"/>
          <w:sz w:val="28"/>
        </w:rPr>
        <w:t>
      слесарное дело.</w:t>
      </w:r>
    </w:p>
    <w:bookmarkEnd w:id="2142"/>
    <w:bookmarkStart w:name="z2149" w:id="2143"/>
    <w:p>
      <w:pPr>
        <w:spacing w:after="0"/>
        <w:ind w:left="0"/>
        <w:jc w:val="left"/>
      </w:pPr>
      <w:r>
        <w:rPr>
          <w:rFonts w:ascii="Times New Roman"/>
          <w:b/>
          <w:i w:val="false"/>
          <w:color w:val="000000"/>
        </w:rPr>
        <w:t xml:space="preserve"> Параграф 47. Скрубберщик-насосчик, 2 разряд</w:t>
      </w:r>
    </w:p>
    <w:bookmarkEnd w:id="2143"/>
    <w:bookmarkStart w:name="z2150" w:id="2144"/>
    <w:p>
      <w:pPr>
        <w:spacing w:after="0"/>
        <w:ind w:left="0"/>
        <w:jc w:val="both"/>
      </w:pPr>
      <w:r>
        <w:rPr>
          <w:rFonts w:ascii="Times New Roman"/>
          <w:b w:val="false"/>
          <w:i w:val="false"/>
          <w:color w:val="000000"/>
          <w:sz w:val="28"/>
        </w:rPr>
        <w:t>
      288. Характеристика работ:</w:t>
      </w:r>
    </w:p>
    <w:bookmarkEnd w:id="2144"/>
    <w:bookmarkStart w:name="z2151" w:id="2145"/>
    <w:p>
      <w:pPr>
        <w:spacing w:after="0"/>
        <w:ind w:left="0"/>
        <w:jc w:val="both"/>
      </w:pPr>
      <w:r>
        <w:rPr>
          <w:rFonts w:ascii="Times New Roman"/>
          <w:b w:val="false"/>
          <w:i w:val="false"/>
          <w:color w:val="000000"/>
          <w:sz w:val="28"/>
        </w:rPr>
        <w:t>
      регулирование режима работы скрубберов и оросительных холодильников на агрегатах получения сырого бензола с часовой производительностью до 1,5 тонн подача масла на скрубберы и колонны;</w:t>
      </w:r>
    </w:p>
    <w:bookmarkEnd w:id="2145"/>
    <w:bookmarkStart w:name="z2152" w:id="2146"/>
    <w:p>
      <w:pPr>
        <w:spacing w:after="0"/>
        <w:ind w:left="0"/>
        <w:jc w:val="both"/>
      </w:pPr>
      <w:r>
        <w:rPr>
          <w:rFonts w:ascii="Times New Roman"/>
          <w:b w:val="false"/>
          <w:i w:val="false"/>
          <w:color w:val="000000"/>
          <w:sz w:val="28"/>
        </w:rPr>
        <w:t>
      наблюдение за работой насосов конечных холодильников и скрубберов и за уровнем масла в рабочих емкостях;</w:t>
      </w:r>
    </w:p>
    <w:bookmarkEnd w:id="2146"/>
    <w:bookmarkStart w:name="z2153" w:id="2147"/>
    <w:p>
      <w:pPr>
        <w:spacing w:after="0"/>
        <w:ind w:left="0"/>
        <w:jc w:val="both"/>
      </w:pPr>
      <w:r>
        <w:rPr>
          <w:rFonts w:ascii="Times New Roman"/>
          <w:b w:val="false"/>
          <w:i w:val="false"/>
          <w:color w:val="000000"/>
          <w:sz w:val="28"/>
        </w:rPr>
        <w:t>
      проверка сопротивления скрубберов и участков газопровода;</w:t>
      </w:r>
    </w:p>
    <w:bookmarkEnd w:id="2147"/>
    <w:bookmarkStart w:name="z2154" w:id="2148"/>
    <w:p>
      <w:pPr>
        <w:spacing w:after="0"/>
        <w:ind w:left="0"/>
        <w:jc w:val="both"/>
      </w:pPr>
      <w:r>
        <w:rPr>
          <w:rFonts w:ascii="Times New Roman"/>
          <w:b w:val="false"/>
          <w:i w:val="false"/>
          <w:color w:val="000000"/>
          <w:sz w:val="28"/>
        </w:rPr>
        <w:t>
      поддержание постоянного уровня масла в сборниках;</w:t>
      </w:r>
    </w:p>
    <w:bookmarkEnd w:id="2148"/>
    <w:bookmarkStart w:name="z2155" w:id="2149"/>
    <w:p>
      <w:pPr>
        <w:spacing w:after="0"/>
        <w:ind w:left="0"/>
        <w:jc w:val="both"/>
      </w:pPr>
      <w:r>
        <w:rPr>
          <w:rFonts w:ascii="Times New Roman"/>
          <w:b w:val="false"/>
          <w:i w:val="false"/>
          <w:color w:val="000000"/>
          <w:sz w:val="28"/>
        </w:rPr>
        <w:t>
      пропарка скрубберов;</w:t>
      </w:r>
    </w:p>
    <w:bookmarkEnd w:id="2149"/>
    <w:bookmarkStart w:name="z2156" w:id="215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150"/>
    <w:bookmarkStart w:name="z2157" w:id="2151"/>
    <w:p>
      <w:pPr>
        <w:spacing w:after="0"/>
        <w:ind w:left="0"/>
        <w:jc w:val="both"/>
      </w:pPr>
      <w:r>
        <w:rPr>
          <w:rFonts w:ascii="Times New Roman"/>
          <w:b w:val="false"/>
          <w:i w:val="false"/>
          <w:color w:val="000000"/>
          <w:sz w:val="28"/>
        </w:rPr>
        <w:t>
      289. Должен знать:</w:t>
      </w:r>
    </w:p>
    <w:bookmarkEnd w:id="2151"/>
    <w:bookmarkStart w:name="z2158" w:id="2152"/>
    <w:p>
      <w:pPr>
        <w:spacing w:after="0"/>
        <w:ind w:left="0"/>
        <w:jc w:val="both"/>
      </w:pPr>
      <w:r>
        <w:rPr>
          <w:rFonts w:ascii="Times New Roman"/>
          <w:b w:val="false"/>
          <w:i w:val="false"/>
          <w:color w:val="000000"/>
          <w:sz w:val="28"/>
        </w:rPr>
        <w:t>
      устройство и принцип работы скрубберов, гидрозатворов и насосов;</w:t>
      </w:r>
    </w:p>
    <w:bookmarkEnd w:id="2152"/>
    <w:bookmarkStart w:name="z2159" w:id="2153"/>
    <w:p>
      <w:pPr>
        <w:spacing w:after="0"/>
        <w:ind w:left="0"/>
        <w:jc w:val="both"/>
      </w:pPr>
      <w:r>
        <w:rPr>
          <w:rFonts w:ascii="Times New Roman"/>
          <w:b w:val="false"/>
          <w:i w:val="false"/>
          <w:color w:val="000000"/>
          <w:sz w:val="28"/>
        </w:rPr>
        <w:t>
      свойства поглотительного масла;</w:t>
      </w:r>
    </w:p>
    <w:bookmarkEnd w:id="2153"/>
    <w:bookmarkStart w:name="z2160" w:id="2154"/>
    <w:p>
      <w:pPr>
        <w:spacing w:after="0"/>
        <w:ind w:left="0"/>
        <w:jc w:val="both"/>
      </w:pPr>
      <w:r>
        <w:rPr>
          <w:rFonts w:ascii="Times New Roman"/>
          <w:b w:val="false"/>
          <w:i w:val="false"/>
          <w:color w:val="000000"/>
          <w:sz w:val="28"/>
        </w:rPr>
        <w:t>
      технологию поглощения бензола и аммиака;</w:t>
      </w:r>
    </w:p>
    <w:bookmarkEnd w:id="2154"/>
    <w:bookmarkStart w:name="z2161" w:id="2155"/>
    <w:p>
      <w:pPr>
        <w:spacing w:after="0"/>
        <w:ind w:left="0"/>
        <w:jc w:val="both"/>
      </w:pPr>
      <w:r>
        <w:rPr>
          <w:rFonts w:ascii="Times New Roman"/>
          <w:b w:val="false"/>
          <w:i w:val="false"/>
          <w:color w:val="000000"/>
          <w:sz w:val="28"/>
        </w:rPr>
        <w:t>
      порядок включения и выключения скрубберов и конечного холодильника;</w:t>
      </w:r>
    </w:p>
    <w:bookmarkEnd w:id="2155"/>
    <w:bookmarkStart w:name="z2162" w:id="2156"/>
    <w:p>
      <w:pPr>
        <w:spacing w:after="0"/>
        <w:ind w:left="0"/>
        <w:jc w:val="both"/>
      </w:pPr>
      <w:r>
        <w:rPr>
          <w:rFonts w:ascii="Times New Roman"/>
          <w:b w:val="false"/>
          <w:i w:val="false"/>
          <w:color w:val="000000"/>
          <w:sz w:val="28"/>
        </w:rPr>
        <w:t>
      схему коммуникаций;</w:t>
      </w:r>
    </w:p>
    <w:bookmarkEnd w:id="2156"/>
    <w:bookmarkStart w:name="z2163" w:id="2157"/>
    <w:p>
      <w:pPr>
        <w:spacing w:after="0"/>
        <w:ind w:left="0"/>
        <w:jc w:val="both"/>
      </w:pPr>
      <w:r>
        <w:rPr>
          <w:rFonts w:ascii="Times New Roman"/>
          <w:b w:val="false"/>
          <w:i w:val="false"/>
          <w:color w:val="000000"/>
          <w:sz w:val="28"/>
        </w:rPr>
        <w:t>
      слесарное дело.</w:t>
      </w:r>
    </w:p>
    <w:bookmarkEnd w:id="2157"/>
    <w:bookmarkStart w:name="z2164" w:id="2158"/>
    <w:p>
      <w:pPr>
        <w:spacing w:after="0"/>
        <w:ind w:left="0"/>
        <w:jc w:val="both"/>
      </w:pPr>
      <w:r>
        <w:rPr>
          <w:rFonts w:ascii="Times New Roman"/>
          <w:b w:val="false"/>
          <w:i w:val="false"/>
          <w:color w:val="000000"/>
          <w:sz w:val="28"/>
        </w:rPr>
        <w:t>
      При обслуживании скрубберов и оросительных холодильников на агрегатах получения сырого бензола с часовой производительностью свыше 1,5 тонн - 3 разряд.</w:t>
      </w:r>
    </w:p>
    <w:bookmarkEnd w:id="2158"/>
    <w:bookmarkStart w:name="z2165" w:id="2159"/>
    <w:p>
      <w:pPr>
        <w:spacing w:after="0"/>
        <w:ind w:left="0"/>
        <w:jc w:val="left"/>
      </w:pPr>
      <w:r>
        <w:rPr>
          <w:rFonts w:ascii="Times New Roman"/>
          <w:b/>
          <w:i w:val="false"/>
          <w:color w:val="000000"/>
        </w:rPr>
        <w:t xml:space="preserve"> Параграф 48. Машинист крана склада сульфата, 2 разряд</w:t>
      </w:r>
    </w:p>
    <w:bookmarkEnd w:id="2159"/>
    <w:bookmarkStart w:name="z2166" w:id="2160"/>
    <w:p>
      <w:pPr>
        <w:spacing w:after="0"/>
        <w:ind w:left="0"/>
        <w:jc w:val="both"/>
      </w:pPr>
      <w:r>
        <w:rPr>
          <w:rFonts w:ascii="Times New Roman"/>
          <w:b w:val="false"/>
          <w:i w:val="false"/>
          <w:color w:val="000000"/>
          <w:sz w:val="28"/>
        </w:rPr>
        <w:t>
      290. Характеристика работ:</w:t>
      </w:r>
    </w:p>
    <w:bookmarkEnd w:id="2160"/>
    <w:bookmarkStart w:name="z2167" w:id="2161"/>
    <w:p>
      <w:pPr>
        <w:spacing w:after="0"/>
        <w:ind w:left="0"/>
        <w:jc w:val="both"/>
      </w:pPr>
      <w:r>
        <w:rPr>
          <w:rFonts w:ascii="Times New Roman"/>
          <w:b w:val="false"/>
          <w:i w:val="false"/>
          <w:color w:val="000000"/>
          <w:sz w:val="28"/>
        </w:rPr>
        <w:t>
      управление краном при транспортировке и погрузке сульфата аммония в бункер;</w:t>
      </w:r>
    </w:p>
    <w:bookmarkEnd w:id="2161"/>
    <w:bookmarkStart w:name="z2168" w:id="2162"/>
    <w:p>
      <w:pPr>
        <w:spacing w:after="0"/>
        <w:ind w:left="0"/>
        <w:jc w:val="both"/>
      </w:pPr>
      <w:r>
        <w:rPr>
          <w:rFonts w:ascii="Times New Roman"/>
          <w:b w:val="false"/>
          <w:i w:val="false"/>
          <w:color w:val="000000"/>
          <w:sz w:val="28"/>
        </w:rPr>
        <w:t>
      наблюдение за работой компрессора, калорифера, вибросушилки и вентиляторов;</w:t>
      </w:r>
    </w:p>
    <w:bookmarkEnd w:id="2162"/>
    <w:bookmarkStart w:name="z2169" w:id="2163"/>
    <w:p>
      <w:pPr>
        <w:spacing w:after="0"/>
        <w:ind w:left="0"/>
        <w:jc w:val="both"/>
      </w:pPr>
      <w:r>
        <w:rPr>
          <w:rFonts w:ascii="Times New Roman"/>
          <w:b w:val="false"/>
          <w:i w:val="false"/>
          <w:color w:val="000000"/>
          <w:sz w:val="28"/>
        </w:rPr>
        <w:t>
      штабелирование сульфата на складе;</w:t>
      </w:r>
    </w:p>
    <w:bookmarkEnd w:id="2163"/>
    <w:bookmarkStart w:name="z2170" w:id="2164"/>
    <w:p>
      <w:pPr>
        <w:spacing w:after="0"/>
        <w:ind w:left="0"/>
        <w:jc w:val="both"/>
      </w:pPr>
      <w:r>
        <w:rPr>
          <w:rFonts w:ascii="Times New Roman"/>
          <w:b w:val="false"/>
          <w:i w:val="false"/>
          <w:color w:val="000000"/>
          <w:sz w:val="28"/>
        </w:rPr>
        <w:t>
      включение и остановка аппаратов и механизмов для сушки сульфата;</w:t>
      </w:r>
    </w:p>
    <w:bookmarkEnd w:id="2164"/>
    <w:bookmarkStart w:name="z2171" w:id="2165"/>
    <w:p>
      <w:pPr>
        <w:spacing w:after="0"/>
        <w:ind w:left="0"/>
        <w:jc w:val="both"/>
      </w:pPr>
      <w:r>
        <w:rPr>
          <w:rFonts w:ascii="Times New Roman"/>
          <w:b w:val="false"/>
          <w:i w:val="false"/>
          <w:color w:val="000000"/>
          <w:sz w:val="28"/>
        </w:rPr>
        <w:t>
      смазка механизмов;</w:t>
      </w:r>
    </w:p>
    <w:bookmarkEnd w:id="2165"/>
    <w:bookmarkStart w:name="z2172" w:id="216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166"/>
    <w:bookmarkStart w:name="z2173" w:id="2167"/>
    <w:p>
      <w:pPr>
        <w:spacing w:after="0"/>
        <w:ind w:left="0"/>
        <w:jc w:val="both"/>
      </w:pPr>
      <w:r>
        <w:rPr>
          <w:rFonts w:ascii="Times New Roman"/>
          <w:b w:val="false"/>
          <w:i w:val="false"/>
          <w:color w:val="000000"/>
          <w:sz w:val="28"/>
        </w:rPr>
        <w:t>
      291. Должен знать:</w:t>
      </w:r>
    </w:p>
    <w:bookmarkEnd w:id="2167"/>
    <w:bookmarkStart w:name="z2174" w:id="2168"/>
    <w:p>
      <w:pPr>
        <w:spacing w:after="0"/>
        <w:ind w:left="0"/>
        <w:jc w:val="both"/>
      </w:pPr>
      <w:r>
        <w:rPr>
          <w:rFonts w:ascii="Times New Roman"/>
          <w:b w:val="false"/>
          <w:i w:val="false"/>
          <w:color w:val="000000"/>
          <w:sz w:val="28"/>
        </w:rPr>
        <w:t>
      устройство, принцип работы и правила технической эксплуатации крана и другого обслуживаемого оборудования;</w:t>
      </w:r>
    </w:p>
    <w:bookmarkEnd w:id="2168"/>
    <w:bookmarkStart w:name="z2175" w:id="2169"/>
    <w:p>
      <w:pPr>
        <w:spacing w:after="0"/>
        <w:ind w:left="0"/>
        <w:jc w:val="both"/>
      </w:pPr>
      <w:r>
        <w:rPr>
          <w:rFonts w:ascii="Times New Roman"/>
          <w:b w:val="false"/>
          <w:i w:val="false"/>
          <w:color w:val="000000"/>
          <w:sz w:val="28"/>
        </w:rPr>
        <w:t>
      схему электропитания двигателей крана;</w:t>
      </w:r>
    </w:p>
    <w:bookmarkEnd w:id="2169"/>
    <w:bookmarkStart w:name="z2176" w:id="2170"/>
    <w:p>
      <w:pPr>
        <w:spacing w:after="0"/>
        <w:ind w:left="0"/>
        <w:jc w:val="both"/>
      </w:pPr>
      <w:r>
        <w:rPr>
          <w:rFonts w:ascii="Times New Roman"/>
          <w:b w:val="false"/>
          <w:i w:val="false"/>
          <w:color w:val="000000"/>
          <w:sz w:val="28"/>
        </w:rPr>
        <w:t>
      слесарное дело.</w:t>
      </w:r>
    </w:p>
    <w:bookmarkEnd w:id="2170"/>
    <w:bookmarkStart w:name="z2177" w:id="2171"/>
    <w:p>
      <w:pPr>
        <w:spacing w:after="0"/>
        <w:ind w:left="0"/>
        <w:jc w:val="left"/>
      </w:pPr>
      <w:r>
        <w:rPr>
          <w:rFonts w:ascii="Times New Roman"/>
          <w:b/>
          <w:i w:val="false"/>
          <w:color w:val="000000"/>
        </w:rPr>
        <w:t xml:space="preserve"> Параграф 49. Аппаратчик получения чистого антрацена, 3 разряд</w:t>
      </w:r>
    </w:p>
    <w:bookmarkEnd w:id="2171"/>
    <w:bookmarkStart w:name="z2178" w:id="2172"/>
    <w:p>
      <w:pPr>
        <w:spacing w:after="0"/>
        <w:ind w:left="0"/>
        <w:jc w:val="both"/>
      </w:pPr>
      <w:r>
        <w:rPr>
          <w:rFonts w:ascii="Times New Roman"/>
          <w:b w:val="false"/>
          <w:i w:val="false"/>
          <w:color w:val="000000"/>
          <w:sz w:val="28"/>
        </w:rPr>
        <w:t>
      292. Характеристика работ.</w:t>
      </w:r>
    </w:p>
    <w:bookmarkEnd w:id="2172"/>
    <w:bookmarkStart w:name="z2179" w:id="2173"/>
    <w:p>
      <w:pPr>
        <w:spacing w:after="0"/>
        <w:ind w:left="0"/>
        <w:jc w:val="both"/>
      </w:pPr>
      <w:r>
        <w:rPr>
          <w:rFonts w:ascii="Times New Roman"/>
          <w:b w:val="false"/>
          <w:i w:val="false"/>
          <w:color w:val="000000"/>
          <w:sz w:val="28"/>
        </w:rPr>
        <w:t>
      участие в ведении технологического процесса получения чистого антрацена;</w:t>
      </w:r>
    </w:p>
    <w:bookmarkEnd w:id="2173"/>
    <w:bookmarkStart w:name="z2180" w:id="2174"/>
    <w:p>
      <w:pPr>
        <w:spacing w:after="0"/>
        <w:ind w:left="0"/>
        <w:jc w:val="both"/>
      </w:pPr>
      <w:r>
        <w:rPr>
          <w:rFonts w:ascii="Times New Roman"/>
          <w:b w:val="false"/>
          <w:i w:val="false"/>
          <w:color w:val="000000"/>
          <w:sz w:val="28"/>
        </w:rPr>
        <w:t>
      участие в загрузке кубов;</w:t>
      </w:r>
    </w:p>
    <w:bookmarkEnd w:id="2174"/>
    <w:bookmarkStart w:name="z2181" w:id="2175"/>
    <w:p>
      <w:pPr>
        <w:spacing w:after="0"/>
        <w:ind w:left="0"/>
        <w:jc w:val="both"/>
      </w:pPr>
      <w:r>
        <w:rPr>
          <w:rFonts w:ascii="Times New Roman"/>
          <w:b w:val="false"/>
          <w:i w:val="false"/>
          <w:color w:val="000000"/>
          <w:sz w:val="28"/>
        </w:rPr>
        <w:t>
      замер емкостей, перекачка продукции в заданные Ұмкости;</w:t>
      </w:r>
    </w:p>
    <w:bookmarkEnd w:id="2175"/>
    <w:bookmarkStart w:name="z2182" w:id="2176"/>
    <w:p>
      <w:pPr>
        <w:spacing w:after="0"/>
        <w:ind w:left="0"/>
        <w:jc w:val="both"/>
      </w:pPr>
      <w:r>
        <w:rPr>
          <w:rFonts w:ascii="Times New Roman"/>
          <w:b w:val="false"/>
          <w:i w:val="false"/>
          <w:color w:val="000000"/>
          <w:sz w:val="28"/>
        </w:rPr>
        <w:t>
      пуск и остановка насосов;</w:t>
      </w:r>
    </w:p>
    <w:bookmarkEnd w:id="2176"/>
    <w:bookmarkStart w:name="z2183" w:id="2177"/>
    <w:p>
      <w:pPr>
        <w:spacing w:after="0"/>
        <w:ind w:left="0"/>
        <w:jc w:val="both"/>
      </w:pPr>
      <w:r>
        <w:rPr>
          <w:rFonts w:ascii="Times New Roman"/>
          <w:b w:val="false"/>
          <w:i w:val="false"/>
          <w:color w:val="000000"/>
          <w:sz w:val="28"/>
        </w:rPr>
        <w:t>
      выдача кубовых остатков;</w:t>
      </w:r>
    </w:p>
    <w:bookmarkEnd w:id="2177"/>
    <w:bookmarkStart w:name="z2184" w:id="217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178"/>
    <w:bookmarkStart w:name="z2185" w:id="2179"/>
    <w:p>
      <w:pPr>
        <w:spacing w:after="0"/>
        <w:ind w:left="0"/>
        <w:jc w:val="both"/>
      </w:pPr>
      <w:r>
        <w:rPr>
          <w:rFonts w:ascii="Times New Roman"/>
          <w:b w:val="false"/>
          <w:i w:val="false"/>
          <w:color w:val="000000"/>
          <w:sz w:val="28"/>
        </w:rPr>
        <w:t>
      293. Должен знать:</w:t>
      </w:r>
    </w:p>
    <w:bookmarkEnd w:id="2179"/>
    <w:bookmarkStart w:name="z2186" w:id="2180"/>
    <w:p>
      <w:pPr>
        <w:spacing w:after="0"/>
        <w:ind w:left="0"/>
        <w:jc w:val="both"/>
      </w:pPr>
      <w:r>
        <w:rPr>
          <w:rFonts w:ascii="Times New Roman"/>
          <w:b w:val="false"/>
          <w:i w:val="false"/>
          <w:color w:val="000000"/>
          <w:sz w:val="28"/>
        </w:rPr>
        <w:t>
      основы технологического процесса получения чистого антрацена;</w:t>
      </w:r>
    </w:p>
    <w:bookmarkEnd w:id="2180"/>
    <w:bookmarkStart w:name="z2187" w:id="2181"/>
    <w:p>
      <w:pPr>
        <w:spacing w:after="0"/>
        <w:ind w:left="0"/>
        <w:jc w:val="both"/>
      </w:pPr>
      <w:r>
        <w:rPr>
          <w:rFonts w:ascii="Times New Roman"/>
          <w:b w:val="false"/>
          <w:i w:val="false"/>
          <w:color w:val="000000"/>
          <w:sz w:val="28"/>
        </w:rPr>
        <w:t>
      схему коммуникаций цеха;</w:t>
      </w:r>
    </w:p>
    <w:bookmarkEnd w:id="2181"/>
    <w:bookmarkStart w:name="z2188" w:id="2182"/>
    <w:p>
      <w:pPr>
        <w:spacing w:after="0"/>
        <w:ind w:left="0"/>
        <w:jc w:val="both"/>
      </w:pPr>
      <w:r>
        <w:rPr>
          <w:rFonts w:ascii="Times New Roman"/>
          <w:b w:val="false"/>
          <w:i w:val="false"/>
          <w:color w:val="000000"/>
          <w:sz w:val="28"/>
        </w:rPr>
        <w:t>
      принцип работы обслуживаемого оборудования;</w:t>
      </w:r>
    </w:p>
    <w:bookmarkEnd w:id="2182"/>
    <w:bookmarkStart w:name="z2189" w:id="2183"/>
    <w:p>
      <w:pPr>
        <w:spacing w:after="0"/>
        <w:ind w:left="0"/>
        <w:jc w:val="both"/>
      </w:pPr>
      <w:r>
        <w:rPr>
          <w:rFonts w:ascii="Times New Roman"/>
          <w:b w:val="false"/>
          <w:i w:val="false"/>
          <w:color w:val="000000"/>
          <w:sz w:val="28"/>
        </w:rPr>
        <w:t>
      слесарное дело.</w:t>
      </w:r>
    </w:p>
    <w:bookmarkEnd w:id="2183"/>
    <w:bookmarkStart w:name="z2190" w:id="2184"/>
    <w:p>
      <w:pPr>
        <w:spacing w:after="0"/>
        <w:ind w:left="0"/>
        <w:jc w:val="left"/>
      </w:pPr>
      <w:r>
        <w:rPr>
          <w:rFonts w:ascii="Times New Roman"/>
          <w:b/>
          <w:i w:val="false"/>
          <w:color w:val="000000"/>
        </w:rPr>
        <w:t xml:space="preserve"> Параграф 50. Аппаратчик получения чистого антрацена, 5 разряд</w:t>
      </w:r>
    </w:p>
    <w:bookmarkEnd w:id="2184"/>
    <w:bookmarkStart w:name="z2191" w:id="2185"/>
    <w:p>
      <w:pPr>
        <w:spacing w:after="0"/>
        <w:ind w:left="0"/>
        <w:jc w:val="both"/>
      </w:pPr>
      <w:r>
        <w:rPr>
          <w:rFonts w:ascii="Times New Roman"/>
          <w:b w:val="false"/>
          <w:i w:val="false"/>
          <w:color w:val="000000"/>
          <w:sz w:val="28"/>
        </w:rPr>
        <w:t>
      294. Характеристика работ:</w:t>
      </w:r>
    </w:p>
    <w:bookmarkEnd w:id="2185"/>
    <w:bookmarkStart w:name="z2192" w:id="2186"/>
    <w:p>
      <w:pPr>
        <w:spacing w:after="0"/>
        <w:ind w:left="0"/>
        <w:jc w:val="both"/>
      </w:pPr>
      <w:r>
        <w:rPr>
          <w:rFonts w:ascii="Times New Roman"/>
          <w:b w:val="false"/>
          <w:i w:val="false"/>
          <w:color w:val="000000"/>
          <w:sz w:val="28"/>
        </w:rPr>
        <w:t>
      ведение технологического процесса получения чистого антрацена;</w:t>
      </w:r>
    </w:p>
    <w:bookmarkEnd w:id="2186"/>
    <w:bookmarkStart w:name="z2193" w:id="2187"/>
    <w:p>
      <w:pPr>
        <w:spacing w:after="0"/>
        <w:ind w:left="0"/>
        <w:jc w:val="both"/>
      </w:pPr>
      <w:r>
        <w:rPr>
          <w:rFonts w:ascii="Times New Roman"/>
          <w:b w:val="false"/>
          <w:i w:val="false"/>
          <w:color w:val="000000"/>
          <w:sz w:val="28"/>
        </w:rPr>
        <w:t>
      включение и остановка агрегатов;</w:t>
      </w:r>
    </w:p>
    <w:bookmarkEnd w:id="2187"/>
    <w:bookmarkStart w:name="z2194" w:id="2188"/>
    <w:p>
      <w:pPr>
        <w:spacing w:after="0"/>
        <w:ind w:left="0"/>
        <w:jc w:val="both"/>
      </w:pPr>
      <w:r>
        <w:rPr>
          <w:rFonts w:ascii="Times New Roman"/>
          <w:b w:val="false"/>
          <w:i w:val="false"/>
          <w:color w:val="000000"/>
          <w:sz w:val="28"/>
        </w:rPr>
        <w:t>
      обслуживание кубов для азеотропной ректификации и регенерации ректификационных колонн конденсационной аппаратуры;</w:t>
      </w:r>
    </w:p>
    <w:bookmarkEnd w:id="2188"/>
    <w:bookmarkStart w:name="z2195" w:id="2189"/>
    <w:p>
      <w:pPr>
        <w:spacing w:after="0"/>
        <w:ind w:left="0"/>
        <w:jc w:val="both"/>
      </w:pPr>
      <w:r>
        <w:rPr>
          <w:rFonts w:ascii="Times New Roman"/>
          <w:b w:val="false"/>
          <w:i w:val="false"/>
          <w:color w:val="000000"/>
          <w:sz w:val="28"/>
        </w:rPr>
        <w:t>
      загрузка кубов;</w:t>
      </w:r>
    </w:p>
    <w:bookmarkEnd w:id="2189"/>
    <w:bookmarkStart w:name="z2196" w:id="2190"/>
    <w:p>
      <w:pPr>
        <w:spacing w:after="0"/>
        <w:ind w:left="0"/>
        <w:jc w:val="both"/>
      </w:pPr>
      <w:r>
        <w:rPr>
          <w:rFonts w:ascii="Times New Roman"/>
          <w:b w:val="false"/>
          <w:i w:val="false"/>
          <w:color w:val="000000"/>
          <w:sz w:val="28"/>
        </w:rPr>
        <w:t>
      регулирование технологического режима получения и охлаждения чистых фракций антрацена;</w:t>
      </w:r>
    </w:p>
    <w:bookmarkEnd w:id="2190"/>
    <w:bookmarkStart w:name="z2197" w:id="2191"/>
    <w:p>
      <w:pPr>
        <w:spacing w:after="0"/>
        <w:ind w:left="0"/>
        <w:jc w:val="both"/>
      </w:pPr>
      <w:r>
        <w:rPr>
          <w:rFonts w:ascii="Times New Roman"/>
          <w:b w:val="false"/>
          <w:i w:val="false"/>
          <w:color w:val="000000"/>
          <w:sz w:val="28"/>
        </w:rPr>
        <w:t>
      первичный учет выработанных чистых фракций;</w:t>
      </w:r>
    </w:p>
    <w:bookmarkEnd w:id="2191"/>
    <w:bookmarkStart w:name="z2198" w:id="2192"/>
    <w:p>
      <w:pPr>
        <w:spacing w:after="0"/>
        <w:ind w:left="0"/>
        <w:jc w:val="both"/>
      </w:pPr>
      <w:r>
        <w:rPr>
          <w:rFonts w:ascii="Times New Roman"/>
          <w:b w:val="false"/>
          <w:i w:val="false"/>
          <w:color w:val="000000"/>
          <w:sz w:val="28"/>
        </w:rPr>
        <w:t>
      ремонт обслуживаемого оборудования.</w:t>
      </w:r>
    </w:p>
    <w:bookmarkEnd w:id="2192"/>
    <w:bookmarkStart w:name="z2199" w:id="2193"/>
    <w:p>
      <w:pPr>
        <w:spacing w:after="0"/>
        <w:ind w:left="0"/>
        <w:jc w:val="both"/>
      </w:pPr>
      <w:r>
        <w:rPr>
          <w:rFonts w:ascii="Times New Roman"/>
          <w:b w:val="false"/>
          <w:i w:val="false"/>
          <w:color w:val="000000"/>
          <w:sz w:val="28"/>
        </w:rPr>
        <w:t>
      295. Должен знать:</w:t>
      </w:r>
    </w:p>
    <w:bookmarkEnd w:id="2193"/>
    <w:bookmarkStart w:name="z2200" w:id="2194"/>
    <w:p>
      <w:pPr>
        <w:spacing w:after="0"/>
        <w:ind w:left="0"/>
        <w:jc w:val="both"/>
      </w:pPr>
      <w:r>
        <w:rPr>
          <w:rFonts w:ascii="Times New Roman"/>
          <w:b w:val="false"/>
          <w:i w:val="false"/>
          <w:color w:val="000000"/>
          <w:sz w:val="28"/>
        </w:rPr>
        <w:t>
      технологический процесс получения чистого антрацена;</w:t>
      </w:r>
    </w:p>
    <w:bookmarkEnd w:id="2194"/>
    <w:bookmarkStart w:name="z2201" w:id="2195"/>
    <w:p>
      <w:pPr>
        <w:spacing w:after="0"/>
        <w:ind w:left="0"/>
        <w:jc w:val="both"/>
      </w:pPr>
      <w:r>
        <w:rPr>
          <w:rFonts w:ascii="Times New Roman"/>
          <w:b w:val="false"/>
          <w:i w:val="false"/>
          <w:color w:val="000000"/>
          <w:sz w:val="28"/>
        </w:rPr>
        <w:t>
      схему азеотропной ректификации;</w:t>
      </w:r>
    </w:p>
    <w:bookmarkEnd w:id="2195"/>
    <w:bookmarkStart w:name="z2202" w:id="2196"/>
    <w:p>
      <w:pPr>
        <w:spacing w:after="0"/>
        <w:ind w:left="0"/>
        <w:jc w:val="both"/>
      </w:pPr>
      <w:r>
        <w:rPr>
          <w:rFonts w:ascii="Times New Roman"/>
          <w:b w:val="false"/>
          <w:i w:val="false"/>
          <w:color w:val="000000"/>
          <w:sz w:val="28"/>
        </w:rPr>
        <w:t>
      химический состав продукта;</w:t>
      </w:r>
    </w:p>
    <w:bookmarkEnd w:id="2196"/>
    <w:bookmarkStart w:name="z2203" w:id="219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2197"/>
    <w:bookmarkStart w:name="z2204" w:id="2198"/>
    <w:p>
      <w:pPr>
        <w:spacing w:after="0"/>
        <w:ind w:left="0"/>
        <w:jc w:val="both"/>
      </w:pPr>
      <w:r>
        <w:rPr>
          <w:rFonts w:ascii="Times New Roman"/>
          <w:b w:val="false"/>
          <w:i w:val="false"/>
          <w:color w:val="000000"/>
          <w:sz w:val="28"/>
        </w:rPr>
        <w:t>
      требования государственных стандартов, предъявляемые к качеству чистого антрацена.</w:t>
      </w:r>
    </w:p>
    <w:bookmarkEnd w:id="2198"/>
    <w:bookmarkStart w:name="z2205" w:id="2199"/>
    <w:p>
      <w:pPr>
        <w:spacing w:after="0"/>
        <w:ind w:left="0"/>
        <w:jc w:val="left"/>
      </w:pPr>
      <w:r>
        <w:rPr>
          <w:rFonts w:ascii="Times New Roman"/>
          <w:b/>
          <w:i w:val="false"/>
          <w:color w:val="000000"/>
        </w:rPr>
        <w:t xml:space="preserve"> Параграф 51. Аппаратчик приготовления каменноугольного лака, 3 разряд</w:t>
      </w:r>
    </w:p>
    <w:bookmarkEnd w:id="2199"/>
    <w:bookmarkStart w:name="z2206" w:id="2200"/>
    <w:p>
      <w:pPr>
        <w:spacing w:after="0"/>
        <w:ind w:left="0"/>
        <w:jc w:val="both"/>
      </w:pPr>
      <w:r>
        <w:rPr>
          <w:rFonts w:ascii="Times New Roman"/>
          <w:b w:val="false"/>
          <w:i w:val="false"/>
          <w:color w:val="000000"/>
          <w:sz w:val="28"/>
        </w:rPr>
        <w:t>
      296. Характеристика работ:</w:t>
      </w:r>
    </w:p>
    <w:bookmarkEnd w:id="2200"/>
    <w:bookmarkStart w:name="z2207" w:id="2201"/>
    <w:p>
      <w:pPr>
        <w:spacing w:after="0"/>
        <w:ind w:left="0"/>
        <w:jc w:val="both"/>
      </w:pPr>
      <w:r>
        <w:rPr>
          <w:rFonts w:ascii="Times New Roman"/>
          <w:b w:val="false"/>
          <w:i w:val="false"/>
          <w:color w:val="000000"/>
          <w:sz w:val="28"/>
        </w:rPr>
        <w:t>
      ведение технологического процесса приготовления каменноугольного лака;</w:t>
      </w:r>
    </w:p>
    <w:bookmarkEnd w:id="2201"/>
    <w:bookmarkStart w:name="z2208" w:id="2202"/>
    <w:p>
      <w:pPr>
        <w:spacing w:after="0"/>
        <w:ind w:left="0"/>
        <w:jc w:val="both"/>
      </w:pPr>
      <w:r>
        <w:rPr>
          <w:rFonts w:ascii="Times New Roman"/>
          <w:b w:val="false"/>
          <w:i w:val="false"/>
          <w:color w:val="000000"/>
          <w:sz w:val="28"/>
        </w:rPr>
        <w:t>
      приҰмка лака из термоцистерн в реактор;</w:t>
      </w:r>
    </w:p>
    <w:bookmarkEnd w:id="2202"/>
    <w:bookmarkStart w:name="z2209" w:id="2203"/>
    <w:p>
      <w:pPr>
        <w:spacing w:after="0"/>
        <w:ind w:left="0"/>
        <w:jc w:val="both"/>
      </w:pPr>
      <w:r>
        <w:rPr>
          <w:rFonts w:ascii="Times New Roman"/>
          <w:b w:val="false"/>
          <w:i w:val="false"/>
          <w:color w:val="000000"/>
          <w:sz w:val="28"/>
        </w:rPr>
        <w:t>
      подготовка сырья для загрузки в мешалку;</w:t>
      </w:r>
    </w:p>
    <w:bookmarkEnd w:id="2203"/>
    <w:bookmarkStart w:name="z2210" w:id="2204"/>
    <w:p>
      <w:pPr>
        <w:spacing w:after="0"/>
        <w:ind w:left="0"/>
        <w:jc w:val="both"/>
      </w:pPr>
      <w:r>
        <w:rPr>
          <w:rFonts w:ascii="Times New Roman"/>
          <w:b w:val="false"/>
          <w:i w:val="false"/>
          <w:color w:val="000000"/>
          <w:sz w:val="28"/>
        </w:rPr>
        <w:t>
      отбор проб для предварительных и окончательных анализов;</w:t>
      </w:r>
    </w:p>
    <w:bookmarkEnd w:id="2204"/>
    <w:bookmarkStart w:name="z2211" w:id="2205"/>
    <w:p>
      <w:pPr>
        <w:spacing w:after="0"/>
        <w:ind w:left="0"/>
        <w:jc w:val="both"/>
      </w:pPr>
      <w:r>
        <w:rPr>
          <w:rFonts w:ascii="Times New Roman"/>
          <w:b w:val="false"/>
          <w:i w:val="false"/>
          <w:color w:val="000000"/>
          <w:sz w:val="28"/>
        </w:rPr>
        <w:t>
      выдача готовой продукции на склад;</w:t>
      </w:r>
    </w:p>
    <w:bookmarkEnd w:id="2205"/>
    <w:bookmarkStart w:name="z2212" w:id="220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206"/>
    <w:bookmarkStart w:name="z2213" w:id="2207"/>
    <w:p>
      <w:pPr>
        <w:spacing w:after="0"/>
        <w:ind w:left="0"/>
        <w:jc w:val="both"/>
      </w:pPr>
      <w:r>
        <w:rPr>
          <w:rFonts w:ascii="Times New Roman"/>
          <w:b w:val="false"/>
          <w:i w:val="false"/>
          <w:color w:val="000000"/>
          <w:sz w:val="28"/>
        </w:rPr>
        <w:t>
      297. Должен знать:</w:t>
      </w:r>
    </w:p>
    <w:bookmarkEnd w:id="2207"/>
    <w:bookmarkStart w:name="z2214" w:id="2208"/>
    <w:p>
      <w:pPr>
        <w:spacing w:after="0"/>
        <w:ind w:left="0"/>
        <w:jc w:val="both"/>
      </w:pPr>
      <w:r>
        <w:rPr>
          <w:rFonts w:ascii="Times New Roman"/>
          <w:b w:val="false"/>
          <w:i w:val="false"/>
          <w:color w:val="000000"/>
          <w:sz w:val="28"/>
        </w:rPr>
        <w:t>
      технологический процесс производства каменноугольного лака;</w:t>
      </w:r>
    </w:p>
    <w:bookmarkEnd w:id="2208"/>
    <w:bookmarkStart w:name="z2215" w:id="2209"/>
    <w:p>
      <w:pPr>
        <w:spacing w:after="0"/>
        <w:ind w:left="0"/>
        <w:jc w:val="both"/>
      </w:pPr>
      <w:r>
        <w:rPr>
          <w:rFonts w:ascii="Times New Roman"/>
          <w:b w:val="false"/>
          <w:i w:val="false"/>
          <w:color w:val="000000"/>
          <w:sz w:val="28"/>
        </w:rPr>
        <w:t>
      требования государственных стандартов, предъявляемые к сырью и готовой продукции;</w:t>
      </w:r>
    </w:p>
    <w:bookmarkEnd w:id="2209"/>
    <w:bookmarkStart w:name="z2216" w:id="2210"/>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2210"/>
    <w:bookmarkStart w:name="z2217" w:id="2211"/>
    <w:p>
      <w:pPr>
        <w:spacing w:after="0"/>
        <w:ind w:left="0"/>
        <w:jc w:val="both"/>
      </w:pPr>
      <w:r>
        <w:rPr>
          <w:rFonts w:ascii="Times New Roman"/>
          <w:b w:val="false"/>
          <w:i w:val="false"/>
          <w:color w:val="000000"/>
          <w:sz w:val="28"/>
        </w:rPr>
        <w:t>
      схему коммуникаций трубопроводов;</w:t>
      </w:r>
    </w:p>
    <w:bookmarkEnd w:id="2211"/>
    <w:bookmarkStart w:name="z2218" w:id="2212"/>
    <w:p>
      <w:pPr>
        <w:spacing w:after="0"/>
        <w:ind w:left="0"/>
        <w:jc w:val="both"/>
      </w:pPr>
      <w:r>
        <w:rPr>
          <w:rFonts w:ascii="Times New Roman"/>
          <w:b w:val="false"/>
          <w:i w:val="false"/>
          <w:color w:val="000000"/>
          <w:sz w:val="28"/>
        </w:rPr>
        <w:t>
      слесарное дело.</w:t>
      </w:r>
    </w:p>
    <w:bookmarkEnd w:id="2212"/>
    <w:bookmarkStart w:name="z2219" w:id="2213"/>
    <w:p>
      <w:pPr>
        <w:spacing w:after="0"/>
        <w:ind w:left="0"/>
        <w:jc w:val="left"/>
      </w:pPr>
      <w:r>
        <w:rPr>
          <w:rFonts w:ascii="Times New Roman"/>
          <w:b/>
          <w:i w:val="false"/>
          <w:color w:val="000000"/>
        </w:rPr>
        <w:t xml:space="preserve"> Параграф 52. Загрузчик-выгрузчик термоантрацитовых печей, 3 разряд</w:t>
      </w:r>
    </w:p>
    <w:bookmarkEnd w:id="2213"/>
    <w:bookmarkStart w:name="z2220" w:id="2214"/>
    <w:p>
      <w:pPr>
        <w:spacing w:after="0"/>
        <w:ind w:left="0"/>
        <w:jc w:val="both"/>
      </w:pPr>
      <w:r>
        <w:rPr>
          <w:rFonts w:ascii="Times New Roman"/>
          <w:b w:val="false"/>
          <w:i w:val="false"/>
          <w:color w:val="000000"/>
          <w:sz w:val="28"/>
        </w:rPr>
        <w:t>
      298. Характеристика работ:</w:t>
      </w:r>
    </w:p>
    <w:bookmarkEnd w:id="2214"/>
    <w:bookmarkStart w:name="z2221" w:id="2215"/>
    <w:p>
      <w:pPr>
        <w:spacing w:after="0"/>
        <w:ind w:left="0"/>
        <w:jc w:val="both"/>
      </w:pPr>
      <w:r>
        <w:rPr>
          <w:rFonts w:ascii="Times New Roman"/>
          <w:b w:val="false"/>
          <w:i w:val="false"/>
          <w:color w:val="000000"/>
          <w:sz w:val="28"/>
        </w:rPr>
        <w:t>
      загрузка антрацита в камеры термоантрацитовых печей;</w:t>
      </w:r>
    </w:p>
    <w:bookmarkEnd w:id="2215"/>
    <w:bookmarkStart w:name="z2222" w:id="2216"/>
    <w:p>
      <w:pPr>
        <w:spacing w:after="0"/>
        <w:ind w:left="0"/>
        <w:jc w:val="both"/>
      </w:pPr>
      <w:r>
        <w:rPr>
          <w:rFonts w:ascii="Times New Roman"/>
          <w:b w:val="false"/>
          <w:i w:val="false"/>
          <w:color w:val="000000"/>
          <w:sz w:val="28"/>
        </w:rPr>
        <w:t>
      подача вагонеток на весы, под бункера углеподготовки;</w:t>
      </w:r>
    </w:p>
    <w:bookmarkEnd w:id="2216"/>
    <w:bookmarkStart w:name="z2223" w:id="2217"/>
    <w:p>
      <w:pPr>
        <w:spacing w:after="0"/>
        <w:ind w:left="0"/>
        <w:jc w:val="both"/>
      </w:pPr>
      <w:r>
        <w:rPr>
          <w:rFonts w:ascii="Times New Roman"/>
          <w:b w:val="false"/>
          <w:i w:val="false"/>
          <w:color w:val="000000"/>
          <w:sz w:val="28"/>
        </w:rPr>
        <w:t>
      наблюдение за равномерным заполнением вагонеток и скипа антрацитом;</w:t>
      </w:r>
    </w:p>
    <w:bookmarkEnd w:id="2217"/>
    <w:bookmarkStart w:name="z2224" w:id="2218"/>
    <w:p>
      <w:pPr>
        <w:spacing w:after="0"/>
        <w:ind w:left="0"/>
        <w:jc w:val="both"/>
      </w:pPr>
      <w:r>
        <w:rPr>
          <w:rFonts w:ascii="Times New Roman"/>
          <w:b w:val="false"/>
          <w:i w:val="false"/>
          <w:color w:val="000000"/>
          <w:sz w:val="28"/>
        </w:rPr>
        <w:t>
      пуск и остановка электродвигателя скипового подъемника;</w:t>
      </w:r>
    </w:p>
    <w:bookmarkEnd w:id="2218"/>
    <w:bookmarkStart w:name="z2225" w:id="2219"/>
    <w:p>
      <w:pPr>
        <w:spacing w:after="0"/>
        <w:ind w:left="0"/>
        <w:jc w:val="both"/>
      </w:pPr>
      <w:r>
        <w:rPr>
          <w:rFonts w:ascii="Times New Roman"/>
          <w:b w:val="false"/>
          <w:i w:val="false"/>
          <w:color w:val="000000"/>
          <w:sz w:val="28"/>
        </w:rPr>
        <w:t>
      выгрузка антрацита из вагонеток в скип;</w:t>
      </w:r>
    </w:p>
    <w:bookmarkEnd w:id="2219"/>
    <w:bookmarkStart w:name="z2226" w:id="2220"/>
    <w:p>
      <w:pPr>
        <w:spacing w:after="0"/>
        <w:ind w:left="0"/>
        <w:jc w:val="both"/>
      </w:pPr>
      <w:r>
        <w:rPr>
          <w:rFonts w:ascii="Times New Roman"/>
          <w:b w:val="false"/>
          <w:i w:val="false"/>
          <w:color w:val="000000"/>
          <w:sz w:val="28"/>
        </w:rPr>
        <w:t>
      смазка механизмов;</w:t>
      </w:r>
    </w:p>
    <w:bookmarkEnd w:id="2220"/>
    <w:bookmarkStart w:name="z2227" w:id="222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221"/>
    <w:bookmarkStart w:name="z2228" w:id="2222"/>
    <w:p>
      <w:pPr>
        <w:spacing w:after="0"/>
        <w:ind w:left="0"/>
        <w:jc w:val="both"/>
      </w:pPr>
      <w:r>
        <w:rPr>
          <w:rFonts w:ascii="Times New Roman"/>
          <w:b w:val="false"/>
          <w:i w:val="false"/>
          <w:color w:val="000000"/>
          <w:sz w:val="28"/>
        </w:rPr>
        <w:t>
      при немеханизированной загрузке - загрузка вагонеток антрацитом с напольного склада вручную;</w:t>
      </w:r>
    </w:p>
    <w:bookmarkEnd w:id="2222"/>
    <w:bookmarkStart w:name="z2229" w:id="2223"/>
    <w:p>
      <w:pPr>
        <w:spacing w:after="0"/>
        <w:ind w:left="0"/>
        <w:jc w:val="both"/>
      </w:pPr>
      <w:r>
        <w:rPr>
          <w:rFonts w:ascii="Times New Roman"/>
          <w:b w:val="false"/>
          <w:i w:val="false"/>
          <w:color w:val="000000"/>
          <w:sz w:val="28"/>
        </w:rPr>
        <w:t>
      сортировка антрацита;</w:t>
      </w:r>
    </w:p>
    <w:bookmarkEnd w:id="2223"/>
    <w:bookmarkStart w:name="z2230" w:id="2224"/>
    <w:p>
      <w:pPr>
        <w:spacing w:after="0"/>
        <w:ind w:left="0"/>
        <w:jc w:val="both"/>
      </w:pPr>
      <w:r>
        <w:rPr>
          <w:rFonts w:ascii="Times New Roman"/>
          <w:b w:val="false"/>
          <w:i w:val="false"/>
          <w:color w:val="000000"/>
          <w:sz w:val="28"/>
        </w:rPr>
        <w:t>
      транспортировка вагонеток вручную от напольного склада к скиповому подъемнику.</w:t>
      </w:r>
    </w:p>
    <w:bookmarkEnd w:id="2224"/>
    <w:bookmarkStart w:name="z2231" w:id="2225"/>
    <w:p>
      <w:pPr>
        <w:spacing w:after="0"/>
        <w:ind w:left="0"/>
        <w:jc w:val="both"/>
      </w:pPr>
      <w:r>
        <w:rPr>
          <w:rFonts w:ascii="Times New Roman"/>
          <w:b w:val="false"/>
          <w:i w:val="false"/>
          <w:color w:val="000000"/>
          <w:sz w:val="28"/>
        </w:rPr>
        <w:t>
      299. Должен знать:</w:t>
      </w:r>
    </w:p>
    <w:bookmarkEnd w:id="2225"/>
    <w:bookmarkStart w:name="z2232" w:id="2226"/>
    <w:p>
      <w:pPr>
        <w:spacing w:after="0"/>
        <w:ind w:left="0"/>
        <w:jc w:val="both"/>
      </w:pPr>
      <w:r>
        <w:rPr>
          <w:rFonts w:ascii="Times New Roman"/>
          <w:b w:val="false"/>
          <w:i w:val="false"/>
          <w:color w:val="000000"/>
          <w:sz w:val="28"/>
        </w:rPr>
        <w:t>
      основы технологического процесса термической обработки антрацита;</w:t>
      </w:r>
    </w:p>
    <w:bookmarkEnd w:id="2226"/>
    <w:bookmarkStart w:name="z2233" w:id="2227"/>
    <w:p>
      <w:pPr>
        <w:spacing w:after="0"/>
        <w:ind w:left="0"/>
        <w:jc w:val="both"/>
      </w:pPr>
      <w:r>
        <w:rPr>
          <w:rFonts w:ascii="Times New Roman"/>
          <w:b w:val="false"/>
          <w:i w:val="false"/>
          <w:color w:val="000000"/>
          <w:sz w:val="28"/>
        </w:rPr>
        <w:t>
      принцип работы и правила эксплуатации термоантрацитовых печей;</w:t>
      </w:r>
    </w:p>
    <w:bookmarkEnd w:id="2227"/>
    <w:bookmarkStart w:name="z2234" w:id="2228"/>
    <w:p>
      <w:pPr>
        <w:spacing w:after="0"/>
        <w:ind w:left="0"/>
        <w:jc w:val="both"/>
      </w:pPr>
      <w:r>
        <w:rPr>
          <w:rFonts w:ascii="Times New Roman"/>
          <w:b w:val="false"/>
          <w:i w:val="false"/>
          <w:color w:val="000000"/>
          <w:sz w:val="28"/>
        </w:rPr>
        <w:t>
      правила загрузки печей;</w:t>
      </w:r>
    </w:p>
    <w:bookmarkEnd w:id="2228"/>
    <w:bookmarkStart w:name="z2235" w:id="2229"/>
    <w:p>
      <w:pPr>
        <w:spacing w:after="0"/>
        <w:ind w:left="0"/>
        <w:jc w:val="both"/>
      </w:pPr>
      <w:r>
        <w:rPr>
          <w:rFonts w:ascii="Times New Roman"/>
          <w:b w:val="false"/>
          <w:i w:val="false"/>
          <w:color w:val="000000"/>
          <w:sz w:val="28"/>
        </w:rPr>
        <w:t>
      правила пуска и остановки электродвигателей;</w:t>
      </w:r>
    </w:p>
    <w:bookmarkEnd w:id="2229"/>
    <w:bookmarkStart w:name="z2236" w:id="2230"/>
    <w:p>
      <w:pPr>
        <w:spacing w:after="0"/>
        <w:ind w:left="0"/>
        <w:jc w:val="both"/>
      </w:pPr>
      <w:r>
        <w:rPr>
          <w:rFonts w:ascii="Times New Roman"/>
          <w:b w:val="false"/>
          <w:i w:val="false"/>
          <w:color w:val="000000"/>
          <w:sz w:val="28"/>
        </w:rPr>
        <w:t>
      установленную сигнализацию;</w:t>
      </w:r>
    </w:p>
    <w:bookmarkEnd w:id="2230"/>
    <w:bookmarkStart w:name="z2237" w:id="2231"/>
    <w:p>
      <w:pPr>
        <w:spacing w:after="0"/>
        <w:ind w:left="0"/>
        <w:jc w:val="both"/>
      </w:pPr>
      <w:r>
        <w:rPr>
          <w:rFonts w:ascii="Times New Roman"/>
          <w:b w:val="false"/>
          <w:i w:val="false"/>
          <w:color w:val="000000"/>
          <w:sz w:val="28"/>
        </w:rPr>
        <w:t>
      основы слесарного дела.</w:t>
      </w:r>
    </w:p>
    <w:bookmarkEnd w:id="2231"/>
    <w:bookmarkStart w:name="z2238" w:id="2232"/>
    <w:p>
      <w:pPr>
        <w:spacing w:after="0"/>
        <w:ind w:left="0"/>
        <w:jc w:val="left"/>
      </w:pPr>
      <w:r>
        <w:rPr>
          <w:rFonts w:ascii="Times New Roman"/>
          <w:b/>
          <w:i w:val="false"/>
          <w:color w:val="000000"/>
        </w:rPr>
        <w:t xml:space="preserve"> Параграф 53. Загрузчик-выгрузчик термоантрацитовых печей, 4 разряд</w:t>
      </w:r>
    </w:p>
    <w:bookmarkEnd w:id="2232"/>
    <w:bookmarkStart w:name="z2239" w:id="2233"/>
    <w:p>
      <w:pPr>
        <w:spacing w:after="0"/>
        <w:ind w:left="0"/>
        <w:jc w:val="both"/>
      </w:pPr>
      <w:r>
        <w:rPr>
          <w:rFonts w:ascii="Times New Roman"/>
          <w:b w:val="false"/>
          <w:i w:val="false"/>
          <w:color w:val="000000"/>
          <w:sz w:val="28"/>
        </w:rPr>
        <w:t>
      300. Характеристика работ:</w:t>
      </w:r>
    </w:p>
    <w:bookmarkEnd w:id="2233"/>
    <w:bookmarkStart w:name="z2240" w:id="2234"/>
    <w:p>
      <w:pPr>
        <w:spacing w:after="0"/>
        <w:ind w:left="0"/>
        <w:jc w:val="both"/>
      </w:pPr>
      <w:r>
        <w:rPr>
          <w:rFonts w:ascii="Times New Roman"/>
          <w:b w:val="false"/>
          <w:i w:val="false"/>
          <w:color w:val="000000"/>
          <w:sz w:val="28"/>
        </w:rPr>
        <w:t>
      управление механическим выгружателем при выдаче готового термоантрацита из термических печей;</w:t>
      </w:r>
    </w:p>
    <w:bookmarkEnd w:id="2234"/>
    <w:bookmarkStart w:name="z2241" w:id="2235"/>
    <w:p>
      <w:pPr>
        <w:spacing w:after="0"/>
        <w:ind w:left="0"/>
        <w:jc w:val="both"/>
      </w:pPr>
      <w:r>
        <w:rPr>
          <w:rFonts w:ascii="Times New Roman"/>
          <w:b w:val="false"/>
          <w:i w:val="false"/>
          <w:color w:val="000000"/>
          <w:sz w:val="28"/>
        </w:rPr>
        <w:t>
      тушение термоантрацита в выгрузочных бункерах;</w:t>
      </w:r>
    </w:p>
    <w:bookmarkEnd w:id="2235"/>
    <w:bookmarkStart w:name="z2242" w:id="2236"/>
    <w:p>
      <w:pPr>
        <w:spacing w:after="0"/>
        <w:ind w:left="0"/>
        <w:jc w:val="both"/>
      </w:pPr>
      <w:r>
        <w:rPr>
          <w:rFonts w:ascii="Times New Roman"/>
          <w:b w:val="false"/>
          <w:i w:val="false"/>
          <w:color w:val="000000"/>
          <w:sz w:val="28"/>
        </w:rPr>
        <w:t>
      регулирование подачи воды, воздуха и отсоса газа;</w:t>
      </w:r>
    </w:p>
    <w:bookmarkEnd w:id="2236"/>
    <w:bookmarkStart w:name="z2243" w:id="223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237"/>
    <w:bookmarkStart w:name="z2244" w:id="2238"/>
    <w:p>
      <w:pPr>
        <w:spacing w:after="0"/>
        <w:ind w:left="0"/>
        <w:jc w:val="both"/>
      </w:pPr>
      <w:r>
        <w:rPr>
          <w:rFonts w:ascii="Times New Roman"/>
          <w:b w:val="false"/>
          <w:i w:val="false"/>
          <w:color w:val="000000"/>
          <w:sz w:val="28"/>
        </w:rPr>
        <w:t>
      301. Должен знать:</w:t>
      </w:r>
    </w:p>
    <w:bookmarkEnd w:id="2238"/>
    <w:bookmarkStart w:name="z2245" w:id="2239"/>
    <w:p>
      <w:pPr>
        <w:spacing w:after="0"/>
        <w:ind w:left="0"/>
        <w:jc w:val="both"/>
      </w:pPr>
      <w:r>
        <w:rPr>
          <w:rFonts w:ascii="Times New Roman"/>
          <w:b w:val="false"/>
          <w:i w:val="false"/>
          <w:color w:val="000000"/>
          <w:sz w:val="28"/>
        </w:rPr>
        <w:t>
      технологический процесс термической обработки антрацита;</w:t>
      </w:r>
    </w:p>
    <w:bookmarkEnd w:id="2239"/>
    <w:bookmarkStart w:name="z2246" w:id="2240"/>
    <w:p>
      <w:pPr>
        <w:spacing w:after="0"/>
        <w:ind w:left="0"/>
        <w:jc w:val="both"/>
      </w:pPr>
      <w:r>
        <w:rPr>
          <w:rFonts w:ascii="Times New Roman"/>
          <w:b w:val="false"/>
          <w:i w:val="false"/>
          <w:color w:val="000000"/>
          <w:sz w:val="28"/>
        </w:rPr>
        <w:t>
      устройство термоантрацитовых печей, механических выгружателей, вентиляторов и другого обслуживаемого оборудования;</w:t>
      </w:r>
    </w:p>
    <w:bookmarkEnd w:id="2240"/>
    <w:bookmarkStart w:name="z2247" w:id="2241"/>
    <w:p>
      <w:pPr>
        <w:spacing w:after="0"/>
        <w:ind w:left="0"/>
        <w:jc w:val="both"/>
      </w:pPr>
      <w:r>
        <w:rPr>
          <w:rFonts w:ascii="Times New Roman"/>
          <w:b w:val="false"/>
          <w:i w:val="false"/>
          <w:color w:val="000000"/>
          <w:sz w:val="28"/>
        </w:rPr>
        <w:t>
      слесарное дело.</w:t>
      </w:r>
    </w:p>
    <w:bookmarkEnd w:id="2241"/>
    <w:bookmarkStart w:name="z2248" w:id="2242"/>
    <w:p>
      <w:pPr>
        <w:spacing w:after="0"/>
        <w:ind w:left="0"/>
        <w:jc w:val="left"/>
      </w:pPr>
      <w:r>
        <w:rPr>
          <w:rFonts w:ascii="Times New Roman"/>
          <w:b/>
          <w:i w:val="false"/>
          <w:color w:val="000000"/>
        </w:rPr>
        <w:t xml:space="preserve"> Параграф 54. Тоннельщик, 2 разряд</w:t>
      </w:r>
    </w:p>
    <w:bookmarkEnd w:id="2242"/>
    <w:bookmarkStart w:name="z2249" w:id="2243"/>
    <w:p>
      <w:pPr>
        <w:spacing w:after="0"/>
        <w:ind w:left="0"/>
        <w:jc w:val="both"/>
      </w:pPr>
      <w:r>
        <w:rPr>
          <w:rFonts w:ascii="Times New Roman"/>
          <w:b w:val="false"/>
          <w:i w:val="false"/>
          <w:color w:val="000000"/>
          <w:sz w:val="28"/>
        </w:rPr>
        <w:t>
      302. Характеристика работ:</w:t>
      </w:r>
    </w:p>
    <w:bookmarkEnd w:id="2243"/>
    <w:bookmarkStart w:name="z2250" w:id="2244"/>
    <w:p>
      <w:pPr>
        <w:spacing w:after="0"/>
        <w:ind w:left="0"/>
        <w:jc w:val="both"/>
      </w:pPr>
      <w:r>
        <w:rPr>
          <w:rFonts w:ascii="Times New Roman"/>
          <w:b w:val="false"/>
          <w:i w:val="false"/>
          <w:color w:val="000000"/>
          <w:sz w:val="28"/>
        </w:rPr>
        <w:t>
      проверка состояния газоподводящей и газоотводящей арматуры в тоннелях печей коксовых батарей с объҰмом камер до 40 кубических метров;</w:t>
      </w:r>
    </w:p>
    <w:bookmarkEnd w:id="2244"/>
    <w:bookmarkStart w:name="z2251" w:id="2245"/>
    <w:p>
      <w:pPr>
        <w:spacing w:after="0"/>
        <w:ind w:left="0"/>
        <w:jc w:val="both"/>
      </w:pPr>
      <w:r>
        <w:rPr>
          <w:rFonts w:ascii="Times New Roman"/>
          <w:b w:val="false"/>
          <w:i w:val="false"/>
          <w:color w:val="000000"/>
          <w:sz w:val="28"/>
        </w:rPr>
        <w:t>
      очистка газоподводящей арматуры коксового и доменного газов от коррозии, пыли и отложений;</w:t>
      </w:r>
    </w:p>
    <w:bookmarkEnd w:id="2245"/>
    <w:bookmarkStart w:name="z2252" w:id="2246"/>
    <w:p>
      <w:pPr>
        <w:spacing w:after="0"/>
        <w:ind w:left="0"/>
        <w:jc w:val="both"/>
      </w:pPr>
      <w:r>
        <w:rPr>
          <w:rFonts w:ascii="Times New Roman"/>
          <w:b w:val="false"/>
          <w:i w:val="false"/>
          <w:color w:val="000000"/>
          <w:sz w:val="28"/>
        </w:rPr>
        <w:t>
      проверка работы и состояния кантовочных приспособлений;</w:t>
      </w:r>
    </w:p>
    <w:bookmarkEnd w:id="2246"/>
    <w:bookmarkStart w:name="z2253" w:id="2247"/>
    <w:p>
      <w:pPr>
        <w:spacing w:after="0"/>
        <w:ind w:left="0"/>
        <w:jc w:val="both"/>
      </w:pPr>
      <w:r>
        <w:rPr>
          <w:rFonts w:ascii="Times New Roman"/>
          <w:b w:val="false"/>
          <w:i w:val="false"/>
          <w:color w:val="000000"/>
          <w:sz w:val="28"/>
        </w:rPr>
        <w:t>
      контроль натяжения кантовочных тросов, состояния гидрозатворов, исправности кантовочного троса, роликов, штоков, крышек крана;</w:t>
      </w:r>
    </w:p>
    <w:bookmarkEnd w:id="2247"/>
    <w:bookmarkStart w:name="z2254" w:id="2248"/>
    <w:p>
      <w:pPr>
        <w:spacing w:after="0"/>
        <w:ind w:left="0"/>
        <w:jc w:val="both"/>
      </w:pPr>
      <w:r>
        <w:rPr>
          <w:rFonts w:ascii="Times New Roman"/>
          <w:b w:val="false"/>
          <w:i w:val="false"/>
          <w:color w:val="000000"/>
          <w:sz w:val="28"/>
        </w:rPr>
        <w:t>
      заполнение гидрозатворов водой и спуск конденсата;</w:t>
      </w:r>
    </w:p>
    <w:bookmarkEnd w:id="2248"/>
    <w:bookmarkStart w:name="z2255" w:id="2249"/>
    <w:p>
      <w:pPr>
        <w:spacing w:after="0"/>
        <w:ind w:left="0"/>
        <w:jc w:val="both"/>
      </w:pPr>
      <w:r>
        <w:rPr>
          <w:rFonts w:ascii="Times New Roman"/>
          <w:b w:val="false"/>
          <w:i w:val="false"/>
          <w:color w:val="000000"/>
          <w:sz w:val="28"/>
        </w:rPr>
        <w:t>
      смазка механизмов;</w:t>
      </w:r>
    </w:p>
    <w:bookmarkEnd w:id="2249"/>
    <w:bookmarkStart w:name="z2256" w:id="2250"/>
    <w:p>
      <w:pPr>
        <w:spacing w:after="0"/>
        <w:ind w:left="0"/>
        <w:jc w:val="both"/>
      </w:pPr>
      <w:r>
        <w:rPr>
          <w:rFonts w:ascii="Times New Roman"/>
          <w:b w:val="false"/>
          <w:i w:val="false"/>
          <w:color w:val="000000"/>
          <w:sz w:val="28"/>
        </w:rPr>
        <w:t>
      покраска газопроводов, газовой арматуры в тоннеле и побелка тоннелей;</w:t>
      </w:r>
    </w:p>
    <w:bookmarkEnd w:id="2250"/>
    <w:bookmarkStart w:name="z2257" w:id="2251"/>
    <w:p>
      <w:pPr>
        <w:spacing w:after="0"/>
        <w:ind w:left="0"/>
        <w:jc w:val="both"/>
      </w:pPr>
      <w:r>
        <w:rPr>
          <w:rFonts w:ascii="Times New Roman"/>
          <w:b w:val="false"/>
          <w:i w:val="false"/>
          <w:color w:val="000000"/>
          <w:sz w:val="28"/>
        </w:rPr>
        <w:t>
      участие в регулировании давления в подсводном пространстве, регенераторах, в замерах сопротивлений насадки регенераторов и температуры;</w:t>
      </w:r>
    </w:p>
    <w:bookmarkEnd w:id="2251"/>
    <w:bookmarkStart w:name="z2258" w:id="225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252"/>
    <w:bookmarkStart w:name="z2259" w:id="2253"/>
    <w:p>
      <w:pPr>
        <w:spacing w:after="0"/>
        <w:ind w:left="0"/>
        <w:jc w:val="both"/>
      </w:pPr>
      <w:r>
        <w:rPr>
          <w:rFonts w:ascii="Times New Roman"/>
          <w:b w:val="false"/>
          <w:i w:val="false"/>
          <w:color w:val="000000"/>
          <w:sz w:val="28"/>
        </w:rPr>
        <w:t>
      303. Должен знать:</w:t>
      </w:r>
    </w:p>
    <w:bookmarkEnd w:id="2253"/>
    <w:bookmarkStart w:name="z2260" w:id="2254"/>
    <w:p>
      <w:pPr>
        <w:spacing w:after="0"/>
        <w:ind w:left="0"/>
        <w:jc w:val="both"/>
      </w:pPr>
      <w:r>
        <w:rPr>
          <w:rFonts w:ascii="Times New Roman"/>
          <w:b w:val="false"/>
          <w:i w:val="false"/>
          <w:color w:val="000000"/>
          <w:sz w:val="28"/>
        </w:rPr>
        <w:t xml:space="preserve">
      устройство и режим обогрева коксовых печей; </w:t>
      </w:r>
    </w:p>
    <w:bookmarkEnd w:id="2254"/>
    <w:bookmarkStart w:name="z2261" w:id="2255"/>
    <w:p>
      <w:pPr>
        <w:spacing w:after="0"/>
        <w:ind w:left="0"/>
        <w:jc w:val="both"/>
      </w:pPr>
      <w:r>
        <w:rPr>
          <w:rFonts w:ascii="Times New Roman"/>
          <w:b w:val="false"/>
          <w:i w:val="false"/>
          <w:color w:val="000000"/>
          <w:sz w:val="28"/>
        </w:rPr>
        <w:t>
      устройство кантовочного и обезграфичивающего механизмов, газовоздушных клапанов и гидрозатворов;</w:t>
      </w:r>
    </w:p>
    <w:bookmarkEnd w:id="2255"/>
    <w:bookmarkStart w:name="z2262" w:id="2256"/>
    <w:p>
      <w:pPr>
        <w:spacing w:after="0"/>
        <w:ind w:left="0"/>
        <w:jc w:val="both"/>
      </w:pPr>
      <w:r>
        <w:rPr>
          <w:rFonts w:ascii="Times New Roman"/>
          <w:b w:val="false"/>
          <w:i w:val="false"/>
          <w:color w:val="000000"/>
          <w:sz w:val="28"/>
        </w:rPr>
        <w:t>
      правила, порядок расстановки диафрагмы, пластин и бабочек на газовой арматуре;</w:t>
      </w:r>
    </w:p>
    <w:bookmarkEnd w:id="2256"/>
    <w:bookmarkStart w:name="z2263" w:id="2257"/>
    <w:p>
      <w:pPr>
        <w:spacing w:after="0"/>
        <w:ind w:left="0"/>
        <w:jc w:val="both"/>
      </w:pPr>
      <w:r>
        <w:rPr>
          <w:rFonts w:ascii="Times New Roman"/>
          <w:b w:val="false"/>
          <w:i w:val="false"/>
          <w:color w:val="000000"/>
          <w:sz w:val="28"/>
        </w:rPr>
        <w:t>
      схему газовой коммуникации в тоннелях печей;</w:t>
      </w:r>
    </w:p>
    <w:bookmarkEnd w:id="2257"/>
    <w:bookmarkStart w:name="z2264" w:id="2258"/>
    <w:p>
      <w:pPr>
        <w:spacing w:after="0"/>
        <w:ind w:left="0"/>
        <w:jc w:val="both"/>
      </w:pPr>
      <w:r>
        <w:rPr>
          <w:rFonts w:ascii="Times New Roman"/>
          <w:b w:val="false"/>
          <w:i w:val="false"/>
          <w:color w:val="000000"/>
          <w:sz w:val="28"/>
        </w:rPr>
        <w:t xml:space="preserve">
      способ чистки кранов и патрубков; </w:t>
      </w:r>
    </w:p>
    <w:bookmarkEnd w:id="2258"/>
    <w:bookmarkStart w:name="z2265" w:id="2259"/>
    <w:p>
      <w:pPr>
        <w:spacing w:after="0"/>
        <w:ind w:left="0"/>
        <w:jc w:val="both"/>
      </w:pPr>
      <w:r>
        <w:rPr>
          <w:rFonts w:ascii="Times New Roman"/>
          <w:b w:val="false"/>
          <w:i w:val="false"/>
          <w:color w:val="000000"/>
          <w:sz w:val="28"/>
        </w:rPr>
        <w:t>
      правила остановки включения обогрева;</w:t>
      </w:r>
    </w:p>
    <w:bookmarkEnd w:id="2259"/>
    <w:bookmarkStart w:name="z2266" w:id="2260"/>
    <w:p>
      <w:pPr>
        <w:spacing w:after="0"/>
        <w:ind w:left="0"/>
        <w:jc w:val="both"/>
      </w:pPr>
      <w:r>
        <w:rPr>
          <w:rFonts w:ascii="Times New Roman"/>
          <w:b w:val="false"/>
          <w:i w:val="false"/>
          <w:color w:val="000000"/>
          <w:sz w:val="28"/>
        </w:rPr>
        <w:t>
      инструкцию по остановке и пуску печей;</w:t>
      </w:r>
    </w:p>
    <w:bookmarkEnd w:id="2260"/>
    <w:bookmarkStart w:name="z2267" w:id="2261"/>
    <w:p>
      <w:pPr>
        <w:spacing w:after="0"/>
        <w:ind w:left="0"/>
        <w:jc w:val="both"/>
      </w:pPr>
      <w:r>
        <w:rPr>
          <w:rFonts w:ascii="Times New Roman"/>
          <w:b w:val="false"/>
          <w:i w:val="false"/>
          <w:color w:val="000000"/>
          <w:sz w:val="28"/>
        </w:rPr>
        <w:t>
      слесарное дело.</w:t>
      </w:r>
    </w:p>
    <w:bookmarkEnd w:id="2261"/>
    <w:bookmarkStart w:name="z2268" w:id="2262"/>
    <w:p>
      <w:pPr>
        <w:spacing w:after="0"/>
        <w:ind w:left="0"/>
        <w:jc w:val="both"/>
      </w:pPr>
      <w:r>
        <w:rPr>
          <w:rFonts w:ascii="Times New Roman"/>
          <w:b w:val="false"/>
          <w:i w:val="false"/>
          <w:color w:val="000000"/>
          <w:sz w:val="28"/>
        </w:rPr>
        <w:t>
      При обслуживании газоподводящей и газоотводящей арматуры в тоннелях печей коксовых батарей с объҰмом камер свыше 40 кубических метров - 3 разряд.</w:t>
      </w:r>
    </w:p>
    <w:bookmarkEnd w:id="2262"/>
    <w:bookmarkStart w:name="z2269" w:id="2263"/>
    <w:p>
      <w:pPr>
        <w:spacing w:after="0"/>
        <w:ind w:left="0"/>
        <w:jc w:val="left"/>
      </w:pPr>
      <w:r>
        <w:rPr>
          <w:rFonts w:ascii="Times New Roman"/>
          <w:b/>
          <w:i w:val="false"/>
          <w:color w:val="000000"/>
        </w:rPr>
        <w:t xml:space="preserve"> Параграф 55. Аппаратчик производства формованного кокса, 4 разряд</w:t>
      </w:r>
    </w:p>
    <w:bookmarkEnd w:id="2263"/>
    <w:bookmarkStart w:name="z2270" w:id="2264"/>
    <w:p>
      <w:pPr>
        <w:spacing w:after="0"/>
        <w:ind w:left="0"/>
        <w:jc w:val="both"/>
      </w:pPr>
      <w:r>
        <w:rPr>
          <w:rFonts w:ascii="Times New Roman"/>
          <w:b w:val="false"/>
          <w:i w:val="false"/>
          <w:color w:val="000000"/>
          <w:sz w:val="28"/>
        </w:rPr>
        <w:t>
      304. Характеристика работ:</w:t>
      </w:r>
    </w:p>
    <w:bookmarkEnd w:id="2264"/>
    <w:bookmarkStart w:name="z2271" w:id="2265"/>
    <w:p>
      <w:pPr>
        <w:spacing w:after="0"/>
        <w:ind w:left="0"/>
        <w:jc w:val="both"/>
      </w:pPr>
      <w:r>
        <w:rPr>
          <w:rFonts w:ascii="Times New Roman"/>
          <w:b w:val="false"/>
          <w:i w:val="false"/>
          <w:color w:val="000000"/>
          <w:sz w:val="28"/>
        </w:rPr>
        <w:t>
      участие в технологическом процессе производства формованного кокса;</w:t>
      </w:r>
    </w:p>
    <w:bookmarkEnd w:id="2265"/>
    <w:bookmarkStart w:name="z2272" w:id="2266"/>
    <w:p>
      <w:pPr>
        <w:spacing w:after="0"/>
        <w:ind w:left="0"/>
        <w:jc w:val="both"/>
      </w:pPr>
      <w:r>
        <w:rPr>
          <w:rFonts w:ascii="Times New Roman"/>
          <w:b w:val="false"/>
          <w:i w:val="false"/>
          <w:color w:val="000000"/>
          <w:sz w:val="28"/>
        </w:rPr>
        <w:t>
      обслуживание систем нагрева шихты, автодозаторов, механизмов узла сброса отходов и загрузочных устройств печей прокаливания;</w:t>
      </w:r>
    </w:p>
    <w:bookmarkEnd w:id="2266"/>
    <w:bookmarkStart w:name="z2273" w:id="2267"/>
    <w:p>
      <w:pPr>
        <w:spacing w:after="0"/>
        <w:ind w:left="0"/>
        <w:jc w:val="both"/>
      </w:pPr>
      <w:r>
        <w:rPr>
          <w:rFonts w:ascii="Times New Roman"/>
          <w:b w:val="false"/>
          <w:i w:val="false"/>
          <w:color w:val="000000"/>
          <w:sz w:val="28"/>
        </w:rPr>
        <w:t>
      контроль и корректировка теплового режима машин;</w:t>
      </w:r>
    </w:p>
    <w:bookmarkEnd w:id="2267"/>
    <w:bookmarkStart w:name="z2274" w:id="2268"/>
    <w:p>
      <w:pPr>
        <w:spacing w:after="0"/>
        <w:ind w:left="0"/>
        <w:jc w:val="both"/>
      </w:pPr>
      <w:r>
        <w:rPr>
          <w:rFonts w:ascii="Times New Roman"/>
          <w:b w:val="false"/>
          <w:i w:val="false"/>
          <w:color w:val="000000"/>
          <w:sz w:val="28"/>
        </w:rPr>
        <w:t>
      регулирование систем пневмообрушения, режима тушения отходов и формовок по заданной температуре отходов;</w:t>
      </w:r>
    </w:p>
    <w:bookmarkEnd w:id="2268"/>
    <w:bookmarkStart w:name="z2275" w:id="2269"/>
    <w:p>
      <w:pPr>
        <w:spacing w:after="0"/>
        <w:ind w:left="0"/>
        <w:jc w:val="both"/>
      </w:pPr>
      <w:r>
        <w:rPr>
          <w:rFonts w:ascii="Times New Roman"/>
          <w:b w:val="false"/>
          <w:i w:val="false"/>
          <w:color w:val="000000"/>
          <w:sz w:val="28"/>
        </w:rPr>
        <w:t>
      обеспечение бесперебойной работы обслуживаемого оборудования;</w:t>
      </w:r>
    </w:p>
    <w:bookmarkEnd w:id="2269"/>
    <w:bookmarkStart w:name="z2276" w:id="2270"/>
    <w:p>
      <w:pPr>
        <w:spacing w:after="0"/>
        <w:ind w:left="0"/>
        <w:jc w:val="both"/>
      </w:pPr>
      <w:r>
        <w:rPr>
          <w:rFonts w:ascii="Times New Roman"/>
          <w:b w:val="false"/>
          <w:i w:val="false"/>
          <w:color w:val="000000"/>
          <w:sz w:val="28"/>
        </w:rPr>
        <w:t>
      смазка узлов механизмов;</w:t>
      </w:r>
    </w:p>
    <w:bookmarkEnd w:id="2270"/>
    <w:bookmarkStart w:name="z2277" w:id="227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271"/>
    <w:bookmarkStart w:name="z2278" w:id="2272"/>
    <w:p>
      <w:pPr>
        <w:spacing w:after="0"/>
        <w:ind w:left="0"/>
        <w:jc w:val="both"/>
      </w:pPr>
      <w:r>
        <w:rPr>
          <w:rFonts w:ascii="Times New Roman"/>
          <w:b w:val="false"/>
          <w:i w:val="false"/>
          <w:color w:val="000000"/>
          <w:sz w:val="28"/>
        </w:rPr>
        <w:t>
      305. Должен знать:</w:t>
      </w:r>
    </w:p>
    <w:bookmarkEnd w:id="2272"/>
    <w:bookmarkStart w:name="z2279" w:id="2273"/>
    <w:p>
      <w:pPr>
        <w:spacing w:after="0"/>
        <w:ind w:left="0"/>
        <w:jc w:val="both"/>
      </w:pPr>
      <w:r>
        <w:rPr>
          <w:rFonts w:ascii="Times New Roman"/>
          <w:b w:val="false"/>
          <w:i w:val="false"/>
          <w:color w:val="000000"/>
          <w:sz w:val="28"/>
        </w:rPr>
        <w:t>
      основы технологического процесса производства формованного кокса;</w:t>
      </w:r>
    </w:p>
    <w:bookmarkEnd w:id="2273"/>
    <w:bookmarkStart w:name="z2280" w:id="2274"/>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2274"/>
    <w:bookmarkStart w:name="z2281" w:id="2275"/>
    <w:p>
      <w:pPr>
        <w:spacing w:after="0"/>
        <w:ind w:left="0"/>
        <w:jc w:val="both"/>
      </w:pPr>
      <w:r>
        <w:rPr>
          <w:rFonts w:ascii="Times New Roman"/>
          <w:b w:val="false"/>
          <w:i w:val="false"/>
          <w:color w:val="000000"/>
          <w:sz w:val="28"/>
        </w:rPr>
        <w:t>
      схему коммуникаций трубопроводов;</w:t>
      </w:r>
    </w:p>
    <w:bookmarkEnd w:id="2275"/>
    <w:bookmarkStart w:name="z2282" w:id="2276"/>
    <w:p>
      <w:pPr>
        <w:spacing w:after="0"/>
        <w:ind w:left="0"/>
        <w:jc w:val="both"/>
      </w:pPr>
      <w:r>
        <w:rPr>
          <w:rFonts w:ascii="Times New Roman"/>
          <w:b w:val="false"/>
          <w:i w:val="false"/>
          <w:color w:val="000000"/>
          <w:sz w:val="28"/>
        </w:rPr>
        <w:t>
      слесарное дело;</w:t>
      </w:r>
    </w:p>
    <w:bookmarkEnd w:id="2276"/>
    <w:bookmarkStart w:name="z2283" w:id="2277"/>
    <w:p>
      <w:pPr>
        <w:spacing w:after="0"/>
        <w:ind w:left="0"/>
        <w:jc w:val="both"/>
      </w:pPr>
      <w:r>
        <w:rPr>
          <w:rFonts w:ascii="Times New Roman"/>
          <w:b w:val="false"/>
          <w:i w:val="false"/>
          <w:color w:val="000000"/>
          <w:sz w:val="28"/>
        </w:rPr>
        <w:t>
      правила корректировки теплового режима печей.</w:t>
      </w:r>
    </w:p>
    <w:bookmarkEnd w:id="2277"/>
    <w:bookmarkStart w:name="z2284" w:id="2278"/>
    <w:p>
      <w:pPr>
        <w:spacing w:after="0"/>
        <w:ind w:left="0"/>
        <w:jc w:val="left"/>
      </w:pPr>
      <w:r>
        <w:rPr>
          <w:rFonts w:ascii="Times New Roman"/>
          <w:b/>
          <w:i w:val="false"/>
          <w:color w:val="000000"/>
        </w:rPr>
        <w:t xml:space="preserve"> Параграф 56. Аппаратчик производства формованного кокса, 5 разряд</w:t>
      </w:r>
    </w:p>
    <w:bookmarkEnd w:id="2278"/>
    <w:bookmarkStart w:name="z2285" w:id="2279"/>
    <w:p>
      <w:pPr>
        <w:spacing w:after="0"/>
        <w:ind w:left="0"/>
        <w:jc w:val="both"/>
      </w:pPr>
      <w:r>
        <w:rPr>
          <w:rFonts w:ascii="Times New Roman"/>
          <w:b w:val="false"/>
          <w:i w:val="false"/>
          <w:color w:val="000000"/>
          <w:sz w:val="28"/>
        </w:rPr>
        <w:t>
      306. Характеристика работ:</w:t>
      </w:r>
    </w:p>
    <w:bookmarkEnd w:id="2279"/>
    <w:bookmarkStart w:name="z2286" w:id="2280"/>
    <w:p>
      <w:pPr>
        <w:spacing w:after="0"/>
        <w:ind w:left="0"/>
        <w:jc w:val="both"/>
      </w:pPr>
      <w:r>
        <w:rPr>
          <w:rFonts w:ascii="Times New Roman"/>
          <w:b w:val="false"/>
          <w:i w:val="false"/>
          <w:color w:val="000000"/>
          <w:sz w:val="28"/>
        </w:rPr>
        <w:t>
      ведение технологического процесса производства формованного кокса на установке с часовой производительностью до 50 тонн под руководством аппаратчика более высокой квалификации;</w:t>
      </w:r>
    </w:p>
    <w:bookmarkEnd w:id="2280"/>
    <w:bookmarkStart w:name="z2287" w:id="2281"/>
    <w:p>
      <w:pPr>
        <w:spacing w:after="0"/>
        <w:ind w:left="0"/>
        <w:jc w:val="both"/>
      </w:pPr>
      <w:r>
        <w:rPr>
          <w:rFonts w:ascii="Times New Roman"/>
          <w:b w:val="false"/>
          <w:i w:val="false"/>
          <w:color w:val="000000"/>
          <w:sz w:val="28"/>
        </w:rPr>
        <w:t>
      обслуживание нагревателей, воздуходувок, прессформовочных машин;</w:t>
      </w:r>
    </w:p>
    <w:bookmarkEnd w:id="2281"/>
    <w:bookmarkStart w:name="z2288" w:id="2282"/>
    <w:p>
      <w:pPr>
        <w:spacing w:after="0"/>
        <w:ind w:left="0"/>
        <w:jc w:val="both"/>
      </w:pPr>
      <w:r>
        <w:rPr>
          <w:rFonts w:ascii="Times New Roman"/>
          <w:b w:val="false"/>
          <w:i w:val="false"/>
          <w:color w:val="000000"/>
          <w:sz w:val="28"/>
        </w:rPr>
        <w:t>
      наблюдение по показаниям контрольно-измерительных приборов за работой обслуживаемых машин и механизмов.</w:t>
      </w:r>
    </w:p>
    <w:bookmarkEnd w:id="2282"/>
    <w:bookmarkStart w:name="z2289" w:id="2283"/>
    <w:p>
      <w:pPr>
        <w:spacing w:after="0"/>
        <w:ind w:left="0"/>
        <w:jc w:val="both"/>
      </w:pPr>
      <w:r>
        <w:rPr>
          <w:rFonts w:ascii="Times New Roman"/>
          <w:b w:val="false"/>
          <w:i w:val="false"/>
          <w:color w:val="000000"/>
          <w:sz w:val="28"/>
        </w:rPr>
        <w:t>
      307. Должен знать:</w:t>
      </w:r>
    </w:p>
    <w:bookmarkEnd w:id="2283"/>
    <w:bookmarkStart w:name="z2290" w:id="2284"/>
    <w:p>
      <w:pPr>
        <w:spacing w:after="0"/>
        <w:ind w:left="0"/>
        <w:jc w:val="both"/>
      </w:pPr>
      <w:r>
        <w:rPr>
          <w:rFonts w:ascii="Times New Roman"/>
          <w:b w:val="false"/>
          <w:i w:val="false"/>
          <w:color w:val="000000"/>
          <w:sz w:val="28"/>
        </w:rPr>
        <w:t>
      технологический процесс производства формованного кокса;</w:t>
      </w:r>
    </w:p>
    <w:bookmarkEnd w:id="2284"/>
    <w:bookmarkStart w:name="z2291" w:id="2285"/>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2285"/>
    <w:bookmarkStart w:name="z2292" w:id="2286"/>
    <w:p>
      <w:pPr>
        <w:spacing w:after="0"/>
        <w:ind w:left="0"/>
        <w:jc w:val="both"/>
      </w:pPr>
      <w:r>
        <w:rPr>
          <w:rFonts w:ascii="Times New Roman"/>
          <w:b w:val="false"/>
          <w:i w:val="false"/>
          <w:color w:val="000000"/>
          <w:sz w:val="28"/>
        </w:rPr>
        <w:t>
      свойства углей.</w:t>
      </w:r>
    </w:p>
    <w:bookmarkEnd w:id="2286"/>
    <w:bookmarkStart w:name="z2293" w:id="2287"/>
    <w:p>
      <w:pPr>
        <w:spacing w:after="0"/>
        <w:ind w:left="0"/>
        <w:jc w:val="left"/>
      </w:pPr>
      <w:r>
        <w:rPr>
          <w:rFonts w:ascii="Times New Roman"/>
          <w:b/>
          <w:i w:val="false"/>
          <w:color w:val="000000"/>
        </w:rPr>
        <w:t xml:space="preserve"> Параграф 57. Аппаратчик производства формованного кокса, 6 разряд</w:t>
      </w:r>
    </w:p>
    <w:bookmarkEnd w:id="2287"/>
    <w:bookmarkStart w:name="z2294" w:id="2288"/>
    <w:p>
      <w:pPr>
        <w:spacing w:after="0"/>
        <w:ind w:left="0"/>
        <w:jc w:val="both"/>
      </w:pPr>
      <w:r>
        <w:rPr>
          <w:rFonts w:ascii="Times New Roman"/>
          <w:b w:val="false"/>
          <w:i w:val="false"/>
          <w:color w:val="000000"/>
          <w:sz w:val="28"/>
        </w:rPr>
        <w:t>
      308. Характеристика работ:</w:t>
      </w:r>
    </w:p>
    <w:bookmarkEnd w:id="2288"/>
    <w:bookmarkStart w:name="z2295" w:id="2289"/>
    <w:p>
      <w:pPr>
        <w:spacing w:after="0"/>
        <w:ind w:left="0"/>
        <w:jc w:val="both"/>
      </w:pPr>
      <w:r>
        <w:rPr>
          <w:rFonts w:ascii="Times New Roman"/>
          <w:b w:val="false"/>
          <w:i w:val="false"/>
          <w:color w:val="000000"/>
          <w:sz w:val="28"/>
        </w:rPr>
        <w:t>
      ведение технологического процесса производства формованного кокса на установке с часовой производительностью до 50 тонн;</w:t>
      </w:r>
    </w:p>
    <w:bookmarkEnd w:id="2289"/>
    <w:bookmarkStart w:name="z2296" w:id="2290"/>
    <w:p>
      <w:pPr>
        <w:spacing w:after="0"/>
        <w:ind w:left="0"/>
        <w:jc w:val="both"/>
      </w:pPr>
      <w:r>
        <w:rPr>
          <w:rFonts w:ascii="Times New Roman"/>
          <w:b w:val="false"/>
          <w:i w:val="false"/>
          <w:color w:val="000000"/>
          <w:sz w:val="28"/>
        </w:rPr>
        <w:t>
      ведение технологического процесса производства формованного кокса на установке с часовой производительностью 50 тонн и более под руководством аппаратчика более высокой квалификации;</w:t>
      </w:r>
    </w:p>
    <w:bookmarkEnd w:id="2290"/>
    <w:bookmarkStart w:name="z2297" w:id="2291"/>
    <w:p>
      <w:pPr>
        <w:spacing w:after="0"/>
        <w:ind w:left="0"/>
        <w:jc w:val="both"/>
      </w:pPr>
      <w:r>
        <w:rPr>
          <w:rFonts w:ascii="Times New Roman"/>
          <w:b w:val="false"/>
          <w:i w:val="false"/>
          <w:color w:val="000000"/>
          <w:sz w:val="28"/>
        </w:rPr>
        <w:t>
      пуск и вывод технологических поточных линий на заданный режим;</w:t>
      </w:r>
    </w:p>
    <w:bookmarkEnd w:id="2291"/>
    <w:bookmarkStart w:name="z2298" w:id="2292"/>
    <w:p>
      <w:pPr>
        <w:spacing w:after="0"/>
        <w:ind w:left="0"/>
        <w:jc w:val="both"/>
      </w:pPr>
      <w:r>
        <w:rPr>
          <w:rFonts w:ascii="Times New Roman"/>
          <w:b w:val="false"/>
          <w:i w:val="false"/>
          <w:color w:val="000000"/>
          <w:sz w:val="28"/>
        </w:rPr>
        <w:t>
      поддержание работы оборудования в заданном режиме, оценка отклонения работы от заданного режима, выбор способов воздействия и оперативное регулирование технологических процессов с целью восстановления нормальных режимов;</w:t>
      </w:r>
    </w:p>
    <w:bookmarkEnd w:id="2292"/>
    <w:bookmarkStart w:name="z2299" w:id="2293"/>
    <w:p>
      <w:pPr>
        <w:spacing w:after="0"/>
        <w:ind w:left="0"/>
        <w:jc w:val="both"/>
      </w:pPr>
      <w:r>
        <w:rPr>
          <w:rFonts w:ascii="Times New Roman"/>
          <w:b w:val="false"/>
          <w:i w:val="false"/>
          <w:color w:val="000000"/>
          <w:sz w:val="28"/>
        </w:rPr>
        <w:t>
      управление подачей шихты в систему скоростного нагрева;</w:t>
      </w:r>
    </w:p>
    <w:bookmarkEnd w:id="2293"/>
    <w:bookmarkStart w:name="z2300" w:id="2294"/>
    <w:p>
      <w:pPr>
        <w:spacing w:after="0"/>
        <w:ind w:left="0"/>
        <w:jc w:val="both"/>
      </w:pPr>
      <w:r>
        <w:rPr>
          <w:rFonts w:ascii="Times New Roman"/>
          <w:b w:val="false"/>
          <w:i w:val="false"/>
          <w:color w:val="000000"/>
          <w:sz w:val="28"/>
        </w:rPr>
        <w:t>
      контроль скоростного нагрева шихты до температуры пластичности и регулирование тепловых нагрузок на отдельные ступени нагрева с целью обеспечения заданной степени готовности нагретой шихты к формованию;</w:t>
      </w:r>
    </w:p>
    <w:bookmarkEnd w:id="2294"/>
    <w:bookmarkStart w:name="z2301" w:id="2295"/>
    <w:p>
      <w:pPr>
        <w:spacing w:after="0"/>
        <w:ind w:left="0"/>
        <w:jc w:val="both"/>
      </w:pPr>
      <w:r>
        <w:rPr>
          <w:rFonts w:ascii="Times New Roman"/>
          <w:b w:val="false"/>
          <w:i w:val="false"/>
          <w:color w:val="000000"/>
          <w:sz w:val="28"/>
        </w:rPr>
        <w:t>
      управление режимом получения в прессформовочной машине пластичных угольных формовок при помощи регулирования скоростей прессующих органов машины и режимом коксования формовок в печах непрерывного действия путем регулирования температуры в отдельных зонах печей;</w:t>
      </w:r>
    </w:p>
    <w:bookmarkEnd w:id="2295"/>
    <w:bookmarkStart w:name="z2302" w:id="2296"/>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2296"/>
    <w:bookmarkStart w:name="z2303" w:id="2297"/>
    <w:p>
      <w:pPr>
        <w:spacing w:after="0"/>
        <w:ind w:left="0"/>
        <w:jc w:val="both"/>
      </w:pPr>
      <w:r>
        <w:rPr>
          <w:rFonts w:ascii="Times New Roman"/>
          <w:b w:val="false"/>
          <w:i w:val="false"/>
          <w:color w:val="000000"/>
          <w:sz w:val="28"/>
        </w:rPr>
        <w:t>
      309. Должен знать:</w:t>
      </w:r>
    </w:p>
    <w:bookmarkEnd w:id="2297"/>
    <w:bookmarkStart w:name="z2304" w:id="2298"/>
    <w:p>
      <w:pPr>
        <w:spacing w:after="0"/>
        <w:ind w:left="0"/>
        <w:jc w:val="both"/>
      </w:pPr>
      <w:r>
        <w:rPr>
          <w:rFonts w:ascii="Times New Roman"/>
          <w:b w:val="false"/>
          <w:i w:val="false"/>
          <w:color w:val="000000"/>
          <w:sz w:val="28"/>
        </w:rPr>
        <w:t>
      технологический процесс производства формованного кокса и приҰмы регулирования технологического процесса;</w:t>
      </w:r>
    </w:p>
    <w:bookmarkEnd w:id="2298"/>
    <w:bookmarkStart w:name="z2305" w:id="2299"/>
    <w:p>
      <w:pPr>
        <w:spacing w:after="0"/>
        <w:ind w:left="0"/>
        <w:jc w:val="both"/>
      </w:pPr>
      <w:r>
        <w:rPr>
          <w:rFonts w:ascii="Times New Roman"/>
          <w:b w:val="false"/>
          <w:i w:val="false"/>
          <w:color w:val="000000"/>
          <w:sz w:val="28"/>
        </w:rPr>
        <w:t>
      правила и порядок определения степени готовности шихты к формованию;</w:t>
      </w:r>
    </w:p>
    <w:bookmarkEnd w:id="2299"/>
    <w:bookmarkStart w:name="z2306" w:id="2300"/>
    <w:p>
      <w:pPr>
        <w:spacing w:after="0"/>
        <w:ind w:left="0"/>
        <w:jc w:val="both"/>
      </w:pPr>
      <w:r>
        <w:rPr>
          <w:rFonts w:ascii="Times New Roman"/>
          <w:b w:val="false"/>
          <w:i w:val="false"/>
          <w:color w:val="000000"/>
          <w:sz w:val="28"/>
        </w:rPr>
        <w:t>
      свойства углей различных марок.</w:t>
      </w:r>
    </w:p>
    <w:bookmarkEnd w:id="2300"/>
    <w:bookmarkStart w:name="z2307" w:id="2301"/>
    <w:p>
      <w:pPr>
        <w:spacing w:after="0"/>
        <w:ind w:left="0"/>
        <w:jc w:val="both"/>
      </w:pPr>
      <w:r>
        <w:rPr>
          <w:rFonts w:ascii="Times New Roman"/>
          <w:b w:val="false"/>
          <w:i w:val="false"/>
          <w:color w:val="000000"/>
          <w:sz w:val="28"/>
        </w:rPr>
        <w:t>
      При ведении технологического процесса производства формованного кокса на установках с часовой производительностью более 50 тонн - 7 разряд.</w:t>
      </w:r>
    </w:p>
    <w:bookmarkEnd w:id="2301"/>
    <w:bookmarkStart w:name="z2308" w:id="2302"/>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2302"/>
    <w:bookmarkStart w:name="z2309" w:id="2303"/>
    <w:p>
      <w:pPr>
        <w:spacing w:after="0"/>
        <w:ind w:left="0"/>
        <w:jc w:val="left"/>
      </w:pPr>
      <w:r>
        <w:rPr>
          <w:rFonts w:ascii="Times New Roman"/>
          <w:b/>
          <w:i w:val="false"/>
          <w:color w:val="000000"/>
        </w:rPr>
        <w:t xml:space="preserve"> Параграф 58. Разливщик химической продукции, 2 разряд</w:t>
      </w:r>
    </w:p>
    <w:bookmarkEnd w:id="2303"/>
    <w:bookmarkStart w:name="z2310" w:id="2304"/>
    <w:p>
      <w:pPr>
        <w:spacing w:after="0"/>
        <w:ind w:left="0"/>
        <w:jc w:val="both"/>
      </w:pPr>
      <w:r>
        <w:rPr>
          <w:rFonts w:ascii="Times New Roman"/>
          <w:b w:val="false"/>
          <w:i w:val="false"/>
          <w:color w:val="000000"/>
          <w:sz w:val="28"/>
        </w:rPr>
        <w:t>
      310. Характеристика работ:</w:t>
      </w:r>
    </w:p>
    <w:bookmarkEnd w:id="2304"/>
    <w:bookmarkStart w:name="z2311" w:id="2305"/>
    <w:p>
      <w:pPr>
        <w:spacing w:after="0"/>
        <w:ind w:left="0"/>
        <w:jc w:val="both"/>
      </w:pPr>
      <w:r>
        <w:rPr>
          <w:rFonts w:ascii="Times New Roman"/>
          <w:b w:val="false"/>
          <w:i w:val="false"/>
          <w:color w:val="000000"/>
          <w:sz w:val="28"/>
        </w:rPr>
        <w:t>
      разливка пека, серы, нафталина в различные Ұмкости;</w:t>
      </w:r>
    </w:p>
    <w:bookmarkEnd w:id="2305"/>
    <w:bookmarkStart w:name="z2312" w:id="2306"/>
    <w:p>
      <w:pPr>
        <w:spacing w:after="0"/>
        <w:ind w:left="0"/>
        <w:jc w:val="both"/>
      </w:pPr>
      <w:r>
        <w:rPr>
          <w:rFonts w:ascii="Times New Roman"/>
          <w:b w:val="false"/>
          <w:i w:val="false"/>
          <w:color w:val="000000"/>
          <w:sz w:val="28"/>
        </w:rPr>
        <w:t>
      подготовка емкостей и форм к разливке пека, серы, нафталина;</w:t>
      </w:r>
    </w:p>
    <w:bookmarkEnd w:id="2306"/>
    <w:bookmarkStart w:name="z2313" w:id="2307"/>
    <w:p>
      <w:pPr>
        <w:spacing w:after="0"/>
        <w:ind w:left="0"/>
        <w:jc w:val="both"/>
      </w:pPr>
      <w:r>
        <w:rPr>
          <w:rFonts w:ascii="Times New Roman"/>
          <w:b w:val="false"/>
          <w:i w:val="false"/>
          <w:color w:val="000000"/>
          <w:sz w:val="28"/>
        </w:rPr>
        <w:t>
      отбор проб для анализов;</w:t>
      </w:r>
    </w:p>
    <w:bookmarkEnd w:id="2307"/>
    <w:bookmarkStart w:name="z2314" w:id="2308"/>
    <w:p>
      <w:pPr>
        <w:spacing w:after="0"/>
        <w:ind w:left="0"/>
        <w:jc w:val="both"/>
      </w:pPr>
      <w:r>
        <w:rPr>
          <w:rFonts w:ascii="Times New Roman"/>
          <w:b w:val="false"/>
          <w:i w:val="false"/>
          <w:color w:val="000000"/>
          <w:sz w:val="28"/>
        </w:rPr>
        <w:t>
      выгрузка остывшего нафталина из форм, загрузка его в вагонетки, отвозка на склад и штабелирование;</w:t>
      </w:r>
    </w:p>
    <w:bookmarkEnd w:id="2308"/>
    <w:bookmarkStart w:name="z2315" w:id="2309"/>
    <w:p>
      <w:pPr>
        <w:spacing w:after="0"/>
        <w:ind w:left="0"/>
        <w:jc w:val="both"/>
      </w:pPr>
      <w:r>
        <w:rPr>
          <w:rFonts w:ascii="Times New Roman"/>
          <w:b w:val="false"/>
          <w:i w:val="false"/>
          <w:color w:val="000000"/>
          <w:sz w:val="28"/>
        </w:rPr>
        <w:t>
      участие в ремонте обслуживаемого оборудования.</w:t>
      </w:r>
    </w:p>
    <w:bookmarkEnd w:id="2309"/>
    <w:bookmarkStart w:name="z2316" w:id="2310"/>
    <w:p>
      <w:pPr>
        <w:spacing w:after="0"/>
        <w:ind w:left="0"/>
        <w:jc w:val="both"/>
      </w:pPr>
      <w:r>
        <w:rPr>
          <w:rFonts w:ascii="Times New Roman"/>
          <w:b w:val="false"/>
          <w:i w:val="false"/>
          <w:color w:val="000000"/>
          <w:sz w:val="28"/>
        </w:rPr>
        <w:t>
      311. Должен знать:</w:t>
      </w:r>
    </w:p>
    <w:bookmarkEnd w:id="2310"/>
    <w:bookmarkStart w:name="z2317" w:id="2311"/>
    <w:p>
      <w:pPr>
        <w:spacing w:after="0"/>
        <w:ind w:left="0"/>
        <w:jc w:val="both"/>
      </w:pPr>
      <w:r>
        <w:rPr>
          <w:rFonts w:ascii="Times New Roman"/>
          <w:b w:val="false"/>
          <w:i w:val="false"/>
          <w:color w:val="000000"/>
          <w:sz w:val="28"/>
        </w:rPr>
        <w:t>
      правила разливки пека, серы, нафталина;</w:t>
      </w:r>
    </w:p>
    <w:bookmarkEnd w:id="2311"/>
    <w:bookmarkStart w:name="z2318" w:id="2312"/>
    <w:p>
      <w:pPr>
        <w:spacing w:after="0"/>
        <w:ind w:left="0"/>
        <w:jc w:val="both"/>
      </w:pPr>
      <w:r>
        <w:rPr>
          <w:rFonts w:ascii="Times New Roman"/>
          <w:b w:val="false"/>
          <w:i w:val="false"/>
          <w:color w:val="000000"/>
          <w:sz w:val="28"/>
        </w:rPr>
        <w:t>
      физико-химические свойства пека, серы, нафталина;</w:t>
      </w:r>
    </w:p>
    <w:bookmarkEnd w:id="2312"/>
    <w:bookmarkStart w:name="z2319" w:id="2313"/>
    <w:p>
      <w:pPr>
        <w:spacing w:after="0"/>
        <w:ind w:left="0"/>
        <w:jc w:val="both"/>
      </w:pPr>
      <w:r>
        <w:rPr>
          <w:rFonts w:ascii="Times New Roman"/>
          <w:b w:val="false"/>
          <w:i w:val="false"/>
          <w:color w:val="000000"/>
          <w:sz w:val="28"/>
        </w:rPr>
        <w:t>
      схему коммуникаций;</w:t>
      </w:r>
    </w:p>
    <w:bookmarkEnd w:id="2313"/>
    <w:bookmarkStart w:name="z2320" w:id="2314"/>
    <w:p>
      <w:pPr>
        <w:spacing w:after="0"/>
        <w:ind w:left="0"/>
        <w:jc w:val="both"/>
      </w:pPr>
      <w:r>
        <w:rPr>
          <w:rFonts w:ascii="Times New Roman"/>
          <w:b w:val="false"/>
          <w:i w:val="false"/>
          <w:color w:val="000000"/>
          <w:sz w:val="28"/>
        </w:rPr>
        <w:t>
      требования государственных стандартов, предъявляемые к качеству емкостей;</w:t>
      </w:r>
    </w:p>
    <w:bookmarkEnd w:id="2314"/>
    <w:bookmarkStart w:name="z2321" w:id="2315"/>
    <w:p>
      <w:pPr>
        <w:spacing w:after="0"/>
        <w:ind w:left="0"/>
        <w:jc w:val="both"/>
      </w:pPr>
      <w:r>
        <w:rPr>
          <w:rFonts w:ascii="Times New Roman"/>
          <w:b w:val="false"/>
          <w:i w:val="false"/>
          <w:color w:val="000000"/>
          <w:sz w:val="28"/>
        </w:rPr>
        <w:t>
      правила обращения с вредными и ядовитыми продуктами;</w:t>
      </w:r>
    </w:p>
    <w:bookmarkEnd w:id="2315"/>
    <w:bookmarkStart w:name="z2322" w:id="2316"/>
    <w:p>
      <w:pPr>
        <w:spacing w:after="0"/>
        <w:ind w:left="0"/>
        <w:jc w:val="both"/>
      </w:pPr>
      <w:r>
        <w:rPr>
          <w:rFonts w:ascii="Times New Roman"/>
          <w:b w:val="false"/>
          <w:i w:val="false"/>
          <w:color w:val="000000"/>
          <w:sz w:val="28"/>
        </w:rPr>
        <w:t>
      основы слесарного дела.</w:t>
      </w:r>
    </w:p>
    <w:bookmarkEnd w:id="2316"/>
    <w:bookmarkStart w:name="z2323" w:id="2317"/>
    <w:p>
      <w:pPr>
        <w:spacing w:after="0"/>
        <w:ind w:left="0"/>
        <w:jc w:val="left"/>
      </w:pPr>
      <w:r>
        <w:rPr>
          <w:rFonts w:ascii="Times New Roman"/>
          <w:b/>
          <w:i w:val="false"/>
          <w:color w:val="000000"/>
        </w:rPr>
        <w:t xml:space="preserve"> Параграф 59. Разливщик химической продукции, 3 разряд</w:t>
      </w:r>
    </w:p>
    <w:bookmarkEnd w:id="2317"/>
    <w:bookmarkStart w:name="z2324" w:id="2318"/>
    <w:p>
      <w:pPr>
        <w:spacing w:after="0"/>
        <w:ind w:left="0"/>
        <w:jc w:val="both"/>
      </w:pPr>
      <w:r>
        <w:rPr>
          <w:rFonts w:ascii="Times New Roman"/>
          <w:b w:val="false"/>
          <w:i w:val="false"/>
          <w:color w:val="000000"/>
          <w:sz w:val="28"/>
        </w:rPr>
        <w:t>
      312. Характеристика работ:</w:t>
      </w:r>
    </w:p>
    <w:bookmarkEnd w:id="2318"/>
    <w:bookmarkStart w:name="z2325" w:id="2319"/>
    <w:p>
      <w:pPr>
        <w:spacing w:after="0"/>
        <w:ind w:left="0"/>
        <w:jc w:val="both"/>
      </w:pPr>
      <w:r>
        <w:rPr>
          <w:rFonts w:ascii="Times New Roman"/>
          <w:b w:val="false"/>
          <w:i w:val="false"/>
          <w:color w:val="000000"/>
          <w:sz w:val="28"/>
        </w:rPr>
        <w:t>
      разливка пека, серы, нафталина из напорного бака, сборника и других емкостей в изложницы, автодозаторы, ванны охлаждения, пековозы, вагоны, термоцистерны, в ванны на сита;</w:t>
      </w:r>
    </w:p>
    <w:bookmarkEnd w:id="2319"/>
    <w:bookmarkStart w:name="z2326" w:id="2320"/>
    <w:p>
      <w:pPr>
        <w:spacing w:after="0"/>
        <w:ind w:left="0"/>
        <w:jc w:val="both"/>
      </w:pPr>
      <w:r>
        <w:rPr>
          <w:rFonts w:ascii="Times New Roman"/>
          <w:b w:val="false"/>
          <w:i w:val="false"/>
          <w:color w:val="000000"/>
          <w:sz w:val="28"/>
        </w:rPr>
        <w:t>
      наблюдение за выпуском и наполнением аппаратуры химической продукцией, за соблюдением нормального обогрева аппаратуры, коммуникаций, состоянием транспорта, запорной аппаратуры, трубопроводов;</w:t>
      </w:r>
    </w:p>
    <w:bookmarkEnd w:id="2320"/>
    <w:bookmarkStart w:name="z2327" w:id="2321"/>
    <w:p>
      <w:pPr>
        <w:spacing w:after="0"/>
        <w:ind w:left="0"/>
        <w:jc w:val="both"/>
      </w:pPr>
      <w:r>
        <w:rPr>
          <w:rFonts w:ascii="Times New Roman"/>
          <w:b w:val="false"/>
          <w:i w:val="false"/>
          <w:color w:val="000000"/>
          <w:sz w:val="28"/>
        </w:rPr>
        <w:t>
      регулирование подачи пара;</w:t>
      </w:r>
    </w:p>
    <w:bookmarkEnd w:id="2321"/>
    <w:bookmarkStart w:name="z2328" w:id="2322"/>
    <w:p>
      <w:pPr>
        <w:spacing w:after="0"/>
        <w:ind w:left="0"/>
        <w:jc w:val="both"/>
      </w:pPr>
      <w:r>
        <w:rPr>
          <w:rFonts w:ascii="Times New Roman"/>
          <w:b w:val="false"/>
          <w:i w:val="false"/>
          <w:color w:val="000000"/>
          <w:sz w:val="28"/>
        </w:rPr>
        <w:t>
      поддержание заданного режима работы аппаратуры;</w:t>
      </w:r>
    </w:p>
    <w:bookmarkEnd w:id="2322"/>
    <w:bookmarkStart w:name="z2329" w:id="2323"/>
    <w:p>
      <w:pPr>
        <w:spacing w:after="0"/>
        <w:ind w:left="0"/>
        <w:jc w:val="both"/>
      </w:pPr>
      <w:r>
        <w:rPr>
          <w:rFonts w:ascii="Times New Roman"/>
          <w:b w:val="false"/>
          <w:i w:val="false"/>
          <w:color w:val="000000"/>
          <w:sz w:val="28"/>
        </w:rPr>
        <w:t>
      обслуживание основного и вспомогательного оборудования;</w:t>
      </w:r>
    </w:p>
    <w:bookmarkEnd w:id="2323"/>
    <w:bookmarkStart w:name="z2330" w:id="2324"/>
    <w:p>
      <w:pPr>
        <w:spacing w:after="0"/>
        <w:ind w:left="0"/>
        <w:jc w:val="both"/>
      </w:pPr>
      <w:r>
        <w:rPr>
          <w:rFonts w:ascii="Times New Roman"/>
          <w:b w:val="false"/>
          <w:i w:val="false"/>
          <w:color w:val="000000"/>
          <w:sz w:val="28"/>
        </w:rPr>
        <w:t>
      выемка брикетов нафталина, серы;</w:t>
      </w:r>
    </w:p>
    <w:bookmarkEnd w:id="2324"/>
    <w:bookmarkStart w:name="z2331" w:id="2325"/>
    <w:p>
      <w:pPr>
        <w:spacing w:after="0"/>
        <w:ind w:left="0"/>
        <w:jc w:val="both"/>
      </w:pPr>
      <w:r>
        <w:rPr>
          <w:rFonts w:ascii="Times New Roman"/>
          <w:b w:val="false"/>
          <w:i w:val="false"/>
          <w:color w:val="000000"/>
          <w:sz w:val="28"/>
        </w:rPr>
        <w:t>
      подача пека в бункер;</w:t>
      </w:r>
    </w:p>
    <w:bookmarkEnd w:id="2325"/>
    <w:bookmarkStart w:name="z2332" w:id="2326"/>
    <w:p>
      <w:pPr>
        <w:spacing w:after="0"/>
        <w:ind w:left="0"/>
        <w:jc w:val="both"/>
      </w:pPr>
      <w:r>
        <w:rPr>
          <w:rFonts w:ascii="Times New Roman"/>
          <w:b w:val="false"/>
          <w:i w:val="false"/>
          <w:color w:val="000000"/>
          <w:sz w:val="28"/>
        </w:rPr>
        <w:t>
      смазка механизмов и чистка сит.</w:t>
      </w:r>
    </w:p>
    <w:bookmarkEnd w:id="2326"/>
    <w:bookmarkStart w:name="z2333" w:id="2327"/>
    <w:p>
      <w:pPr>
        <w:spacing w:after="0"/>
        <w:ind w:left="0"/>
        <w:jc w:val="both"/>
      </w:pPr>
      <w:r>
        <w:rPr>
          <w:rFonts w:ascii="Times New Roman"/>
          <w:b w:val="false"/>
          <w:i w:val="false"/>
          <w:color w:val="000000"/>
          <w:sz w:val="28"/>
        </w:rPr>
        <w:t>
      313. Должен знать:</w:t>
      </w:r>
    </w:p>
    <w:bookmarkEnd w:id="2327"/>
    <w:bookmarkStart w:name="z2334" w:id="2328"/>
    <w:p>
      <w:pPr>
        <w:spacing w:after="0"/>
        <w:ind w:left="0"/>
        <w:jc w:val="both"/>
      </w:pPr>
      <w:r>
        <w:rPr>
          <w:rFonts w:ascii="Times New Roman"/>
          <w:b w:val="false"/>
          <w:i w:val="false"/>
          <w:color w:val="000000"/>
          <w:sz w:val="28"/>
        </w:rPr>
        <w:t>
      устройство и правила технической эксплуатации транспортеров, сероприҰмников, напорных баков, разливочной машины, конденсационного горшка;</w:t>
      </w:r>
    </w:p>
    <w:bookmarkEnd w:id="2328"/>
    <w:bookmarkStart w:name="z2335" w:id="2329"/>
    <w:p>
      <w:pPr>
        <w:spacing w:after="0"/>
        <w:ind w:left="0"/>
        <w:jc w:val="both"/>
      </w:pPr>
      <w:r>
        <w:rPr>
          <w:rFonts w:ascii="Times New Roman"/>
          <w:b w:val="false"/>
          <w:i w:val="false"/>
          <w:color w:val="000000"/>
          <w:sz w:val="28"/>
        </w:rPr>
        <w:t>
      требования государственных стандартов, предъявляемые к качеству химических продуктов;</w:t>
      </w:r>
    </w:p>
    <w:bookmarkEnd w:id="2329"/>
    <w:bookmarkStart w:name="z2336" w:id="2330"/>
    <w:p>
      <w:pPr>
        <w:spacing w:after="0"/>
        <w:ind w:left="0"/>
        <w:jc w:val="both"/>
      </w:pPr>
      <w:r>
        <w:rPr>
          <w:rFonts w:ascii="Times New Roman"/>
          <w:b w:val="false"/>
          <w:i w:val="false"/>
          <w:color w:val="000000"/>
          <w:sz w:val="28"/>
        </w:rPr>
        <w:t>
      слесарное дело.</w:t>
      </w:r>
    </w:p>
    <w:bookmarkEnd w:id="2330"/>
    <w:bookmarkStart w:name="z2337" w:id="2331"/>
    <w:p>
      <w:pPr>
        <w:spacing w:after="0"/>
        <w:ind w:left="0"/>
        <w:jc w:val="left"/>
      </w:pPr>
      <w:r>
        <w:rPr>
          <w:rFonts w:ascii="Times New Roman"/>
          <w:b/>
          <w:i w:val="false"/>
          <w:color w:val="000000"/>
        </w:rPr>
        <w:t xml:space="preserve"> Параграф 60. Аппаратчик производства малотоннажных продуктов, 2 разряд</w:t>
      </w:r>
    </w:p>
    <w:bookmarkEnd w:id="2331"/>
    <w:bookmarkStart w:name="z2338" w:id="2332"/>
    <w:p>
      <w:pPr>
        <w:spacing w:after="0"/>
        <w:ind w:left="0"/>
        <w:jc w:val="both"/>
      </w:pPr>
      <w:r>
        <w:rPr>
          <w:rFonts w:ascii="Times New Roman"/>
          <w:b w:val="false"/>
          <w:i w:val="false"/>
          <w:color w:val="000000"/>
          <w:sz w:val="28"/>
        </w:rPr>
        <w:t>
      314. Характеристика работ:</w:t>
      </w:r>
    </w:p>
    <w:bookmarkEnd w:id="2332"/>
    <w:bookmarkStart w:name="z2339" w:id="2333"/>
    <w:p>
      <w:pPr>
        <w:spacing w:after="0"/>
        <w:ind w:left="0"/>
        <w:jc w:val="both"/>
      </w:pPr>
      <w:r>
        <w:rPr>
          <w:rFonts w:ascii="Times New Roman"/>
          <w:b w:val="false"/>
          <w:i w:val="false"/>
          <w:color w:val="000000"/>
          <w:sz w:val="28"/>
        </w:rPr>
        <w:t>
      участие в процессе производства малотоннажных продуктов;</w:t>
      </w:r>
    </w:p>
    <w:bookmarkEnd w:id="2333"/>
    <w:bookmarkStart w:name="z2340" w:id="2334"/>
    <w:p>
      <w:pPr>
        <w:spacing w:after="0"/>
        <w:ind w:left="0"/>
        <w:jc w:val="both"/>
      </w:pPr>
      <w:r>
        <w:rPr>
          <w:rFonts w:ascii="Times New Roman"/>
          <w:b w:val="false"/>
          <w:i w:val="false"/>
          <w:color w:val="000000"/>
          <w:sz w:val="28"/>
        </w:rPr>
        <w:t>
      загрузка сырья и выгрузка полуфабрикатов из аппаратов, дозировка сырья, приготовление растворов химикатов под руководством аппаратчика более высокой квалификации;</w:t>
      </w:r>
    </w:p>
    <w:bookmarkEnd w:id="2334"/>
    <w:bookmarkStart w:name="z2341" w:id="2335"/>
    <w:p>
      <w:pPr>
        <w:spacing w:after="0"/>
        <w:ind w:left="0"/>
        <w:jc w:val="both"/>
      </w:pPr>
      <w:r>
        <w:rPr>
          <w:rFonts w:ascii="Times New Roman"/>
          <w:b w:val="false"/>
          <w:i w:val="false"/>
          <w:color w:val="000000"/>
          <w:sz w:val="28"/>
        </w:rPr>
        <w:t>
      транспортировка сырья к аппаратам;</w:t>
      </w:r>
    </w:p>
    <w:bookmarkEnd w:id="2335"/>
    <w:bookmarkStart w:name="z2342" w:id="2336"/>
    <w:p>
      <w:pPr>
        <w:spacing w:after="0"/>
        <w:ind w:left="0"/>
        <w:jc w:val="both"/>
      </w:pPr>
      <w:r>
        <w:rPr>
          <w:rFonts w:ascii="Times New Roman"/>
          <w:b w:val="false"/>
          <w:i w:val="false"/>
          <w:color w:val="000000"/>
          <w:sz w:val="28"/>
        </w:rPr>
        <w:t>
      отбор проб;</w:t>
      </w:r>
    </w:p>
    <w:bookmarkEnd w:id="2336"/>
    <w:bookmarkStart w:name="z2343" w:id="2337"/>
    <w:p>
      <w:pPr>
        <w:spacing w:after="0"/>
        <w:ind w:left="0"/>
        <w:jc w:val="both"/>
      </w:pPr>
      <w:r>
        <w:rPr>
          <w:rFonts w:ascii="Times New Roman"/>
          <w:b w:val="false"/>
          <w:i w:val="false"/>
          <w:color w:val="000000"/>
          <w:sz w:val="28"/>
        </w:rPr>
        <w:t>
      участие в выявлении и устранении неисправностей в работе обслуживаемого оборудования.</w:t>
      </w:r>
    </w:p>
    <w:bookmarkEnd w:id="2337"/>
    <w:bookmarkStart w:name="z2344" w:id="2338"/>
    <w:p>
      <w:pPr>
        <w:spacing w:after="0"/>
        <w:ind w:left="0"/>
        <w:jc w:val="both"/>
      </w:pPr>
      <w:r>
        <w:rPr>
          <w:rFonts w:ascii="Times New Roman"/>
          <w:b w:val="false"/>
          <w:i w:val="false"/>
          <w:color w:val="000000"/>
          <w:sz w:val="28"/>
        </w:rPr>
        <w:t>
      315. Должен знать:</w:t>
      </w:r>
    </w:p>
    <w:bookmarkEnd w:id="2338"/>
    <w:bookmarkStart w:name="z2345" w:id="2339"/>
    <w:p>
      <w:pPr>
        <w:spacing w:after="0"/>
        <w:ind w:left="0"/>
        <w:jc w:val="both"/>
      </w:pPr>
      <w:r>
        <w:rPr>
          <w:rFonts w:ascii="Times New Roman"/>
          <w:b w:val="false"/>
          <w:i w:val="false"/>
          <w:color w:val="000000"/>
          <w:sz w:val="28"/>
        </w:rPr>
        <w:t>
      принцип работы обслуживаемого оборудования;</w:t>
      </w:r>
    </w:p>
    <w:bookmarkEnd w:id="2339"/>
    <w:bookmarkStart w:name="z2346" w:id="2340"/>
    <w:p>
      <w:pPr>
        <w:spacing w:after="0"/>
        <w:ind w:left="0"/>
        <w:jc w:val="both"/>
      </w:pPr>
      <w:r>
        <w:rPr>
          <w:rFonts w:ascii="Times New Roman"/>
          <w:b w:val="false"/>
          <w:i w:val="false"/>
          <w:color w:val="000000"/>
          <w:sz w:val="28"/>
        </w:rPr>
        <w:t>
      схему коммуникаций трубопроводов;</w:t>
      </w:r>
    </w:p>
    <w:bookmarkEnd w:id="2340"/>
    <w:bookmarkStart w:name="z2347" w:id="2341"/>
    <w:p>
      <w:pPr>
        <w:spacing w:after="0"/>
        <w:ind w:left="0"/>
        <w:jc w:val="both"/>
      </w:pPr>
      <w:r>
        <w:rPr>
          <w:rFonts w:ascii="Times New Roman"/>
          <w:b w:val="false"/>
          <w:i w:val="false"/>
          <w:color w:val="000000"/>
          <w:sz w:val="28"/>
        </w:rPr>
        <w:t>
      свойства сырья и полуфабрикатов;</w:t>
      </w:r>
    </w:p>
    <w:bookmarkEnd w:id="2341"/>
    <w:bookmarkStart w:name="z2348" w:id="2342"/>
    <w:p>
      <w:pPr>
        <w:spacing w:after="0"/>
        <w:ind w:left="0"/>
        <w:jc w:val="both"/>
      </w:pPr>
      <w:r>
        <w:rPr>
          <w:rFonts w:ascii="Times New Roman"/>
          <w:b w:val="false"/>
          <w:i w:val="false"/>
          <w:color w:val="000000"/>
          <w:sz w:val="28"/>
        </w:rPr>
        <w:t>
      правила отбора проб;</w:t>
      </w:r>
    </w:p>
    <w:bookmarkEnd w:id="2342"/>
    <w:bookmarkStart w:name="z2349" w:id="2343"/>
    <w:p>
      <w:pPr>
        <w:spacing w:after="0"/>
        <w:ind w:left="0"/>
        <w:jc w:val="both"/>
      </w:pPr>
      <w:r>
        <w:rPr>
          <w:rFonts w:ascii="Times New Roman"/>
          <w:b w:val="false"/>
          <w:i w:val="false"/>
          <w:color w:val="000000"/>
          <w:sz w:val="28"/>
        </w:rPr>
        <w:t>
      основы слесарного дела.</w:t>
      </w:r>
    </w:p>
    <w:bookmarkEnd w:id="2343"/>
    <w:bookmarkStart w:name="z2350" w:id="2344"/>
    <w:p>
      <w:pPr>
        <w:spacing w:after="0"/>
        <w:ind w:left="0"/>
        <w:jc w:val="left"/>
      </w:pPr>
      <w:r>
        <w:rPr>
          <w:rFonts w:ascii="Times New Roman"/>
          <w:b/>
          <w:i w:val="false"/>
          <w:color w:val="000000"/>
        </w:rPr>
        <w:t xml:space="preserve"> Параграф 61. Аппаратчик производства малотоннажных продуктов, 3 разряд</w:t>
      </w:r>
    </w:p>
    <w:bookmarkEnd w:id="2344"/>
    <w:bookmarkStart w:name="z2351" w:id="2345"/>
    <w:p>
      <w:pPr>
        <w:spacing w:after="0"/>
        <w:ind w:left="0"/>
        <w:jc w:val="both"/>
      </w:pPr>
      <w:r>
        <w:rPr>
          <w:rFonts w:ascii="Times New Roman"/>
          <w:b w:val="false"/>
          <w:i w:val="false"/>
          <w:color w:val="000000"/>
          <w:sz w:val="28"/>
        </w:rPr>
        <w:t>
      316. Характеристика работ:</w:t>
      </w:r>
    </w:p>
    <w:bookmarkEnd w:id="2345"/>
    <w:bookmarkStart w:name="z2352" w:id="2346"/>
    <w:p>
      <w:pPr>
        <w:spacing w:after="0"/>
        <w:ind w:left="0"/>
        <w:jc w:val="both"/>
      </w:pPr>
      <w:r>
        <w:rPr>
          <w:rFonts w:ascii="Times New Roman"/>
          <w:b w:val="false"/>
          <w:i w:val="false"/>
          <w:color w:val="000000"/>
          <w:sz w:val="28"/>
        </w:rPr>
        <w:t>
      ведение технологического процесса производства малотоннажных продуктов под руководством аппаратчика более высокой квалификации;</w:t>
      </w:r>
    </w:p>
    <w:bookmarkEnd w:id="2346"/>
    <w:bookmarkStart w:name="z2353" w:id="2347"/>
    <w:p>
      <w:pPr>
        <w:spacing w:after="0"/>
        <w:ind w:left="0"/>
        <w:jc w:val="both"/>
      </w:pPr>
      <w:r>
        <w:rPr>
          <w:rFonts w:ascii="Times New Roman"/>
          <w:b w:val="false"/>
          <w:i w:val="false"/>
          <w:color w:val="000000"/>
          <w:sz w:val="28"/>
        </w:rPr>
        <w:t>
      соблюдение заданного технологического режима;</w:t>
      </w:r>
    </w:p>
    <w:bookmarkEnd w:id="2347"/>
    <w:bookmarkStart w:name="z2354" w:id="2348"/>
    <w:p>
      <w:pPr>
        <w:spacing w:after="0"/>
        <w:ind w:left="0"/>
        <w:jc w:val="both"/>
      </w:pPr>
      <w:r>
        <w:rPr>
          <w:rFonts w:ascii="Times New Roman"/>
          <w:b w:val="false"/>
          <w:i w:val="false"/>
          <w:color w:val="000000"/>
          <w:sz w:val="28"/>
        </w:rPr>
        <w:t>
      загрузка сырья и выгрузка полуфабрикатов из аппаратов;</w:t>
      </w:r>
    </w:p>
    <w:bookmarkEnd w:id="2348"/>
    <w:bookmarkStart w:name="z2355" w:id="2349"/>
    <w:p>
      <w:pPr>
        <w:spacing w:after="0"/>
        <w:ind w:left="0"/>
        <w:jc w:val="both"/>
      </w:pPr>
      <w:r>
        <w:rPr>
          <w:rFonts w:ascii="Times New Roman"/>
          <w:b w:val="false"/>
          <w:i w:val="false"/>
          <w:color w:val="000000"/>
          <w:sz w:val="28"/>
        </w:rPr>
        <w:t>
      дозировка сырья, приготовление растворов химикатов;</w:t>
      </w:r>
    </w:p>
    <w:bookmarkEnd w:id="2349"/>
    <w:bookmarkStart w:name="z2356" w:id="2350"/>
    <w:p>
      <w:pPr>
        <w:spacing w:after="0"/>
        <w:ind w:left="0"/>
        <w:jc w:val="both"/>
      </w:pPr>
      <w:r>
        <w:rPr>
          <w:rFonts w:ascii="Times New Roman"/>
          <w:b w:val="false"/>
          <w:i w:val="false"/>
          <w:color w:val="000000"/>
          <w:sz w:val="28"/>
        </w:rPr>
        <w:t>
      участие в проведении экспресс-анализов полуфабрикатов и сырья;</w:t>
      </w:r>
    </w:p>
    <w:bookmarkEnd w:id="2350"/>
    <w:bookmarkStart w:name="z2357" w:id="235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351"/>
    <w:bookmarkStart w:name="z2358" w:id="2352"/>
    <w:p>
      <w:pPr>
        <w:spacing w:after="0"/>
        <w:ind w:left="0"/>
        <w:jc w:val="both"/>
      </w:pPr>
      <w:r>
        <w:rPr>
          <w:rFonts w:ascii="Times New Roman"/>
          <w:b w:val="false"/>
          <w:i w:val="false"/>
          <w:color w:val="000000"/>
          <w:sz w:val="28"/>
        </w:rPr>
        <w:t>
      317. Должен знать:</w:t>
      </w:r>
    </w:p>
    <w:bookmarkEnd w:id="2352"/>
    <w:bookmarkStart w:name="z2359" w:id="2353"/>
    <w:p>
      <w:pPr>
        <w:spacing w:after="0"/>
        <w:ind w:left="0"/>
        <w:jc w:val="both"/>
      </w:pPr>
      <w:r>
        <w:rPr>
          <w:rFonts w:ascii="Times New Roman"/>
          <w:b w:val="false"/>
          <w:i w:val="false"/>
          <w:color w:val="000000"/>
          <w:sz w:val="28"/>
        </w:rPr>
        <w:t>
      технологический процесс получения продуктов, вырабатываемых цехом;</w:t>
      </w:r>
    </w:p>
    <w:bookmarkEnd w:id="2353"/>
    <w:bookmarkStart w:name="z2360" w:id="2354"/>
    <w:p>
      <w:pPr>
        <w:spacing w:after="0"/>
        <w:ind w:left="0"/>
        <w:jc w:val="both"/>
      </w:pPr>
      <w:r>
        <w:rPr>
          <w:rFonts w:ascii="Times New Roman"/>
          <w:b w:val="false"/>
          <w:i w:val="false"/>
          <w:color w:val="000000"/>
          <w:sz w:val="28"/>
        </w:rPr>
        <w:t>
      принцип работы обслуживаемого оборудования: ректификационных аппаратов, реакторов с различными перемешивающими устройствами, кристаллизаторов, центрифуг, нутч-фильтров теплообменной аппаратуры, аппаратов, работающих под давлением и вакуумом, контрольно-измерительной и регулирующей аппаратуры;</w:t>
      </w:r>
    </w:p>
    <w:bookmarkEnd w:id="2354"/>
    <w:bookmarkStart w:name="z2361" w:id="2355"/>
    <w:p>
      <w:pPr>
        <w:spacing w:after="0"/>
        <w:ind w:left="0"/>
        <w:jc w:val="both"/>
      </w:pPr>
      <w:r>
        <w:rPr>
          <w:rFonts w:ascii="Times New Roman"/>
          <w:b w:val="false"/>
          <w:i w:val="false"/>
          <w:color w:val="000000"/>
          <w:sz w:val="28"/>
        </w:rPr>
        <w:t>
      свойства готовой продукции;</w:t>
      </w:r>
    </w:p>
    <w:bookmarkEnd w:id="2355"/>
    <w:bookmarkStart w:name="z2362" w:id="2356"/>
    <w:p>
      <w:pPr>
        <w:spacing w:after="0"/>
        <w:ind w:left="0"/>
        <w:jc w:val="both"/>
      </w:pPr>
      <w:r>
        <w:rPr>
          <w:rFonts w:ascii="Times New Roman"/>
          <w:b w:val="false"/>
          <w:i w:val="false"/>
          <w:color w:val="000000"/>
          <w:sz w:val="28"/>
        </w:rPr>
        <w:t xml:space="preserve">
      правила приготовления растворов химикатов; </w:t>
      </w:r>
    </w:p>
    <w:bookmarkEnd w:id="2356"/>
    <w:bookmarkStart w:name="z2363" w:id="2357"/>
    <w:p>
      <w:pPr>
        <w:spacing w:after="0"/>
        <w:ind w:left="0"/>
        <w:jc w:val="both"/>
      </w:pPr>
      <w:r>
        <w:rPr>
          <w:rFonts w:ascii="Times New Roman"/>
          <w:b w:val="false"/>
          <w:i w:val="false"/>
          <w:color w:val="000000"/>
          <w:sz w:val="28"/>
        </w:rPr>
        <w:t>
      слесарное дело.</w:t>
      </w:r>
    </w:p>
    <w:bookmarkEnd w:id="2357"/>
    <w:bookmarkStart w:name="z2364" w:id="2358"/>
    <w:p>
      <w:pPr>
        <w:spacing w:after="0"/>
        <w:ind w:left="0"/>
        <w:jc w:val="left"/>
      </w:pPr>
      <w:r>
        <w:rPr>
          <w:rFonts w:ascii="Times New Roman"/>
          <w:b/>
          <w:i w:val="false"/>
          <w:color w:val="000000"/>
        </w:rPr>
        <w:t xml:space="preserve"> Параграф 62. Аппаратчик производства малотоннажных продуктов, 4 разряд</w:t>
      </w:r>
    </w:p>
    <w:bookmarkEnd w:id="2358"/>
    <w:bookmarkStart w:name="z2365" w:id="2359"/>
    <w:p>
      <w:pPr>
        <w:spacing w:after="0"/>
        <w:ind w:left="0"/>
        <w:jc w:val="both"/>
      </w:pPr>
      <w:r>
        <w:rPr>
          <w:rFonts w:ascii="Times New Roman"/>
          <w:b w:val="false"/>
          <w:i w:val="false"/>
          <w:color w:val="000000"/>
          <w:sz w:val="28"/>
        </w:rPr>
        <w:t>
      318. Характеристика работ:</w:t>
      </w:r>
    </w:p>
    <w:bookmarkEnd w:id="2359"/>
    <w:bookmarkStart w:name="z2366" w:id="2360"/>
    <w:p>
      <w:pPr>
        <w:spacing w:after="0"/>
        <w:ind w:left="0"/>
        <w:jc w:val="both"/>
      </w:pPr>
      <w:r>
        <w:rPr>
          <w:rFonts w:ascii="Times New Roman"/>
          <w:b w:val="false"/>
          <w:i w:val="false"/>
          <w:color w:val="000000"/>
          <w:sz w:val="28"/>
        </w:rPr>
        <w:t>
      ведение технологического процесса производства малотоннажных продуктов;</w:t>
      </w:r>
    </w:p>
    <w:bookmarkEnd w:id="2360"/>
    <w:bookmarkStart w:name="z2367" w:id="2361"/>
    <w:p>
      <w:pPr>
        <w:spacing w:after="0"/>
        <w:ind w:left="0"/>
        <w:jc w:val="both"/>
      </w:pPr>
      <w:r>
        <w:rPr>
          <w:rFonts w:ascii="Times New Roman"/>
          <w:b w:val="false"/>
          <w:i w:val="false"/>
          <w:color w:val="000000"/>
          <w:sz w:val="28"/>
        </w:rPr>
        <w:t>
      корректировка параметров технологического процесса по данным лабораторных анализов и показаниям контрольно-измерительных приборов;</w:t>
      </w:r>
    </w:p>
    <w:bookmarkEnd w:id="2361"/>
    <w:bookmarkStart w:name="z2368" w:id="2362"/>
    <w:p>
      <w:pPr>
        <w:spacing w:after="0"/>
        <w:ind w:left="0"/>
        <w:jc w:val="both"/>
      </w:pPr>
      <w:r>
        <w:rPr>
          <w:rFonts w:ascii="Times New Roman"/>
          <w:b w:val="false"/>
          <w:i w:val="false"/>
          <w:color w:val="000000"/>
          <w:sz w:val="28"/>
        </w:rPr>
        <w:t>
      обслуживание аппаратуры, работающей под высоким давлением и глубоким вакуумом;</w:t>
      </w:r>
    </w:p>
    <w:bookmarkEnd w:id="2362"/>
    <w:bookmarkStart w:name="z2369" w:id="2363"/>
    <w:p>
      <w:pPr>
        <w:spacing w:after="0"/>
        <w:ind w:left="0"/>
        <w:jc w:val="both"/>
      </w:pPr>
      <w:r>
        <w:rPr>
          <w:rFonts w:ascii="Times New Roman"/>
          <w:b w:val="false"/>
          <w:i w:val="false"/>
          <w:color w:val="000000"/>
          <w:sz w:val="28"/>
        </w:rPr>
        <w:t>
      составление технологических схем получения отдельных продуктов из готовых узлов;</w:t>
      </w:r>
    </w:p>
    <w:bookmarkEnd w:id="2363"/>
    <w:bookmarkStart w:name="z2370" w:id="2364"/>
    <w:p>
      <w:pPr>
        <w:spacing w:after="0"/>
        <w:ind w:left="0"/>
        <w:jc w:val="both"/>
      </w:pPr>
      <w:r>
        <w:rPr>
          <w:rFonts w:ascii="Times New Roman"/>
          <w:b w:val="false"/>
          <w:i w:val="false"/>
          <w:color w:val="000000"/>
          <w:sz w:val="28"/>
        </w:rPr>
        <w:t>
      выполнение ремонтов с заменой отдельных узлов и деталей обслуживаемой аппаратуры;</w:t>
      </w:r>
    </w:p>
    <w:bookmarkEnd w:id="2364"/>
    <w:bookmarkStart w:name="z2371" w:id="2365"/>
    <w:p>
      <w:pPr>
        <w:spacing w:after="0"/>
        <w:ind w:left="0"/>
        <w:jc w:val="both"/>
      </w:pPr>
      <w:r>
        <w:rPr>
          <w:rFonts w:ascii="Times New Roman"/>
          <w:b w:val="false"/>
          <w:i w:val="false"/>
          <w:color w:val="000000"/>
          <w:sz w:val="28"/>
        </w:rPr>
        <w:t>
      проведение экспресс-анализов полупродуктов и сырья.</w:t>
      </w:r>
    </w:p>
    <w:bookmarkEnd w:id="2365"/>
    <w:bookmarkStart w:name="z2372" w:id="2366"/>
    <w:p>
      <w:pPr>
        <w:spacing w:after="0"/>
        <w:ind w:left="0"/>
        <w:jc w:val="both"/>
      </w:pPr>
      <w:r>
        <w:rPr>
          <w:rFonts w:ascii="Times New Roman"/>
          <w:b w:val="false"/>
          <w:i w:val="false"/>
          <w:color w:val="000000"/>
          <w:sz w:val="28"/>
        </w:rPr>
        <w:t>
      319. Должен знать:</w:t>
      </w:r>
    </w:p>
    <w:bookmarkEnd w:id="2366"/>
    <w:bookmarkStart w:name="z2373" w:id="2367"/>
    <w:p>
      <w:pPr>
        <w:spacing w:after="0"/>
        <w:ind w:left="0"/>
        <w:jc w:val="both"/>
      </w:pPr>
      <w:r>
        <w:rPr>
          <w:rFonts w:ascii="Times New Roman"/>
          <w:b w:val="false"/>
          <w:i w:val="false"/>
          <w:color w:val="000000"/>
          <w:sz w:val="28"/>
        </w:rPr>
        <w:t>
      технологические схемы производства малотоннажных продуктов;</w:t>
      </w:r>
    </w:p>
    <w:bookmarkEnd w:id="2367"/>
    <w:bookmarkStart w:name="z2374" w:id="236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в том числе аппаратов, работающих под высоким давлением и глубоким вакуумом;</w:t>
      </w:r>
    </w:p>
    <w:bookmarkEnd w:id="2368"/>
    <w:bookmarkStart w:name="z2375" w:id="2369"/>
    <w:p>
      <w:pPr>
        <w:spacing w:after="0"/>
        <w:ind w:left="0"/>
        <w:jc w:val="both"/>
      </w:pPr>
      <w:r>
        <w:rPr>
          <w:rFonts w:ascii="Times New Roman"/>
          <w:b w:val="false"/>
          <w:i w:val="false"/>
          <w:color w:val="000000"/>
          <w:sz w:val="28"/>
        </w:rPr>
        <w:t>
      методы анализа сырья, полупродуктов и готовой продукции;</w:t>
      </w:r>
    </w:p>
    <w:bookmarkEnd w:id="2369"/>
    <w:bookmarkStart w:name="z2376" w:id="2370"/>
    <w:p>
      <w:pPr>
        <w:spacing w:after="0"/>
        <w:ind w:left="0"/>
        <w:jc w:val="both"/>
      </w:pPr>
      <w:r>
        <w:rPr>
          <w:rFonts w:ascii="Times New Roman"/>
          <w:b w:val="false"/>
          <w:i w:val="false"/>
          <w:color w:val="000000"/>
          <w:sz w:val="28"/>
        </w:rPr>
        <w:t>
      физико-химические константы применяемого сырья, полупродуктов и готовой продукции;</w:t>
      </w:r>
    </w:p>
    <w:bookmarkEnd w:id="2370"/>
    <w:bookmarkStart w:name="z2377" w:id="2371"/>
    <w:p>
      <w:pPr>
        <w:spacing w:after="0"/>
        <w:ind w:left="0"/>
        <w:jc w:val="both"/>
      </w:pPr>
      <w:r>
        <w:rPr>
          <w:rFonts w:ascii="Times New Roman"/>
          <w:b w:val="false"/>
          <w:i w:val="false"/>
          <w:color w:val="000000"/>
          <w:sz w:val="28"/>
        </w:rPr>
        <w:t>
      схему технологических коммуникаций цеха.</w:t>
      </w:r>
    </w:p>
    <w:bookmarkEnd w:id="2371"/>
    <w:bookmarkStart w:name="z2378" w:id="2372"/>
    <w:p>
      <w:pPr>
        <w:spacing w:after="0"/>
        <w:ind w:left="0"/>
        <w:jc w:val="left"/>
      </w:pPr>
      <w:r>
        <w:rPr>
          <w:rFonts w:ascii="Times New Roman"/>
          <w:b/>
          <w:i w:val="false"/>
          <w:color w:val="000000"/>
        </w:rPr>
        <w:t xml:space="preserve"> Параграф 63. Аппаратчик производства малотоннажных продуктов, 5 разряд</w:t>
      </w:r>
    </w:p>
    <w:bookmarkEnd w:id="2372"/>
    <w:bookmarkStart w:name="z2379" w:id="2373"/>
    <w:p>
      <w:pPr>
        <w:spacing w:after="0"/>
        <w:ind w:left="0"/>
        <w:jc w:val="both"/>
      </w:pPr>
      <w:r>
        <w:rPr>
          <w:rFonts w:ascii="Times New Roman"/>
          <w:b w:val="false"/>
          <w:i w:val="false"/>
          <w:color w:val="000000"/>
          <w:sz w:val="28"/>
        </w:rPr>
        <w:t>
      320. Характеристика работ:</w:t>
      </w:r>
    </w:p>
    <w:bookmarkEnd w:id="2373"/>
    <w:bookmarkStart w:name="z2380" w:id="2374"/>
    <w:p>
      <w:pPr>
        <w:spacing w:after="0"/>
        <w:ind w:left="0"/>
        <w:jc w:val="both"/>
      </w:pPr>
      <w:r>
        <w:rPr>
          <w:rFonts w:ascii="Times New Roman"/>
          <w:b w:val="false"/>
          <w:i w:val="false"/>
          <w:color w:val="000000"/>
          <w:sz w:val="28"/>
        </w:rPr>
        <w:t>
      ведение технологического процесса производства германиевого концентрата;</w:t>
      </w:r>
    </w:p>
    <w:bookmarkEnd w:id="2374"/>
    <w:bookmarkStart w:name="z2381" w:id="2375"/>
    <w:p>
      <w:pPr>
        <w:spacing w:after="0"/>
        <w:ind w:left="0"/>
        <w:jc w:val="both"/>
      </w:pPr>
      <w:r>
        <w:rPr>
          <w:rFonts w:ascii="Times New Roman"/>
          <w:b w:val="false"/>
          <w:i w:val="false"/>
          <w:color w:val="000000"/>
          <w:sz w:val="28"/>
        </w:rPr>
        <w:t>
      наблюдение за осветлением надсмольной воды в отстойнике и своевременный отвод смолы из хранилища;</w:t>
      </w:r>
    </w:p>
    <w:bookmarkEnd w:id="2375"/>
    <w:bookmarkStart w:name="z2382" w:id="2376"/>
    <w:p>
      <w:pPr>
        <w:spacing w:after="0"/>
        <w:ind w:left="0"/>
        <w:jc w:val="both"/>
      </w:pPr>
      <w:r>
        <w:rPr>
          <w:rFonts w:ascii="Times New Roman"/>
          <w:b w:val="false"/>
          <w:i w:val="false"/>
          <w:color w:val="000000"/>
          <w:sz w:val="28"/>
        </w:rPr>
        <w:t>
      отбор проб надсмольной воды;</w:t>
      </w:r>
    </w:p>
    <w:bookmarkEnd w:id="2376"/>
    <w:bookmarkStart w:name="z2383" w:id="2377"/>
    <w:p>
      <w:pPr>
        <w:spacing w:after="0"/>
        <w:ind w:left="0"/>
        <w:jc w:val="both"/>
      </w:pPr>
      <w:r>
        <w:rPr>
          <w:rFonts w:ascii="Times New Roman"/>
          <w:b w:val="false"/>
          <w:i w:val="false"/>
          <w:color w:val="000000"/>
          <w:sz w:val="28"/>
        </w:rPr>
        <w:t>
      закачка воды в смесители и дозировка дубового экстракта;</w:t>
      </w:r>
    </w:p>
    <w:bookmarkEnd w:id="2377"/>
    <w:bookmarkStart w:name="z2384" w:id="2378"/>
    <w:p>
      <w:pPr>
        <w:spacing w:after="0"/>
        <w:ind w:left="0"/>
        <w:jc w:val="both"/>
      </w:pPr>
      <w:r>
        <w:rPr>
          <w:rFonts w:ascii="Times New Roman"/>
          <w:b w:val="false"/>
          <w:i w:val="false"/>
          <w:color w:val="000000"/>
          <w:sz w:val="28"/>
        </w:rPr>
        <w:t>
      наблюдение за работой сгустителей и накоплением осадка германиевого концентрата;</w:t>
      </w:r>
    </w:p>
    <w:bookmarkEnd w:id="2378"/>
    <w:bookmarkStart w:name="z2385" w:id="2379"/>
    <w:p>
      <w:pPr>
        <w:spacing w:after="0"/>
        <w:ind w:left="0"/>
        <w:jc w:val="both"/>
      </w:pPr>
      <w:r>
        <w:rPr>
          <w:rFonts w:ascii="Times New Roman"/>
          <w:b w:val="false"/>
          <w:i w:val="false"/>
          <w:color w:val="000000"/>
          <w:sz w:val="28"/>
        </w:rPr>
        <w:t>
      фильтрация осадка на фильтр-прессах;</w:t>
      </w:r>
    </w:p>
    <w:bookmarkEnd w:id="2379"/>
    <w:bookmarkStart w:name="z2386" w:id="2380"/>
    <w:p>
      <w:pPr>
        <w:spacing w:after="0"/>
        <w:ind w:left="0"/>
        <w:jc w:val="both"/>
      </w:pPr>
      <w:r>
        <w:rPr>
          <w:rFonts w:ascii="Times New Roman"/>
          <w:b w:val="false"/>
          <w:i w:val="false"/>
          <w:color w:val="000000"/>
          <w:sz w:val="28"/>
        </w:rPr>
        <w:t>
      контрольная фильтрация слива сгустителей;</w:t>
      </w:r>
    </w:p>
    <w:bookmarkEnd w:id="2380"/>
    <w:bookmarkStart w:name="z2387" w:id="2381"/>
    <w:p>
      <w:pPr>
        <w:spacing w:after="0"/>
        <w:ind w:left="0"/>
        <w:jc w:val="both"/>
      </w:pPr>
      <w:r>
        <w:rPr>
          <w:rFonts w:ascii="Times New Roman"/>
          <w:b w:val="false"/>
          <w:i w:val="false"/>
          <w:color w:val="000000"/>
          <w:sz w:val="28"/>
        </w:rPr>
        <w:t>
      очистка фильтр-прессов от осадка;</w:t>
      </w:r>
    </w:p>
    <w:bookmarkEnd w:id="2381"/>
    <w:bookmarkStart w:name="z2388" w:id="2382"/>
    <w:p>
      <w:pPr>
        <w:spacing w:after="0"/>
        <w:ind w:left="0"/>
        <w:jc w:val="both"/>
      </w:pPr>
      <w:r>
        <w:rPr>
          <w:rFonts w:ascii="Times New Roman"/>
          <w:b w:val="false"/>
          <w:i w:val="false"/>
          <w:color w:val="000000"/>
          <w:sz w:val="28"/>
        </w:rPr>
        <w:t>
      погрузка и транспортировка осадка в печное отделение;</w:t>
      </w:r>
    </w:p>
    <w:bookmarkEnd w:id="2382"/>
    <w:bookmarkStart w:name="z2389" w:id="2383"/>
    <w:p>
      <w:pPr>
        <w:spacing w:after="0"/>
        <w:ind w:left="0"/>
        <w:jc w:val="both"/>
      </w:pPr>
      <w:r>
        <w:rPr>
          <w:rFonts w:ascii="Times New Roman"/>
          <w:b w:val="false"/>
          <w:i w:val="false"/>
          <w:color w:val="000000"/>
          <w:sz w:val="28"/>
        </w:rPr>
        <w:t>
      контроль температурного режима;</w:t>
      </w:r>
    </w:p>
    <w:bookmarkEnd w:id="2383"/>
    <w:bookmarkStart w:name="z2390" w:id="2384"/>
    <w:p>
      <w:pPr>
        <w:spacing w:after="0"/>
        <w:ind w:left="0"/>
        <w:jc w:val="both"/>
      </w:pPr>
      <w:r>
        <w:rPr>
          <w:rFonts w:ascii="Times New Roman"/>
          <w:b w:val="false"/>
          <w:i w:val="false"/>
          <w:color w:val="000000"/>
          <w:sz w:val="28"/>
        </w:rPr>
        <w:t>
      усреднение и дозировка;</w:t>
      </w:r>
    </w:p>
    <w:bookmarkEnd w:id="2384"/>
    <w:bookmarkStart w:name="z2391" w:id="2385"/>
    <w:p>
      <w:pPr>
        <w:spacing w:after="0"/>
        <w:ind w:left="0"/>
        <w:jc w:val="both"/>
      </w:pPr>
      <w:r>
        <w:rPr>
          <w:rFonts w:ascii="Times New Roman"/>
          <w:b w:val="false"/>
          <w:i w:val="false"/>
          <w:color w:val="000000"/>
          <w:sz w:val="28"/>
        </w:rPr>
        <w:t>
      контроль за работой насосов;</w:t>
      </w:r>
    </w:p>
    <w:bookmarkEnd w:id="2385"/>
    <w:bookmarkStart w:name="z2392" w:id="2386"/>
    <w:p>
      <w:pPr>
        <w:spacing w:after="0"/>
        <w:ind w:left="0"/>
        <w:jc w:val="both"/>
      </w:pPr>
      <w:r>
        <w:rPr>
          <w:rFonts w:ascii="Times New Roman"/>
          <w:b w:val="false"/>
          <w:i w:val="false"/>
          <w:color w:val="000000"/>
          <w:sz w:val="28"/>
        </w:rPr>
        <w:t>
      закачка реагентов в напорные баки.</w:t>
      </w:r>
    </w:p>
    <w:bookmarkEnd w:id="2386"/>
    <w:bookmarkStart w:name="z2393" w:id="2387"/>
    <w:p>
      <w:pPr>
        <w:spacing w:after="0"/>
        <w:ind w:left="0"/>
        <w:jc w:val="both"/>
      </w:pPr>
      <w:r>
        <w:rPr>
          <w:rFonts w:ascii="Times New Roman"/>
          <w:b w:val="false"/>
          <w:i w:val="false"/>
          <w:color w:val="000000"/>
          <w:sz w:val="28"/>
        </w:rPr>
        <w:t>
      321. Должен знать:</w:t>
      </w:r>
    </w:p>
    <w:bookmarkEnd w:id="2387"/>
    <w:bookmarkStart w:name="z2394" w:id="2388"/>
    <w:p>
      <w:pPr>
        <w:spacing w:after="0"/>
        <w:ind w:left="0"/>
        <w:jc w:val="both"/>
      </w:pPr>
      <w:r>
        <w:rPr>
          <w:rFonts w:ascii="Times New Roman"/>
          <w:b w:val="false"/>
          <w:i w:val="false"/>
          <w:color w:val="000000"/>
          <w:sz w:val="28"/>
        </w:rPr>
        <w:t>
      технологическую схему получения германиевого концентрата;</w:t>
      </w:r>
    </w:p>
    <w:bookmarkEnd w:id="2388"/>
    <w:bookmarkStart w:name="z2395" w:id="2389"/>
    <w:p>
      <w:pPr>
        <w:spacing w:after="0"/>
        <w:ind w:left="0"/>
        <w:jc w:val="both"/>
      </w:pPr>
      <w:r>
        <w:rPr>
          <w:rFonts w:ascii="Times New Roman"/>
          <w:b w:val="false"/>
          <w:i w:val="false"/>
          <w:color w:val="000000"/>
          <w:sz w:val="28"/>
        </w:rPr>
        <w:t>
      режим прокалки и нейтрализации кислых стоков;</w:t>
      </w:r>
    </w:p>
    <w:bookmarkEnd w:id="2389"/>
    <w:bookmarkStart w:name="z2396" w:id="2390"/>
    <w:p>
      <w:pPr>
        <w:spacing w:after="0"/>
        <w:ind w:left="0"/>
        <w:jc w:val="both"/>
      </w:pPr>
      <w:r>
        <w:rPr>
          <w:rFonts w:ascii="Times New Roman"/>
          <w:b w:val="false"/>
          <w:i w:val="false"/>
          <w:color w:val="000000"/>
          <w:sz w:val="28"/>
        </w:rPr>
        <w:t>
      правила приготовления реактивов;</w:t>
      </w:r>
    </w:p>
    <w:bookmarkEnd w:id="2390"/>
    <w:bookmarkStart w:name="z2397" w:id="2391"/>
    <w:p>
      <w:pPr>
        <w:spacing w:after="0"/>
        <w:ind w:left="0"/>
        <w:jc w:val="both"/>
      </w:pPr>
      <w:r>
        <w:rPr>
          <w:rFonts w:ascii="Times New Roman"/>
          <w:b w:val="false"/>
          <w:i w:val="false"/>
          <w:color w:val="000000"/>
          <w:sz w:val="28"/>
        </w:rPr>
        <w:t>
      физико-химические константы применяемого сырья;</w:t>
      </w:r>
    </w:p>
    <w:bookmarkEnd w:id="2391"/>
    <w:bookmarkStart w:name="z2398" w:id="2392"/>
    <w:p>
      <w:pPr>
        <w:spacing w:after="0"/>
        <w:ind w:left="0"/>
        <w:jc w:val="both"/>
      </w:pPr>
      <w:r>
        <w:rPr>
          <w:rFonts w:ascii="Times New Roman"/>
          <w:b w:val="false"/>
          <w:i w:val="false"/>
          <w:color w:val="000000"/>
          <w:sz w:val="28"/>
        </w:rPr>
        <w:t>
      методы анализа сточных вод, получаемых продуктов и реактивов;</w:t>
      </w:r>
    </w:p>
    <w:bookmarkEnd w:id="2392"/>
    <w:bookmarkStart w:name="z2399" w:id="2393"/>
    <w:p>
      <w:pPr>
        <w:spacing w:after="0"/>
        <w:ind w:left="0"/>
        <w:jc w:val="both"/>
      </w:pPr>
      <w:r>
        <w:rPr>
          <w:rFonts w:ascii="Times New Roman"/>
          <w:b w:val="false"/>
          <w:i w:val="false"/>
          <w:color w:val="000000"/>
          <w:sz w:val="28"/>
        </w:rPr>
        <w:t>
      правила работы с газовыми аппаратами.</w:t>
      </w:r>
    </w:p>
    <w:bookmarkEnd w:id="2393"/>
    <w:bookmarkStart w:name="z2400" w:id="2394"/>
    <w:p>
      <w:pPr>
        <w:spacing w:after="0"/>
        <w:ind w:left="0"/>
        <w:jc w:val="left"/>
      </w:pPr>
      <w:r>
        <w:rPr>
          <w:rFonts w:ascii="Times New Roman"/>
          <w:b/>
          <w:i w:val="false"/>
          <w:color w:val="000000"/>
        </w:rPr>
        <w:t xml:space="preserve"> Параграф 64. Аппаратчик получения сырого бензола, 2 разряд</w:t>
      </w:r>
    </w:p>
    <w:bookmarkEnd w:id="2394"/>
    <w:bookmarkStart w:name="z2401" w:id="2395"/>
    <w:p>
      <w:pPr>
        <w:spacing w:after="0"/>
        <w:ind w:left="0"/>
        <w:jc w:val="both"/>
      </w:pPr>
      <w:r>
        <w:rPr>
          <w:rFonts w:ascii="Times New Roman"/>
          <w:b w:val="false"/>
          <w:i w:val="false"/>
          <w:color w:val="000000"/>
          <w:sz w:val="28"/>
        </w:rPr>
        <w:t>
      322. Характеристика работ:</w:t>
      </w:r>
    </w:p>
    <w:bookmarkEnd w:id="2395"/>
    <w:bookmarkStart w:name="z2402" w:id="2396"/>
    <w:p>
      <w:pPr>
        <w:spacing w:after="0"/>
        <w:ind w:left="0"/>
        <w:jc w:val="both"/>
      </w:pPr>
      <w:r>
        <w:rPr>
          <w:rFonts w:ascii="Times New Roman"/>
          <w:b w:val="false"/>
          <w:i w:val="false"/>
          <w:color w:val="000000"/>
          <w:sz w:val="28"/>
        </w:rPr>
        <w:t>
      ведение технологического процесса получения сырого бензола путем извлечения его из коксового газа на агрегатах с часовой производительностью до 1,5 тонн под руководством аппаратчика более высокой квалификации;</w:t>
      </w:r>
    </w:p>
    <w:bookmarkEnd w:id="2396"/>
    <w:bookmarkStart w:name="z2403" w:id="2397"/>
    <w:p>
      <w:pPr>
        <w:spacing w:after="0"/>
        <w:ind w:left="0"/>
        <w:jc w:val="both"/>
      </w:pPr>
      <w:r>
        <w:rPr>
          <w:rFonts w:ascii="Times New Roman"/>
          <w:b w:val="false"/>
          <w:i w:val="false"/>
          <w:color w:val="000000"/>
          <w:sz w:val="28"/>
        </w:rPr>
        <w:t>
      участие в замере уровня бензола в мерниках и перекачка его на склад;</w:t>
      </w:r>
    </w:p>
    <w:bookmarkEnd w:id="2397"/>
    <w:bookmarkStart w:name="z2404" w:id="2398"/>
    <w:p>
      <w:pPr>
        <w:spacing w:after="0"/>
        <w:ind w:left="0"/>
        <w:jc w:val="both"/>
      </w:pPr>
      <w:r>
        <w:rPr>
          <w:rFonts w:ascii="Times New Roman"/>
          <w:b w:val="false"/>
          <w:i w:val="false"/>
          <w:color w:val="000000"/>
          <w:sz w:val="28"/>
        </w:rPr>
        <w:t>
      включение отстойников для очистки от нафталина;</w:t>
      </w:r>
    </w:p>
    <w:bookmarkEnd w:id="2398"/>
    <w:bookmarkStart w:name="z2405" w:id="2399"/>
    <w:p>
      <w:pPr>
        <w:spacing w:after="0"/>
        <w:ind w:left="0"/>
        <w:jc w:val="both"/>
      </w:pPr>
      <w:r>
        <w:rPr>
          <w:rFonts w:ascii="Times New Roman"/>
          <w:b w:val="false"/>
          <w:i w:val="false"/>
          <w:color w:val="000000"/>
          <w:sz w:val="28"/>
        </w:rPr>
        <w:t>
      расплавление и выпуск нафталина из отстойников;</w:t>
      </w:r>
    </w:p>
    <w:bookmarkEnd w:id="2399"/>
    <w:bookmarkStart w:name="z2406" w:id="2400"/>
    <w:p>
      <w:pPr>
        <w:spacing w:after="0"/>
        <w:ind w:left="0"/>
        <w:jc w:val="both"/>
      </w:pPr>
      <w:r>
        <w:rPr>
          <w:rFonts w:ascii="Times New Roman"/>
          <w:b w:val="false"/>
          <w:i w:val="false"/>
          <w:color w:val="000000"/>
          <w:sz w:val="28"/>
        </w:rPr>
        <w:t>
      погрузка в цистерны сырого бензола и выгрузка поглотительного масла;</w:t>
      </w:r>
    </w:p>
    <w:bookmarkEnd w:id="2400"/>
    <w:bookmarkStart w:name="z2407" w:id="2401"/>
    <w:p>
      <w:pPr>
        <w:spacing w:after="0"/>
        <w:ind w:left="0"/>
        <w:jc w:val="both"/>
      </w:pPr>
      <w:r>
        <w:rPr>
          <w:rFonts w:ascii="Times New Roman"/>
          <w:b w:val="false"/>
          <w:i w:val="false"/>
          <w:color w:val="000000"/>
          <w:sz w:val="28"/>
        </w:rPr>
        <w:t>
      наблюдение за работой насосов, контрольно-измерительных приборов;</w:t>
      </w:r>
    </w:p>
    <w:bookmarkEnd w:id="2401"/>
    <w:bookmarkStart w:name="z2408" w:id="2402"/>
    <w:p>
      <w:pPr>
        <w:spacing w:after="0"/>
        <w:ind w:left="0"/>
        <w:jc w:val="both"/>
      </w:pPr>
      <w:r>
        <w:rPr>
          <w:rFonts w:ascii="Times New Roman"/>
          <w:b w:val="false"/>
          <w:i w:val="false"/>
          <w:color w:val="000000"/>
          <w:sz w:val="28"/>
        </w:rPr>
        <w:t>
      поддержание заданного уровня масла;</w:t>
      </w:r>
    </w:p>
    <w:bookmarkEnd w:id="2402"/>
    <w:bookmarkStart w:name="z2409" w:id="240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403"/>
    <w:bookmarkStart w:name="z2410" w:id="2404"/>
    <w:p>
      <w:pPr>
        <w:spacing w:after="0"/>
        <w:ind w:left="0"/>
        <w:jc w:val="both"/>
      </w:pPr>
      <w:r>
        <w:rPr>
          <w:rFonts w:ascii="Times New Roman"/>
          <w:b w:val="false"/>
          <w:i w:val="false"/>
          <w:color w:val="000000"/>
          <w:sz w:val="28"/>
        </w:rPr>
        <w:t>
      323. Должен знать:</w:t>
      </w:r>
    </w:p>
    <w:bookmarkEnd w:id="2404"/>
    <w:bookmarkStart w:name="z2411" w:id="2405"/>
    <w:p>
      <w:pPr>
        <w:spacing w:after="0"/>
        <w:ind w:left="0"/>
        <w:jc w:val="both"/>
      </w:pPr>
      <w:r>
        <w:rPr>
          <w:rFonts w:ascii="Times New Roman"/>
          <w:b w:val="false"/>
          <w:i w:val="false"/>
          <w:color w:val="000000"/>
          <w:sz w:val="28"/>
        </w:rPr>
        <w:t>
      основы технологического процесса извлечения сырого бензола из коксового газа;</w:t>
      </w:r>
    </w:p>
    <w:bookmarkEnd w:id="2405"/>
    <w:bookmarkStart w:name="z2412" w:id="2406"/>
    <w:p>
      <w:pPr>
        <w:spacing w:after="0"/>
        <w:ind w:left="0"/>
        <w:jc w:val="both"/>
      </w:pPr>
      <w:r>
        <w:rPr>
          <w:rFonts w:ascii="Times New Roman"/>
          <w:b w:val="false"/>
          <w:i w:val="false"/>
          <w:color w:val="000000"/>
          <w:sz w:val="28"/>
        </w:rPr>
        <w:t>
      схему коммуникаций трубопроводов;</w:t>
      </w:r>
    </w:p>
    <w:bookmarkEnd w:id="2406"/>
    <w:bookmarkStart w:name="z2413" w:id="2407"/>
    <w:p>
      <w:pPr>
        <w:spacing w:after="0"/>
        <w:ind w:left="0"/>
        <w:jc w:val="both"/>
      </w:pPr>
      <w:r>
        <w:rPr>
          <w:rFonts w:ascii="Times New Roman"/>
          <w:b w:val="false"/>
          <w:i w:val="false"/>
          <w:color w:val="000000"/>
          <w:sz w:val="28"/>
        </w:rPr>
        <w:t>
      слесарное дело;</w:t>
      </w:r>
    </w:p>
    <w:bookmarkEnd w:id="2407"/>
    <w:bookmarkStart w:name="z2414" w:id="2408"/>
    <w:p>
      <w:pPr>
        <w:spacing w:after="0"/>
        <w:ind w:left="0"/>
        <w:jc w:val="both"/>
      </w:pPr>
      <w:r>
        <w:rPr>
          <w:rFonts w:ascii="Times New Roman"/>
          <w:b w:val="false"/>
          <w:i w:val="false"/>
          <w:color w:val="000000"/>
          <w:sz w:val="28"/>
        </w:rPr>
        <w:t>
      принцип работы и правила технической эксплуатации бензольной разделительной колонны, дефлегматора, конденсатора, сепаратора.</w:t>
      </w:r>
    </w:p>
    <w:bookmarkEnd w:id="2408"/>
    <w:bookmarkStart w:name="z2415" w:id="2409"/>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от 1,5 тонн до 3 тонн бензола под руководством аппаратчика более высокой квалификации - 3 разряд.</w:t>
      </w:r>
    </w:p>
    <w:bookmarkEnd w:id="2409"/>
    <w:bookmarkStart w:name="z2416" w:id="2410"/>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свыше 3 тонн бензола под руководством аппаратчика более высокой квалификации - 4 разряд.</w:t>
      </w:r>
    </w:p>
    <w:bookmarkEnd w:id="2410"/>
    <w:bookmarkStart w:name="z2417" w:id="2411"/>
    <w:p>
      <w:pPr>
        <w:spacing w:after="0"/>
        <w:ind w:left="0"/>
        <w:jc w:val="left"/>
      </w:pPr>
      <w:r>
        <w:rPr>
          <w:rFonts w:ascii="Times New Roman"/>
          <w:b/>
          <w:i w:val="false"/>
          <w:color w:val="000000"/>
        </w:rPr>
        <w:t xml:space="preserve"> Параграф 65. Аппаратчик получения сырого бензола, 4 разряд</w:t>
      </w:r>
    </w:p>
    <w:bookmarkEnd w:id="2411"/>
    <w:bookmarkStart w:name="z2418" w:id="2412"/>
    <w:p>
      <w:pPr>
        <w:spacing w:after="0"/>
        <w:ind w:left="0"/>
        <w:jc w:val="both"/>
      </w:pPr>
      <w:r>
        <w:rPr>
          <w:rFonts w:ascii="Times New Roman"/>
          <w:b w:val="false"/>
          <w:i w:val="false"/>
          <w:color w:val="000000"/>
          <w:sz w:val="28"/>
        </w:rPr>
        <w:t>
      324. Характеристика работ:</w:t>
      </w:r>
    </w:p>
    <w:bookmarkEnd w:id="2412"/>
    <w:bookmarkStart w:name="z2419" w:id="2413"/>
    <w:p>
      <w:pPr>
        <w:spacing w:after="0"/>
        <w:ind w:left="0"/>
        <w:jc w:val="both"/>
      </w:pPr>
      <w:r>
        <w:rPr>
          <w:rFonts w:ascii="Times New Roman"/>
          <w:b w:val="false"/>
          <w:i w:val="false"/>
          <w:color w:val="000000"/>
          <w:sz w:val="28"/>
        </w:rPr>
        <w:t>
      ведение технологического процесса получения сырого бензола путем извлечения его из коксового газа на агрегатах с часовой производительностью до 1,5 тонн;</w:t>
      </w:r>
    </w:p>
    <w:bookmarkEnd w:id="2413"/>
    <w:bookmarkStart w:name="z2420" w:id="2414"/>
    <w:p>
      <w:pPr>
        <w:spacing w:after="0"/>
        <w:ind w:left="0"/>
        <w:jc w:val="both"/>
      </w:pPr>
      <w:r>
        <w:rPr>
          <w:rFonts w:ascii="Times New Roman"/>
          <w:b w:val="false"/>
          <w:i w:val="false"/>
          <w:color w:val="000000"/>
          <w:sz w:val="28"/>
        </w:rPr>
        <w:t>
      замер уровня бензола в мерниках;</w:t>
      </w:r>
    </w:p>
    <w:bookmarkEnd w:id="2414"/>
    <w:bookmarkStart w:name="z2421" w:id="2415"/>
    <w:p>
      <w:pPr>
        <w:spacing w:after="0"/>
        <w:ind w:left="0"/>
        <w:jc w:val="both"/>
      </w:pPr>
      <w:r>
        <w:rPr>
          <w:rFonts w:ascii="Times New Roman"/>
          <w:b w:val="false"/>
          <w:i w:val="false"/>
          <w:color w:val="000000"/>
          <w:sz w:val="28"/>
        </w:rPr>
        <w:t>
      отбор проб поглотительного масла;</w:t>
      </w:r>
    </w:p>
    <w:bookmarkEnd w:id="2415"/>
    <w:bookmarkStart w:name="z2422" w:id="2416"/>
    <w:p>
      <w:pPr>
        <w:spacing w:after="0"/>
        <w:ind w:left="0"/>
        <w:jc w:val="both"/>
      </w:pPr>
      <w:r>
        <w:rPr>
          <w:rFonts w:ascii="Times New Roman"/>
          <w:b w:val="false"/>
          <w:i w:val="false"/>
          <w:color w:val="000000"/>
          <w:sz w:val="28"/>
        </w:rPr>
        <w:t>
      обеспечение непрерывного и равномерного поступления в бензольные колонны поглотительного масла, пара и воды;</w:t>
      </w:r>
    </w:p>
    <w:bookmarkEnd w:id="2416"/>
    <w:bookmarkStart w:name="z2423" w:id="2417"/>
    <w:p>
      <w:pPr>
        <w:spacing w:after="0"/>
        <w:ind w:left="0"/>
        <w:jc w:val="both"/>
      </w:pPr>
      <w:r>
        <w:rPr>
          <w:rFonts w:ascii="Times New Roman"/>
          <w:b w:val="false"/>
          <w:i w:val="false"/>
          <w:color w:val="000000"/>
          <w:sz w:val="28"/>
        </w:rPr>
        <w:t>
      наблюдение за работой сепаратора;</w:t>
      </w:r>
    </w:p>
    <w:bookmarkEnd w:id="2417"/>
    <w:bookmarkStart w:name="z2424" w:id="2418"/>
    <w:p>
      <w:pPr>
        <w:spacing w:after="0"/>
        <w:ind w:left="0"/>
        <w:jc w:val="both"/>
      </w:pPr>
      <w:r>
        <w:rPr>
          <w:rFonts w:ascii="Times New Roman"/>
          <w:b w:val="false"/>
          <w:i w:val="false"/>
          <w:color w:val="000000"/>
          <w:sz w:val="28"/>
        </w:rPr>
        <w:t>
      контроль за стоком масла, флегмы;</w:t>
      </w:r>
    </w:p>
    <w:bookmarkEnd w:id="2418"/>
    <w:bookmarkStart w:name="z2425" w:id="2419"/>
    <w:p>
      <w:pPr>
        <w:spacing w:after="0"/>
        <w:ind w:left="0"/>
        <w:jc w:val="both"/>
      </w:pPr>
      <w:r>
        <w:rPr>
          <w:rFonts w:ascii="Times New Roman"/>
          <w:b w:val="false"/>
          <w:i w:val="false"/>
          <w:color w:val="000000"/>
          <w:sz w:val="28"/>
        </w:rPr>
        <w:t>
      выведение заданного количества оборотного поглотительного масла для регенерации;</w:t>
      </w:r>
    </w:p>
    <w:bookmarkEnd w:id="2419"/>
    <w:bookmarkStart w:name="z2426" w:id="2420"/>
    <w:p>
      <w:pPr>
        <w:spacing w:after="0"/>
        <w:ind w:left="0"/>
        <w:jc w:val="both"/>
      </w:pPr>
      <w:r>
        <w:rPr>
          <w:rFonts w:ascii="Times New Roman"/>
          <w:b w:val="false"/>
          <w:i w:val="false"/>
          <w:color w:val="000000"/>
          <w:sz w:val="28"/>
        </w:rPr>
        <w:t>
      отбор проб бензола и полимеров;</w:t>
      </w:r>
    </w:p>
    <w:bookmarkEnd w:id="2420"/>
    <w:bookmarkStart w:name="z2427" w:id="2421"/>
    <w:p>
      <w:pPr>
        <w:spacing w:after="0"/>
        <w:ind w:left="0"/>
        <w:jc w:val="both"/>
      </w:pPr>
      <w:r>
        <w:rPr>
          <w:rFonts w:ascii="Times New Roman"/>
          <w:b w:val="false"/>
          <w:i w:val="false"/>
          <w:color w:val="000000"/>
          <w:sz w:val="28"/>
        </w:rPr>
        <w:t>
      ремонт обслуживаемого оборудования.</w:t>
      </w:r>
    </w:p>
    <w:bookmarkEnd w:id="2421"/>
    <w:bookmarkStart w:name="z2428" w:id="2422"/>
    <w:p>
      <w:pPr>
        <w:spacing w:after="0"/>
        <w:ind w:left="0"/>
        <w:jc w:val="both"/>
      </w:pPr>
      <w:r>
        <w:rPr>
          <w:rFonts w:ascii="Times New Roman"/>
          <w:b w:val="false"/>
          <w:i w:val="false"/>
          <w:color w:val="000000"/>
          <w:sz w:val="28"/>
        </w:rPr>
        <w:t>
      325. Должен знать:</w:t>
      </w:r>
    </w:p>
    <w:bookmarkEnd w:id="2422"/>
    <w:bookmarkStart w:name="z2429" w:id="2423"/>
    <w:p>
      <w:pPr>
        <w:spacing w:after="0"/>
        <w:ind w:left="0"/>
        <w:jc w:val="both"/>
      </w:pPr>
      <w:r>
        <w:rPr>
          <w:rFonts w:ascii="Times New Roman"/>
          <w:b w:val="false"/>
          <w:i w:val="false"/>
          <w:color w:val="000000"/>
          <w:sz w:val="28"/>
        </w:rPr>
        <w:t>
      технологический процесс извлечения сырого бензола из коксового газа;</w:t>
      </w:r>
    </w:p>
    <w:bookmarkEnd w:id="2423"/>
    <w:bookmarkStart w:name="z2430" w:id="2424"/>
    <w:p>
      <w:pPr>
        <w:spacing w:after="0"/>
        <w:ind w:left="0"/>
        <w:jc w:val="both"/>
      </w:pPr>
      <w:r>
        <w:rPr>
          <w:rFonts w:ascii="Times New Roman"/>
          <w:b w:val="false"/>
          <w:i w:val="false"/>
          <w:color w:val="000000"/>
          <w:sz w:val="28"/>
        </w:rPr>
        <w:t>
      устройство бензольной разделительной колонны, дефлегматора, конденсатора и сепаратора;</w:t>
      </w:r>
    </w:p>
    <w:bookmarkEnd w:id="2424"/>
    <w:bookmarkStart w:name="z2431" w:id="2425"/>
    <w:p>
      <w:pPr>
        <w:spacing w:after="0"/>
        <w:ind w:left="0"/>
        <w:jc w:val="both"/>
      </w:pPr>
      <w:r>
        <w:rPr>
          <w:rFonts w:ascii="Times New Roman"/>
          <w:b w:val="false"/>
          <w:i w:val="false"/>
          <w:color w:val="000000"/>
          <w:sz w:val="28"/>
        </w:rPr>
        <w:t>
      требования государственных стандартов, предъявляемые к качеству бензола;</w:t>
      </w:r>
    </w:p>
    <w:bookmarkEnd w:id="2425"/>
    <w:bookmarkStart w:name="z2432" w:id="2426"/>
    <w:p>
      <w:pPr>
        <w:spacing w:after="0"/>
        <w:ind w:left="0"/>
        <w:jc w:val="both"/>
      </w:pPr>
      <w:r>
        <w:rPr>
          <w:rFonts w:ascii="Times New Roman"/>
          <w:b w:val="false"/>
          <w:i w:val="false"/>
          <w:color w:val="000000"/>
          <w:sz w:val="28"/>
        </w:rPr>
        <w:t>
      свойства поглотительного масла и сырого бензола;</w:t>
      </w:r>
    </w:p>
    <w:bookmarkEnd w:id="2426"/>
    <w:bookmarkStart w:name="z2433" w:id="2427"/>
    <w:p>
      <w:pPr>
        <w:spacing w:after="0"/>
        <w:ind w:left="0"/>
        <w:jc w:val="both"/>
      </w:pPr>
      <w:r>
        <w:rPr>
          <w:rFonts w:ascii="Times New Roman"/>
          <w:b w:val="false"/>
          <w:i w:val="false"/>
          <w:color w:val="000000"/>
          <w:sz w:val="28"/>
        </w:rPr>
        <w:t>
      способ определения удельного веса бензола.</w:t>
      </w:r>
    </w:p>
    <w:bookmarkEnd w:id="2427"/>
    <w:bookmarkStart w:name="z2434" w:id="2428"/>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от 1,5 тонн до 3 тонн бензола - 5 разряд.</w:t>
      </w:r>
    </w:p>
    <w:bookmarkEnd w:id="2428"/>
    <w:bookmarkStart w:name="z2435" w:id="2429"/>
    <w:p>
      <w:pPr>
        <w:spacing w:after="0"/>
        <w:ind w:left="0"/>
        <w:jc w:val="both"/>
      </w:pPr>
      <w:r>
        <w:rPr>
          <w:rFonts w:ascii="Times New Roman"/>
          <w:b w:val="false"/>
          <w:i w:val="false"/>
          <w:color w:val="000000"/>
          <w:sz w:val="28"/>
        </w:rPr>
        <w:t>
      При ведении технологического процесса получения сырого бензола на агрегатах с часовой производительностью агрегата свыше 3 тонн бензола - 6 разряд.</w:t>
      </w:r>
    </w:p>
    <w:bookmarkEnd w:id="2429"/>
    <w:bookmarkStart w:name="z2436" w:id="2430"/>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2430"/>
    <w:bookmarkStart w:name="z2437" w:id="2431"/>
    <w:p>
      <w:pPr>
        <w:spacing w:after="0"/>
        <w:ind w:left="0"/>
        <w:jc w:val="left"/>
      </w:pPr>
      <w:r>
        <w:rPr>
          <w:rFonts w:ascii="Times New Roman"/>
          <w:b/>
          <w:i w:val="false"/>
          <w:color w:val="000000"/>
        </w:rPr>
        <w:t xml:space="preserve"> Параграф 66. Машинист электровоза тушильного вагона, 3 разряд</w:t>
      </w:r>
    </w:p>
    <w:bookmarkEnd w:id="2431"/>
    <w:bookmarkStart w:name="z2438" w:id="2432"/>
    <w:p>
      <w:pPr>
        <w:spacing w:after="0"/>
        <w:ind w:left="0"/>
        <w:jc w:val="both"/>
      </w:pPr>
      <w:r>
        <w:rPr>
          <w:rFonts w:ascii="Times New Roman"/>
          <w:b w:val="false"/>
          <w:i w:val="false"/>
          <w:color w:val="000000"/>
          <w:sz w:val="28"/>
        </w:rPr>
        <w:t>
      326. Характеристика работ:</w:t>
      </w:r>
    </w:p>
    <w:bookmarkEnd w:id="2432"/>
    <w:bookmarkStart w:name="z2439" w:id="2433"/>
    <w:p>
      <w:pPr>
        <w:spacing w:after="0"/>
        <w:ind w:left="0"/>
        <w:jc w:val="both"/>
      </w:pPr>
      <w:r>
        <w:rPr>
          <w:rFonts w:ascii="Times New Roman"/>
          <w:b w:val="false"/>
          <w:i w:val="false"/>
          <w:color w:val="000000"/>
          <w:sz w:val="28"/>
        </w:rPr>
        <w:t>
      управление электровозом тушильного вагона коксовых батарей с часовой производительностью до 40 тонн валового кокса при приҰме, подаче, тушении и разгрузке кокса;</w:t>
      </w:r>
    </w:p>
    <w:bookmarkEnd w:id="2433"/>
    <w:bookmarkStart w:name="z2440" w:id="2434"/>
    <w:p>
      <w:pPr>
        <w:spacing w:after="0"/>
        <w:ind w:left="0"/>
        <w:jc w:val="both"/>
      </w:pPr>
      <w:r>
        <w:rPr>
          <w:rFonts w:ascii="Times New Roman"/>
          <w:b w:val="false"/>
          <w:i w:val="false"/>
          <w:color w:val="000000"/>
          <w:sz w:val="28"/>
        </w:rPr>
        <w:t>
      обеспечение равномерного содержания влаги в коксе и последовательной выгрузки кокса на рампу;</w:t>
      </w:r>
    </w:p>
    <w:bookmarkEnd w:id="2434"/>
    <w:bookmarkStart w:name="z2441" w:id="2435"/>
    <w:p>
      <w:pPr>
        <w:spacing w:after="0"/>
        <w:ind w:left="0"/>
        <w:jc w:val="both"/>
      </w:pPr>
      <w:r>
        <w:rPr>
          <w:rFonts w:ascii="Times New Roman"/>
          <w:b w:val="false"/>
          <w:i w:val="false"/>
          <w:color w:val="000000"/>
          <w:sz w:val="28"/>
        </w:rPr>
        <w:t>
      контроль за равномерной заливкой кокса, правильной установкой двересъемной машины на выдачу печи, наличием горящих и газующих печей, работой насосной тушильной башни;</w:t>
      </w:r>
    </w:p>
    <w:bookmarkEnd w:id="2435"/>
    <w:bookmarkStart w:name="z2442" w:id="2436"/>
    <w:p>
      <w:pPr>
        <w:spacing w:after="0"/>
        <w:ind w:left="0"/>
        <w:jc w:val="both"/>
      </w:pPr>
      <w:r>
        <w:rPr>
          <w:rFonts w:ascii="Times New Roman"/>
          <w:b w:val="false"/>
          <w:i w:val="false"/>
          <w:color w:val="000000"/>
          <w:sz w:val="28"/>
        </w:rPr>
        <w:t>
      контроль за положением коксовозного вагона в подъемной шахте установки сухого тушения кокса, положением кузова на лафете и лафета с кузовом на платформе;</w:t>
      </w:r>
    </w:p>
    <w:bookmarkEnd w:id="2436"/>
    <w:bookmarkStart w:name="z2443" w:id="2437"/>
    <w:p>
      <w:pPr>
        <w:spacing w:after="0"/>
        <w:ind w:left="0"/>
        <w:jc w:val="both"/>
      </w:pPr>
      <w:r>
        <w:rPr>
          <w:rFonts w:ascii="Times New Roman"/>
          <w:b w:val="false"/>
          <w:i w:val="false"/>
          <w:color w:val="000000"/>
          <w:sz w:val="28"/>
        </w:rPr>
        <w:t>
      подача звукового сигнала на подъем коксовозного вагона;</w:t>
      </w:r>
    </w:p>
    <w:bookmarkEnd w:id="2437"/>
    <w:bookmarkStart w:name="z2444" w:id="2438"/>
    <w:p>
      <w:pPr>
        <w:spacing w:after="0"/>
        <w:ind w:left="0"/>
        <w:jc w:val="both"/>
      </w:pPr>
      <w:r>
        <w:rPr>
          <w:rFonts w:ascii="Times New Roman"/>
          <w:b w:val="false"/>
          <w:i w:val="false"/>
          <w:color w:val="000000"/>
          <w:sz w:val="28"/>
        </w:rPr>
        <w:t>
      управление подачей коксовозного вагона до оси подъемной шахты при дистанционном управлении;</w:t>
      </w:r>
    </w:p>
    <w:bookmarkEnd w:id="2438"/>
    <w:bookmarkStart w:name="z2445" w:id="2439"/>
    <w:p>
      <w:pPr>
        <w:spacing w:after="0"/>
        <w:ind w:left="0"/>
        <w:jc w:val="both"/>
      </w:pPr>
      <w:r>
        <w:rPr>
          <w:rFonts w:ascii="Times New Roman"/>
          <w:b w:val="false"/>
          <w:i w:val="false"/>
          <w:color w:val="000000"/>
          <w:sz w:val="28"/>
        </w:rPr>
        <w:t>
      уборка путей, смазка механизмов;</w:t>
      </w:r>
    </w:p>
    <w:bookmarkEnd w:id="2439"/>
    <w:bookmarkStart w:name="z2446" w:id="244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440"/>
    <w:bookmarkStart w:name="z2447" w:id="2441"/>
    <w:p>
      <w:pPr>
        <w:spacing w:after="0"/>
        <w:ind w:left="0"/>
        <w:jc w:val="both"/>
      </w:pPr>
      <w:r>
        <w:rPr>
          <w:rFonts w:ascii="Times New Roman"/>
          <w:b w:val="false"/>
          <w:i w:val="false"/>
          <w:color w:val="000000"/>
          <w:sz w:val="28"/>
        </w:rPr>
        <w:t>
      327. Должен знать:</w:t>
      </w:r>
    </w:p>
    <w:bookmarkEnd w:id="2441"/>
    <w:bookmarkStart w:name="z2448" w:id="2442"/>
    <w:p>
      <w:pPr>
        <w:spacing w:after="0"/>
        <w:ind w:left="0"/>
        <w:jc w:val="both"/>
      </w:pPr>
      <w:r>
        <w:rPr>
          <w:rFonts w:ascii="Times New Roman"/>
          <w:b w:val="false"/>
          <w:i w:val="false"/>
          <w:color w:val="000000"/>
          <w:sz w:val="28"/>
        </w:rPr>
        <w:t>
      технологический процесс коксования;</w:t>
      </w:r>
    </w:p>
    <w:bookmarkEnd w:id="2442"/>
    <w:bookmarkStart w:name="z2449" w:id="2443"/>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электровоза тушильного вагона;</w:t>
      </w:r>
    </w:p>
    <w:bookmarkEnd w:id="2443"/>
    <w:bookmarkStart w:name="z2450" w:id="2444"/>
    <w:p>
      <w:pPr>
        <w:spacing w:after="0"/>
        <w:ind w:left="0"/>
        <w:jc w:val="both"/>
      </w:pPr>
      <w:r>
        <w:rPr>
          <w:rFonts w:ascii="Times New Roman"/>
          <w:b w:val="false"/>
          <w:i w:val="false"/>
          <w:color w:val="000000"/>
          <w:sz w:val="28"/>
        </w:rPr>
        <w:t xml:space="preserve">
      правила тушения кокса; </w:t>
      </w:r>
    </w:p>
    <w:bookmarkEnd w:id="2444"/>
    <w:bookmarkStart w:name="z2451" w:id="2445"/>
    <w:p>
      <w:pPr>
        <w:spacing w:after="0"/>
        <w:ind w:left="0"/>
        <w:jc w:val="both"/>
      </w:pPr>
      <w:r>
        <w:rPr>
          <w:rFonts w:ascii="Times New Roman"/>
          <w:b w:val="false"/>
          <w:i w:val="false"/>
          <w:color w:val="000000"/>
          <w:sz w:val="28"/>
        </w:rPr>
        <w:t>
      график выдачи кокса;</w:t>
      </w:r>
    </w:p>
    <w:bookmarkEnd w:id="2445"/>
    <w:bookmarkStart w:name="z2452" w:id="2446"/>
    <w:p>
      <w:pPr>
        <w:spacing w:after="0"/>
        <w:ind w:left="0"/>
        <w:jc w:val="both"/>
      </w:pPr>
      <w:r>
        <w:rPr>
          <w:rFonts w:ascii="Times New Roman"/>
          <w:b w:val="false"/>
          <w:i w:val="false"/>
          <w:color w:val="000000"/>
          <w:sz w:val="28"/>
        </w:rPr>
        <w:t>
      правила котлонадзора по эксплуатации сосудов, работающих под давлением;</w:t>
      </w:r>
    </w:p>
    <w:bookmarkEnd w:id="2446"/>
    <w:bookmarkStart w:name="z2453" w:id="2447"/>
    <w:p>
      <w:pPr>
        <w:spacing w:after="0"/>
        <w:ind w:left="0"/>
        <w:jc w:val="both"/>
      </w:pPr>
      <w:r>
        <w:rPr>
          <w:rFonts w:ascii="Times New Roman"/>
          <w:b w:val="false"/>
          <w:i w:val="false"/>
          <w:color w:val="000000"/>
          <w:sz w:val="28"/>
        </w:rPr>
        <w:t>
      слесарное дело.</w:t>
      </w:r>
    </w:p>
    <w:bookmarkEnd w:id="2447"/>
    <w:bookmarkStart w:name="z2454" w:id="2448"/>
    <w:p>
      <w:pPr>
        <w:spacing w:after="0"/>
        <w:ind w:left="0"/>
        <w:jc w:val="both"/>
      </w:pPr>
      <w:r>
        <w:rPr>
          <w:rFonts w:ascii="Times New Roman"/>
          <w:b w:val="false"/>
          <w:i w:val="false"/>
          <w:color w:val="000000"/>
          <w:sz w:val="28"/>
        </w:rPr>
        <w:t>
      При управлении электровозом тушильного вагона коксовых батарей с часовой производительностью от 40 тонн до 80 тонн валового кокса и пекококсовых установок с часовой производительностью до 10 тонн пекового кокса - 4 разряд.</w:t>
      </w:r>
    </w:p>
    <w:bookmarkEnd w:id="2448"/>
    <w:bookmarkStart w:name="z2455" w:id="2449"/>
    <w:p>
      <w:pPr>
        <w:spacing w:after="0"/>
        <w:ind w:left="0"/>
        <w:jc w:val="both"/>
      </w:pPr>
      <w:r>
        <w:rPr>
          <w:rFonts w:ascii="Times New Roman"/>
          <w:b w:val="false"/>
          <w:i w:val="false"/>
          <w:color w:val="000000"/>
          <w:sz w:val="28"/>
        </w:rPr>
        <w:t>
      При управлении электровозом тушильного вагона коксовых батарей с часовой производительностью от 80 тонн до 120 тонн валового кокса и пекококсовых установок с часовой производительностью свыше 10 тонн пекового кокса - 5 разряд.</w:t>
      </w:r>
    </w:p>
    <w:bookmarkEnd w:id="2449"/>
    <w:bookmarkStart w:name="z2456" w:id="2450"/>
    <w:p>
      <w:pPr>
        <w:spacing w:after="0"/>
        <w:ind w:left="0"/>
        <w:jc w:val="both"/>
      </w:pPr>
      <w:r>
        <w:rPr>
          <w:rFonts w:ascii="Times New Roman"/>
          <w:b w:val="false"/>
          <w:i w:val="false"/>
          <w:color w:val="000000"/>
          <w:sz w:val="28"/>
        </w:rPr>
        <w:t>
      При управлении электровозом тушильного вагона коксовых батарей с часовой производительностью свыше 120 тонн валового кокса - 6 разряд.</w:t>
      </w:r>
    </w:p>
    <w:bookmarkEnd w:id="2450"/>
    <w:bookmarkStart w:name="z2457" w:id="2451"/>
    <w:p>
      <w:pPr>
        <w:spacing w:after="0"/>
        <w:ind w:left="0"/>
        <w:jc w:val="left"/>
      </w:pPr>
      <w:r>
        <w:rPr>
          <w:rFonts w:ascii="Times New Roman"/>
          <w:b/>
          <w:i w:val="false"/>
          <w:color w:val="000000"/>
        </w:rPr>
        <w:t xml:space="preserve"> Глава 5. Тарифно-квалификационные характеристики общих профессий рабочих по разрядам на работы по производству черной металлургии</w:t>
      </w:r>
    </w:p>
    <w:bookmarkEnd w:id="2451"/>
    <w:bookmarkStart w:name="z2458" w:id="2452"/>
    <w:p>
      <w:pPr>
        <w:spacing w:after="0"/>
        <w:ind w:left="0"/>
        <w:jc w:val="left"/>
      </w:pPr>
      <w:r>
        <w:rPr>
          <w:rFonts w:ascii="Times New Roman"/>
          <w:b/>
          <w:i w:val="false"/>
          <w:color w:val="000000"/>
        </w:rPr>
        <w:t xml:space="preserve"> Параграф 1. Оператор поста управления, 1 разряд</w:t>
      </w:r>
    </w:p>
    <w:bookmarkEnd w:id="2452"/>
    <w:bookmarkStart w:name="z2459" w:id="2453"/>
    <w:p>
      <w:pPr>
        <w:spacing w:after="0"/>
        <w:ind w:left="0"/>
        <w:jc w:val="both"/>
      </w:pPr>
      <w:r>
        <w:rPr>
          <w:rFonts w:ascii="Times New Roman"/>
          <w:b w:val="false"/>
          <w:i w:val="false"/>
          <w:color w:val="000000"/>
          <w:sz w:val="28"/>
        </w:rPr>
        <w:t>
      328. Характеристика работ:</w:t>
      </w:r>
    </w:p>
    <w:bookmarkEnd w:id="2453"/>
    <w:bookmarkStart w:name="z2460" w:id="2454"/>
    <w:p>
      <w:pPr>
        <w:spacing w:after="0"/>
        <w:ind w:left="0"/>
        <w:jc w:val="both"/>
      </w:pPr>
      <w:r>
        <w:rPr>
          <w:rFonts w:ascii="Times New Roman"/>
          <w:b w:val="false"/>
          <w:i w:val="false"/>
          <w:color w:val="000000"/>
          <w:sz w:val="28"/>
        </w:rPr>
        <w:t>
      обслуживание пульта на несложных постах управления, непосредственно не влияющих на темп работы и производительность агрегатов;</w:t>
      </w:r>
    </w:p>
    <w:bookmarkEnd w:id="2454"/>
    <w:bookmarkStart w:name="z2461" w:id="2455"/>
    <w:p>
      <w:pPr>
        <w:spacing w:after="0"/>
        <w:ind w:left="0"/>
        <w:jc w:val="both"/>
      </w:pPr>
      <w:r>
        <w:rPr>
          <w:rFonts w:ascii="Times New Roman"/>
          <w:b w:val="false"/>
          <w:i w:val="false"/>
          <w:color w:val="000000"/>
          <w:sz w:val="28"/>
        </w:rPr>
        <w:t>
      управление с пульта толкателями и выталкивателями металла из нагревательных устройств, рольгангами на подаче и посадке металла, рольгангами по транспортировке и укладке металла на участках отделки и другими механизмами по подаче, перемещению, кантовке, правке, резке, зачистке, сортировке, уборке и транспортировке горячего и холодного металла;</w:t>
      </w:r>
    </w:p>
    <w:bookmarkEnd w:id="2455"/>
    <w:bookmarkStart w:name="z2462" w:id="2456"/>
    <w:p>
      <w:pPr>
        <w:spacing w:after="0"/>
        <w:ind w:left="0"/>
        <w:jc w:val="both"/>
      </w:pPr>
      <w:r>
        <w:rPr>
          <w:rFonts w:ascii="Times New Roman"/>
          <w:b w:val="false"/>
          <w:i w:val="false"/>
          <w:color w:val="000000"/>
          <w:sz w:val="28"/>
        </w:rPr>
        <w:t>
      пуск, остановка и регулирование скоростей движения механизмов;</w:t>
      </w:r>
    </w:p>
    <w:bookmarkEnd w:id="2456"/>
    <w:bookmarkStart w:name="z2463" w:id="2457"/>
    <w:p>
      <w:pPr>
        <w:spacing w:after="0"/>
        <w:ind w:left="0"/>
        <w:jc w:val="both"/>
      </w:pPr>
      <w:r>
        <w:rPr>
          <w:rFonts w:ascii="Times New Roman"/>
          <w:b w:val="false"/>
          <w:i w:val="false"/>
          <w:color w:val="000000"/>
          <w:sz w:val="28"/>
        </w:rPr>
        <w:t>
      проверка и обеспечение исправного состояния обслуживаемых механизмов;</w:t>
      </w:r>
    </w:p>
    <w:bookmarkEnd w:id="2457"/>
    <w:bookmarkStart w:name="z2464" w:id="2458"/>
    <w:p>
      <w:pPr>
        <w:spacing w:after="0"/>
        <w:ind w:left="0"/>
        <w:jc w:val="both"/>
      </w:pPr>
      <w:r>
        <w:rPr>
          <w:rFonts w:ascii="Times New Roman"/>
          <w:b w:val="false"/>
          <w:i w:val="false"/>
          <w:color w:val="000000"/>
          <w:sz w:val="28"/>
        </w:rPr>
        <w:t>
      чистка и смазка оборудования, участие в его ремонте.</w:t>
      </w:r>
    </w:p>
    <w:bookmarkEnd w:id="2458"/>
    <w:bookmarkStart w:name="z2465" w:id="2459"/>
    <w:p>
      <w:pPr>
        <w:spacing w:after="0"/>
        <w:ind w:left="0"/>
        <w:jc w:val="both"/>
      </w:pPr>
      <w:r>
        <w:rPr>
          <w:rFonts w:ascii="Times New Roman"/>
          <w:b w:val="false"/>
          <w:i w:val="false"/>
          <w:color w:val="000000"/>
          <w:sz w:val="28"/>
        </w:rPr>
        <w:t>
      329. Должен знать:</w:t>
      </w:r>
    </w:p>
    <w:bookmarkEnd w:id="2459"/>
    <w:bookmarkStart w:name="z2466" w:id="2460"/>
    <w:p>
      <w:pPr>
        <w:spacing w:after="0"/>
        <w:ind w:left="0"/>
        <w:jc w:val="both"/>
      </w:pPr>
      <w:r>
        <w:rPr>
          <w:rFonts w:ascii="Times New Roman"/>
          <w:b w:val="false"/>
          <w:i w:val="false"/>
          <w:color w:val="000000"/>
          <w:sz w:val="28"/>
        </w:rPr>
        <w:t>
      принцип работы обслуживаемых механизмов;</w:t>
      </w:r>
    </w:p>
    <w:bookmarkEnd w:id="2460"/>
    <w:bookmarkStart w:name="z2467" w:id="2461"/>
    <w:p>
      <w:pPr>
        <w:spacing w:after="0"/>
        <w:ind w:left="0"/>
        <w:jc w:val="both"/>
      </w:pPr>
      <w:r>
        <w:rPr>
          <w:rFonts w:ascii="Times New Roman"/>
          <w:b w:val="false"/>
          <w:i w:val="false"/>
          <w:color w:val="000000"/>
          <w:sz w:val="28"/>
        </w:rPr>
        <w:t>
      систему, периодичность и места смазки;</w:t>
      </w:r>
    </w:p>
    <w:bookmarkEnd w:id="2461"/>
    <w:bookmarkStart w:name="z2468" w:id="2462"/>
    <w:p>
      <w:pPr>
        <w:spacing w:after="0"/>
        <w:ind w:left="0"/>
        <w:jc w:val="both"/>
      </w:pPr>
      <w:r>
        <w:rPr>
          <w:rFonts w:ascii="Times New Roman"/>
          <w:b w:val="false"/>
          <w:i w:val="false"/>
          <w:color w:val="000000"/>
          <w:sz w:val="28"/>
        </w:rPr>
        <w:t>
      виды, состав и свойства смазочных материалов;</w:t>
      </w:r>
    </w:p>
    <w:bookmarkEnd w:id="2462"/>
    <w:bookmarkStart w:name="z2469" w:id="2463"/>
    <w:p>
      <w:pPr>
        <w:spacing w:after="0"/>
        <w:ind w:left="0"/>
        <w:jc w:val="both"/>
      </w:pPr>
      <w:r>
        <w:rPr>
          <w:rFonts w:ascii="Times New Roman"/>
          <w:b w:val="false"/>
          <w:i w:val="false"/>
          <w:color w:val="000000"/>
          <w:sz w:val="28"/>
        </w:rPr>
        <w:t>
      схемы управления обслуживаемым оборудованием.</w:t>
      </w:r>
    </w:p>
    <w:bookmarkEnd w:id="2463"/>
    <w:bookmarkStart w:name="z2470" w:id="2464"/>
    <w:p>
      <w:pPr>
        <w:spacing w:after="0"/>
        <w:ind w:left="0"/>
        <w:jc w:val="left"/>
      </w:pPr>
      <w:r>
        <w:rPr>
          <w:rFonts w:ascii="Times New Roman"/>
          <w:b/>
          <w:i w:val="false"/>
          <w:color w:val="000000"/>
        </w:rPr>
        <w:t xml:space="preserve"> Параграф 2. Оператор поста управления, 2 разряд</w:t>
      </w:r>
    </w:p>
    <w:bookmarkEnd w:id="2464"/>
    <w:bookmarkStart w:name="z2471" w:id="2465"/>
    <w:p>
      <w:pPr>
        <w:spacing w:after="0"/>
        <w:ind w:left="0"/>
        <w:jc w:val="both"/>
      </w:pPr>
      <w:r>
        <w:rPr>
          <w:rFonts w:ascii="Times New Roman"/>
          <w:b w:val="false"/>
          <w:i w:val="false"/>
          <w:color w:val="000000"/>
          <w:sz w:val="28"/>
        </w:rPr>
        <w:t>
      330. Характеристика работ:</w:t>
      </w:r>
    </w:p>
    <w:bookmarkEnd w:id="2465"/>
    <w:bookmarkStart w:name="z2472" w:id="2466"/>
    <w:p>
      <w:pPr>
        <w:spacing w:after="0"/>
        <w:ind w:left="0"/>
        <w:jc w:val="both"/>
      </w:pPr>
      <w:r>
        <w:rPr>
          <w:rFonts w:ascii="Times New Roman"/>
          <w:b w:val="false"/>
          <w:i w:val="false"/>
          <w:color w:val="000000"/>
          <w:sz w:val="28"/>
        </w:rPr>
        <w:t>
      обслуживание пульта на несложных постах управления, влияющих на темп работы и производительность агрегатов;</w:t>
      </w:r>
    </w:p>
    <w:bookmarkEnd w:id="2466"/>
    <w:bookmarkStart w:name="z2473" w:id="2467"/>
    <w:p>
      <w:pPr>
        <w:spacing w:after="0"/>
        <w:ind w:left="0"/>
        <w:jc w:val="both"/>
      </w:pPr>
      <w:r>
        <w:rPr>
          <w:rFonts w:ascii="Times New Roman"/>
          <w:b w:val="false"/>
          <w:i w:val="false"/>
          <w:color w:val="000000"/>
          <w:sz w:val="28"/>
        </w:rPr>
        <w:t>
      управление с пульта пилами холодной резки металла, шлепперами на карманах прокатных станов, машиной холодной правки металла, промежуточными рольгангами, рольгангами перед инспекторским столом и за ним, конвейером рулонов, клеймовочной машиной, подъемно-поворотным столом и другими механизмами.</w:t>
      </w:r>
    </w:p>
    <w:bookmarkEnd w:id="2467"/>
    <w:bookmarkStart w:name="z2474" w:id="2468"/>
    <w:p>
      <w:pPr>
        <w:spacing w:after="0"/>
        <w:ind w:left="0"/>
        <w:jc w:val="both"/>
      </w:pPr>
      <w:r>
        <w:rPr>
          <w:rFonts w:ascii="Times New Roman"/>
          <w:b w:val="false"/>
          <w:i w:val="false"/>
          <w:color w:val="000000"/>
          <w:sz w:val="28"/>
        </w:rPr>
        <w:t>
      331. Должен знать:</w:t>
      </w:r>
    </w:p>
    <w:bookmarkEnd w:id="2468"/>
    <w:bookmarkStart w:name="z2475" w:id="2469"/>
    <w:p>
      <w:pPr>
        <w:spacing w:after="0"/>
        <w:ind w:left="0"/>
        <w:jc w:val="both"/>
      </w:pPr>
      <w:r>
        <w:rPr>
          <w:rFonts w:ascii="Times New Roman"/>
          <w:b w:val="false"/>
          <w:i w:val="false"/>
          <w:color w:val="000000"/>
          <w:sz w:val="28"/>
        </w:rPr>
        <w:t>
      основы технологического процесса производства на обслуживаемом участке;</w:t>
      </w:r>
    </w:p>
    <w:bookmarkEnd w:id="2469"/>
    <w:bookmarkStart w:name="z2476" w:id="2470"/>
    <w:p>
      <w:pPr>
        <w:spacing w:after="0"/>
        <w:ind w:left="0"/>
        <w:jc w:val="both"/>
      </w:pPr>
      <w:r>
        <w:rPr>
          <w:rFonts w:ascii="Times New Roman"/>
          <w:b w:val="false"/>
          <w:i w:val="false"/>
          <w:color w:val="000000"/>
          <w:sz w:val="28"/>
        </w:rPr>
        <w:t>
      устройство, электрические схемы управления обслуживаемых механизмов;</w:t>
      </w:r>
    </w:p>
    <w:bookmarkEnd w:id="2470"/>
    <w:bookmarkStart w:name="z2477" w:id="2471"/>
    <w:p>
      <w:pPr>
        <w:spacing w:after="0"/>
        <w:ind w:left="0"/>
        <w:jc w:val="both"/>
      </w:pPr>
      <w:r>
        <w:rPr>
          <w:rFonts w:ascii="Times New Roman"/>
          <w:b w:val="false"/>
          <w:i w:val="false"/>
          <w:color w:val="000000"/>
          <w:sz w:val="28"/>
        </w:rPr>
        <w:t xml:space="preserve">
      сортамент металла; </w:t>
      </w:r>
    </w:p>
    <w:bookmarkEnd w:id="2471"/>
    <w:bookmarkStart w:name="z2478" w:id="2472"/>
    <w:p>
      <w:pPr>
        <w:spacing w:after="0"/>
        <w:ind w:left="0"/>
        <w:jc w:val="both"/>
      </w:pPr>
      <w:r>
        <w:rPr>
          <w:rFonts w:ascii="Times New Roman"/>
          <w:b w:val="false"/>
          <w:i w:val="false"/>
          <w:color w:val="000000"/>
          <w:sz w:val="28"/>
        </w:rPr>
        <w:t>
      основы электрослесарного дела.</w:t>
      </w:r>
    </w:p>
    <w:bookmarkEnd w:id="2472"/>
    <w:bookmarkStart w:name="z2479" w:id="2473"/>
    <w:p>
      <w:pPr>
        <w:spacing w:after="0"/>
        <w:ind w:left="0"/>
        <w:jc w:val="left"/>
      </w:pPr>
      <w:r>
        <w:rPr>
          <w:rFonts w:ascii="Times New Roman"/>
          <w:b/>
          <w:i w:val="false"/>
          <w:color w:val="000000"/>
        </w:rPr>
        <w:t xml:space="preserve"> Параграф 3. Оператор поста управления, 3 разряд</w:t>
      </w:r>
    </w:p>
    <w:bookmarkEnd w:id="2473"/>
    <w:bookmarkStart w:name="z2480" w:id="2474"/>
    <w:p>
      <w:pPr>
        <w:spacing w:after="0"/>
        <w:ind w:left="0"/>
        <w:jc w:val="both"/>
      </w:pPr>
      <w:r>
        <w:rPr>
          <w:rFonts w:ascii="Times New Roman"/>
          <w:b w:val="false"/>
          <w:i w:val="false"/>
          <w:color w:val="000000"/>
          <w:sz w:val="28"/>
        </w:rPr>
        <w:t>
      332. Характеристика работ:</w:t>
      </w:r>
    </w:p>
    <w:bookmarkEnd w:id="2474"/>
    <w:bookmarkStart w:name="z2481" w:id="2475"/>
    <w:p>
      <w:pPr>
        <w:spacing w:after="0"/>
        <w:ind w:left="0"/>
        <w:jc w:val="both"/>
      </w:pPr>
      <w:r>
        <w:rPr>
          <w:rFonts w:ascii="Times New Roman"/>
          <w:b w:val="false"/>
          <w:i w:val="false"/>
          <w:color w:val="000000"/>
          <w:sz w:val="28"/>
        </w:rPr>
        <w:t>
      обслуживание пульта на постах управления средней сложности, влияющих на темп работы и производительность агрегатов;</w:t>
      </w:r>
    </w:p>
    <w:bookmarkEnd w:id="2475"/>
    <w:bookmarkStart w:name="z2482" w:id="2476"/>
    <w:p>
      <w:pPr>
        <w:spacing w:after="0"/>
        <w:ind w:left="0"/>
        <w:jc w:val="both"/>
      </w:pPr>
      <w:r>
        <w:rPr>
          <w:rFonts w:ascii="Times New Roman"/>
          <w:b w:val="false"/>
          <w:i w:val="false"/>
          <w:color w:val="000000"/>
          <w:sz w:val="28"/>
        </w:rPr>
        <w:t>
      управление с пульта рольгангами и шлепперами холодильников, сталкивателями, подающими и отводящими рольгангами роликоправильной машины на листовых, крупносортных, рельсобалочных и универсальных станах, сортоукладчиками, роликоправильной машиной горячей правки листов, моталками, разматывателями разделочного агрегата роспуска рулонов, инспекторскими столами и кантователями листов, ножницами поперечной резки листов с передвижными упорами и другими механизмами;</w:t>
      </w:r>
    </w:p>
    <w:bookmarkEnd w:id="2476"/>
    <w:bookmarkStart w:name="z2483" w:id="2477"/>
    <w:p>
      <w:pPr>
        <w:spacing w:after="0"/>
        <w:ind w:left="0"/>
        <w:jc w:val="both"/>
      </w:pPr>
      <w:r>
        <w:rPr>
          <w:rFonts w:ascii="Times New Roman"/>
          <w:b w:val="false"/>
          <w:i w:val="false"/>
          <w:color w:val="000000"/>
          <w:sz w:val="28"/>
        </w:rPr>
        <w:t>
      дистанционное управление мостовыми кранами.</w:t>
      </w:r>
    </w:p>
    <w:bookmarkEnd w:id="2477"/>
    <w:bookmarkStart w:name="z2484" w:id="2478"/>
    <w:p>
      <w:pPr>
        <w:spacing w:after="0"/>
        <w:ind w:left="0"/>
        <w:jc w:val="both"/>
      </w:pPr>
      <w:r>
        <w:rPr>
          <w:rFonts w:ascii="Times New Roman"/>
          <w:b w:val="false"/>
          <w:i w:val="false"/>
          <w:color w:val="000000"/>
          <w:sz w:val="28"/>
        </w:rPr>
        <w:t>
      333. Должен знать:</w:t>
      </w:r>
    </w:p>
    <w:bookmarkEnd w:id="2478"/>
    <w:bookmarkStart w:name="z2485" w:id="2479"/>
    <w:p>
      <w:pPr>
        <w:spacing w:after="0"/>
        <w:ind w:left="0"/>
        <w:jc w:val="both"/>
      </w:pPr>
      <w:r>
        <w:rPr>
          <w:rFonts w:ascii="Times New Roman"/>
          <w:b w:val="false"/>
          <w:i w:val="false"/>
          <w:color w:val="000000"/>
          <w:sz w:val="28"/>
        </w:rPr>
        <w:t>
      устройство, правила технической эксплуатации обслуживаемого оборудования и электрические схемы управления им;</w:t>
      </w:r>
    </w:p>
    <w:bookmarkEnd w:id="2479"/>
    <w:bookmarkStart w:name="z2486" w:id="2480"/>
    <w:p>
      <w:pPr>
        <w:spacing w:after="0"/>
        <w:ind w:left="0"/>
        <w:jc w:val="both"/>
      </w:pPr>
      <w:r>
        <w:rPr>
          <w:rFonts w:ascii="Times New Roman"/>
          <w:b w:val="false"/>
          <w:i w:val="false"/>
          <w:color w:val="000000"/>
          <w:sz w:val="28"/>
        </w:rPr>
        <w:t>
      электрослесарное дело;</w:t>
      </w:r>
    </w:p>
    <w:bookmarkEnd w:id="2480"/>
    <w:bookmarkStart w:name="z2487" w:id="2481"/>
    <w:p>
      <w:pPr>
        <w:spacing w:after="0"/>
        <w:ind w:left="0"/>
        <w:jc w:val="both"/>
      </w:pPr>
      <w:r>
        <w:rPr>
          <w:rFonts w:ascii="Times New Roman"/>
          <w:b w:val="false"/>
          <w:i w:val="false"/>
          <w:color w:val="000000"/>
          <w:sz w:val="28"/>
        </w:rPr>
        <w:t>
      расположение технологического оборудования.</w:t>
      </w:r>
    </w:p>
    <w:bookmarkEnd w:id="2481"/>
    <w:bookmarkStart w:name="z2488" w:id="2482"/>
    <w:p>
      <w:pPr>
        <w:spacing w:after="0"/>
        <w:ind w:left="0"/>
        <w:jc w:val="left"/>
      </w:pPr>
      <w:r>
        <w:rPr>
          <w:rFonts w:ascii="Times New Roman"/>
          <w:b/>
          <w:i w:val="false"/>
          <w:color w:val="000000"/>
        </w:rPr>
        <w:t xml:space="preserve"> Параграф 4. Оператор поста управления, 4 разряд</w:t>
      </w:r>
    </w:p>
    <w:bookmarkEnd w:id="2482"/>
    <w:bookmarkStart w:name="z2489" w:id="2483"/>
    <w:p>
      <w:pPr>
        <w:spacing w:after="0"/>
        <w:ind w:left="0"/>
        <w:jc w:val="both"/>
      </w:pPr>
      <w:r>
        <w:rPr>
          <w:rFonts w:ascii="Times New Roman"/>
          <w:b w:val="false"/>
          <w:i w:val="false"/>
          <w:color w:val="000000"/>
          <w:sz w:val="28"/>
        </w:rPr>
        <w:t>
      334. Характеристика работ:</w:t>
      </w:r>
    </w:p>
    <w:bookmarkEnd w:id="2483"/>
    <w:bookmarkStart w:name="z2490" w:id="2484"/>
    <w:p>
      <w:pPr>
        <w:spacing w:after="0"/>
        <w:ind w:left="0"/>
        <w:jc w:val="both"/>
      </w:pPr>
      <w:r>
        <w:rPr>
          <w:rFonts w:ascii="Times New Roman"/>
          <w:b w:val="false"/>
          <w:i w:val="false"/>
          <w:color w:val="000000"/>
          <w:sz w:val="28"/>
        </w:rPr>
        <w:t>
      обслуживание пульта на сложных постах управления, влияющих на темп работы и производительность агрегатов;</w:t>
      </w:r>
    </w:p>
    <w:bookmarkEnd w:id="2484"/>
    <w:bookmarkStart w:name="z2491" w:id="2485"/>
    <w:p>
      <w:pPr>
        <w:spacing w:after="0"/>
        <w:ind w:left="0"/>
        <w:jc w:val="both"/>
      </w:pPr>
      <w:r>
        <w:rPr>
          <w:rFonts w:ascii="Times New Roman"/>
          <w:b w:val="false"/>
          <w:i w:val="false"/>
          <w:color w:val="000000"/>
          <w:sz w:val="28"/>
        </w:rPr>
        <w:t>
      управление с пульта летучими ножницами на непрерывных станах дисковыми ножницами на агрегатах роспуска рулонов; механизмами приҰма горячего металла с клеймением и сдваливанием на блюмингах, крупносортных и рельсобалочных станах; стыкосварочными машинами на профилегибочных агрегатах; машиной по сортировке проката; ножницами горячей резки на блюмингах и слябингах; пилами горячей резки на рельсобалочных и крупносортных станах; пилами горячей резки на блюмингах с часовой производительностью до 500 тонн проката по всаду; агрегатом мойки полированного листа и нанесения покрытий с защитной пленкой и другими механизмами;</w:t>
      </w:r>
    </w:p>
    <w:bookmarkEnd w:id="2485"/>
    <w:bookmarkStart w:name="z2492" w:id="2486"/>
    <w:p>
      <w:pPr>
        <w:spacing w:after="0"/>
        <w:ind w:left="0"/>
        <w:jc w:val="both"/>
      </w:pPr>
      <w:r>
        <w:rPr>
          <w:rFonts w:ascii="Times New Roman"/>
          <w:b w:val="false"/>
          <w:i w:val="false"/>
          <w:color w:val="000000"/>
          <w:sz w:val="28"/>
        </w:rPr>
        <w:t>
      управление с пульта отдельными агрегатами и механизмами автоматической линии калибровки металла, отдельными агрегатами непрерывной линии по производству металлопласта и по шлифованию поверхности стальных пластин и полос непрерывной абразивной лентой.</w:t>
      </w:r>
    </w:p>
    <w:bookmarkEnd w:id="2486"/>
    <w:bookmarkStart w:name="z2493" w:id="2487"/>
    <w:p>
      <w:pPr>
        <w:spacing w:after="0"/>
        <w:ind w:left="0"/>
        <w:jc w:val="both"/>
      </w:pPr>
      <w:r>
        <w:rPr>
          <w:rFonts w:ascii="Times New Roman"/>
          <w:b w:val="false"/>
          <w:i w:val="false"/>
          <w:color w:val="000000"/>
          <w:sz w:val="28"/>
        </w:rPr>
        <w:t>
      335. Должен знать:</w:t>
      </w:r>
    </w:p>
    <w:bookmarkEnd w:id="2487"/>
    <w:bookmarkStart w:name="z2494" w:id="2488"/>
    <w:p>
      <w:pPr>
        <w:spacing w:after="0"/>
        <w:ind w:left="0"/>
        <w:jc w:val="both"/>
      </w:pPr>
      <w:r>
        <w:rPr>
          <w:rFonts w:ascii="Times New Roman"/>
          <w:b w:val="false"/>
          <w:i w:val="false"/>
          <w:color w:val="000000"/>
          <w:sz w:val="28"/>
        </w:rPr>
        <w:t>
      устройство и правила эксплуатации автоматической линии;</w:t>
      </w:r>
    </w:p>
    <w:bookmarkEnd w:id="2488"/>
    <w:bookmarkStart w:name="z2495" w:id="2489"/>
    <w:p>
      <w:pPr>
        <w:spacing w:after="0"/>
        <w:ind w:left="0"/>
        <w:jc w:val="both"/>
      </w:pPr>
      <w:r>
        <w:rPr>
          <w:rFonts w:ascii="Times New Roman"/>
          <w:b w:val="false"/>
          <w:i w:val="false"/>
          <w:color w:val="000000"/>
          <w:sz w:val="28"/>
        </w:rPr>
        <w:t>
      технологический процесс производства на обслуживаемом участке;</w:t>
      </w:r>
    </w:p>
    <w:bookmarkEnd w:id="2489"/>
    <w:bookmarkStart w:name="z2496" w:id="2490"/>
    <w:p>
      <w:pPr>
        <w:spacing w:after="0"/>
        <w:ind w:left="0"/>
        <w:jc w:val="both"/>
      </w:pPr>
      <w:r>
        <w:rPr>
          <w:rFonts w:ascii="Times New Roman"/>
          <w:b w:val="false"/>
          <w:i w:val="false"/>
          <w:color w:val="000000"/>
          <w:sz w:val="28"/>
        </w:rPr>
        <w:t>
      принцип работы автоматики и блокировки;</w:t>
      </w:r>
    </w:p>
    <w:bookmarkEnd w:id="2490"/>
    <w:bookmarkStart w:name="z2497" w:id="2491"/>
    <w:p>
      <w:pPr>
        <w:spacing w:after="0"/>
        <w:ind w:left="0"/>
        <w:jc w:val="both"/>
      </w:pPr>
      <w:r>
        <w:rPr>
          <w:rFonts w:ascii="Times New Roman"/>
          <w:b w:val="false"/>
          <w:i w:val="false"/>
          <w:color w:val="000000"/>
          <w:sz w:val="28"/>
        </w:rPr>
        <w:t>
      технологические режимы работы линии и ее отдельных агрегатов и механизмов.</w:t>
      </w:r>
    </w:p>
    <w:bookmarkEnd w:id="2491"/>
    <w:bookmarkStart w:name="z2498" w:id="2492"/>
    <w:p>
      <w:pPr>
        <w:spacing w:after="0"/>
        <w:ind w:left="0"/>
        <w:jc w:val="left"/>
      </w:pPr>
      <w:r>
        <w:rPr>
          <w:rFonts w:ascii="Times New Roman"/>
          <w:b/>
          <w:i w:val="false"/>
          <w:color w:val="000000"/>
        </w:rPr>
        <w:t xml:space="preserve"> Параграф 5. Оператор поста управления, 5 разряд</w:t>
      </w:r>
    </w:p>
    <w:bookmarkEnd w:id="2492"/>
    <w:bookmarkStart w:name="z2499" w:id="2493"/>
    <w:p>
      <w:pPr>
        <w:spacing w:after="0"/>
        <w:ind w:left="0"/>
        <w:jc w:val="both"/>
      </w:pPr>
      <w:r>
        <w:rPr>
          <w:rFonts w:ascii="Times New Roman"/>
          <w:b w:val="false"/>
          <w:i w:val="false"/>
          <w:color w:val="000000"/>
          <w:sz w:val="28"/>
        </w:rPr>
        <w:t>
      336. Характеристика работ:</w:t>
      </w:r>
    </w:p>
    <w:bookmarkEnd w:id="2493"/>
    <w:bookmarkStart w:name="z2500" w:id="2494"/>
    <w:p>
      <w:pPr>
        <w:spacing w:after="0"/>
        <w:ind w:left="0"/>
        <w:jc w:val="both"/>
      </w:pPr>
      <w:r>
        <w:rPr>
          <w:rFonts w:ascii="Times New Roman"/>
          <w:b w:val="false"/>
          <w:i w:val="false"/>
          <w:color w:val="000000"/>
          <w:sz w:val="28"/>
        </w:rPr>
        <w:t>
      обслуживание пульта на особо сложных постах управления, влияющих на темп работы и производительность агрегатов;</w:t>
      </w:r>
    </w:p>
    <w:bookmarkEnd w:id="2494"/>
    <w:bookmarkStart w:name="z2501" w:id="2495"/>
    <w:p>
      <w:pPr>
        <w:spacing w:after="0"/>
        <w:ind w:left="0"/>
        <w:jc w:val="both"/>
      </w:pPr>
      <w:r>
        <w:rPr>
          <w:rFonts w:ascii="Times New Roman"/>
          <w:b w:val="false"/>
          <w:i w:val="false"/>
          <w:color w:val="000000"/>
          <w:sz w:val="28"/>
        </w:rPr>
        <w:t>
      управление с пульта пилами горячей резки на блюмингах с часовой производительностью свыше 500 тонн проката по всаду, на непрерывных трубопрокатных установках, на рельсобалочных и крупносортных станах при управлении автоматическим циклом работы чистовой клети стана;</w:t>
      </w:r>
    </w:p>
    <w:bookmarkEnd w:id="2495"/>
    <w:bookmarkStart w:name="z2502" w:id="2496"/>
    <w:p>
      <w:pPr>
        <w:spacing w:after="0"/>
        <w:ind w:left="0"/>
        <w:jc w:val="both"/>
      </w:pPr>
      <w:r>
        <w:rPr>
          <w:rFonts w:ascii="Times New Roman"/>
          <w:b w:val="false"/>
          <w:i w:val="false"/>
          <w:color w:val="000000"/>
          <w:sz w:val="28"/>
        </w:rPr>
        <w:t>
      управление с пульта сборником рулонов вытяжным устройством, стыкосварочным агрегатом, дробеметной камерой, волочильным станом, правильными машинами, летучими ножницами и подающим устройством автоматической линии калибровки металла;</w:t>
      </w:r>
    </w:p>
    <w:bookmarkEnd w:id="2496"/>
    <w:bookmarkStart w:name="z2503" w:id="2497"/>
    <w:p>
      <w:pPr>
        <w:spacing w:after="0"/>
        <w:ind w:left="0"/>
        <w:jc w:val="both"/>
      </w:pPr>
      <w:r>
        <w:rPr>
          <w:rFonts w:ascii="Times New Roman"/>
          <w:b w:val="false"/>
          <w:i w:val="false"/>
          <w:color w:val="000000"/>
          <w:sz w:val="28"/>
        </w:rPr>
        <w:t>
      управление с главных постов агрегатом перфорации стальной ленты, непрерывными линиями по производству металлопласта и по шлифованию поверхности пластин и полос непрерывной абразивной лентой;</w:t>
      </w:r>
    </w:p>
    <w:bookmarkEnd w:id="2497"/>
    <w:bookmarkStart w:name="z2504" w:id="2498"/>
    <w:p>
      <w:pPr>
        <w:spacing w:after="0"/>
        <w:ind w:left="0"/>
        <w:jc w:val="both"/>
      </w:pPr>
      <w:r>
        <w:rPr>
          <w:rFonts w:ascii="Times New Roman"/>
          <w:b w:val="false"/>
          <w:i w:val="false"/>
          <w:color w:val="000000"/>
          <w:sz w:val="28"/>
        </w:rPr>
        <w:t>
      руководство работой операторов постов управления отдельными агрегатами и механизмами автоматической линии калибровки металла, непрерывных линий по производству металлопласта и по шлифованию поверхности стальных пластин и полос непрерывной абразивной лентой.</w:t>
      </w:r>
    </w:p>
    <w:bookmarkEnd w:id="2498"/>
    <w:bookmarkStart w:name="z2505" w:id="2499"/>
    <w:p>
      <w:pPr>
        <w:spacing w:after="0"/>
        <w:ind w:left="0"/>
        <w:jc w:val="both"/>
      </w:pPr>
      <w:r>
        <w:rPr>
          <w:rFonts w:ascii="Times New Roman"/>
          <w:b w:val="false"/>
          <w:i w:val="false"/>
          <w:color w:val="000000"/>
          <w:sz w:val="28"/>
        </w:rPr>
        <w:t>
      337. Должен знать:</w:t>
      </w:r>
    </w:p>
    <w:bookmarkEnd w:id="2499"/>
    <w:bookmarkStart w:name="z2506" w:id="2500"/>
    <w:p>
      <w:pPr>
        <w:spacing w:after="0"/>
        <w:ind w:left="0"/>
        <w:jc w:val="both"/>
      </w:pPr>
      <w:r>
        <w:rPr>
          <w:rFonts w:ascii="Times New Roman"/>
          <w:b w:val="false"/>
          <w:i w:val="false"/>
          <w:color w:val="000000"/>
          <w:sz w:val="28"/>
        </w:rPr>
        <w:t>
      кинематические и электрические схемы и схемы управления автоматической линии;</w:t>
      </w:r>
    </w:p>
    <w:bookmarkEnd w:id="2500"/>
    <w:bookmarkStart w:name="z2507" w:id="2501"/>
    <w:p>
      <w:pPr>
        <w:spacing w:after="0"/>
        <w:ind w:left="0"/>
        <w:jc w:val="both"/>
      </w:pPr>
      <w:r>
        <w:rPr>
          <w:rFonts w:ascii="Times New Roman"/>
          <w:b w:val="false"/>
          <w:i w:val="false"/>
          <w:color w:val="000000"/>
          <w:sz w:val="28"/>
        </w:rPr>
        <w:t>
      сортамент, марки стали и допуски на прокатываемый металл;</w:t>
      </w:r>
    </w:p>
    <w:bookmarkEnd w:id="2501"/>
    <w:bookmarkStart w:name="z2508" w:id="2502"/>
    <w:p>
      <w:pPr>
        <w:spacing w:after="0"/>
        <w:ind w:left="0"/>
        <w:jc w:val="both"/>
      </w:pPr>
      <w:r>
        <w:rPr>
          <w:rFonts w:ascii="Times New Roman"/>
          <w:b w:val="false"/>
          <w:i w:val="false"/>
          <w:color w:val="000000"/>
          <w:sz w:val="28"/>
        </w:rPr>
        <w:t>
      причины неисправностей в работе оборудования;</w:t>
      </w:r>
    </w:p>
    <w:bookmarkEnd w:id="2502"/>
    <w:bookmarkStart w:name="z2509" w:id="2503"/>
    <w:p>
      <w:pPr>
        <w:spacing w:after="0"/>
        <w:ind w:left="0"/>
        <w:jc w:val="both"/>
      </w:pPr>
      <w:r>
        <w:rPr>
          <w:rFonts w:ascii="Times New Roman"/>
          <w:b w:val="false"/>
          <w:i w:val="false"/>
          <w:color w:val="000000"/>
          <w:sz w:val="28"/>
        </w:rPr>
        <w:t>
      параметры шероховатости поверхности стальных пластин и полос (классы чистоты обработки).</w:t>
      </w:r>
    </w:p>
    <w:bookmarkEnd w:id="2503"/>
    <w:bookmarkStart w:name="z2510" w:id="2504"/>
    <w:p>
      <w:pPr>
        <w:spacing w:after="0"/>
        <w:ind w:left="0"/>
        <w:jc w:val="left"/>
      </w:pPr>
      <w:r>
        <w:rPr>
          <w:rFonts w:ascii="Times New Roman"/>
          <w:b/>
          <w:i w:val="false"/>
          <w:color w:val="000000"/>
        </w:rPr>
        <w:t xml:space="preserve"> Параграф 6. Аппаратчик установки нейтрального газа, 2 разряд</w:t>
      </w:r>
    </w:p>
    <w:bookmarkEnd w:id="2504"/>
    <w:bookmarkStart w:name="z2511" w:id="2505"/>
    <w:p>
      <w:pPr>
        <w:spacing w:after="0"/>
        <w:ind w:left="0"/>
        <w:jc w:val="both"/>
      </w:pPr>
      <w:r>
        <w:rPr>
          <w:rFonts w:ascii="Times New Roman"/>
          <w:b w:val="false"/>
          <w:i w:val="false"/>
          <w:color w:val="000000"/>
          <w:sz w:val="28"/>
        </w:rPr>
        <w:t>
      338. Характеристика работ:</w:t>
      </w:r>
    </w:p>
    <w:bookmarkEnd w:id="2505"/>
    <w:bookmarkStart w:name="z2512" w:id="2506"/>
    <w:p>
      <w:pPr>
        <w:spacing w:after="0"/>
        <w:ind w:left="0"/>
        <w:jc w:val="both"/>
      </w:pPr>
      <w:r>
        <w:rPr>
          <w:rFonts w:ascii="Times New Roman"/>
          <w:b w:val="false"/>
          <w:i w:val="false"/>
          <w:color w:val="000000"/>
          <w:sz w:val="28"/>
        </w:rPr>
        <w:t>
      ведение технологического процесса получения нейтрального газа на установках производительностью до 150 кубических метров в час и подача его в термические печи под руководством аппаратчика более высокой квалификации;</w:t>
      </w:r>
    </w:p>
    <w:bookmarkEnd w:id="2506"/>
    <w:bookmarkStart w:name="z2513" w:id="2507"/>
    <w:p>
      <w:pPr>
        <w:spacing w:after="0"/>
        <w:ind w:left="0"/>
        <w:jc w:val="both"/>
      </w:pPr>
      <w:r>
        <w:rPr>
          <w:rFonts w:ascii="Times New Roman"/>
          <w:b w:val="false"/>
          <w:i w:val="false"/>
          <w:color w:val="000000"/>
          <w:sz w:val="28"/>
        </w:rPr>
        <w:t xml:space="preserve">
      подача реактивов для определения химического состава газа, отбор проб для анализа; </w:t>
      </w:r>
    </w:p>
    <w:bookmarkEnd w:id="2507"/>
    <w:bookmarkStart w:name="z2514" w:id="2508"/>
    <w:p>
      <w:pPr>
        <w:spacing w:after="0"/>
        <w:ind w:left="0"/>
        <w:jc w:val="both"/>
      </w:pPr>
      <w:r>
        <w:rPr>
          <w:rFonts w:ascii="Times New Roman"/>
          <w:b w:val="false"/>
          <w:i w:val="false"/>
          <w:color w:val="000000"/>
          <w:sz w:val="28"/>
        </w:rPr>
        <w:t>
      спуск воды из каплеуловителей и регулирование подачи воды для охлаждения;</w:t>
      </w:r>
    </w:p>
    <w:bookmarkEnd w:id="2508"/>
    <w:bookmarkStart w:name="z2515" w:id="2509"/>
    <w:p>
      <w:pPr>
        <w:spacing w:after="0"/>
        <w:ind w:left="0"/>
        <w:jc w:val="both"/>
      </w:pPr>
      <w:r>
        <w:rPr>
          <w:rFonts w:ascii="Times New Roman"/>
          <w:b w:val="false"/>
          <w:i w:val="false"/>
          <w:color w:val="000000"/>
          <w:sz w:val="28"/>
        </w:rPr>
        <w:t>
      промывка и смазка механизмов установки;</w:t>
      </w:r>
    </w:p>
    <w:bookmarkEnd w:id="2509"/>
    <w:bookmarkStart w:name="z2516" w:id="2510"/>
    <w:p>
      <w:pPr>
        <w:spacing w:after="0"/>
        <w:ind w:left="0"/>
        <w:jc w:val="both"/>
      </w:pPr>
      <w:r>
        <w:rPr>
          <w:rFonts w:ascii="Times New Roman"/>
          <w:b w:val="false"/>
          <w:i w:val="false"/>
          <w:color w:val="000000"/>
          <w:sz w:val="28"/>
        </w:rPr>
        <w:t>
      участие в наладке и ремонте оборудования;</w:t>
      </w:r>
    </w:p>
    <w:bookmarkEnd w:id="2510"/>
    <w:bookmarkStart w:name="z2517" w:id="251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511"/>
    <w:bookmarkStart w:name="z2518" w:id="2512"/>
    <w:p>
      <w:pPr>
        <w:spacing w:after="0"/>
        <w:ind w:left="0"/>
        <w:jc w:val="both"/>
      </w:pPr>
      <w:r>
        <w:rPr>
          <w:rFonts w:ascii="Times New Roman"/>
          <w:b w:val="false"/>
          <w:i w:val="false"/>
          <w:color w:val="000000"/>
          <w:sz w:val="28"/>
        </w:rPr>
        <w:t>
      339. Должен знать:</w:t>
      </w:r>
    </w:p>
    <w:bookmarkEnd w:id="2512"/>
    <w:bookmarkStart w:name="z2519" w:id="2513"/>
    <w:p>
      <w:pPr>
        <w:spacing w:after="0"/>
        <w:ind w:left="0"/>
        <w:jc w:val="both"/>
      </w:pPr>
      <w:r>
        <w:rPr>
          <w:rFonts w:ascii="Times New Roman"/>
          <w:b w:val="false"/>
          <w:i w:val="false"/>
          <w:color w:val="000000"/>
          <w:sz w:val="28"/>
        </w:rPr>
        <w:t>
      основы технологического процесса получения нейтрального газа;</w:t>
      </w:r>
    </w:p>
    <w:bookmarkEnd w:id="2513"/>
    <w:bookmarkStart w:name="z2520" w:id="2514"/>
    <w:p>
      <w:pPr>
        <w:spacing w:after="0"/>
        <w:ind w:left="0"/>
        <w:jc w:val="both"/>
      </w:pPr>
      <w:r>
        <w:rPr>
          <w:rFonts w:ascii="Times New Roman"/>
          <w:b w:val="false"/>
          <w:i w:val="false"/>
          <w:color w:val="000000"/>
          <w:sz w:val="28"/>
        </w:rPr>
        <w:t>
      устройство и принцип работы установки получения нейтрального газа;</w:t>
      </w:r>
    </w:p>
    <w:bookmarkEnd w:id="2514"/>
    <w:bookmarkStart w:name="z2521" w:id="2515"/>
    <w:p>
      <w:pPr>
        <w:spacing w:after="0"/>
        <w:ind w:left="0"/>
        <w:jc w:val="both"/>
      </w:pPr>
      <w:r>
        <w:rPr>
          <w:rFonts w:ascii="Times New Roman"/>
          <w:b w:val="false"/>
          <w:i w:val="false"/>
          <w:color w:val="000000"/>
          <w:sz w:val="28"/>
        </w:rPr>
        <w:t xml:space="preserve">
      требования государственных стандартов к качеству газа; </w:t>
      </w:r>
    </w:p>
    <w:bookmarkEnd w:id="2515"/>
    <w:bookmarkStart w:name="z2522" w:id="2516"/>
    <w:p>
      <w:pPr>
        <w:spacing w:after="0"/>
        <w:ind w:left="0"/>
        <w:jc w:val="both"/>
      </w:pPr>
      <w:r>
        <w:rPr>
          <w:rFonts w:ascii="Times New Roman"/>
          <w:b w:val="false"/>
          <w:i w:val="false"/>
          <w:color w:val="000000"/>
          <w:sz w:val="28"/>
        </w:rPr>
        <w:t>
      слесарное дело.</w:t>
      </w:r>
    </w:p>
    <w:bookmarkEnd w:id="2516"/>
    <w:bookmarkStart w:name="z2523" w:id="2517"/>
    <w:p>
      <w:pPr>
        <w:spacing w:after="0"/>
        <w:ind w:left="0"/>
        <w:jc w:val="both"/>
      </w:pPr>
      <w:r>
        <w:rPr>
          <w:rFonts w:ascii="Times New Roman"/>
          <w:b w:val="false"/>
          <w:i w:val="false"/>
          <w:color w:val="000000"/>
          <w:sz w:val="28"/>
        </w:rPr>
        <w:t>
      При обслуживании установок производительностью свыше 150 кубических метров до 300 кубических метров в час нейтрального газа - 3 разряд.</w:t>
      </w:r>
    </w:p>
    <w:bookmarkEnd w:id="2517"/>
    <w:bookmarkStart w:name="z2524" w:id="2518"/>
    <w:p>
      <w:pPr>
        <w:spacing w:after="0"/>
        <w:ind w:left="0"/>
        <w:jc w:val="both"/>
      </w:pPr>
      <w:r>
        <w:rPr>
          <w:rFonts w:ascii="Times New Roman"/>
          <w:b w:val="false"/>
          <w:i w:val="false"/>
          <w:color w:val="000000"/>
          <w:sz w:val="28"/>
        </w:rPr>
        <w:t>
      При обслуживании установок производительностью свыше 300 кубических метров в час нейтрального газа - 4 разряд.</w:t>
      </w:r>
    </w:p>
    <w:bookmarkEnd w:id="2518"/>
    <w:bookmarkStart w:name="z2525" w:id="2519"/>
    <w:p>
      <w:pPr>
        <w:spacing w:after="0"/>
        <w:ind w:left="0"/>
        <w:jc w:val="left"/>
      </w:pPr>
      <w:r>
        <w:rPr>
          <w:rFonts w:ascii="Times New Roman"/>
          <w:b/>
          <w:i w:val="false"/>
          <w:color w:val="000000"/>
        </w:rPr>
        <w:t xml:space="preserve"> Параграф 7. Аппаратчик установки нейтрального газа, 3 разряд</w:t>
      </w:r>
    </w:p>
    <w:bookmarkEnd w:id="2519"/>
    <w:bookmarkStart w:name="z2526" w:id="2520"/>
    <w:p>
      <w:pPr>
        <w:spacing w:after="0"/>
        <w:ind w:left="0"/>
        <w:jc w:val="both"/>
      </w:pPr>
      <w:r>
        <w:rPr>
          <w:rFonts w:ascii="Times New Roman"/>
          <w:b w:val="false"/>
          <w:i w:val="false"/>
          <w:color w:val="000000"/>
          <w:sz w:val="28"/>
        </w:rPr>
        <w:t>
      340. Характеристика работ:</w:t>
      </w:r>
    </w:p>
    <w:bookmarkEnd w:id="2520"/>
    <w:bookmarkStart w:name="z2527" w:id="2521"/>
    <w:p>
      <w:pPr>
        <w:spacing w:after="0"/>
        <w:ind w:left="0"/>
        <w:jc w:val="both"/>
      </w:pPr>
      <w:r>
        <w:rPr>
          <w:rFonts w:ascii="Times New Roman"/>
          <w:b w:val="false"/>
          <w:i w:val="false"/>
          <w:color w:val="000000"/>
          <w:sz w:val="28"/>
        </w:rPr>
        <w:t>
      ведение, технологического процесса получения нейтрального газа на установках производительностью до 150 кубических метров в час и подача его в термические печи;</w:t>
      </w:r>
    </w:p>
    <w:bookmarkEnd w:id="2521"/>
    <w:bookmarkStart w:name="z2528" w:id="2522"/>
    <w:p>
      <w:pPr>
        <w:spacing w:after="0"/>
        <w:ind w:left="0"/>
        <w:jc w:val="both"/>
      </w:pPr>
      <w:r>
        <w:rPr>
          <w:rFonts w:ascii="Times New Roman"/>
          <w:b w:val="false"/>
          <w:i w:val="false"/>
          <w:color w:val="000000"/>
          <w:sz w:val="28"/>
        </w:rPr>
        <w:t>
      регулирование подачи воздуха, газа, жидкого и диссоциированного аммиака, технического азота, водорода, моноэтаноламина, фреона, керосина;</w:t>
      </w:r>
    </w:p>
    <w:bookmarkEnd w:id="2522"/>
    <w:bookmarkStart w:name="z2529" w:id="2523"/>
    <w:p>
      <w:pPr>
        <w:spacing w:after="0"/>
        <w:ind w:left="0"/>
        <w:jc w:val="both"/>
      </w:pPr>
      <w:r>
        <w:rPr>
          <w:rFonts w:ascii="Times New Roman"/>
          <w:b w:val="false"/>
          <w:i w:val="false"/>
          <w:color w:val="000000"/>
          <w:sz w:val="28"/>
        </w:rPr>
        <w:t>
      обеспечение необходимого давления и качества газа, воды и сжатого воздуха;</w:t>
      </w:r>
    </w:p>
    <w:bookmarkEnd w:id="2523"/>
    <w:bookmarkStart w:name="z2530" w:id="2524"/>
    <w:p>
      <w:pPr>
        <w:spacing w:after="0"/>
        <w:ind w:left="0"/>
        <w:jc w:val="both"/>
      </w:pPr>
      <w:r>
        <w:rPr>
          <w:rFonts w:ascii="Times New Roman"/>
          <w:b w:val="false"/>
          <w:i w:val="false"/>
          <w:color w:val="000000"/>
          <w:sz w:val="28"/>
        </w:rPr>
        <w:t>
      наблюдение за температурой и давлением раствора в агрегатах, газа на всем протяжении передела, в камерах сжигания, диссоциаторах, спарителях, показанием автоматических газоанализаторов, поглощением сероводорода в башне, влажностью готового защитного газа, за спуском конденсата из пылеуловителей и трубчатого холодильника камеры сжигания;</w:t>
      </w:r>
    </w:p>
    <w:bookmarkEnd w:id="2524"/>
    <w:bookmarkStart w:name="z2531" w:id="2525"/>
    <w:p>
      <w:pPr>
        <w:spacing w:after="0"/>
        <w:ind w:left="0"/>
        <w:jc w:val="both"/>
      </w:pPr>
      <w:r>
        <w:rPr>
          <w:rFonts w:ascii="Times New Roman"/>
          <w:b w:val="false"/>
          <w:i w:val="false"/>
          <w:color w:val="000000"/>
          <w:sz w:val="28"/>
        </w:rPr>
        <w:t>
      наладка установки.</w:t>
      </w:r>
    </w:p>
    <w:bookmarkEnd w:id="2525"/>
    <w:bookmarkStart w:name="z2532" w:id="2526"/>
    <w:p>
      <w:pPr>
        <w:spacing w:after="0"/>
        <w:ind w:left="0"/>
        <w:jc w:val="both"/>
      </w:pPr>
      <w:r>
        <w:rPr>
          <w:rFonts w:ascii="Times New Roman"/>
          <w:b w:val="false"/>
          <w:i w:val="false"/>
          <w:color w:val="000000"/>
          <w:sz w:val="28"/>
        </w:rPr>
        <w:t>
      341. Должен знать:</w:t>
      </w:r>
    </w:p>
    <w:bookmarkEnd w:id="2526"/>
    <w:bookmarkStart w:name="z2533" w:id="2527"/>
    <w:p>
      <w:pPr>
        <w:spacing w:after="0"/>
        <w:ind w:left="0"/>
        <w:jc w:val="both"/>
      </w:pPr>
      <w:r>
        <w:rPr>
          <w:rFonts w:ascii="Times New Roman"/>
          <w:b w:val="false"/>
          <w:i w:val="false"/>
          <w:color w:val="000000"/>
          <w:sz w:val="28"/>
        </w:rPr>
        <w:t>
      технологию получения нейтрального газа;</w:t>
      </w:r>
    </w:p>
    <w:bookmarkEnd w:id="2527"/>
    <w:bookmarkStart w:name="z2534" w:id="2528"/>
    <w:p>
      <w:pPr>
        <w:spacing w:after="0"/>
        <w:ind w:left="0"/>
        <w:jc w:val="both"/>
      </w:pPr>
      <w:r>
        <w:rPr>
          <w:rFonts w:ascii="Times New Roman"/>
          <w:b w:val="false"/>
          <w:i w:val="false"/>
          <w:color w:val="000000"/>
          <w:sz w:val="28"/>
        </w:rPr>
        <w:t>
      правила технической эксплуатации установки получения нейтрального газа;</w:t>
      </w:r>
    </w:p>
    <w:bookmarkEnd w:id="2528"/>
    <w:bookmarkStart w:name="z2535" w:id="2529"/>
    <w:p>
      <w:pPr>
        <w:spacing w:after="0"/>
        <w:ind w:left="0"/>
        <w:jc w:val="both"/>
      </w:pPr>
      <w:r>
        <w:rPr>
          <w:rFonts w:ascii="Times New Roman"/>
          <w:b w:val="false"/>
          <w:i w:val="false"/>
          <w:color w:val="000000"/>
          <w:sz w:val="28"/>
        </w:rPr>
        <w:t>
      назначение и физико-химические свойства нейтрального газа и воздействие его на металл в зависимости от его влажности, концентрации и химического состава;</w:t>
      </w:r>
    </w:p>
    <w:bookmarkEnd w:id="2529"/>
    <w:bookmarkStart w:name="z2536" w:id="2530"/>
    <w:p>
      <w:pPr>
        <w:spacing w:after="0"/>
        <w:ind w:left="0"/>
        <w:jc w:val="both"/>
      </w:pPr>
      <w:r>
        <w:rPr>
          <w:rFonts w:ascii="Times New Roman"/>
          <w:b w:val="false"/>
          <w:i w:val="false"/>
          <w:color w:val="000000"/>
          <w:sz w:val="28"/>
        </w:rPr>
        <w:t>
      физико-химические свойства моноэтаноламина, фреона, аммиака, водорода, катализаторов, алюммосиликагеля и смешанного коксодоменного газа.</w:t>
      </w:r>
    </w:p>
    <w:bookmarkEnd w:id="2530"/>
    <w:bookmarkStart w:name="z2537" w:id="2531"/>
    <w:p>
      <w:pPr>
        <w:spacing w:after="0"/>
        <w:ind w:left="0"/>
        <w:jc w:val="both"/>
      </w:pPr>
      <w:r>
        <w:rPr>
          <w:rFonts w:ascii="Times New Roman"/>
          <w:b w:val="false"/>
          <w:i w:val="false"/>
          <w:color w:val="000000"/>
          <w:sz w:val="28"/>
        </w:rPr>
        <w:t>
      При обслуживании установок производительностью свыше 150 кубических метров до 300 кубических метров в час нейтрального газа - 4 разряд.</w:t>
      </w:r>
    </w:p>
    <w:bookmarkEnd w:id="2531"/>
    <w:bookmarkStart w:name="z2538" w:id="2532"/>
    <w:p>
      <w:pPr>
        <w:spacing w:after="0"/>
        <w:ind w:left="0"/>
        <w:jc w:val="both"/>
      </w:pPr>
      <w:r>
        <w:rPr>
          <w:rFonts w:ascii="Times New Roman"/>
          <w:b w:val="false"/>
          <w:i w:val="false"/>
          <w:color w:val="000000"/>
          <w:sz w:val="28"/>
        </w:rPr>
        <w:t>
      При обслуживании установок производительностью свыше 300 кубических метров в час нейтрального газа или одновременно газозащитных и водородных установок - 5 разряд.</w:t>
      </w:r>
    </w:p>
    <w:bookmarkEnd w:id="2532"/>
    <w:bookmarkStart w:name="z2539" w:id="2533"/>
    <w:p>
      <w:pPr>
        <w:spacing w:after="0"/>
        <w:ind w:left="0"/>
        <w:jc w:val="left"/>
      </w:pPr>
      <w:r>
        <w:rPr>
          <w:rFonts w:ascii="Times New Roman"/>
          <w:b/>
          <w:i w:val="false"/>
          <w:color w:val="000000"/>
        </w:rPr>
        <w:t xml:space="preserve"> Параграф 8. Машинист сталеструйной машины, 3- разряд</w:t>
      </w:r>
    </w:p>
    <w:bookmarkEnd w:id="2533"/>
    <w:bookmarkStart w:name="z2540" w:id="2534"/>
    <w:p>
      <w:pPr>
        <w:spacing w:after="0"/>
        <w:ind w:left="0"/>
        <w:jc w:val="both"/>
      </w:pPr>
      <w:r>
        <w:rPr>
          <w:rFonts w:ascii="Times New Roman"/>
          <w:b w:val="false"/>
          <w:i w:val="false"/>
          <w:color w:val="000000"/>
          <w:sz w:val="28"/>
        </w:rPr>
        <w:t>
      342. Характеристика работ:</w:t>
      </w:r>
    </w:p>
    <w:bookmarkEnd w:id="2534"/>
    <w:bookmarkStart w:name="z2541" w:id="2535"/>
    <w:p>
      <w:pPr>
        <w:spacing w:after="0"/>
        <w:ind w:left="0"/>
        <w:jc w:val="both"/>
      </w:pPr>
      <w:r>
        <w:rPr>
          <w:rFonts w:ascii="Times New Roman"/>
          <w:b w:val="false"/>
          <w:i w:val="false"/>
          <w:color w:val="000000"/>
          <w:sz w:val="28"/>
        </w:rPr>
        <w:t>
      управление сталеструйной машиной для нанесения насечек на прокатные валки, применяемые на холодной прокатке стальных полос;</w:t>
      </w:r>
    </w:p>
    <w:bookmarkEnd w:id="2535"/>
    <w:bookmarkStart w:name="z2542" w:id="2536"/>
    <w:p>
      <w:pPr>
        <w:spacing w:after="0"/>
        <w:ind w:left="0"/>
        <w:jc w:val="both"/>
      </w:pPr>
      <w:r>
        <w:rPr>
          <w:rFonts w:ascii="Times New Roman"/>
          <w:b w:val="false"/>
          <w:i w:val="false"/>
          <w:color w:val="000000"/>
          <w:sz w:val="28"/>
        </w:rPr>
        <w:t>
      засыпка требуемого количества стальной дроби в сталеструйный аппарат, установка валка на тележку, подача их в камеру сталеструйной машины, подналадка механизма перемещения передвижного сопла на длину бочки прокатного валка;</w:t>
      </w:r>
    </w:p>
    <w:bookmarkEnd w:id="2536"/>
    <w:bookmarkStart w:name="z2543" w:id="2537"/>
    <w:p>
      <w:pPr>
        <w:spacing w:after="0"/>
        <w:ind w:left="0"/>
        <w:jc w:val="both"/>
      </w:pPr>
      <w:r>
        <w:rPr>
          <w:rFonts w:ascii="Times New Roman"/>
          <w:b w:val="false"/>
          <w:i w:val="false"/>
          <w:color w:val="000000"/>
          <w:sz w:val="28"/>
        </w:rPr>
        <w:t>
      регулировка при помощи рычагов соотношения подачи воздуха и стальной дроби в камеру сталеструйной машины;</w:t>
      </w:r>
    </w:p>
    <w:bookmarkEnd w:id="2537"/>
    <w:bookmarkStart w:name="z2544" w:id="253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2538"/>
    <w:bookmarkStart w:name="z2545" w:id="2539"/>
    <w:p>
      <w:pPr>
        <w:spacing w:after="0"/>
        <w:ind w:left="0"/>
        <w:jc w:val="both"/>
      </w:pPr>
      <w:r>
        <w:rPr>
          <w:rFonts w:ascii="Times New Roman"/>
          <w:b w:val="false"/>
          <w:i w:val="false"/>
          <w:color w:val="000000"/>
          <w:sz w:val="28"/>
        </w:rPr>
        <w:t>
      343. Должен знать:</w:t>
      </w:r>
    </w:p>
    <w:bookmarkEnd w:id="2539"/>
    <w:bookmarkStart w:name="z2546" w:id="2540"/>
    <w:p>
      <w:pPr>
        <w:spacing w:after="0"/>
        <w:ind w:left="0"/>
        <w:jc w:val="both"/>
      </w:pPr>
      <w:r>
        <w:rPr>
          <w:rFonts w:ascii="Times New Roman"/>
          <w:b w:val="false"/>
          <w:i w:val="false"/>
          <w:color w:val="000000"/>
          <w:sz w:val="28"/>
        </w:rPr>
        <w:t>
      технологию нанесения насечек на прокатные валки в сталеструйной машине;</w:t>
      </w:r>
    </w:p>
    <w:bookmarkEnd w:id="2540"/>
    <w:bookmarkStart w:name="z2547" w:id="2541"/>
    <w:p>
      <w:pPr>
        <w:spacing w:after="0"/>
        <w:ind w:left="0"/>
        <w:jc w:val="both"/>
      </w:pPr>
      <w:r>
        <w:rPr>
          <w:rFonts w:ascii="Times New Roman"/>
          <w:b w:val="false"/>
          <w:i w:val="false"/>
          <w:color w:val="000000"/>
          <w:sz w:val="28"/>
        </w:rPr>
        <w:t>
      правила подналадки обслуживаемой машины;</w:t>
      </w:r>
    </w:p>
    <w:bookmarkEnd w:id="2541"/>
    <w:bookmarkStart w:name="z2548" w:id="2542"/>
    <w:p>
      <w:pPr>
        <w:spacing w:after="0"/>
        <w:ind w:left="0"/>
        <w:jc w:val="both"/>
      </w:pPr>
      <w:r>
        <w:rPr>
          <w:rFonts w:ascii="Times New Roman"/>
          <w:b w:val="false"/>
          <w:i w:val="false"/>
          <w:color w:val="000000"/>
          <w:sz w:val="28"/>
        </w:rPr>
        <w:t>
      принцип работы всех узлов машины и приборов управления;</w:t>
      </w:r>
    </w:p>
    <w:bookmarkEnd w:id="2542"/>
    <w:bookmarkStart w:name="z2549" w:id="2543"/>
    <w:p>
      <w:pPr>
        <w:spacing w:after="0"/>
        <w:ind w:left="0"/>
        <w:jc w:val="both"/>
      </w:pPr>
      <w:r>
        <w:rPr>
          <w:rFonts w:ascii="Times New Roman"/>
          <w:b w:val="false"/>
          <w:i w:val="false"/>
          <w:color w:val="000000"/>
          <w:sz w:val="28"/>
        </w:rPr>
        <w:t>
      свойства металла, применяемые для изготовления валков для холодной прокатки металла;</w:t>
      </w:r>
    </w:p>
    <w:bookmarkEnd w:id="2543"/>
    <w:bookmarkStart w:name="z2550" w:id="2544"/>
    <w:p>
      <w:pPr>
        <w:spacing w:after="0"/>
        <w:ind w:left="0"/>
        <w:jc w:val="both"/>
      </w:pPr>
      <w:r>
        <w:rPr>
          <w:rFonts w:ascii="Times New Roman"/>
          <w:b w:val="false"/>
          <w:i w:val="false"/>
          <w:color w:val="000000"/>
          <w:sz w:val="28"/>
        </w:rPr>
        <w:t>
      слесарное дело.</w:t>
      </w:r>
    </w:p>
    <w:bookmarkEnd w:id="2544"/>
    <w:bookmarkStart w:name="z2551" w:id="2545"/>
    <w:p>
      <w:pPr>
        <w:spacing w:after="0"/>
        <w:ind w:left="0"/>
        <w:jc w:val="left"/>
      </w:pPr>
      <w:r>
        <w:rPr>
          <w:rFonts w:ascii="Times New Roman"/>
          <w:b/>
          <w:i w:val="false"/>
          <w:color w:val="000000"/>
        </w:rPr>
        <w:t xml:space="preserve"> Параграф 9. Машинист сталеструйной машины, 4 разряд</w:t>
      </w:r>
    </w:p>
    <w:bookmarkEnd w:id="2545"/>
    <w:bookmarkStart w:name="z2552" w:id="2546"/>
    <w:p>
      <w:pPr>
        <w:spacing w:after="0"/>
        <w:ind w:left="0"/>
        <w:jc w:val="both"/>
      </w:pPr>
      <w:r>
        <w:rPr>
          <w:rFonts w:ascii="Times New Roman"/>
          <w:b w:val="false"/>
          <w:i w:val="false"/>
          <w:color w:val="000000"/>
          <w:sz w:val="28"/>
        </w:rPr>
        <w:t>
      344. Характеристика работ:</w:t>
      </w:r>
    </w:p>
    <w:bookmarkEnd w:id="2546"/>
    <w:bookmarkStart w:name="z2553" w:id="2547"/>
    <w:p>
      <w:pPr>
        <w:spacing w:after="0"/>
        <w:ind w:left="0"/>
        <w:jc w:val="both"/>
      </w:pPr>
      <w:r>
        <w:rPr>
          <w:rFonts w:ascii="Times New Roman"/>
          <w:b w:val="false"/>
          <w:i w:val="false"/>
          <w:color w:val="000000"/>
          <w:sz w:val="28"/>
        </w:rPr>
        <w:t>
      ведение технологического процесса удаления окалины с поверхности горячекатаных нержавеющих полос на сталеструйных машинах и дробеметных установках, установленных на агрегатах непрерывного травления, и с поверхности труб на дробеметных установках, установленных в линии антикоррозионного покрытия, с производительностью дробеподающих механизмов до 2000 килограмм дроби в минуту;</w:t>
      </w:r>
    </w:p>
    <w:bookmarkEnd w:id="2547"/>
    <w:bookmarkStart w:name="z2554" w:id="2548"/>
    <w:p>
      <w:pPr>
        <w:spacing w:after="0"/>
        <w:ind w:left="0"/>
        <w:jc w:val="both"/>
      </w:pPr>
      <w:r>
        <w:rPr>
          <w:rFonts w:ascii="Times New Roman"/>
          <w:b w:val="false"/>
          <w:i w:val="false"/>
          <w:color w:val="000000"/>
          <w:sz w:val="28"/>
        </w:rPr>
        <w:t>
      ведение технологического процесса удаления окалины с поверхности труб на дробеметных установках, установленных в линии антикоррозионного покрытия с производительностью дробеподающих механизмов более 2000 килограмм дроби в минуту под руководством машиниста более высокой квалификации;</w:t>
      </w:r>
    </w:p>
    <w:bookmarkEnd w:id="2548"/>
    <w:bookmarkStart w:name="z2555" w:id="2549"/>
    <w:p>
      <w:pPr>
        <w:spacing w:after="0"/>
        <w:ind w:left="0"/>
        <w:jc w:val="both"/>
      </w:pPr>
      <w:r>
        <w:rPr>
          <w:rFonts w:ascii="Times New Roman"/>
          <w:b w:val="false"/>
          <w:i w:val="false"/>
          <w:color w:val="000000"/>
          <w:sz w:val="28"/>
        </w:rPr>
        <w:t>
      подбор размера дроби для обработки различных марок стали, наладка механизмов подачи дроби на движущуюся полосу, трубу, регулирование скорости выброса и количества дроби;</w:t>
      </w:r>
    </w:p>
    <w:bookmarkEnd w:id="2549"/>
    <w:bookmarkStart w:name="z2556" w:id="2550"/>
    <w:p>
      <w:pPr>
        <w:spacing w:after="0"/>
        <w:ind w:left="0"/>
        <w:jc w:val="both"/>
      </w:pPr>
      <w:r>
        <w:rPr>
          <w:rFonts w:ascii="Times New Roman"/>
          <w:b w:val="false"/>
          <w:i w:val="false"/>
          <w:color w:val="000000"/>
          <w:sz w:val="28"/>
        </w:rPr>
        <w:t>
      определение качества очистки полосы и трубы, степень износа лопаток, подающих механизмов и их замена;</w:t>
      </w:r>
    </w:p>
    <w:bookmarkEnd w:id="2550"/>
    <w:bookmarkStart w:name="z2557" w:id="2551"/>
    <w:p>
      <w:pPr>
        <w:spacing w:after="0"/>
        <w:ind w:left="0"/>
        <w:jc w:val="both"/>
      </w:pPr>
      <w:r>
        <w:rPr>
          <w:rFonts w:ascii="Times New Roman"/>
          <w:b w:val="false"/>
          <w:i w:val="false"/>
          <w:color w:val="000000"/>
          <w:sz w:val="28"/>
        </w:rPr>
        <w:t>
      уход за машиной и участие в проведении текущих ремонтов.</w:t>
      </w:r>
    </w:p>
    <w:bookmarkEnd w:id="2551"/>
    <w:bookmarkStart w:name="z2558" w:id="2552"/>
    <w:p>
      <w:pPr>
        <w:spacing w:after="0"/>
        <w:ind w:left="0"/>
        <w:jc w:val="both"/>
      </w:pPr>
      <w:r>
        <w:rPr>
          <w:rFonts w:ascii="Times New Roman"/>
          <w:b w:val="false"/>
          <w:i w:val="false"/>
          <w:color w:val="000000"/>
          <w:sz w:val="28"/>
        </w:rPr>
        <w:t>
      345. Должен знать:</w:t>
      </w:r>
    </w:p>
    <w:bookmarkEnd w:id="2552"/>
    <w:bookmarkStart w:name="z2559" w:id="2553"/>
    <w:p>
      <w:pPr>
        <w:spacing w:after="0"/>
        <w:ind w:left="0"/>
        <w:jc w:val="both"/>
      </w:pPr>
      <w:r>
        <w:rPr>
          <w:rFonts w:ascii="Times New Roman"/>
          <w:b w:val="false"/>
          <w:i w:val="false"/>
          <w:color w:val="000000"/>
          <w:sz w:val="28"/>
        </w:rPr>
        <w:t>
      технологию удаления окалины дробью;</w:t>
      </w:r>
    </w:p>
    <w:bookmarkEnd w:id="2553"/>
    <w:bookmarkStart w:name="z2560" w:id="2554"/>
    <w:p>
      <w:pPr>
        <w:spacing w:after="0"/>
        <w:ind w:left="0"/>
        <w:jc w:val="both"/>
      </w:pPr>
      <w:r>
        <w:rPr>
          <w:rFonts w:ascii="Times New Roman"/>
          <w:b w:val="false"/>
          <w:i w:val="false"/>
          <w:color w:val="000000"/>
          <w:sz w:val="28"/>
        </w:rPr>
        <w:t>
      устройство, правила технической эксплуатации всех узлов дробеметной установки и приборов управления; способы наладки механизма для обработки различных марок стали;</w:t>
      </w:r>
    </w:p>
    <w:bookmarkEnd w:id="2554"/>
    <w:bookmarkStart w:name="z2561" w:id="2555"/>
    <w:p>
      <w:pPr>
        <w:spacing w:after="0"/>
        <w:ind w:left="0"/>
        <w:jc w:val="both"/>
      </w:pPr>
      <w:r>
        <w:rPr>
          <w:rFonts w:ascii="Times New Roman"/>
          <w:b w:val="false"/>
          <w:i w:val="false"/>
          <w:color w:val="000000"/>
          <w:sz w:val="28"/>
        </w:rPr>
        <w:t>
      свойства стали различных марок;</w:t>
      </w:r>
    </w:p>
    <w:bookmarkEnd w:id="2555"/>
    <w:bookmarkStart w:name="z2562" w:id="2556"/>
    <w:p>
      <w:pPr>
        <w:spacing w:after="0"/>
        <w:ind w:left="0"/>
        <w:jc w:val="both"/>
      </w:pPr>
      <w:r>
        <w:rPr>
          <w:rFonts w:ascii="Times New Roman"/>
          <w:b w:val="false"/>
          <w:i w:val="false"/>
          <w:color w:val="000000"/>
          <w:sz w:val="28"/>
        </w:rPr>
        <w:t xml:space="preserve">
      требования государственных стандартов к качеству очищенной поверхности полосы в трубы; </w:t>
      </w:r>
    </w:p>
    <w:bookmarkEnd w:id="2556"/>
    <w:bookmarkStart w:name="z2563" w:id="2557"/>
    <w:p>
      <w:pPr>
        <w:spacing w:after="0"/>
        <w:ind w:left="0"/>
        <w:jc w:val="both"/>
      </w:pPr>
      <w:r>
        <w:rPr>
          <w:rFonts w:ascii="Times New Roman"/>
          <w:b w:val="false"/>
          <w:i w:val="false"/>
          <w:color w:val="000000"/>
          <w:sz w:val="28"/>
        </w:rPr>
        <w:t>
      виды дроби, ее физико-механические свойства.</w:t>
      </w:r>
    </w:p>
    <w:bookmarkEnd w:id="2557"/>
    <w:bookmarkStart w:name="z2564" w:id="2558"/>
    <w:p>
      <w:pPr>
        <w:spacing w:after="0"/>
        <w:ind w:left="0"/>
        <w:jc w:val="left"/>
      </w:pPr>
      <w:r>
        <w:rPr>
          <w:rFonts w:ascii="Times New Roman"/>
          <w:b/>
          <w:i w:val="false"/>
          <w:color w:val="000000"/>
        </w:rPr>
        <w:t xml:space="preserve"> Параграф 10. Машинист сталеструйной машины, 5 разряд</w:t>
      </w:r>
    </w:p>
    <w:bookmarkEnd w:id="2558"/>
    <w:bookmarkStart w:name="z2565" w:id="2559"/>
    <w:p>
      <w:pPr>
        <w:spacing w:after="0"/>
        <w:ind w:left="0"/>
        <w:jc w:val="both"/>
      </w:pPr>
      <w:r>
        <w:rPr>
          <w:rFonts w:ascii="Times New Roman"/>
          <w:b w:val="false"/>
          <w:i w:val="false"/>
          <w:color w:val="000000"/>
          <w:sz w:val="28"/>
        </w:rPr>
        <w:t>
      346. Характеристика работ:</w:t>
      </w:r>
    </w:p>
    <w:bookmarkEnd w:id="2559"/>
    <w:bookmarkStart w:name="z2566" w:id="2560"/>
    <w:p>
      <w:pPr>
        <w:spacing w:after="0"/>
        <w:ind w:left="0"/>
        <w:jc w:val="both"/>
      </w:pPr>
      <w:r>
        <w:rPr>
          <w:rFonts w:ascii="Times New Roman"/>
          <w:b w:val="false"/>
          <w:i w:val="false"/>
          <w:color w:val="000000"/>
          <w:sz w:val="28"/>
        </w:rPr>
        <w:t>
      ведение технологического процесса удаления окалины с поверхности горячекатаных нержавеющих полос на сталеструйных машинах и дробеметных установках, установленных на агрегатах непрерывного травления, и с поверхности труб на дробеметных установках, установленных в линии антикоррозионного покрытия, с производительностью дробеподающих механизмов более 2000 килограмм дроби в минуту;</w:t>
      </w:r>
    </w:p>
    <w:bookmarkEnd w:id="2560"/>
    <w:bookmarkStart w:name="z2567" w:id="2561"/>
    <w:p>
      <w:pPr>
        <w:spacing w:after="0"/>
        <w:ind w:left="0"/>
        <w:jc w:val="both"/>
      </w:pPr>
      <w:r>
        <w:rPr>
          <w:rFonts w:ascii="Times New Roman"/>
          <w:b w:val="false"/>
          <w:i w:val="false"/>
          <w:color w:val="000000"/>
          <w:sz w:val="28"/>
        </w:rPr>
        <w:t>
      наладка механизмов подачи дроби на движущую полосу, трубу;</w:t>
      </w:r>
    </w:p>
    <w:bookmarkEnd w:id="2561"/>
    <w:bookmarkStart w:name="z2568" w:id="2562"/>
    <w:p>
      <w:pPr>
        <w:spacing w:after="0"/>
        <w:ind w:left="0"/>
        <w:jc w:val="both"/>
      </w:pPr>
      <w:r>
        <w:rPr>
          <w:rFonts w:ascii="Times New Roman"/>
          <w:b w:val="false"/>
          <w:i w:val="false"/>
          <w:color w:val="000000"/>
          <w:sz w:val="28"/>
        </w:rPr>
        <w:t>
      регулирование скорости выброса и количества дроби;</w:t>
      </w:r>
    </w:p>
    <w:bookmarkEnd w:id="2562"/>
    <w:bookmarkStart w:name="z2569" w:id="2563"/>
    <w:p>
      <w:pPr>
        <w:spacing w:after="0"/>
        <w:ind w:left="0"/>
        <w:jc w:val="both"/>
      </w:pPr>
      <w:r>
        <w:rPr>
          <w:rFonts w:ascii="Times New Roman"/>
          <w:b w:val="false"/>
          <w:i w:val="false"/>
          <w:color w:val="000000"/>
          <w:sz w:val="28"/>
        </w:rPr>
        <w:t>
      определение качества очистки полосы и трубы, степени износа лопаток, подающих механизмов и их замена.</w:t>
      </w:r>
    </w:p>
    <w:bookmarkEnd w:id="2563"/>
    <w:bookmarkStart w:name="z2570" w:id="2564"/>
    <w:p>
      <w:pPr>
        <w:spacing w:after="0"/>
        <w:ind w:left="0"/>
        <w:jc w:val="both"/>
      </w:pPr>
      <w:r>
        <w:rPr>
          <w:rFonts w:ascii="Times New Roman"/>
          <w:b w:val="false"/>
          <w:i w:val="false"/>
          <w:color w:val="000000"/>
          <w:sz w:val="28"/>
        </w:rPr>
        <w:t>
      347. Должен знать:</w:t>
      </w:r>
    </w:p>
    <w:bookmarkEnd w:id="2564"/>
    <w:bookmarkStart w:name="z2571" w:id="2565"/>
    <w:p>
      <w:pPr>
        <w:spacing w:after="0"/>
        <w:ind w:left="0"/>
        <w:jc w:val="both"/>
      </w:pPr>
      <w:r>
        <w:rPr>
          <w:rFonts w:ascii="Times New Roman"/>
          <w:b w:val="false"/>
          <w:i w:val="false"/>
          <w:color w:val="000000"/>
          <w:sz w:val="28"/>
        </w:rPr>
        <w:t>
      технологический процесс удаления окалины дробью;</w:t>
      </w:r>
    </w:p>
    <w:bookmarkEnd w:id="2565"/>
    <w:bookmarkStart w:name="z2572" w:id="2566"/>
    <w:p>
      <w:pPr>
        <w:spacing w:after="0"/>
        <w:ind w:left="0"/>
        <w:jc w:val="both"/>
      </w:pPr>
      <w:r>
        <w:rPr>
          <w:rFonts w:ascii="Times New Roman"/>
          <w:b w:val="false"/>
          <w:i w:val="false"/>
          <w:color w:val="000000"/>
          <w:sz w:val="28"/>
        </w:rPr>
        <w:t>
      конструктивные особенности сталеструйных машин и дробеметных установок различных типов и схемы управления ими;</w:t>
      </w:r>
    </w:p>
    <w:bookmarkEnd w:id="2566"/>
    <w:bookmarkStart w:name="z2573" w:id="2567"/>
    <w:p>
      <w:pPr>
        <w:spacing w:after="0"/>
        <w:ind w:left="0"/>
        <w:jc w:val="both"/>
      </w:pPr>
      <w:r>
        <w:rPr>
          <w:rFonts w:ascii="Times New Roman"/>
          <w:b w:val="false"/>
          <w:i w:val="false"/>
          <w:color w:val="000000"/>
          <w:sz w:val="28"/>
        </w:rPr>
        <w:t>
      кинематические и электрические схемы обслуживаемого оборудования.</w:t>
      </w:r>
    </w:p>
    <w:bookmarkEnd w:id="2567"/>
    <w:bookmarkStart w:name="z2574" w:id="2568"/>
    <w:p>
      <w:pPr>
        <w:spacing w:after="0"/>
        <w:ind w:left="0"/>
        <w:jc w:val="left"/>
      </w:pPr>
      <w:r>
        <w:rPr>
          <w:rFonts w:ascii="Times New Roman"/>
          <w:b/>
          <w:i w:val="false"/>
          <w:color w:val="000000"/>
        </w:rPr>
        <w:t xml:space="preserve"> Параграф 11. Машинист разливочной машины, 2 разряд</w:t>
      </w:r>
    </w:p>
    <w:bookmarkEnd w:id="2568"/>
    <w:bookmarkStart w:name="z2575" w:id="2569"/>
    <w:p>
      <w:pPr>
        <w:spacing w:after="0"/>
        <w:ind w:left="0"/>
        <w:jc w:val="both"/>
      </w:pPr>
      <w:r>
        <w:rPr>
          <w:rFonts w:ascii="Times New Roman"/>
          <w:b w:val="false"/>
          <w:i w:val="false"/>
          <w:color w:val="000000"/>
          <w:sz w:val="28"/>
        </w:rPr>
        <w:t>
      348. Характеристика работ:</w:t>
      </w:r>
    </w:p>
    <w:bookmarkEnd w:id="2569"/>
    <w:bookmarkStart w:name="z2576" w:id="2570"/>
    <w:p>
      <w:pPr>
        <w:spacing w:after="0"/>
        <w:ind w:left="0"/>
        <w:jc w:val="both"/>
      </w:pPr>
      <w:r>
        <w:rPr>
          <w:rFonts w:ascii="Times New Roman"/>
          <w:b w:val="false"/>
          <w:i w:val="false"/>
          <w:color w:val="000000"/>
          <w:sz w:val="28"/>
        </w:rPr>
        <w:t>
      управление кантовальной лебҰдкой при сливе металла, механизмами пуска и остановки конвейерных лент разливочных машин;</w:t>
      </w:r>
    </w:p>
    <w:bookmarkEnd w:id="2570"/>
    <w:bookmarkStart w:name="z2577" w:id="2571"/>
    <w:p>
      <w:pPr>
        <w:spacing w:after="0"/>
        <w:ind w:left="0"/>
        <w:jc w:val="both"/>
      </w:pPr>
      <w:r>
        <w:rPr>
          <w:rFonts w:ascii="Times New Roman"/>
          <w:b w:val="false"/>
          <w:i w:val="false"/>
          <w:color w:val="000000"/>
          <w:sz w:val="28"/>
        </w:rPr>
        <w:t>
      регулирование скорости кантования ковшей;</w:t>
      </w:r>
    </w:p>
    <w:bookmarkEnd w:id="2571"/>
    <w:bookmarkStart w:name="z2578" w:id="2572"/>
    <w:p>
      <w:pPr>
        <w:spacing w:after="0"/>
        <w:ind w:left="0"/>
        <w:jc w:val="both"/>
      </w:pPr>
      <w:r>
        <w:rPr>
          <w:rFonts w:ascii="Times New Roman"/>
          <w:b w:val="false"/>
          <w:i w:val="false"/>
          <w:color w:val="000000"/>
          <w:sz w:val="28"/>
        </w:rPr>
        <w:t>
      приготовление известкового раствора, обрызгивание известковым раствором чаш и мульд разливочных машин, изложниц;</w:t>
      </w:r>
    </w:p>
    <w:bookmarkEnd w:id="2572"/>
    <w:bookmarkStart w:name="z2579" w:id="2573"/>
    <w:p>
      <w:pPr>
        <w:spacing w:after="0"/>
        <w:ind w:left="0"/>
        <w:jc w:val="both"/>
      </w:pPr>
      <w:r>
        <w:rPr>
          <w:rFonts w:ascii="Times New Roman"/>
          <w:b w:val="false"/>
          <w:i w:val="false"/>
          <w:color w:val="000000"/>
          <w:sz w:val="28"/>
        </w:rPr>
        <w:t>
      заготовка извести, глины, песка и других необходимых материалов;</w:t>
      </w:r>
    </w:p>
    <w:bookmarkEnd w:id="2573"/>
    <w:bookmarkStart w:name="z2580" w:id="2574"/>
    <w:p>
      <w:pPr>
        <w:spacing w:after="0"/>
        <w:ind w:left="0"/>
        <w:jc w:val="both"/>
      </w:pPr>
      <w:r>
        <w:rPr>
          <w:rFonts w:ascii="Times New Roman"/>
          <w:b w:val="false"/>
          <w:i w:val="false"/>
          <w:color w:val="000000"/>
          <w:sz w:val="28"/>
        </w:rPr>
        <w:t>
      участие в смене мульд, роликов, звеньев, лент;</w:t>
      </w:r>
    </w:p>
    <w:bookmarkEnd w:id="2574"/>
    <w:bookmarkStart w:name="z2581" w:id="2575"/>
    <w:p>
      <w:pPr>
        <w:spacing w:after="0"/>
        <w:ind w:left="0"/>
        <w:jc w:val="both"/>
      </w:pPr>
      <w:r>
        <w:rPr>
          <w:rFonts w:ascii="Times New Roman"/>
          <w:b w:val="false"/>
          <w:i w:val="false"/>
          <w:color w:val="000000"/>
          <w:sz w:val="28"/>
        </w:rPr>
        <w:t>
      чистка и смазка лент разливочных машин и кантовальной лебедки, участие в их ремонте;</w:t>
      </w:r>
    </w:p>
    <w:bookmarkEnd w:id="2575"/>
    <w:bookmarkStart w:name="z2582" w:id="2576"/>
    <w:p>
      <w:pPr>
        <w:spacing w:after="0"/>
        <w:ind w:left="0"/>
        <w:jc w:val="both"/>
      </w:pPr>
      <w:r>
        <w:rPr>
          <w:rFonts w:ascii="Times New Roman"/>
          <w:b w:val="false"/>
          <w:i w:val="false"/>
          <w:color w:val="000000"/>
          <w:sz w:val="28"/>
        </w:rPr>
        <w:t>
      очистка ковшей.</w:t>
      </w:r>
    </w:p>
    <w:bookmarkEnd w:id="2576"/>
    <w:bookmarkStart w:name="z2583" w:id="2577"/>
    <w:p>
      <w:pPr>
        <w:spacing w:after="0"/>
        <w:ind w:left="0"/>
        <w:jc w:val="both"/>
      </w:pPr>
      <w:r>
        <w:rPr>
          <w:rFonts w:ascii="Times New Roman"/>
          <w:b w:val="false"/>
          <w:i w:val="false"/>
          <w:color w:val="000000"/>
          <w:sz w:val="28"/>
        </w:rPr>
        <w:t>
      349. Должен знать:</w:t>
      </w:r>
    </w:p>
    <w:bookmarkEnd w:id="2577"/>
    <w:bookmarkStart w:name="z2584" w:id="2578"/>
    <w:p>
      <w:pPr>
        <w:spacing w:after="0"/>
        <w:ind w:left="0"/>
        <w:jc w:val="both"/>
      </w:pPr>
      <w:r>
        <w:rPr>
          <w:rFonts w:ascii="Times New Roman"/>
          <w:b w:val="false"/>
          <w:i w:val="false"/>
          <w:color w:val="000000"/>
          <w:sz w:val="28"/>
        </w:rPr>
        <w:t>
      принцип работы разливочных машин и кантовальной лебедки;</w:t>
      </w:r>
    </w:p>
    <w:bookmarkEnd w:id="2578"/>
    <w:bookmarkStart w:name="z2585" w:id="2579"/>
    <w:p>
      <w:pPr>
        <w:spacing w:after="0"/>
        <w:ind w:left="0"/>
        <w:jc w:val="both"/>
      </w:pPr>
      <w:r>
        <w:rPr>
          <w:rFonts w:ascii="Times New Roman"/>
          <w:b w:val="false"/>
          <w:i w:val="false"/>
          <w:color w:val="000000"/>
          <w:sz w:val="28"/>
        </w:rPr>
        <w:t>
      устройство конвейерных лент разливочной машины;</w:t>
      </w:r>
    </w:p>
    <w:bookmarkEnd w:id="2579"/>
    <w:bookmarkStart w:name="z2586" w:id="2580"/>
    <w:p>
      <w:pPr>
        <w:spacing w:after="0"/>
        <w:ind w:left="0"/>
        <w:jc w:val="both"/>
      </w:pPr>
      <w:r>
        <w:rPr>
          <w:rFonts w:ascii="Times New Roman"/>
          <w:b w:val="false"/>
          <w:i w:val="false"/>
          <w:color w:val="000000"/>
          <w:sz w:val="28"/>
        </w:rPr>
        <w:t>
      виды, свойства и качество применяемых смазочных материалов;</w:t>
      </w:r>
    </w:p>
    <w:bookmarkEnd w:id="2580"/>
    <w:bookmarkStart w:name="z2587" w:id="2581"/>
    <w:p>
      <w:pPr>
        <w:spacing w:after="0"/>
        <w:ind w:left="0"/>
        <w:jc w:val="both"/>
      </w:pPr>
      <w:r>
        <w:rPr>
          <w:rFonts w:ascii="Times New Roman"/>
          <w:b w:val="false"/>
          <w:i w:val="false"/>
          <w:color w:val="000000"/>
          <w:sz w:val="28"/>
        </w:rPr>
        <w:t>
      условную сигнализацию;</w:t>
      </w:r>
    </w:p>
    <w:bookmarkEnd w:id="2581"/>
    <w:bookmarkStart w:name="z2588" w:id="2582"/>
    <w:p>
      <w:pPr>
        <w:spacing w:after="0"/>
        <w:ind w:left="0"/>
        <w:jc w:val="both"/>
      </w:pPr>
      <w:r>
        <w:rPr>
          <w:rFonts w:ascii="Times New Roman"/>
          <w:b w:val="false"/>
          <w:i w:val="false"/>
          <w:color w:val="000000"/>
          <w:sz w:val="28"/>
        </w:rPr>
        <w:t>
      способы и назначение обрызгивания чаш, мульд, изложниц известковым раствором;</w:t>
      </w:r>
    </w:p>
    <w:bookmarkEnd w:id="2582"/>
    <w:bookmarkStart w:name="z2589" w:id="2583"/>
    <w:p>
      <w:pPr>
        <w:spacing w:after="0"/>
        <w:ind w:left="0"/>
        <w:jc w:val="both"/>
      </w:pPr>
      <w:r>
        <w:rPr>
          <w:rFonts w:ascii="Times New Roman"/>
          <w:b w:val="false"/>
          <w:i w:val="false"/>
          <w:color w:val="000000"/>
          <w:sz w:val="28"/>
        </w:rPr>
        <w:t>
      свойства извести.</w:t>
      </w:r>
    </w:p>
    <w:bookmarkEnd w:id="2583"/>
    <w:bookmarkStart w:name="z2590" w:id="2584"/>
    <w:p>
      <w:pPr>
        <w:spacing w:after="0"/>
        <w:ind w:left="0"/>
        <w:jc w:val="left"/>
      </w:pPr>
      <w:r>
        <w:rPr>
          <w:rFonts w:ascii="Times New Roman"/>
          <w:b/>
          <w:i w:val="false"/>
          <w:color w:val="000000"/>
        </w:rPr>
        <w:t xml:space="preserve"> Параграф 12. Машинист разливочной машины, 3 разряд</w:t>
      </w:r>
    </w:p>
    <w:bookmarkEnd w:id="2584"/>
    <w:bookmarkStart w:name="z2591" w:id="2585"/>
    <w:p>
      <w:pPr>
        <w:spacing w:after="0"/>
        <w:ind w:left="0"/>
        <w:jc w:val="both"/>
      </w:pPr>
      <w:r>
        <w:rPr>
          <w:rFonts w:ascii="Times New Roman"/>
          <w:b w:val="false"/>
          <w:i w:val="false"/>
          <w:color w:val="000000"/>
          <w:sz w:val="28"/>
        </w:rPr>
        <w:t>
      350. Характеристика работ:</w:t>
      </w:r>
    </w:p>
    <w:bookmarkEnd w:id="2585"/>
    <w:bookmarkStart w:name="z2592" w:id="2586"/>
    <w:p>
      <w:pPr>
        <w:spacing w:after="0"/>
        <w:ind w:left="0"/>
        <w:jc w:val="both"/>
      </w:pPr>
      <w:r>
        <w:rPr>
          <w:rFonts w:ascii="Times New Roman"/>
          <w:b w:val="false"/>
          <w:i w:val="false"/>
          <w:color w:val="000000"/>
          <w:sz w:val="28"/>
        </w:rPr>
        <w:t>
      ведение процесса разливки металла на разливочной машине под руководством машиниста более высокой квалификации;</w:t>
      </w:r>
    </w:p>
    <w:bookmarkEnd w:id="2586"/>
    <w:bookmarkStart w:name="z2593" w:id="2587"/>
    <w:p>
      <w:pPr>
        <w:spacing w:after="0"/>
        <w:ind w:left="0"/>
        <w:jc w:val="both"/>
      </w:pPr>
      <w:r>
        <w:rPr>
          <w:rFonts w:ascii="Times New Roman"/>
          <w:b w:val="false"/>
          <w:i w:val="false"/>
          <w:color w:val="000000"/>
          <w:sz w:val="28"/>
        </w:rPr>
        <w:t>
      заправка изложниц, желобов, сливных носков и их просушка;</w:t>
      </w:r>
    </w:p>
    <w:bookmarkEnd w:id="2587"/>
    <w:bookmarkStart w:name="z2594" w:id="2588"/>
    <w:p>
      <w:pPr>
        <w:spacing w:after="0"/>
        <w:ind w:left="0"/>
        <w:jc w:val="both"/>
      </w:pPr>
      <w:r>
        <w:rPr>
          <w:rFonts w:ascii="Times New Roman"/>
          <w:b w:val="false"/>
          <w:i w:val="false"/>
          <w:color w:val="000000"/>
          <w:sz w:val="28"/>
        </w:rPr>
        <w:t>
      регулирование подачи воды для охлаждения слитков;</w:t>
      </w:r>
    </w:p>
    <w:bookmarkEnd w:id="2588"/>
    <w:bookmarkStart w:name="z2595" w:id="2589"/>
    <w:p>
      <w:pPr>
        <w:spacing w:after="0"/>
        <w:ind w:left="0"/>
        <w:jc w:val="both"/>
      </w:pPr>
      <w:r>
        <w:rPr>
          <w:rFonts w:ascii="Times New Roman"/>
          <w:b w:val="false"/>
          <w:i w:val="false"/>
          <w:color w:val="000000"/>
          <w:sz w:val="28"/>
        </w:rPr>
        <w:t>
      замена вышедших из строя изложниц и мульд;</w:t>
      </w:r>
    </w:p>
    <w:bookmarkEnd w:id="2589"/>
    <w:bookmarkStart w:name="z2596" w:id="2590"/>
    <w:p>
      <w:pPr>
        <w:spacing w:after="0"/>
        <w:ind w:left="0"/>
        <w:jc w:val="both"/>
      </w:pPr>
      <w:r>
        <w:rPr>
          <w:rFonts w:ascii="Times New Roman"/>
          <w:b w:val="false"/>
          <w:i w:val="false"/>
          <w:color w:val="000000"/>
          <w:sz w:val="28"/>
        </w:rPr>
        <w:t>
      выбивка застревающих чушек в мульдах разливочных машин;</w:t>
      </w:r>
    </w:p>
    <w:bookmarkEnd w:id="2590"/>
    <w:bookmarkStart w:name="z2597" w:id="2591"/>
    <w:p>
      <w:pPr>
        <w:spacing w:after="0"/>
        <w:ind w:left="0"/>
        <w:jc w:val="both"/>
      </w:pPr>
      <w:r>
        <w:rPr>
          <w:rFonts w:ascii="Times New Roman"/>
          <w:b w:val="false"/>
          <w:i w:val="false"/>
          <w:color w:val="000000"/>
          <w:sz w:val="28"/>
        </w:rPr>
        <w:t>
      уборка чушек из-под конвейера и с железнодорожных путей;</w:t>
      </w:r>
    </w:p>
    <w:bookmarkEnd w:id="2591"/>
    <w:bookmarkStart w:name="z2598" w:id="2592"/>
    <w:p>
      <w:pPr>
        <w:spacing w:after="0"/>
        <w:ind w:left="0"/>
        <w:jc w:val="both"/>
      </w:pPr>
      <w:r>
        <w:rPr>
          <w:rFonts w:ascii="Times New Roman"/>
          <w:b w:val="false"/>
          <w:i w:val="false"/>
          <w:color w:val="000000"/>
          <w:sz w:val="28"/>
        </w:rPr>
        <w:t>
      очистка водосточных канав, известковых баков, железнодорожных путей на разгрузочной стороне разливочных машин.</w:t>
      </w:r>
    </w:p>
    <w:bookmarkEnd w:id="2592"/>
    <w:bookmarkStart w:name="z2599" w:id="2593"/>
    <w:p>
      <w:pPr>
        <w:spacing w:after="0"/>
        <w:ind w:left="0"/>
        <w:jc w:val="both"/>
      </w:pPr>
      <w:r>
        <w:rPr>
          <w:rFonts w:ascii="Times New Roman"/>
          <w:b w:val="false"/>
          <w:i w:val="false"/>
          <w:color w:val="000000"/>
          <w:sz w:val="28"/>
        </w:rPr>
        <w:t>
      351. Должен знать:</w:t>
      </w:r>
    </w:p>
    <w:bookmarkEnd w:id="2593"/>
    <w:bookmarkStart w:name="z2600" w:id="2594"/>
    <w:p>
      <w:pPr>
        <w:spacing w:after="0"/>
        <w:ind w:left="0"/>
        <w:jc w:val="both"/>
      </w:pPr>
      <w:r>
        <w:rPr>
          <w:rFonts w:ascii="Times New Roman"/>
          <w:b w:val="false"/>
          <w:i w:val="false"/>
          <w:color w:val="000000"/>
          <w:sz w:val="28"/>
        </w:rPr>
        <w:t>
      технологию разливки чугуна и ферросплавов на разливочной машине;</w:t>
      </w:r>
    </w:p>
    <w:bookmarkEnd w:id="2594"/>
    <w:bookmarkStart w:name="z2601" w:id="2595"/>
    <w:p>
      <w:pPr>
        <w:spacing w:after="0"/>
        <w:ind w:left="0"/>
        <w:jc w:val="both"/>
      </w:pPr>
      <w:r>
        <w:rPr>
          <w:rFonts w:ascii="Times New Roman"/>
          <w:b w:val="false"/>
          <w:i w:val="false"/>
          <w:color w:val="000000"/>
          <w:sz w:val="28"/>
        </w:rPr>
        <w:t>
      устройство разливочной машины, системы охлаждения чушек водой, механизмов уборки металла и подтягивания платформ;</w:t>
      </w:r>
    </w:p>
    <w:bookmarkEnd w:id="2595"/>
    <w:bookmarkStart w:name="z2602" w:id="2596"/>
    <w:p>
      <w:pPr>
        <w:spacing w:after="0"/>
        <w:ind w:left="0"/>
        <w:jc w:val="both"/>
      </w:pPr>
      <w:r>
        <w:rPr>
          <w:rFonts w:ascii="Times New Roman"/>
          <w:b w:val="false"/>
          <w:i w:val="false"/>
          <w:color w:val="000000"/>
          <w:sz w:val="28"/>
        </w:rPr>
        <w:t>
      правила эксплуатации грузоподъемных механизмов;</w:t>
      </w:r>
    </w:p>
    <w:bookmarkEnd w:id="2596"/>
    <w:bookmarkStart w:name="z2603" w:id="2597"/>
    <w:p>
      <w:pPr>
        <w:spacing w:after="0"/>
        <w:ind w:left="0"/>
        <w:jc w:val="both"/>
      </w:pPr>
      <w:r>
        <w:rPr>
          <w:rFonts w:ascii="Times New Roman"/>
          <w:b w:val="false"/>
          <w:i w:val="false"/>
          <w:color w:val="000000"/>
          <w:sz w:val="28"/>
        </w:rPr>
        <w:t>
      слесарное дело.</w:t>
      </w:r>
    </w:p>
    <w:bookmarkEnd w:id="2597"/>
    <w:bookmarkStart w:name="z2604" w:id="2598"/>
    <w:p>
      <w:pPr>
        <w:spacing w:after="0"/>
        <w:ind w:left="0"/>
        <w:jc w:val="left"/>
      </w:pPr>
      <w:r>
        <w:rPr>
          <w:rFonts w:ascii="Times New Roman"/>
          <w:b/>
          <w:i w:val="false"/>
          <w:color w:val="000000"/>
        </w:rPr>
        <w:t xml:space="preserve"> Параграф 13. Машинист разливочной машины, 4 разряд</w:t>
      </w:r>
    </w:p>
    <w:bookmarkEnd w:id="2598"/>
    <w:bookmarkStart w:name="z2605" w:id="2599"/>
    <w:p>
      <w:pPr>
        <w:spacing w:after="0"/>
        <w:ind w:left="0"/>
        <w:jc w:val="both"/>
      </w:pPr>
      <w:r>
        <w:rPr>
          <w:rFonts w:ascii="Times New Roman"/>
          <w:b w:val="false"/>
          <w:i w:val="false"/>
          <w:color w:val="000000"/>
          <w:sz w:val="28"/>
        </w:rPr>
        <w:t>
      352. Характеристика работ:</w:t>
      </w:r>
    </w:p>
    <w:bookmarkEnd w:id="2599"/>
    <w:bookmarkStart w:name="z2606" w:id="2600"/>
    <w:p>
      <w:pPr>
        <w:spacing w:after="0"/>
        <w:ind w:left="0"/>
        <w:jc w:val="both"/>
      </w:pPr>
      <w:r>
        <w:rPr>
          <w:rFonts w:ascii="Times New Roman"/>
          <w:b w:val="false"/>
          <w:i w:val="false"/>
          <w:color w:val="000000"/>
          <w:sz w:val="28"/>
        </w:rPr>
        <w:t>
      ведение процесса разливки металла на разливочной машине;</w:t>
      </w:r>
    </w:p>
    <w:bookmarkEnd w:id="2600"/>
    <w:bookmarkStart w:name="z2607" w:id="2601"/>
    <w:p>
      <w:pPr>
        <w:spacing w:after="0"/>
        <w:ind w:left="0"/>
        <w:jc w:val="both"/>
      </w:pPr>
      <w:r>
        <w:rPr>
          <w:rFonts w:ascii="Times New Roman"/>
          <w:b w:val="false"/>
          <w:i w:val="false"/>
          <w:color w:val="000000"/>
          <w:sz w:val="28"/>
        </w:rPr>
        <w:t>
      подготовка копильника, разливочного желоба;</w:t>
      </w:r>
    </w:p>
    <w:bookmarkEnd w:id="2601"/>
    <w:bookmarkStart w:name="z2608" w:id="2602"/>
    <w:p>
      <w:pPr>
        <w:spacing w:after="0"/>
        <w:ind w:left="0"/>
        <w:jc w:val="both"/>
      </w:pPr>
      <w:r>
        <w:rPr>
          <w:rFonts w:ascii="Times New Roman"/>
          <w:b w:val="false"/>
          <w:i w:val="false"/>
          <w:color w:val="000000"/>
          <w:sz w:val="28"/>
        </w:rPr>
        <w:t>
      установка ковшей у разливочного желоба;</w:t>
      </w:r>
    </w:p>
    <w:bookmarkEnd w:id="2602"/>
    <w:bookmarkStart w:name="z2609" w:id="2603"/>
    <w:p>
      <w:pPr>
        <w:spacing w:after="0"/>
        <w:ind w:left="0"/>
        <w:jc w:val="both"/>
      </w:pPr>
      <w:r>
        <w:rPr>
          <w:rFonts w:ascii="Times New Roman"/>
          <w:b w:val="false"/>
          <w:i w:val="false"/>
          <w:color w:val="000000"/>
          <w:sz w:val="28"/>
        </w:rPr>
        <w:t>
      регулирование подъҰма и опускания ковша при разливке металла;</w:t>
      </w:r>
    </w:p>
    <w:bookmarkEnd w:id="2603"/>
    <w:bookmarkStart w:name="z2610" w:id="2604"/>
    <w:p>
      <w:pPr>
        <w:spacing w:after="0"/>
        <w:ind w:left="0"/>
        <w:jc w:val="both"/>
      </w:pPr>
      <w:r>
        <w:rPr>
          <w:rFonts w:ascii="Times New Roman"/>
          <w:b w:val="false"/>
          <w:i w:val="false"/>
          <w:color w:val="000000"/>
          <w:sz w:val="28"/>
        </w:rPr>
        <w:t>
      отбор проб металла для анализа;</w:t>
      </w:r>
    </w:p>
    <w:bookmarkEnd w:id="2604"/>
    <w:bookmarkStart w:name="z2611" w:id="2605"/>
    <w:p>
      <w:pPr>
        <w:spacing w:after="0"/>
        <w:ind w:left="0"/>
        <w:jc w:val="both"/>
      </w:pPr>
      <w:r>
        <w:rPr>
          <w:rFonts w:ascii="Times New Roman"/>
          <w:b w:val="false"/>
          <w:i w:val="false"/>
          <w:color w:val="000000"/>
          <w:sz w:val="28"/>
        </w:rPr>
        <w:t>
      наблюдение за равномерностью наполнения изложниц и мульд металлом, за состоянием желоба при сливе металла, качеством подготовки известкового раствора и обрызгивания мульд, за своевременной сменой поврежденных мульд и выбивкой застрявших чушек, за качеством очистки ковшей и своевременной постановкой их на ремонт;</w:t>
      </w:r>
    </w:p>
    <w:bookmarkEnd w:id="2605"/>
    <w:bookmarkStart w:name="z2612" w:id="2606"/>
    <w:p>
      <w:pPr>
        <w:spacing w:after="0"/>
        <w:ind w:left="0"/>
        <w:jc w:val="both"/>
      </w:pPr>
      <w:r>
        <w:rPr>
          <w:rFonts w:ascii="Times New Roman"/>
          <w:b w:val="false"/>
          <w:i w:val="false"/>
          <w:color w:val="000000"/>
          <w:sz w:val="28"/>
        </w:rPr>
        <w:t>
      выявление и устранение неисправностей в работе различной машины.</w:t>
      </w:r>
    </w:p>
    <w:bookmarkEnd w:id="2606"/>
    <w:bookmarkStart w:name="z2613" w:id="2607"/>
    <w:p>
      <w:pPr>
        <w:spacing w:after="0"/>
        <w:ind w:left="0"/>
        <w:jc w:val="both"/>
      </w:pPr>
      <w:r>
        <w:rPr>
          <w:rFonts w:ascii="Times New Roman"/>
          <w:b w:val="false"/>
          <w:i w:val="false"/>
          <w:color w:val="000000"/>
          <w:sz w:val="28"/>
        </w:rPr>
        <w:t>
      353. Должен знать:</w:t>
      </w:r>
    </w:p>
    <w:bookmarkEnd w:id="2607"/>
    <w:bookmarkStart w:name="z2614" w:id="2608"/>
    <w:p>
      <w:pPr>
        <w:spacing w:after="0"/>
        <w:ind w:left="0"/>
        <w:jc w:val="both"/>
      </w:pPr>
      <w:r>
        <w:rPr>
          <w:rFonts w:ascii="Times New Roman"/>
          <w:b w:val="false"/>
          <w:i w:val="false"/>
          <w:color w:val="000000"/>
          <w:sz w:val="28"/>
        </w:rPr>
        <w:t>
      основы технологического процесса выплавки металла;</w:t>
      </w:r>
    </w:p>
    <w:bookmarkEnd w:id="2608"/>
    <w:bookmarkStart w:name="z2615" w:id="2609"/>
    <w:p>
      <w:pPr>
        <w:spacing w:after="0"/>
        <w:ind w:left="0"/>
        <w:jc w:val="both"/>
      </w:pPr>
      <w:r>
        <w:rPr>
          <w:rFonts w:ascii="Times New Roman"/>
          <w:b w:val="false"/>
          <w:i w:val="false"/>
          <w:color w:val="000000"/>
          <w:sz w:val="28"/>
        </w:rPr>
        <w:t>
      устройство, принцип работы и правила технической эксплуатации разливочной машины;</w:t>
      </w:r>
    </w:p>
    <w:bookmarkEnd w:id="2609"/>
    <w:bookmarkStart w:name="z2616" w:id="2610"/>
    <w:p>
      <w:pPr>
        <w:spacing w:after="0"/>
        <w:ind w:left="0"/>
        <w:jc w:val="both"/>
      </w:pPr>
      <w:r>
        <w:rPr>
          <w:rFonts w:ascii="Times New Roman"/>
          <w:b w:val="false"/>
          <w:i w:val="false"/>
          <w:color w:val="000000"/>
          <w:sz w:val="28"/>
        </w:rPr>
        <w:t>
      требования государственных стандартов, предъявляемые к качеству металла.</w:t>
      </w:r>
    </w:p>
    <w:bookmarkEnd w:id="2610"/>
    <w:bookmarkStart w:name="z2617" w:id="2611"/>
    <w:p>
      <w:pPr>
        <w:spacing w:after="0"/>
        <w:ind w:left="0"/>
        <w:jc w:val="left"/>
      </w:pPr>
      <w:r>
        <w:rPr>
          <w:rFonts w:ascii="Times New Roman"/>
          <w:b/>
          <w:i w:val="false"/>
          <w:color w:val="000000"/>
        </w:rPr>
        <w:t xml:space="preserve"> Параграф 14. Слесарь системы испарительного охлаждения, 4 разряд</w:t>
      </w:r>
    </w:p>
    <w:bookmarkEnd w:id="2611"/>
    <w:bookmarkStart w:name="z2618" w:id="2612"/>
    <w:p>
      <w:pPr>
        <w:spacing w:after="0"/>
        <w:ind w:left="0"/>
        <w:jc w:val="both"/>
      </w:pPr>
      <w:r>
        <w:rPr>
          <w:rFonts w:ascii="Times New Roman"/>
          <w:b w:val="false"/>
          <w:i w:val="false"/>
          <w:color w:val="000000"/>
          <w:sz w:val="28"/>
        </w:rPr>
        <w:t>
      354. Характеристика работ:</w:t>
      </w:r>
    </w:p>
    <w:bookmarkEnd w:id="2612"/>
    <w:bookmarkStart w:name="z2619" w:id="2613"/>
    <w:p>
      <w:pPr>
        <w:spacing w:after="0"/>
        <w:ind w:left="0"/>
        <w:jc w:val="both"/>
      </w:pPr>
      <w:r>
        <w:rPr>
          <w:rFonts w:ascii="Times New Roman"/>
          <w:b w:val="false"/>
          <w:i w:val="false"/>
          <w:color w:val="000000"/>
          <w:sz w:val="28"/>
        </w:rPr>
        <w:t>
      содержание установок испарительного охлаждения печей в доменных, мартеновских и прокатных цехах в рабочем состоянии;</w:t>
      </w:r>
    </w:p>
    <w:bookmarkEnd w:id="2613"/>
    <w:bookmarkStart w:name="z2620" w:id="2614"/>
    <w:p>
      <w:pPr>
        <w:spacing w:after="0"/>
        <w:ind w:left="0"/>
        <w:jc w:val="both"/>
      </w:pPr>
      <w:r>
        <w:rPr>
          <w:rFonts w:ascii="Times New Roman"/>
          <w:b w:val="false"/>
          <w:i w:val="false"/>
          <w:color w:val="000000"/>
          <w:sz w:val="28"/>
        </w:rPr>
        <w:t>
      обслуживание установок испарительного охлаждения методических нагревательных печей с толкателями производительностью до 260 тонн в час, нагревательных печей с шагающими балками производительностью до 350 тонн в час;</w:t>
      </w:r>
    </w:p>
    <w:bookmarkEnd w:id="2614"/>
    <w:bookmarkStart w:name="z2621" w:id="2615"/>
    <w:p>
      <w:pPr>
        <w:spacing w:after="0"/>
        <w:ind w:left="0"/>
        <w:jc w:val="both"/>
      </w:pPr>
      <w:r>
        <w:rPr>
          <w:rFonts w:ascii="Times New Roman"/>
          <w:b w:val="false"/>
          <w:i w:val="false"/>
          <w:color w:val="000000"/>
          <w:sz w:val="28"/>
        </w:rPr>
        <w:t>
      обслуживание установок испарительного охлаждения методических нагревательных печей с толкателями производительностью 260 тонн в час и более, нагревательных печей с шагающими балками производительностью 350 тонн в час и более, доменных печей объҰмом до 2000 метров мартеновских печей скоростью до 500 тонн под руководством слесаря более высокой квалификации;</w:t>
      </w:r>
    </w:p>
    <w:bookmarkEnd w:id="2615"/>
    <w:bookmarkStart w:name="z2622" w:id="2616"/>
    <w:p>
      <w:pPr>
        <w:spacing w:after="0"/>
        <w:ind w:left="0"/>
        <w:jc w:val="both"/>
      </w:pPr>
      <w:r>
        <w:rPr>
          <w:rFonts w:ascii="Times New Roman"/>
          <w:b w:val="false"/>
          <w:i w:val="false"/>
          <w:color w:val="000000"/>
          <w:sz w:val="28"/>
        </w:rPr>
        <w:t>
      обслуживание барабанов-сепараторов системы наблюдение за уровнем воды по водомерным колонкам, за работой предохранительных клапанов, регуляторов питания, давлением пара и выдачей его в паровой коллектор, за вентиляцией и отоплением галерей;</w:t>
      </w:r>
    </w:p>
    <w:bookmarkEnd w:id="2616"/>
    <w:bookmarkStart w:name="z2623" w:id="2617"/>
    <w:p>
      <w:pPr>
        <w:spacing w:after="0"/>
        <w:ind w:left="0"/>
        <w:jc w:val="both"/>
      </w:pPr>
      <w:r>
        <w:rPr>
          <w:rFonts w:ascii="Times New Roman"/>
          <w:b w:val="false"/>
          <w:i w:val="false"/>
          <w:color w:val="000000"/>
          <w:sz w:val="28"/>
        </w:rPr>
        <w:t>
      контроль за давлением питательной воды в водоводах, за работой конденсаторов для отбора проб котловой воды и пара и запорной арматурой, за работой схем сигнализации - аварийных уровней воды, падения давления и циркуляционных расходов системы;</w:t>
      </w:r>
    </w:p>
    <w:bookmarkEnd w:id="2617"/>
    <w:bookmarkStart w:name="z2624" w:id="2618"/>
    <w:p>
      <w:pPr>
        <w:spacing w:after="0"/>
        <w:ind w:left="0"/>
        <w:jc w:val="both"/>
      </w:pPr>
      <w:r>
        <w:rPr>
          <w:rFonts w:ascii="Times New Roman"/>
          <w:b w:val="false"/>
          <w:i w:val="false"/>
          <w:color w:val="000000"/>
          <w:sz w:val="28"/>
        </w:rPr>
        <w:t>
      наблюдение за перепадом температур входящей и выходящей воды;</w:t>
      </w:r>
    </w:p>
    <w:bookmarkEnd w:id="2618"/>
    <w:bookmarkStart w:name="z2625" w:id="2619"/>
    <w:p>
      <w:pPr>
        <w:spacing w:after="0"/>
        <w:ind w:left="0"/>
        <w:jc w:val="both"/>
      </w:pPr>
      <w:r>
        <w:rPr>
          <w:rFonts w:ascii="Times New Roman"/>
          <w:b w:val="false"/>
          <w:i w:val="false"/>
          <w:color w:val="000000"/>
          <w:sz w:val="28"/>
        </w:rPr>
        <w:t>
      переключение установок с испарительного на водяное охлаждение и наоборот;</w:t>
      </w:r>
    </w:p>
    <w:bookmarkEnd w:id="2619"/>
    <w:bookmarkStart w:name="z2626" w:id="2620"/>
    <w:p>
      <w:pPr>
        <w:spacing w:after="0"/>
        <w:ind w:left="0"/>
        <w:jc w:val="both"/>
      </w:pPr>
      <w:r>
        <w:rPr>
          <w:rFonts w:ascii="Times New Roman"/>
          <w:b w:val="false"/>
          <w:i w:val="false"/>
          <w:color w:val="000000"/>
          <w:sz w:val="28"/>
        </w:rPr>
        <w:t>
      периодическая продувка и регулировка постоянной продувки барабанов-сепараторов, водомерных предохранительных клапанов, манометров;</w:t>
      </w:r>
    </w:p>
    <w:bookmarkEnd w:id="2620"/>
    <w:bookmarkStart w:name="z2627" w:id="2621"/>
    <w:p>
      <w:pPr>
        <w:spacing w:after="0"/>
        <w:ind w:left="0"/>
        <w:jc w:val="both"/>
      </w:pPr>
      <w:r>
        <w:rPr>
          <w:rFonts w:ascii="Times New Roman"/>
          <w:b w:val="false"/>
          <w:i w:val="false"/>
          <w:color w:val="000000"/>
          <w:sz w:val="28"/>
        </w:rPr>
        <w:t>
      отбор проб для анализа воды и пара;</w:t>
      </w:r>
    </w:p>
    <w:bookmarkEnd w:id="2621"/>
    <w:bookmarkStart w:name="z2628" w:id="2622"/>
    <w:p>
      <w:pPr>
        <w:spacing w:after="0"/>
        <w:ind w:left="0"/>
        <w:jc w:val="both"/>
      </w:pPr>
      <w:r>
        <w:rPr>
          <w:rFonts w:ascii="Times New Roman"/>
          <w:b w:val="false"/>
          <w:i w:val="false"/>
          <w:color w:val="000000"/>
          <w:sz w:val="28"/>
        </w:rPr>
        <w:t>
      проверка циркуляционных насосов и параметров их работы;</w:t>
      </w:r>
    </w:p>
    <w:bookmarkEnd w:id="2622"/>
    <w:bookmarkStart w:name="z2629" w:id="2623"/>
    <w:p>
      <w:pPr>
        <w:spacing w:after="0"/>
        <w:ind w:left="0"/>
        <w:jc w:val="both"/>
      </w:pPr>
      <w:r>
        <w:rPr>
          <w:rFonts w:ascii="Times New Roman"/>
          <w:b w:val="false"/>
          <w:i w:val="false"/>
          <w:color w:val="000000"/>
          <w:sz w:val="28"/>
        </w:rPr>
        <w:t>
      обеспечение максимального использования пара установок без выброса его в атмосферу;</w:t>
      </w:r>
    </w:p>
    <w:bookmarkEnd w:id="2623"/>
    <w:bookmarkStart w:name="z2630" w:id="2624"/>
    <w:p>
      <w:pPr>
        <w:spacing w:after="0"/>
        <w:ind w:left="0"/>
        <w:jc w:val="both"/>
      </w:pPr>
      <w:r>
        <w:rPr>
          <w:rFonts w:ascii="Times New Roman"/>
          <w:b w:val="false"/>
          <w:i w:val="false"/>
          <w:color w:val="000000"/>
          <w:sz w:val="28"/>
        </w:rPr>
        <w:t>
      проверка состояния охлаждаемых частей оборудования нагревательных печей: подовых труб, конфузоров инжекционных горелок, рам смотровых окон, балок торцов выдачи и загрузки, отбойников и иных;</w:t>
      </w:r>
    </w:p>
    <w:bookmarkEnd w:id="2624"/>
    <w:bookmarkStart w:name="z2631" w:id="2625"/>
    <w:p>
      <w:pPr>
        <w:spacing w:after="0"/>
        <w:ind w:left="0"/>
        <w:jc w:val="both"/>
      </w:pPr>
      <w:r>
        <w:rPr>
          <w:rFonts w:ascii="Times New Roman"/>
          <w:b w:val="false"/>
          <w:i w:val="false"/>
          <w:color w:val="000000"/>
          <w:sz w:val="28"/>
        </w:rPr>
        <w:t>
      включение наружного охлаждения кожуха печи, распара, заплечников и горна при повышении температуры кожуха печи выше установленной;</w:t>
      </w:r>
    </w:p>
    <w:bookmarkEnd w:id="2625"/>
    <w:bookmarkStart w:name="z2632" w:id="2626"/>
    <w:p>
      <w:pPr>
        <w:spacing w:after="0"/>
        <w:ind w:left="0"/>
        <w:jc w:val="both"/>
      </w:pPr>
      <w:r>
        <w:rPr>
          <w:rFonts w:ascii="Times New Roman"/>
          <w:b w:val="false"/>
          <w:i w:val="false"/>
          <w:color w:val="000000"/>
          <w:sz w:val="28"/>
        </w:rPr>
        <w:t>
      ведение журнала регистрации температуры;</w:t>
      </w:r>
    </w:p>
    <w:bookmarkEnd w:id="2626"/>
    <w:bookmarkStart w:name="z2633" w:id="2627"/>
    <w:p>
      <w:pPr>
        <w:spacing w:after="0"/>
        <w:ind w:left="0"/>
        <w:jc w:val="both"/>
      </w:pPr>
      <w:r>
        <w:rPr>
          <w:rFonts w:ascii="Times New Roman"/>
          <w:b w:val="false"/>
          <w:i w:val="false"/>
          <w:color w:val="000000"/>
          <w:sz w:val="28"/>
        </w:rPr>
        <w:t>
      текущий ремонт оборудования установки.</w:t>
      </w:r>
    </w:p>
    <w:bookmarkEnd w:id="2627"/>
    <w:bookmarkStart w:name="z2634" w:id="2628"/>
    <w:p>
      <w:pPr>
        <w:spacing w:after="0"/>
        <w:ind w:left="0"/>
        <w:jc w:val="both"/>
      </w:pPr>
      <w:r>
        <w:rPr>
          <w:rFonts w:ascii="Times New Roman"/>
          <w:b w:val="false"/>
          <w:i w:val="false"/>
          <w:color w:val="000000"/>
          <w:sz w:val="28"/>
        </w:rPr>
        <w:t>
      355. Должен знать:</w:t>
      </w:r>
    </w:p>
    <w:bookmarkEnd w:id="2628"/>
    <w:bookmarkStart w:name="z2635" w:id="2629"/>
    <w:p>
      <w:pPr>
        <w:spacing w:after="0"/>
        <w:ind w:left="0"/>
        <w:jc w:val="both"/>
      </w:pPr>
      <w:r>
        <w:rPr>
          <w:rFonts w:ascii="Times New Roman"/>
          <w:b w:val="false"/>
          <w:i w:val="false"/>
          <w:color w:val="000000"/>
          <w:sz w:val="28"/>
        </w:rPr>
        <w:t>
      основы технологического процесса в доменных, мартеновских, прокатных цехах;</w:t>
      </w:r>
    </w:p>
    <w:bookmarkEnd w:id="2629"/>
    <w:bookmarkStart w:name="z2636" w:id="2630"/>
    <w:p>
      <w:pPr>
        <w:spacing w:after="0"/>
        <w:ind w:left="0"/>
        <w:jc w:val="both"/>
      </w:pPr>
      <w:r>
        <w:rPr>
          <w:rFonts w:ascii="Times New Roman"/>
          <w:b w:val="false"/>
          <w:i w:val="false"/>
          <w:color w:val="000000"/>
          <w:sz w:val="28"/>
        </w:rPr>
        <w:t>
      принцип работы доменных, мартеновских и нагревательных печей;</w:t>
      </w:r>
    </w:p>
    <w:bookmarkEnd w:id="2630"/>
    <w:bookmarkStart w:name="z2637" w:id="2631"/>
    <w:p>
      <w:pPr>
        <w:spacing w:after="0"/>
        <w:ind w:left="0"/>
        <w:jc w:val="both"/>
      </w:pPr>
      <w:r>
        <w:rPr>
          <w:rFonts w:ascii="Times New Roman"/>
          <w:b w:val="false"/>
          <w:i w:val="false"/>
          <w:color w:val="000000"/>
          <w:sz w:val="28"/>
        </w:rPr>
        <w:t>
      устройство, принцип работы и правила технической эксплуатации системы испарительного охлаждения и связанного с ним механического оборудования, котельных агрегатов;</w:t>
      </w:r>
    </w:p>
    <w:bookmarkEnd w:id="2631"/>
    <w:bookmarkStart w:name="z2638" w:id="2632"/>
    <w:p>
      <w:pPr>
        <w:spacing w:after="0"/>
        <w:ind w:left="0"/>
        <w:jc w:val="both"/>
      </w:pPr>
      <w:r>
        <w:rPr>
          <w:rFonts w:ascii="Times New Roman"/>
          <w:b w:val="false"/>
          <w:i w:val="false"/>
          <w:color w:val="000000"/>
          <w:sz w:val="28"/>
        </w:rPr>
        <w:t>
      физические параметры установок;</w:t>
      </w:r>
    </w:p>
    <w:bookmarkEnd w:id="2632"/>
    <w:bookmarkStart w:name="z2639" w:id="2633"/>
    <w:p>
      <w:pPr>
        <w:spacing w:after="0"/>
        <w:ind w:left="0"/>
        <w:jc w:val="both"/>
      </w:pPr>
      <w:r>
        <w:rPr>
          <w:rFonts w:ascii="Times New Roman"/>
          <w:b w:val="false"/>
          <w:i w:val="false"/>
          <w:color w:val="000000"/>
          <w:sz w:val="28"/>
        </w:rPr>
        <w:t>
      свойства перегрева воды и пара;</w:t>
      </w:r>
    </w:p>
    <w:bookmarkEnd w:id="2633"/>
    <w:bookmarkStart w:name="z2640" w:id="2634"/>
    <w:p>
      <w:pPr>
        <w:spacing w:after="0"/>
        <w:ind w:left="0"/>
        <w:jc w:val="both"/>
      </w:pPr>
      <w:r>
        <w:rPr>
          <w:rFonts w:ascii="Times New Roman"/>
          <w:b w:val="false"/>
          <w:i w:val="false"/>
          <w:color w:val="000000"/>
          <w:sz w:val="28"/>
        </w:rPr>
        <w:t>
      устройство, характеристику, методы разборки, сборки и наладки питательных приборов, запорной арматуры и насосов;</w:t>
      </w:r>
    </w:p>
    <w:bookmarkEnd w:id="2634"/>
    <w:bookmarkStart w:name="z2641" w:id="2635"/>
    <w:p>
      <w:pPr>
        <w:spacing w:after="0"/>
        <w:ind w:left="0"/>
        <w:jc w:val="both"/>
      </w:pPr>
      <w:r>
        <w:rPr>
          <w:rFonts w:ascii="Times New Roman"/>
          <w:b w:val="false"/>
          <w:i w:val="false"/>
          <w:color w:val="000000"/>
          <w:sz w:val="28"/>
        </w:rPr>
        <w:t>
      устройство газозащитного аппарата и методы пользования им.</w:t>
      </w:r>
    </w:p>
    <w:bookmarkEnd w:id="2635"/>
    <w:bookmarkStart w:name="z2642" w:id="2636"/>
    <w:p>
      <w:pPr>
        <w:spacing w:after="0"/>
        <w:ind w:left="0"/>
        <w:jc w:val="left"/>
      </w:pPr>
      <w:r>
        <w:rPr>
          <w:rFonts w:ascii="Times New Roman"/>
          <w:b/>
          <w:i w:val="false"/>
          <w:color w:val="000000"/>
        </w:rPr>
        <w:t xml:space="preserve"> Параграф 15. Слесарь системы испарительного охлаждения, 5 разряд</w:t>
      </w:r>
    </w:p>
    <w:bookmarkEnd w:id="2636"/>
    <w:bookmarkStart w:name="z2643" w:id="2637"/>
    <w:p>
      <w:pPr>
        <w:spacing w:after="0"/>
        <w:ind w:left="0"/>
        <w:jc w:val="both"/>
      </w:pPr>
      <w:r>
        <w:rPr>
          <w:rFonts w:ascii="Times New Roman"/>
          <w:b w:val="false"/>
          <w:i w:val="false"/>
          <w:color w:val="000000"/>
          <w:sz w:val="28"/>
        </w:rPr>
        <w:t>
      356. Характеристика работ:</w:t>
      </w:r>
    </w:p>
    <w:bookmarkEnd w:id="2637"/>
    <w:bookmarkStart w:name="z2644" w:id="2638"/>
    <w:p>
      <w:pPr>
        <w:spacing w:after="0"/>
        <w:ind w:left="0"/>
        <w:jc w:val="both"/>
      </w:pPr>
      <w:r>
        <w:rPr>
          <w:rFonts w:ascii="Times New Roman"/>
          <w:b w:val="false"/>
          <w:i w:val="false"/>
          <w:color w:val="000000"/>
          <w:sz w:val="28"/>
        </w:rPr>
        <w:t>
      содержание установок испарительного охлаждения печей в доменных, мартеновских и прокатных цехах в рабочем состоянии;</w:t>
      </w:r>
    </w:p>
    <w:bookmarkEnd w:id="2638"/>
    <w:bookmarkStart w:name="z2645" w:id="2639"/>
    <w:p>
      <w:pPr>
        <w:spacing w:after="0"/>
        <w:ind w:left="0"/>
        <w:jc w:val="both"/>
      </w:pPr>
      <w:r>
        <w:rPr>
          <w:rFonts w:ascii="Times New Roman"/>
          <w:b w:val="false"/>
          <w:i w:val="false"/>
          <w:color w:val="000000"/>
          <w:sz w:val="28"/>
        </w:rPr>
        <w:t>
      обслуживание установок испарительного охлаждения методических нагревательных печей с толкателями производительностью 260 тонн в час и более, нагревательных печей с шагающими балками производительностью 350 тонн в час и более, доменных печей объҰмом до 2000 кубических метров печей Ұмкостью до 500 тонн;</w:t>
      </w:r>
    </w:p>
    <w:bookmarkEnd w:id="2639"/>
    <w:bookmarkStart w:name="z2646" w:id="2640"/>
    <w:p>
      <w:pPr>
        <w:spacing w:after="0"/>
        <w:ind w:left="0"/>
        <w:jc w:val="both"/>
      </w:pPr>
      <w:r>
        <w:rPr>
          <w:rFonts w:ascii="Times New Roman"/>
          <w:b w:val="false"/>
          <w:i w:val="false"/>
          <w:color w:val="000000"/>
          <w:sz w:val="28"/>
        </w:rPr>
        <w:t>
      обслуживание установок испарительного охлаждения доменных печей объҰмом 2000 кубических метров и более, мартеновских печей Ұмкостью 500 тонн и более, двухванных сталеплавильных агрегатов под руководством слесаря более высокой квалификации;</w:t>
      </w:r>
    </w:p>
    <w:bookmarkEnd w:id="2640"/>
    <w:bookmarkStart w:name="z2647" w:id="2641"/>
    <w:p>
      <w:pPr>
        <w:spacing w:after="0"/>
        <w:ind w:left="0"/>
        <w:jc w:val="both"/>
      </w:pPr>
      <w:r>
        <w:rPr>
          <w:rFonts w:ascii="Times New Roman"/>
          <w:b w:val="false"/>
          <w:i w:val="false"/>
          <w:color w:val="000000"/>
          <w:sz w:val="28"/>
        </w:rPr>
        <w:t>
      проверка состояния охлаждаемых частей оборудования металлургических агрегатов: холодильников, их опорных выступов, термосифонов, воздушных фурменных приборов доменных печей, клапанов воздухонагревателей, кессонов, фурм, подпятовых балок, рам и параллелей завалочных окон, защитных трубчатых экранов, трубчатых опорных конструкций мартеновских печей и иных;</w:t>
      </w:r>
    </w:p>
    <w:bookmarkEnd w:id="2641"/>
    <w:bookmarkStart w:name="z2648" w:id="2642"/>
    <w:p>
      <w:pPr>
        <w:spacing w:after="0"/>
        <w:ind w:left="0"/>
        <w:jc w:val="both"/>
      </w:pPr>
      <w:r>
        <w:rPr>
          <w:rFonts w:ascii="Times New Roman"/>
          <w:b w:val="false"/>
          <w:i w:val="false"/>
          <w:color w:val="000000"/>
          <w:sz w:val="28"/>
        </w:rPr>
        <w:t>
      включение наружного охлаждения кожуха печи, распара, заплечиков и горна при повышении температуры кожуха доменной печи выше установленной;</w:t>
      </w:r>
    </w:p>
    <w:bookmarkEnd w:id="2642"/>
    <w:bookmarkStart w:name="z2649" w:id="2643"/>
    <w:p>
      <w:pPr>
        <w:spacing w:after="0"/>
        <w:ind w:left="0"/>
        <w:jc w:val="both"/>
      </w:pPr>
      <w:r>
        <w:rPr>
          <w:rFonts w:ascii="Times New Roman"/>
          <w:b w:val="false"/>
          <w:i w:val="false"/>
          <w:color w:val="000000"/>
          <w:sz w:val="28"/>
        </w:rPr>
        <w:t>
      поиск прогоревших трубок холодильников доменных печей и деталей клапанов воздухонагревателей;</w:t>
      </w:r>
    </w:p>
    <w:bookmarkEnd w:id="2643"/>
    <w:bookmarkStart w:name="z2650" w:id="2644"/>
    <w:p>
      <w:pPr>
        <w:spacing w:after="0"/>
        <w:ind w:left="0"/>
        <w:jc w:val="both"/>
      </w:pPr>
      <w:r>
        <w:rPr>
          <w:rFonts w:ascii="Times New Roman"/>
          <w:b w:val="false"/>
          <w:i w:val="false"/>
          <w:color w:val="000000"/>
          <w:sz w:val="28"/>
        </w:rPr>
        <w:t>
      текущий ремонт оборудования установки.</w:t>
      </w:r>
    </w:p>
    <w:bookmarkEnd w:id="2644"/>
    <w:bookmarkStart w:name="z2651" w:id="2645"/>
    <w:p>
      <w:pPr>
        <w:spacing w:after="0"/>
        <w:ind w:left="0"/>
        <w:jc w:val="both"/>
      </w:pPr>
      <w:r>
        <w:rPr>
          <w:rFonts w:ascii="Times New Roman"/>
          <w:b w:val="false"/>
          <w:i w:val="false"/>
          <w:color w:val="000000"/>
          <w:sz w:val="28"/>
        </w:rPr>
        <w:t>
      357. Должен знать:</w:t>
      </w:r>
    </w:p>
    <w:bookmarkEnd w:id="2645"/>
    <w:bookmarkStart w:name="z2652" w:id="2646"/>
    <w:p>
      <w:pPr>
        <w:spacing w:after="0"/>
        <w:ind w:left="0"/>
        <w:jc w:val="both"/>
      </w:pPr>
      <w:r>
        <w:rPr>
          <w:rFonts w:ascii="Times New Roman"/>
          <w:b w:val="false"/>
          <w:i w:val="false"/>
          <w:color w:val="000000"/>
          <w:sz w:val="28"/>
        </w:rPr>
        <w:t>
      технологический процесс в доменных, мартеновских, прокатных цехах;</w:t>
      </w:r>
    </w:p>
    <w:bookmarkEnd w:id="2646"/>
    <w:bookmarkStart w:name="z2653" w:id="2647"/>
    <w:p>
      <w:pPr>
        <w:spacing w:after="0"/>
        <w:ind w:left="0"/>
        <w:jc w:val="both"/>
      </w:pPr>
      <w:r>
        <w:rPr>
          <w:rFonts w:ascii="Times New Roman"/>
          <w:b w:val="false"/>
          <w:i w:val="false"/>
          <w:color w:val="000000"/>
          <w:sz w:val="28"/>
        </w:rPr>
        <w:t>
      устройство доменных, мартеновских и нагревательных печей, двухванных сталеплавильных агрегатов;</w:t>
      </w:r>
    </w:p>
    <w:bookmarkEnd w:id="2647"/>
    <w:bookmarkStart w:name="z2654" w:id="2648"/>
    <w:p>
      <w:pPr>
        <w:spacing w:after="0"/>
        <w:ind w:left="0"/>
        <w:jc w:val="both"/>
      </w:pPr>
      <w:r>
        <w:rPr>
          <w:rFonts w:ascii="Times New Roman"/>
          <w:b w:val="false"/>
          <w:i w:val="false"/>
          <w:color w:val="000000"/>
          <w:sz w:val="28"/>
        </w:rPr>
        <w:t>
      устройство и правила технической эксплуатации установки испарительного охлаждения и связанного с ней механического оборудования, котельных агрегатов;</w:t>
      </w:r>
    </w:p>
    <w:bookmarkEnd w:id="2648"/>
    <w:bookmarkStart w:name="z2655" w:id="2649"/>
    <w:p>
      <w:pPr>
        <w:spacing w:after="0"/>
        <w:ind w:left="0"/>
        <w:jc w:val="both"/>
      </w:pPr>
      <w:r>
        <w:rPr>
          <w:rFonts w:ascii="Times New Roman"/>
          <w:b w:val="false"/>
          <w:i w:val="false"/>
          <w:color w:val="000000"/>
          <w:sz w:val="28"/>
        </w:rPr>
        <w:t>
      физические параметры установок;</w:t>
      </w:r>
    </w:p>
    <w:bookmarkEnd w:id="2649"/>
    <w:bookmarkStart w:name="z2656" w:id="2650"/>
    <w:p>
      <w:pPr>
        <w:spacing w:after="0"/>
        <w:ind w:left="0"/>
        <w:jc w:val="both"/>
      </w:pPr>
      <w:r>
        <w:rPr>
          <w:rFonts w:ascii="Times New Roman"/>
          <w:b w:val="false"/>
          <w:i w:val="false"/>
          <w:color w:val="000000"/>
          <w:sz w:val="28"/>
        </w:rPr>
        <w:t>
      устройство, характеристику, методы разборки, сборки и наладки питательных приборов, запорной арматуры и насосов.</w:t>
      </w:r>
    </w:p>
    <w:bookmarkEnd w:id="2650"/>
    <w:bookmarkStart w:name="z2657" w:id="2651"/>
    <w:p>
      <w:pPr>
        <w:spacing w:after="0"/>
        <w:ind w:left="0"/>
        <w:jc w:val="left"/>
      </w:pPr>
      <w:r>
        <w:rPr>
          <w:rFonts w:ascii="Times New Roman"/>
          <w:b/>
          <w:i w:val="false"/>
          <w:color w:val="000000"/>
        </w:rPr>
        <w:t xml:space="preserve"> Параграф 16. Слесарь системы испарительного охлаждения, 6 разряд</w:t>
      </w:r>
    </w:p>
    <w:bookmarkEnd w:id="2651"/>
    <w:bookmarkStart w:name="z2658" w:id="2652"/>
    <w:p>
      <w:pPr>
        <w:spacing w:after="0"/>
        <w:ind w:left="0"/>
        <w:jc w:val="both"/>
      </w:pPr>
      <w:r>
        <w:rPr>
          <w:rFonts w:ascii="Times New Roman"/>
          <w:b w:val="false"/>
          <w:i w:val="false"/>
          <w:color w:val="000000"/>
          <w:sz w:val="28"/>
        </w:rPr>
        <w:t>
      358. Характеристика работ:</w:t>
      </w:r>
    </w:p>
    <w:bookmarkEnd w:id="2652"/>
    <w:bookmarkStart w:name="z2659" w:id="2653"/>
    <w:p>
      <w:pPr>
        <w:spacing w:after="0"/>
        <w:ind w:left="0"/>
        <w:jc w:val="both"/>
      </w:pPr>
      <w:r>
        <w:rPr>
          <w:rFonts w:ascii="Times New Roman"/>
          <w:b w:val="false"/>
          <w:i w:val="false"/>
          <w:color w:val="000000"/>
          <w:sz w:val="28"/>
        </w:rPr>
        <w:t>
      содержание установок испарительного охлаждения печей в доменных и мартеновских цехах в рабочем состоянии;</w:t>
      </w:r>
    </w:p>
    <w:bookmarkEnd w:id="2653"/>
    <w:bookmarkStart w:name="z2660" w:id="2654"/>
    <w:p>
      <w:pPr>
        <w:spacing w:after="0"/>
        <w:ind w:left="0"/>
        <w:jc w:val="both"/>
      </w:pPr>
      <w:r>
        <w:rPr>
          <w:rFonts w:ascii="Times New Roman"/>
          <w:b w:val="false"/>
          <w:i w:val="false"/>
          <w:color w:val="000000"/>
          <w:sz w:val="28"/>
        </w:rPr>
        <w:t>
      обслуживание установок испарительного охлаждения доменных печей объҰмом 2000 кубических метров и более, мартеновских печей Ұмкостью 500 тонн и более, двухванных сталеплавильных агрегатов.</w:t>
      </w:r>
    </w:p>
    <w:bookmarkEnd w:id="2654"/>
    <w:bookmarkStart w:name="z2661" w:id="2655"/>
    <w:p>
      <w:pPr>
        <w:spacing w:after="0"/>
        <w:ind w:left="0"/>
        <w:jc w:val="both"/>
      </w:pPr>
      <w:r>
        <w:rPr>
          <w:rFonts w:ascii="Times New Roman"/>
          <w:b w:val="false"/>
          <w:i w:val="false"/>
          <w:color w:val="000000"/>
          <w:sz w:val="28"/>
        </w:rPr>
        <w:t>
      359. Должен знать:</w:t>
      </w:r>
    </w:p>
    <w:bookmarkEnd w:id="2655"/>
    <w:bookmarkStart w:name="z2662" w:id="2656"/>
    <w:p>
      <w:pPr>
        <w:spacing w:after="0"/>
        <w:ind w:left="0"/>
        <w:jc w:val="both"/>
      </w:pPr>
      <w:r>
        <w:rPr>
          <w:rFonts w:ascii="Times New Roman"/>
          <w:b w:val="false"/>
          <w:i w:val="false"/>
          <w:color w:val="000000"/>
          <w:sz w:val="28"/>
        </w:rPr>
        <w:t>
      устройство и правила технической эксплуатации различных систем испарительного охлаждения и связанного с ними механического оборудования, котельных агрегатов;</w:t>
      </w:r>
    </w:p>
    <w:bookmarkEnd w:id="2656"/>
    <w:bookmarkStart w:name="z2663" w:id="2657"/>
    <w:p>
      <w:pPr>
        <w:spacing w:after="0"/>
        <w:ind w:left="0"/>
        <w:jc w:val="both"/>
      </w:pPr>
      <w:r>
        <w:rPr>
          <w:rFonts w:ascii="Times New Roman"/>
          <w:b w:val="false"/>
          <w:i w:val="false"/>
          <w:color w:val="000000"/>
          <w:sz w:val="28"/>
        </w:rPr>
        <w:t>
      физические параметры установок;</w:t>
      </w:r>
    </w:p>
    <w:bookmarkEnd w:id="2657"/>
    <w:bookmarkStart w:name="z2664" w:id="2658"/>
    <w:p>
      <w:pPr>
        <w:spacing w:after="0"/>
        <w:ind w:left="0"/>
        <w:jc w:val="both"/>
      </w:pPr>
      <w:r>
        <w:rPr>
          <w:rFonts w:ascii="Times New Roman"/>
          <w:b w:val="false"/>
          <w:i w:val="false"/>
          <w:color w:val="000000"/>
          <w:sz w:val="28"/>
        </w:rPr>
        <w:t>
      устройство, характеристику, методы разборки, сборки и наладки питательных приборов, запорной арматуры и насосов.</w:t>
      </w:r>
    </w:p>
    <w:bookmarkEnd w:id="2658"/>
    <w:bookmarkStart w:name="z2665" w:id="2659"/>
    <w:p>
      <w:pPr>
        <w:spacing w:after="0"/>
        <w:ind w:left="0"/>
        <w:jc w:val="left"/>
      </w:pPr>
      <w:r>
        <w:rPr>
          <w:rFonts w:ascii="Times New Roman"/>
          <w:b/>
          <w:i w:val="false"/>
          <w:color w:val="000000"/>
        </w:rPr>
        <w:t xml:space="preserve"> Параграф 17. Машинист гидропневматической установки, 2 разряд</w:t>
      </w:r>
    </w:p>
    <w:bookmarkEnd w:id="2659"/>
    <w:bookmarkStart w:name="z2666" w:id="2660"/>
    <w:p>
      <w:pPr>
        <w:spacing w:after="0"/>
        <w:ind w:left="0"/>
        <w:jc w:val="both"/>
      </w:pPr>
      <w:r>
        <w:rPr>
          <w:rFonts w:ascii="Times New Roman"/>
          <w:b w:val="false"/>
          <w:i w:val="false"/>
          <w:color w:val="000000"/>
          <w:sz w:val="28"/>
        </w:rPr>
        <w:t>
      360. Характеристика работ:</w:t>
      </w:r>
    </w:p>
    <w:bookmarkEnd w:id="2660"/>
    <w:bookmarkStart w:name="z2667" w:id="2661"/>
    <w:p>
      <w:pPr>
        <w:spacing w:after="0"/>
        <w:ind w:left="0"/>
        <w:jc w:val="both"/>
      </w:pPr>
      <w:r>
        <w:rPr>
          <w:rFonts w:ascii="Times New Roman"/>
          <w:b w:val="false"/>
          <w:i w:val="false"/>
          <w:color w:val="000000"/>
          <w:sz w:val="28"/>
        </w:rPr>
        <w:t>
      управление гидропневматической установкой (станцией), установкой гидросбива и гидроприводом прессов в прокатных и трубных цехах;</w:t>
      </w:r>
    </w:p>
    <w:bookmarkEnd w:id="2661"/>
    <w:bookmarkStart w:name="z2668" w:id="2662"/>
    <w:p>
      <w:pPr>
        <w:spacing w:after="0"/>
        <w:ind w:left="0"/>
        <w:jc w:val="both"/>
      </w:pPr>
      <w:r>
        <w:rPr>
          <w:rFonts w:ascii="Times New Roman"/>
          <w:b w:val="false"/>
          <w:i w:val="false"/>
          <w:color w:val="000000"/>
          <w:sz w:val="28"/>
        </w:rPr>
        <w:t>
      пуск и останов маслонасосов, компрессоров, клапанной системы установки гидросбива;</w:t>
      </w:r>
    </w:p>
    <w:bookmarkEnd w:id="2662"/>
    <w:bookmarkStart w:name="z2669" w:id="2663"/>
    <w:p>
      <w:pPr>
        <w:spacing w:after="0"/>
        <w:ind w:left="0"/>
        <w:jc w:val="both"/>
      </w:pPr>
      <w:r>
        <w:rPr>
          <w:rFonts w:ascii="Times New Roman"/>
          <w:b w:val="false"/>
          <w:i w:val="false"/>
          <w:color w:val="000000"/>
          <w:sz w:val="28"/>
        </w:rPr>
        <w:t>
      открывание гидравлической задвижки;</w:t>
      </w:r>
    </w:p>
    <w:bookmarkEnd w:id="2663"/>
    <w:bookmarkStart w:name="z2670" w:id="2664"/>
    <w:p>
      <w:pPr>
        <w:spacing w:after="0"/>
        <w:ind w:left="0"/>
        <w:jc w:val="both"/>
      </w:pPr>
      <w:r>
        <w:rPr>
          <w:rFonts w:ascii="Times New Roman"/>
          <w:b w:val="false"/>
          <w:i w:val="false"/>
          <w:color w:val="000000"/>
          <w:sz w:val="28"/>
        </w:rPr>
        <w:t>
      регулирование давления в магистрали;</w:t>
      </w:r>
    </w:p>
    <w:bookmarkEnd w:id="2664"/>
    <w:bookmarkStart w:name="z2671" w:id="2665"/>
    <w:p>
      <w:pPr>
        <w:spacing w:after="0"/>
        <w:ind w:left="0"/>
        <w:jc w:val="both"/>
      </w:pPr>
      <w:r>
        <w:rPr>
          <w:rFonts w:ascii="Times New Roman"/>
          <w:b w:val="false"/>
          <w:i w:val="false"/>
          <w:color w:val="000000"/>
          <w:sz w:val="28"/>
        </w:rPr>
        <w:t>
      профилактический осмотр, чистка и смазка оборудования.</w:t>
      </w:r>
    </w:p>
    <w:bookmarkEnd w:id="2665"/>
    <w:bookmarkStart w:name="z2672" w:id="2666"/>
    <w:p>
      <w:pPr>
        <w:spacing w:after="0"/>
        <w:ind w:left="0"/>
        <w:jc w:val="both"/>
      </w:pPr>
      <w:r>
        <w:rPr>
          <w:rFonts w:ascii="Times New Roman"/>
          <w:b w:val="false"/>
          <w:i w:val="false"/>
          <w:color w:val="000000"/>
          <w:sz w:val="28"/>
        </w:rPr>
        <w:t>
      361. Должен знать:</w:t>
      </w:r>
    </w:p>
    <w:bookmarkEnd w:id="2666"/>
    <w:bookmarkStart w:name="z2673" w:id="2667"/>
    <w:p>
      <w:pPr>
        <w:spacing w:after="0"/>
        <w:ind w:left="0"/>
        <w:jc w:val="both"/>
      </w:pPr>
      <w:r>
        <w:rPr>
          <w:rFonts w:ascii="Times New Roman"/>
          <w:b w:val="false"/>
          <w:i w:val="false"/>
          <w:color w:val="000000"/>
          <w:sz w:val="28"/>
        </w:rPr>
        <w:t>
      основы гидравлики, пневматики и электротехники;</w:t>
      </w:r>
    </w:p>
    <w:bookmarkEnd w:id="2667"/>
    <w:bookmarkStart w:name="z2674" w:id="2668"/>
    <w:p>
      <w:pPr>
        <w:spacing w:after="0"/>
        <w:ind w:left="0"/>
        <w:jc w:val="both"/>
      </w:pPr>
      <w:r>
        <w:rPr>
          <w:rFonts w:ascii="Times New Roman"/>
          <w:b w:val="false"/>
          <w:i w:val="false"/>
          <w:color w:val="000000"/>
          <w:sz w:val="28"/>
        </w:rPr>
        <w:t>
      принцип работы маслонасосов, компрессора, клапанной системы и прочего оборудования гидропневматической станции и установки гидросбива;</w:t>
      </w:r>
    </w:p>
    <w:bookmarkEnd w:id="2668"/>
    <w:bookmarkStart w:name="z2675" w:id="2669"/>
    <w:p>
      <w:pPr>
        <w:spacing w:after="0"/>
        <w:ind w:left="0"/>
        <w:jc w:val="both"/>
      </w:pPr>
      <w:r>
        <w:rPr>
          <w:rFonts w:ascii="Times New Roman"/>
          <w:b w:val="false"/>
          <w:i w:val="false"/>
          <w:color w:val="000000"/>
          <w:sz w:val="28"/>
        </w:rPr>
        <w:t>
      виды, свойства и качество смазочных материалов;</w:t>
      </w:r>
    </w:p>
    <w:bookmarkEnd w:id="2669"/>
    <w:bookmarkStart w:name="z2676" w:id="2670"/>
    <w:p>
      <w:pPr>
        <w:spacing w:after="0"/>
        <w:ind w:left="0"/>
        <w:jc w:val="both"/>
      </w:pPr>
      <w:r>
        <w:rPr>
          <w:rFonts w:ascii="Times New Roman"/>
          <w:b w:val="false"/>
          <w:i w:val="false"/>
          <w:color w:val="000000"/>
          <w:sz w:val="28"/>
        </w:rPr>
        <w:t>
      слесарное дело.</w:t>
      </w:r>
    </w:p>
    <w:bookmarkEnd w:id="2670"/>
    <w:bookmarkStart w:name="z2677" w:id="2671"/>
    <w:p>
      <w:pPr>
        <w:spacing w:after="0"/>
        <w:ind w:left="0"/>
        <w:jc w:val="both"/>
      </w:pPr>
      <w:r>
        <w:rPr>
          <w:rFonts w:ascii="Times New Roman"/>
          <w:b w:val="false"/>
          <w:i w:val="false"/>
          <w:color w:val="000000"/>
          <w:sz w:val="28"/>
        </w:rPr>
        <w:t>
      При обслуживании гидропневматических установок (станций) листопрокатных станов - 3 разряд.</w:t>
      </w:r>
    </w:p>
    <w:bookmarkEnd w:id="2671"/>
    <w:bookmarkStart w:name="z2678" w:id="2672"/>
    <w:p>
      <w:pPr>
        <w:spacing w:after="0"/>
        <w:ind w:left="0"/>
        <w:jc w:val="left"/>
      </w:pPr>
      <w:r>
        <w:rPr>
          <w:rFonts w:ascii="Times New Roman"/>
          <w:b/>
          <w:i w:val="false"/>
          <w:color w:val="000000"/>
        </w:rPr>
        <w:t xml:space="preserve"> Параграф 18. Машинист машины для ломки футеровки конвертеров и ковшей, 3 разряд</w:t>
      </w:r>
    </w:p>
    <w:bookmarkEnd w:id="2672"/>
    <w:bookmarkStart w:name="z2679" w:id="2673"/>
    <w:p>
      <w:pPr>
        <w:spacing w:after="0"/>
        <w:ind w:left="0"/>
        <w:jc w:val="both"/>
      </w:pPr>
      <w:r>
        <w:rPr>
          <w:rFonts w:ascii="Times New Roman"/>
          <w:b w:val="false"/>
          <w:i w:val="false"/>
          <w:color w:val="000000"/>
          <w:sz w:val="28"/>
        </w:rPr>
        <w:t>
      362. Характеристика работ:</w:t>
      </w:r>
    </w:p>
    <w:bookmarkEnd w:id="2673"/>
    <w:bookmarkStart w:name="z2680" w:id="2674"/>
    <w:p>
      <w:pPr>
        <w:spacing w:after="0"/>
        <w:ind w:left="0"/>
        <w:jc w:val="both"/>
      </w:pPr>
      <w:r>
        <w:rPr>
          <w:rFonts w:ascii="Times New Roman"/>
          <w:b w:val="false"/>
          <w:i w:val="false"/>
          <w:color w:val="000000"/>
          <w:sz w:val="28"/>
        </w:rPr>
        <w:t>
      управление машиной при ломке футеровки сталеразливочных и чугуновозных ковшей;</w:t>
      </w:r>
    </w:p>
    <w:bookmarkEnd w:id="2674"/>
    <w:bookmarkStart w:name="z2681" w:id="2675"/>
    <w:p>
      <w:pPr>
        <w:spacing w:after="0"/>
        <w:ind w:left="0"/>
        <w:jc w:val="both"/>
      </w:pPr>
      <w:r>
        <w:rPr>
          <w:rFonts w:ascii="Times New Roman"/>
          <w:b w:val="false"/>
          <w:i w:val="false"/>
          <w:color w:val="000000"/>
          <w:sz w:val="28"/>
        </w:rPr>
        <w:t>
      наблюдение и уход за оборудованием машины;</w:t>
      </w:r>
    </w:p>
    <w:bookmarkEnd w:id="2675"/>
    <w:bookmarkStart w:name="z2682" w:id="2676"/>
    <w:p>
      <w:pPr>
        <w:spacing w:after="0"/>
        <w:ind w:left="0"/>
        <w:jc w:val="both"/>
      </w:pPr>
      <w:r>
        <w:rPr>
          <w:rFonts w:ascii="Times New Roman"/>
          <w:b w:val="false"/>
          <w:i w:val="false"/>
          <w:color w:val="000000"/>
          <w:sz w:val="28"/>
        </w:rPr>
        <w:t>
      осмотр и опробование механизмов управления;</w:t>
      </w:r>
    </w:p>
    <w:bookmarkEnd w:id="2676"/>
    <w:bookmarkStart w:name="z2683" w:id="2677"/>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участие в ремонте.</w:t>
      </w:r>
    </w:p>
    <w:bookmarkEnd w:id="2677"/>
    <w:bookmarkStart w:name="z2684" w:id="2678"/>
    <w:p>
      <w:pPr>
        <w:spacing w:after="0"/>
        <w:ind w:left="0"/>
        <w:jc w:val="both"/>
      </w:pPr>
      <w:r>
        <w:rPr>
          <w:rFonts w:ascii="Times New Roman"/>
          <w:b w:val="false"/>
          <w:i w:val="false"/>
          <w:color w:val="000000"/>
          <w:sz w:val="28"/>
        </w:rPr>
        <w:t>
      363. Должен знать:</w:t>
      </w:r>
    </w:p>
    <w:bookmarkEnd w:id="2678"/>
    <w:bookmarkStart w:name="z2685" w:id="2679"/>
    <w:p>
      <w:pPr>
        <w:spacing w:after="0"/>
        <w:ind w:left="0"/>
        <w:jc w:val="both"/>
      </w:pPr>
      <w:r>
        <w:rPr>
          <w:rFonts w:ascii="Times New Roman"/>
          <w:b w:val="false"/>
          <w:i w:val="false"/>
          <w:color w:val="000000"/>
          <w:sz w:val="28"/>
        </w:rPr>
        <w:t>
      принцип работы машины по ломке футеровки сталеразливочных и чугуновозных ковшей;</w:t>
      </w:r>
    </w:p>
    <w:bookmarkEnd w:id="2679"/>
    <w:bookmarkStart w:name="z2686" w:id="2680"/>
    <w:p>
      <w:pPr>
        <w:spacing w:after="0"/>
        <w:ind w:left="0"/>
        <w:jc w:val="both"/>
      </w:pPr>
      <w:r>
        <w:rPr>
          <w:rFonts w:ascii="Times New Roman"/>
          <w:b w:val="false"/>
          <w:i w:val="false"/>
          <w:color w:val="000000"/>
          <w:sz w:val="28"/>
        </w:rPr>
        <w:t>
      свойства и назначение огнеупорных материалов применяемые при футеровке ковшей, способы производства работ при помощи машины;</w:t>
      </w:r>
    </w:p>
    <w:bookmarkEnd w:id="2680"/>
    <w:bookmarkStart w:name="z2687" w:id="2681"/>
    <w:p>
      <w:pPr>
        <w:spacing w:after="0"/>
        <w:ind w:left="0"/>
        <w:jc w:val="both"/>
      </w:pPr>
      <w:r>
        <w:rPr>
          <w:rFonts w:ascii="Times New Roman"/>
          <w:b w:val="false"/>
          <w:i w:val="false"/>
          <w:color w:val="000000"/>
          <w:sz w:val="28"/>
        </w:rPr>
        <w:t>
      слесарное дело.</w:t>
      </w:r>
    </w:p>
    <w:bookmarkEnd w:id="2681"/>
    <w:bookmarkStart w:name="z2688" w:id="2682"/>
    <w:p>
      <w:pPr>
        <w:spacing w:after="0"/>
        <w:ind w:left="0"/>
        <w:jc w:val="left"/>
      </w:pPr>
      <w:r>
        <w:rPr>
          <w:rFonts w:ascii="Times New Roman"/>
          <w:b/>
          <w:i w:val="false"/>
          <w:color w:val="000000"/>
        </w:rPr>
        <w:t xml:space="preserve"> Параграф 19. Машинист машины для ломки футеровки конвертеров и ковшей, 4 разряд</w:t>
      </w:r>
    </w:p>
    <w:bookmarkEnd w:id="2682"/>
    <w:bookmarkStart w:name="z2689" w:id="2683"/>
    <w:p>
      <w:pPr>
        <w:spacing w:after="0"/>
        <w:ind w:left="0"/>
        <w:jc w:val="both"/>
      </w:pPr>
      <w:r>
        <w:rPr>
          <w:rFonts w:ascii="Times New Roman"/>
          <w:b w:val="false"/>
          <w:i w:val="false"/>
          <w:color w:val="000000"/>
          <w:sz w:val="28"/>
        </w:rPr>
        <w:t>
      364. Характеристика работ:</w:t>
      </w:r>
    </w:p>
    <w:bookmarkEnd w:id="2683"/>
    <w:bookmarkStart w:name="z2690" w:id="2684"/>
    <w:p>
      <w:pPr>
        <w:spacing w:after="0"/>
        <w:ind w:left="0"/>
        <w:jc w:val="both"/>
      </w:pPr>
      <w:r>
        <w:rPr>
          <w:rFonts w:ascii="Times New Roman"/>
          <w:b w:val="false"/>
          <w:i w:val="false"/>
          <w:color w:val="000000"/>
          <w:sz w:val="28"/>
        </w:rPr>
        <w:t>
      управление машиной при ломке футеровки конвертеров;</w:t>
      </w:r>
    </w:p>
    <w:bookmarkEnd w:id="2684"/>
    <w:bookmarkStart w:name="z2691" w:id="2685"/>
    <w:p>
      <w:pPr>
        <w:spacing w:after="0"/>
        <w:ind w:left="0"/>
        <w:jc w:val="both"/>
      </w:pPr>
      <w:r>
        <w:rPr>
          <w:rFonts w:ascii="Times New Roman"/>
          <w:b w:val="false"/>
          <w:i w:val="false"/>
          <w:color w:val="000000"/>
          <w:sz w:val="28"/>
        </w:rPr>
        <w:t>
      наблюдение и уход за оборудованием машины;</w:t>
      </w:r>
    </w:p>
    <w:bookmarkEnd w:id="2685"/>
    <w:bookmarkStart w:name="z2692" w:id="2686"/>
    <w:p>
      <w:pPr>
        <w:spacing w:after="0"/>
        <w:ind w:left="0"/>
        <w:jc w:val="both"/>
      </w:pPr>
      <w:r>
        <w:rPr>
          <w:rFonts w:ascii="Times New Roman"/>
          <w:b w:val="false"/>
          <w:i w:val="false"/>
          <w:color w:val="000000"/>
          <w:sz w:val="28"/>
        </w:rPr>
        <w:t>
      осмотр и опробование механизмов управления;</w:t>
      </w:r>
    </w:p>
    <w:bookmarkEnd w:id="2686"/>
    <w:bookmarkStart w:name="z2693" w:id="2687"/>
    <w:p>
      <w:pPr>
        <w:spacing w:after="0"/>
        <w:ind w:left="0"/>
        <w:jc w:val="both"/>
      </w:pPr>
      <w:r>
        <w:rPr>
          <w:rFonts w:ascii="Times New Roman"/>
          <w:b w:val="false"/>
          <w:i w:val="false"/>
          <w:color w:val="000000"/>
          <w:sz w:val="28"/>
        </w:rPr>
        <w:t>
      выявление и устранение неисправностей в работе машины и участие в ее ремонте.</w:t>
      </w:r>
    </w:p>
    <w:bookmarkEnd w:id="2687"/>
    <w:bookmarkStart w:name="z2694" w:id="2688"/>
    <w:p>
      <w:pPr>
        <w:spacing w:after="0"/>
        <w:ind w:left="0"/>
        <w:jc w:val="both"/>
      </w:pPr>
      <w:r>
        <w:rPr>
          <w:rFonts w:ascii="Times New Roman"/>
          <w:b w:val="false"/>
          <w:i w:val="false"/>
          <w:color w:val="000000"/>
          <w:sz w:val="28"/>
        </w:rPr>
        <w:t>
      365. Должен знать:</w:t>
      </w:r>
    </w:p>
    <w:bookmarkEnd w:id="2688"/>
    <w:bookmarkStart w:name="z2695" w:id="2689"/>
    <w:p>
      <w:pPr>
        <w:spacing w:after="0"/>
        <w:ind w:left="0"/>
        <w:jc w:val="both"/>
      </w:pPr>
      <w:r>
        <w:rPr>
          <w:rFonts w:ascii="Times New Roman"/>
          <w:b w:val="false"/>
          <w:i w:val="false"/>
          <w:color w:val="000000"/>
          <w:sz w:val="28"/>
        </w:rPr>
        <w:t>
      устройство и правила технической эксплуатации обслуживаемой машины;</w:t>
      </w:r>
    </w:p>
    <w:bookmarkEnd w:id="2689"/>
    <w:bookmarkStart w:name="z2696" w:id="2690"/>
    <w:p>
      <w:pPr>
        <w:spacing w:after="0"/>
        <w:ind w:left="0"/>
        <w:jc w:val="both"/>
      </w:pPr>
      <w:r>
        <w:rPr>
          <w:rFonts w:ascii="Times New Roman"/>
          <w:b w:val="false"/>
          <w:i w:val="false"/>
          <w:color w:val="000000"/>
          <w:sz w:val="28"/>
        </w:rPr>
        <w:t>
      кинематические схемы управления механизмами.</w:t>
      </w:r>
    </w:p>
    <w:bookmarkEnd w:id="2690"/>
    <w:bookmarkStart w:name="z2697" w:id="2691"/>
    <w:p>
      <w:pPr>
        <w:spacing w:after="0"/>
        <w:ind w:left="0"/>
        <w:jc w:val="left"/>
      </w:pPr>
      <w:r>
        <w:rPr>
          <w:rFonts w:ascii="Times New Roman"/>
          <w:b/>
          <w:i w:val="false"/>
          <w:color w:val="000000"/>
        </w:rPr>
        <w:t xml:space="preserve"> Параграф 20. Контролер в производстве черных металлов, 2 разряд</w:t>
      </w:r>
    </w:p>
    <w:bookmarkEnd w:id="2691"/>
    <w:bookmarkStart w:name="z2698" w:id="2692"/>
    <w:p>
      <w:pPr>
        <w:spacing w:after="0"/>
        <w:ind w:left="0"/>
        <w:jc w:val="both"/>
      </w:pPr>
      <w:r>
        <w:rPr>
          <w:rFonts w:ascii="Times New Roman"/>
          <w:b w:val="false"/>
          <w:i w:val="false"/>
          <w:color w:val="000000"/>
          <w:sz w:val="28"/>
        </w:rPr>
        <w:t>
      366. Характеристика работ:</w:t>
      </w:r>
    </w:p>
    <w:bookmarkEnd w:id="2692"/>
    <w:bookmarkStart w:name="z2699" w:id="2693"/>
    <w:p>
      <w:pPr>
        <w:spacing w:after="0"/>
        <w:ind w:left="0"/>
        <w:jc w:val="both"/>
      </w:pPr>
      <w:r>
        <w:rPr>
          <w:rFonts w:ascii="Times New Roman"/>
          <w:b w:val="false"/>
          <w:i w:val="false"/>
          <w:color w:val="000000"/>
          <w:sz w:val="28"/>
        </w:rPr>
        <w:t>
      контроль проб жидкого чугуна и стали, угля, шихты, кокса, химических продуктов, поступающего сырья, полуфабрикатов, топлива, посадки и выдачи металла, погрузки и взвешивания металла и готовой продукции под руководством контролера более высокой квалификации;</w:t>
      </w:r>
    </w:p>
    <w:bookmarkEnd w:id="2693"/>
    <w:bookmarkStart w:name="z2700" w:id="2694"/>
    <w:p>
      <w:pPr>
        <w:spacing w:after="0"/>
        <w:ind w:left="0"/>
        <w:jc w:val="both"/>
      </w:pPr>
      <w:r>
        <w:rPr>
          <w:rFonts w:ascii="Times New Roman"/>
          <w:b w:val="false"/>
          <w:i w:val="false"/>
          <w:color w:val="000000"/>
          <w:sz w:val="28"/>
        </w:rPr>
        <w:t>
      ведение учҰта продукции и оформление необходимой документации.</w:t>
      </w:r>
    </w:p>
    <w:bookmarkEnd w:id="2694"/>
    <w:bookmarkStart w:name="z2701" w:id="2695"/>
    <w:p>
      <w:pPr>
        <w:spacing w:after="0"/>
        <w:ind w:left="0"/>
        <w:jc w:val="both"/>
      </w:pPr>
      <w:r>
        <w:rPr>
          <w:rFonts w:ascii="Times New Roman"/>
          <w:b w:val="false"/>
          <w:i w:val="false"/>
          <w:color w:val="000000"/>
          <w:sz w:val="28"/>
        </w:rPr>
        <w:t>
      367. Должен знать:</w:t>
      </w:r>
    </w:p>
    <w:bookmarkEnd w:id="2695"/>
    <w:bookmarkStart w:name="z2702" w:id="2696"/>
    <w:p>
      <w:pPr>
        <w:spacing w:after="0"/>
        <w:ind w:left="0"/>
        <w:jc w:val="both"/>
      </w:pPr>
      <w:r>
        <w:rPr>
          <w:rFonts w:ascii="Times New Roman"/>
          <w:b w:val="false"/>
          <w:i w:val="false"/>
          <w:color w:val="000000"/>
          <w:sz w:val="28"/>
        </w:rPr>
        <w:t xml:space="preserve">
      принцип работы применяемых контрольно-измерительных приборов инструментов; </w:t>
      </w:r>
    </w:p>
    <w:bookmarkEnd w:id="2696"/>
    <w:bookmarkStart w:name="z2703" w:id="2697"/>
    <w:p>
      <w:pPr>
        <w:spacing w:after="0"/>
        <w:ind w:left="0"/>
        <w:jc w:val="both"/>
      </w:pPr>
      <w:r>
        <w:rPr>
          <w:rFonts w:ascii="Times New Roman"/>
          <w:b w:val="false"/>
          <w:i w:val="false"/>
          <w:color w:val="000000"/>
          <w:sz w:val="28"/>
        </w:rPr>
        <w:t>
      сортамент продукции;</w:t>
      </w:r>
    </w:p>
    <w:bookmarkEnd w:id="2697"/>
    <w:bookmarkStart w:name="z2704" w:id="2698"/>
    <w:p>
      <w:pPr>
        <w:spacing w:after="0"/>
        <w:ind w:left="0"/>
        <w:jc w:val="both"/>
      </w:pPr>
      <w:r>
        <w:rPr>
          <w:rFonts w:ascii="Times New Roman"/>
          <w:b w:val="false"/>
          <w:i w:val="false"/>
          <w:color w:val="000000"/>
          <w:sz w:val="28"/>
        </w:rPr>
        <w:t>
      требования государственных стандартов и внутризаводских технических условий, предъявляемых к качеству продукции;</w:t>
      </w:r>
    </w:p>
    <w:bookmarkEnd w:id="2698"/>
    <w:bookmarkStart w:name="z2705" w:id="2699"/>
    <w:p>
      <w:pPr>
        <w:spacing w:after="0"/>
        <w:ind w:left="0"/>
        <w:jc w:val="both"/>
      </w:pPr>
      <w:r>
        <w:rPr>
          <w:rFonts w:ascii="Times New Roman"/>
          <w:b w:val="false"/>
          <w:i w:val="false"/>
          <w:color w:val="000000"/>
          <w:sz w:val="28"/>
        </w:rPr>
        <w:t>
      установленный учет качества продукции.</w:t>
      </w:r>
    </w:p>
    <w:bookmarkEnd w:id="2699"/>
    <w:bookmarkStart w:name="z2706" w:id="2700"/>
    <w:p>
      <w:pPr>
        <w:spacing w:after="0"/>
        <w:ind w:left="0"/>
        <w:jc w:val="left"/>
      </w:pPr>
      <w:r>
        <w:rPr>
          <w:rFonts w:ascii="Times New Roman"/>
          <w:b/>
          <w:i w:val="false"/>
          <w:color w:val="000000"/>
        </w:rPr>
        <w:t xml:space="preserve"> Параграф 21. Контролер в производстве черных металлов, 3 разряд</w:t>
      </w:r>
    </w:p>
    <w:bookmarkEnd w:id="2700"/>
    <w:bookmarkStart w:name="z2707" w:id="2701"/>
    <w:p>
      <w:pPr>
        <w:spacing w:after="0"/>
        <w:ind w:left="0"/>
        <w:jc w:val="both"/>
      </w:pPr>
      <w:r>
        <w:rPr>
          <w:rFonts w:ascii="Times New Roman"/>
          <w:b w:val="false"/>
          <w:i w:val="false"/>
          <w:color w:val="000000"/>
          <w:sz w:val="28"/>
        </w:rPr>
        <w:t>
      368. Характеристика работ:</w:t>
      </w:r>
    </w:p>
    <w:bookmarkEnd w:id="2701"/>
    <w:bookmarkStart w:name="z2708" w:id="2702"/>
    <w:p>
      <w:pPr>
        <w:spacing w:after="0"/>
        <w:ind w:left="0"/>
        <w:jc w:val="both"/>
      </w:pPr>
      <w:r>
        <w:rPr>
          <w:rFonts w:ascii="Times New Roman"/>
          <w:b w:val="false"/>
          <w:i w:val="false"/>
          <w:color w:val="000000"/>
          <w:sz w:val="28"/>
        </w:rPr>
        <w:t>
      контроль проб жидкого чугуна и стали, угля, шихты, кокса, химических продуктов, поступающего сырья, полуфабрикатов и топлива;</w:t>
      </w:r>
    </w:p>
    <w:bookmarkEnd w:id="2702"/>
    <w:bookmarkStart w:name="z2709" w:id="2703"/>
    <w:p>
      <w:pPr>
        <w:spacing w:after="0"/>
        <w:ind w:left="0"/>
        <w:jc w:val="both"/>
      </w:pPr>
      <w:r>
        <w:rPr>
          <w:rFonts w:ascii="Times New Roman"/>
          <w:b w:val="false"/>
          <w:i w:val="false"/>
          <w:color w:val="000000"/>
          <w:sz w:val="28"/>
        </w:rPr>
        <w:t xml:space="preserve">
      контроль посадки и выдачи металла из нагревательных устройств по размерам, маркам стали и плавкам, правильности резки, взвешивания металла и готовой продукции, иные виды контроля на небольших производственных участках; </w:t>
      </w:r>
    </w:p>
    <w:bookmarkEnd w:id="2703"/>
    <w:bookmarkStart w:name="z2710" w:id="2704"/>
    <w:p>
      <w:pPr>
        <w:spacing w:after="0"/>
        <w:ind w:left="0"/>
        <w:jc w:val="both"/>
      </w:pPr>
      <w:r>
        <w:rPr>
          <w:rFonts w:ascii="Times New Roman"/>
          <w:b w:val="false"/>
          <w:i w:val="false"/>
          <w:color w:val="000000"/>
          <w:sz w:val="28"/>
        </w:rPr>
        <w:t xml:space="preserve">
      контроль наружной поверхности и шаблонировка, проверка правильности маркировки и окраски металла и труб в соответствии с государственными стандартами и техническими условиями; </w:t>
      </w:r>
    </w:p>
    <w:bookmarkEnd w:id="2704"/>
    <w:bookmarkStart w:name="z2711" w:id="2705"/>
    <w:p>
      <w:pPr>
        <w:spacing w:after="0"/>
        <w:ind w:left="0"/>
        <w:jc w:val="both"/>
      </w:pPr>
      <w:r>
        <w:rPr>
          <w:rFonts w:ascii="Times New Roman"/>
          <w:b w:val="false"/>
          <w:i w:val="false"/>
          <w:color w:val="000000"/>
          <w:sz w:val="28"/>
        </w:rPr>
        <w:t>
      перископный и стилоскопный контроль качества металла и труб;</w:t>
      </w:r>
    </w:p>
    <w:bookmarkEnd w:id="2705"/>
    <w:bookmarkStart w:name="z2712" w:id="2706"/>
    <w:p>
      <w:pPr>
        <w:spacing w:after="0"/>
        <w:ind w:left="0"/>
        <w:jc w:val="both"/>
      </w:pPr>
      <w:r>
        <w:rPr>
          <w:rFonts w:ascii="Times New Roman"/>
          <w:b w:val="false"/>
          <w:i w:val="false"/>
          <w:color w:val="000000"/>
          <w:sz w:val="28"/>
        </w:rPr>
        <w:t xml:space="preserve">
      контроль марок стали искрой; </w:t>
      </w:r>
    </w:p>
    <w:bookmarkEnd w:id="2706"/>
    <w:bookmarkStart w:name="z2713" w:id="2707"/>
    <w:p>
      <w:pPr>
        <w:spacing w:after="0"/>
        <w:ind w:left="0"/>
        <w:jc w:val="both"/>
      </w:pPr>
      <w:r>
        <w:rPr>
          <w:rFonts w:ascii="Times New Roman"/>
          <w:b w:val="false"/>
          <w:i w:val="false"/>
          <w:color w:val="000000"/>
          <w:sz w:val="28"/>
        </w:rPr>
        <w:t xml:space="preserve">
      подготовка продукции для осуществления технического контроля: взвешивание, кантовка, штабелировка и так далее; </w:t>
      </w:r>
    </w:p>
    <w:bookmarkEnd w:id="2707"/>
    <w:bookmarkStart w:name="z2714" w:id="2708"/>
    <w:p>
      <w:pPr>
        <w:spacing w:after="0"/>
        <w:ind w:left="0"/>
        <w:jc w:val="both"/>
      </w:pPr>
      <w:r>
        <w:rPr>
          <w:rFonts w:ascii="Times New Roman"/>
          <w:b w:val="false"/>
          <w:i w:val="false"/>
          <w:color w:val="000000"/>
          <w:sz w:val="28"/>
        </w:rPr>
        <w:t>
      учет отобранных труб, их маркировка и заполнение рапортов испытаний;</w:t>
      </w:r>
    </w:p>
    <w:bookmarkEnd w:id="2708"/>
    <w:bookmarkStart w:name="z2715" w:id="2709"/>
    <w:p>
      <w:pPr>
        <w:spacing w:after="0"/>
        <w:ind w:left="0"/>
        <w:jc w:val="both"/>
      </w:pPr>
      <w:r>
        <w:rPr>
          <w:rFonts w:ascii="Times New Roman"/>
          <w:b w:val="false"/>
          <w:i w:val="false"/>
          <w:color w:val="000000"/>
          <w:sz w:val="28"/>
        </w:rPr>
        <w:t>
      ведение учҰта готовой продукции на обслуживаемом участке и оформление необходимой документации.</w:t>
      </w:r>
    </w:p>
    <w:bookmarkEnd w:id="2709"/>
    <w:bookmarkStart w:name="z2716" w:id="2710"/>
    <w:p>
      <w:pPr>
        <w:spacing w:after="0"/>
        <w:ind w:left="0"/>
        <w:jc w:val="both"/>
      </w:pPr>
      <w:r>
        <w:rPr>
          <w:rFonts w:ascii="Times New Roman"/>
          <w:b w:val="false"/>
          <w:i w:val="false"/>
          <w:color w:val="000000"/>
          <w:sz w:val="28"/>
        </w:rPr>
        <w:t xml:space="preserve">
      369. Должен знать: </w:t>
      </w:r>
    </w:p>
    <w:bookmarkEnd w:id="2710"/>
    <w:bookmarkStart w:name="z2717" w:id="2711"/>
    <w:p>
      <w:pPr>
        <w:spacing w:after="0"/>
        <w:ind w:left="0"/>
        <w:jc w:val="both"/>
      </w:pPr>
      <w:r>
        <w:rPr>
          <w:rFonts w:ascii="Times New Roman"/>
          <w:b w:val="false"/>
          <w:i w:val="false"/>
          <w:color w:val="000000"/>
          <w:sz w:val="28"/>
        </w:rPr>
        <w:t xml:space="preserve">
      технологический процесс производства на обслуживаемом участке; </w:t>
      </w:r>
    </w:p>
    <w:bookmarkEnd w:id="2711"/>
    <w:bookmarkStart w:name="z2718" w:id="2712"/>
    <w:p>
      <w:pPr>
        <w:spacing w:after="0"/>
        <w:ind w:left="0"/>
        <w:jc w:val="both"/>
      </w:pPr>
      <w:r>
        <w:rPr>
          <w:rFonts w:ascii="Times New Roman"/>
          <w:b w:val="false"/>
          <w:i w:val="false"/>
          <w:color w:val="000000"/>
          <w:sz w:val="28"/>
        </w:rPr>
        <w:t xml:space="preserve">
      устройство и правила технической эксплуатации применяемых контрольно-измерительных приборов и инструментов; </w:t>
      </w:r>
    </w:p>
    <w:bookmarkEnd w:id="2712"/>
    <w:bookmarkStart w:name="z2719" w:id="2713"/>
    <w:p>
      <w:pPr>
        <w:spacing w:after="0"/>
        <w:ind w:left="0"/>
        <w:jc w:val="both"/>
      </w:pPr>
      <w:r>
        <w:rPr>
          <w:rFonts w:ascii="Times New Roman"/>
          <w:b w:val="false"/>
          <w:i w:val="false"/>
          <w:color w:val="000000"/>
          <w:sz w:val="28"/>
        </w:rPr>
        <w:t>
      правила отбора проб для анализов и испытаний.</w:t>
      </w:r>
    </w:p>
    <w:bookmarkEnd w:id="2713"/>
    <w:bookmarkStart w:name="z2720" w:id="2714"/>
    <w:p>
      <w:pPr>
        <w:spacing w:after="0"/>
        <w:ind w:left="0"/>
        <w:jc w:val="left"/>
      </w:pPr>
      <w:r>
        <w:rPr>
          <w:rFonts w:ascii="Times New Roman"/>
          <w:b/>
          <w:i w:val="false"/>
          <w:color w:val="000000"/>
        </w:rPr>
        <w:t xml:space="preserve"> Параграф 22. Контролер в производстве черных металлов, 4 разряд</w:t>
      </w:r>
    </w:p>
    <w:bookmarkEnd w:id="2714"/>
    <w:bookmarkStart w:name="z2721" w:id="2715"/>
    <w:p>
      <w:pPr>
        <w:spacing w:after="0"/>
        <w:ind w:left="0"/>
        <w:jc w:val="both"/>
      </w:pPr>
      <w:r>
        <w:rPr>
          <w:rFonts w:ascii="Times New Roman"/>
          <w:b w:val="false"/>
          <w:i w:val="false"/>
          <w:color w:val="000000"/>
          <w:sz w:val="28"/>
        </w:rPr>
        <w:t>
      370. Характеристика работ:</w:t>
      </w:r>
    </w:p>
    <w:bookmarkEnd w:id="2715"/>
    <w:bookmarkStart w:name="z2722" w:id="2716"/>
    <w:p>
      <w:pPr>
        <w:spacing w:after="0"/>
        <w:ind w:left="0"/>
        <w:jc w:val="both"/>
      </w:pPr>
      <w:r>
        <w:rPr>
          <w:rFonts w:ascii="Times New Roman"/>
          <w:b w:val="false"/>
          <w:i w:val="false"/>
          <w:color w:val="000000"/>
          <w:sz w:val="28"/>
        </w:rPr>
        <w:t>
      поточный контроль отдельных технологических операций производства и отделки черных металлов и труб;</w:t>
      </w:r>
    </w:p>
    <w:bookmarkEnd w:id="2716"/>
    <w:bookmarkStart w:name="z2723" w:id="2717"/>
    <w:p>
      <w:pPr>
        <w:spacing w:after="0"/>
        <w:ind w:left="0"/>
        <w:jc w:val="both"/>
      </w:pPr>
      <w:r>
        <w:rPr>
          <w:rFonts w:ascii="Times New Roman"/>
          <w:b w:val="false"/>
          <w:i w:val="false"/>
          <w:color w:val="000000"/>
          <w:sz w:val="28"/>
        </w:rPr>
        <w:t>
      контроль качества угля, шихты, кокса и химических продуктов;</w:t>
      </w:r>
    </w:p>
    <w:bookmarkEnd w:id="2717"/>
    <w:bookmarkStart w:name="z2724" w:id="2718"/>
    <w:p>
      <w:pPr>
        <w:spacing w:after="0"/>
        <w:ind w:left="0"/>
        <w:jc w:val="both"/>
      </w:pPr>
      <w:r>
        <w:rPr>
          <w:rFonts w:ascii="Times New Roman"/>
          <w:b w:val="false"/>
          <w:i w:val="false"/>
          <w:color w:val="000000"/>
          <w:sz w:val="28"/>
        </w:rPr>
        <w:t>
      выборочный контроль качества промежуточных продуктов;</w:t>
      </w:r>
    </w:p>
    <w:bookmarkEnd w:id="2718"/>
    <w:bookmarkStart w:name="z2725" w:id="2719"/>
    <w:p>
      <w:pPr>
        <w:spacing w:after="0"/>
        <w:ind w:left="0"/>
        <w:jc w:val="both"/>
      </w:pPr>
      <w:r>
        <w:rPr>
          <w:rFonts w:ascii="Times New Roman"/>
          <w:b w:val="false"/>
          <w:i w:val="false"/>
          <w:color w:val="000000"/>
          <w:sz w:val="28"/>
        </w:rPr>
        <w:t>
      контроль качества сварных швов труб методом рентгенотелевизионного контроля;</w:t>
      </w:r>
    </w:p>
    <w:bookmarkEnd w:id="2719"/>
    <w:bookmarkStart w:name="z2726" w:id="2720"/>
    <w:p>
      <w:pPr>
        <w:spacing w:after="0"/>
        <w:ind w:left="0"/>
        <w:jc w:val="both"/>
      </w:pPr>
      <w:r>
        <w:rPr>
          <w:rFonts w:ascii="Times New Roman"/>
          <w:b w:val="false"/>
          <w:i w:val="false"/>
          <w:color w:val="000000"/>
          <w:sz w:val="28"/>
        </w:rPr>
        <w:t>
      приҰмка и контроль качества выпускаемой продукции, контроль качества металла и труб методом дефектоскопии;</w:t>
      </w:r>
    </w:p>
    <w:bookmarkEnd w:id="2720"/>
    <w:bookmarkStart w:name="z2727" w:id="2721"/>
    <w:p>
      <w:pPr>
        <w:spacing w:after="0"/>
        <w:ind w:left="0"/>
        <w:jc w:val="both"/>
      </w:pPr>
      <w:r>
        <w:rPr>
          <w:rFonts w:ascii="Times New Roman"/>
          <w:b w:val="false"/>
          <w:i w:val="false"/>
          <w:color w:val="000000"/>
          <w:sz w:val="28"/>
        </w:rPr>
        <w:t>
      разбраковка, аттестация и отгрузка готовой продукции в соответствии с техническими условиями и государственными стандартами;</w:t>
      </w:r>
    </w:p>
    <w:bookmarkEnd w:id="2721"/>
    <w:bookmarkStart w:name="z2728" w:id="2722"/>
    <w:p>
      <w:pPr>
        <w:spacing w:after="0"/>
        <w:ind w:left="0"/>
        <w:jc w:val="both"/>
      </w:pPr>
      <w:r>
        <w:rPr>
          <w:rFonts w:ascii="Times New Roman"/>
          <w:b w:val="false"/>
          <w:i w:val="false"/>
          <w:color w:val="000000"/>
          <w:sz w:val="28"/>
        </w:rPr>
        <w:t>
      контроль правильности ведения испытаний продукции, отбора проб для производства анализов и испытаний сырья, полуфабрикатов, топлива, огнеупорных материалов и готовой продукции;</w:t>
      </w:r>
    </w:p>
    <w:bookmarkEnd w:id="2722"/>
    <w:bookmarkStart w:name="z2729" w:id="2723"/>
    <w:p>
      <w:pPr>
        <w:spacing w:after="0"/>
        <w:ind w:left="0"/>
        <w:jc w:val="both"/>
      </w:pPr>
      <w:r>
        <w:rPr>
          <w:rFonts w:ascii="Times New Roman"/>
          <w:b w:val="false"/>
          <w:i w:val="false"/>
          <w:color w:val="000000"/>
          <w:sz w:val="28"/>
        </w:rPr>
        <w:t>
      выявление брака или выпуска готовой продукции пониженного качества, нарушений технологических инструкций и уведомление об этом контролера более высокой квалификации или мастера отдела технического контроля.</w:t>
      </w:r>
    </w:p>
    <w:bookmarkEnd w:id="2723"/>
    <w:bookmarkStart w:name="z2730" w:id="2724"/>
    <w:p>
      <w:pPr>
        <w:spacing w:after="0"/>
        <w:ind w:left="0"/>
        <w:jc w:val="both"/>
      </w:pPr>
      <w:r>
        <w:rPr>
          <w:rFonts w:ascii="Times New Roman"/>
          <w:b w:val="false"/>
          <w:i w:val="false"/>
          <w:color w:val="000000"/>
          <w:sz w:val="28"/>
        </w:rPr>
        <w:t>
      371. Должен знать:</w:t>
      </w:r>
    </w:p>
    <w:bookmarkEnd w:id="2724"/>
    <w:bookmarkStart w:name="z2731" w:id="2725"/>
    <w:p>
      <w:pPr>
        <w:spacing w:after="0"/>
        <w:ind w:left="0"/>
        <w:jc w:val="both"/>
      </w:pPr>
      <w:r>
        <w:rPr>
          <w:rFonts w:ascii="Times New Roman"/>
          <w:b w:val="false"/>
          <w:i w:val="false"/>
          <w:color w:val="000000"/>
          <w:sz w:val="28"/>
        </w:rPr>
        <w:t>
      физические и химические свойства контролируемых полуфабрикатов, сырья, топлива и готовой продукции;</w:t>
      </w:r>
    </w:p>
    <w:bookmarkEnd w:id="2725"/>
    <w:bookmarkStart w:name="z2732" w:id="2726"/>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 в экспортном исполнении.</w:t>
      </w:r>
    </w:p>
    <w:bookmarkEnd w:id="2726"/>
    <w:bookmarkStart w:name="z2733" w:id="2727"/>
    <w:p>
      <w:pPr>
        <w:spacing w:after="0"/>
        <w:ind w:left="0"/>
        <w:jc w:val="left"/>
      </w:pPr>
      <w:r>
        <w:rPr>
          <w:rFonts w:ascii="Times New Roman"/>
          <w:b/>
          <w:i w:val="false"/>
          <w:color w:val="000000"/>
        </w:rPr>
        <w:t xml:space="preserve"> Параграф 23. Контролер в производстве черных металлов, 5 разряд</w:t>
      </w:r>
    </w:p>
    <w:bookmarkEnd w:id="2727"/>
    <w:bookmarkStart w:name="z2734" w:id="2728"/>
    <w:p>
      <w:pPr>
        <w:spacing w:after="0"/>
        <w:ind w:left="0"/>
        <w:jc w:val="both"/>
      </w:pPr>
      <w:r>
        <w:rPr>
          <w:rFonts w:ascii="Times New Roman"/>
          <w:b w:val="false"/>
          <w:i w:val="false"/>
          <w:color w:val="000000"/>
          <w:sz w:val="28"/>
        </w:rPr>
        <w:t xml:space="preserve">
      372. Характеристика работ: </w:t>
      </w:r>
    </w:p>
    <w:bookmarkEnd w:id="2728"/>
    <w:bookmarkStart w:name="z2735" w:id="2729"/>
    <w:p>
      <w:pPr>
        <w:spacing w:after="0"/>
        <w:ind w:left="0"/>
        <w:jc w:val="both"/>
      </w:pPr>
      <w:r>
        <w:rPr>
          <w:rFonts w:ascii="Times New Roman"/>
          <w:b w:val="false"/>
          <w:i w:val="false"/>
          <w:color w:val="000000"/>
          <w:sz w:val="28"/>
        </w:rPr>
        <w:t>
      поточный контроль технологического процесса и качества готовой продукции на наиболее ответственных производственных участках, поступающего сырья, полуфабрикатов и топлива;</w:t>
      </w:r>
    </w:p>
    <w:bookmarkEnd w:id="2729"/>
    <w:bookmarkStart w:name="z2736" w:id="2730"/>
    <w:p>
      <w:pPr>
        <w:spacing w:after="0"/>
        <w:ind w:left="0"/>
        <w:jc w:val="both"/>
      </w:pPr>
      <w:r>
        <w:rPr>
          <w:rFonts w:ascii="Times New Roman"/>
          <w:b w:val="false"/>
          <w:i w:val="false"/>
          <w:color w:val="000000"/>
          <w:sz w:val="28"/>
        </w:rPr>
        <w:t>
      проведение мероприятий, направленных на предупреждение и устранение брака и выпуска продукции пониженного качества, принятие мер к устранению нарушений технологических инструкций по качеству продукции;</w:t>
      </w:r>
    </w:p>
    <w:bookmarkEnd w:id="2730"/>
    <w:bookmarkStart w:name="z2737" w:id="2731"/>
    <w:p>
      <w:pPr>
        <w:spacing w:after="0"/>
        <w:ind w:left="0"/>
        <w:jc w:val="both"/>
      </w:pPr>
      <w:r>
        <w:rPr>
          <w:rFonts w:ascii="Times New Roman"/>
          <w:b w:val="false"/>
          <w:i w:val="false"/>
          <w:color w:val="000000"/>
          <w:sz w:val="28"/>
        </w:rPr>
        <w:t xml:space="preserve">
      участие в разборе причин поступающих рекламаций от потребителей и в опробовании сырья при предъявлении претензий к поставщикам; </w:t>
      </w:r>
    </w:p>
    <w:bookmarkEnd w:id="2731"/>
    <w:bookmarkStart w:name="z2738" w:id="2732"/>
    <w:p>
      <w:pPr>
        <w:spacing w:after="0"/>
        <w:ind w:left="0"/>
        <w:jc w:val="both"/>
      </w:pPr>
      <w:r>
        <w:rPr>
          <w:rFonts w:ascii="Times New Roman"/>
          <w:b w:val="false"/>
          <w:i w:val="false"/>
          <w:color w:val="000000"/>
          <w:sz w:val="28"/>
        </w:rPr>
        <w:t>
      ведение установленного учҰта качества продукции на  обслуживаемом участке;</w:t>
      </w:r>
    </w:p>
    <w:bookmarkEnd w:id="2732"/>
    <w:bookmarkStart w:name="z2739" w:id="2733"/>
    <w:p>
      <w:pPr>
        <w:spacing w:after="0"/>
        <w:ind w:left="0"/>
        <w:jc w:val="both"/>
      </w:pPr>
      <w:r>
        <w:rPr>
          <w:rFonts w:ascii="Times New Roman"/>
          <w:b w:val="false"/>
          <w:i w:val="false"/>
          <w:color w:val="000000"/>
          <w:sz w:val="28"/>
        </w:rPr>
        <w:t>
      инструктаж контролеров более низкой квалификации на обслуживаемом участке по правильному ведению контроля на отдельных технологических операциях и при приҰмке продукции в потоке.</w:t>
      </w:r>
    </w:p>
    <w:bookmarkEnd w:id="2733"/>
    <w:bookmarkStart w:name="z2740" w:id="2734"/>
    <w:p>
      <w:pPr>
        <w:spacing w:after="0"/>
        <w:ind w:left="0"/>
        <w:jc w:val="both"/>
      </w:pPr>
      <w:r>
        <w:rPr>
          <w:rFonts w:ascii="Times New Roman"/>
          <w:b w:val="false"/>
          <w:i w:val="false"/>
          <w:color w:val="000000"/>
          <w:sz w:val="28"/>
        </w:rPr>
        <w:t>
      373. Должен знать:</w:t>
      </w:r>
    </w:p>
    <w:bookmarkEnd w:id="2734"/>
    <w:bookmarkStart w:name="z2741" w:id="2735"/>
    <w:p>
      <w:pPr>
        <w:spacing w:after="0"/>
        <w:ind w:left="0"/>
        <w:jc w:val="both"/>
      </w:pPr>
      <w:r>
        <w:rPr>
          <w:rFonts w:ascii="Times New Roman"/>
          <w:b w:val="false"/>
          <w:i w:val="false"/>
          <w:color w:val="000000"/>
          <w:sz w:val="28"/>
        </w:rPr>
        <w:t>
      технологию производства контролируемой продукции на обслуживаемом участке;</w:t>
      </w:r>
    </w:p>
    <w:bookmarkEnd w:id="2735"/>
    <w:bookmarkStart w:name="z2742" w:id="2736"/>
    <w:p>
      <w:pPr>
        <w:spacing w:after="0"/>
        <w:ind w:left="0"/>
        <w:jc w:val="both"/>
      </w:pPr>
      <w:r>
        <w:rPr>
          <w:rFonts w:ascii="Times New Roman"/>
          <w:b w:val="false"/>
          <w:i w:val="false"/>
          <w:color w:val="000000"/>
          <w:sz w:val="28"/>
        </w:rPr>
        <w:t>
      чертежи и эскизы на контролируемую продукцию;</w:t>
      </w:r>
    </w:p>
    <w:bookmarkEnd w:id="2736"/>
    <w:bookmarkStart w:name="z2743" w:id="2737"/>
    <w:p>
      <w:pPr>
        <w:spacing w:after="0"/>
        <w:ind w:left="0"/>
        <w:jc w:val="both"/>
      </w:pPr>
      <w:r>
        <w:rPr>
          <w:rFonts w:ascii="Times New Roman"/>
          <w:b w:val="false"/>
          <w:i w:val="false"/>
          <w:color w:val="000000"/>
          <w:sz w:val="28"/>
        </w:rPr>
        <w:t>
      условия поставки и порядок предъявления претензий поставщикам;</w:t>
      </w:r>
    </w:p>
    <w:bookmarkEnd w:id="2737"/>
    <w:bookmarkStart w:name="z2744" w:id="2738"/>
    <w:p>
      <w:pPr>
        <w:spacing w:after="0"/>
        <w:ind w:left="0"/>
        <w:jc w:val="both"/>
      </w:pPr>
      <w:r>
        <w:rPr>
          <w:rFonts w:ascii="Times New Roman"/>
          <w:b w:val="false"/>
          <w:i w:val="false"/>
          <w:color w:val="000000"/>
          <w:sz w:val="28"/>
        </w:rPr>
        <w:t>
      устройство, назначение всех применяемых контрольно-измерительных приборов, универсальных и специальных средств измерения, правила пользования ими;</w:t>
      </w:r>
    </w:p>
    <w:bookmarkEnd w:id="2738"/>
    <w:bookmarkStart w:name="z2745" w:id="2739"/>
    <w:p>
      <w:pPr>
        <w:spacing w:after="0"/>
        <w:ind w:left="0"/>
        <w:jc w:val="both"/>
      </w:pPr>
      <w:r>
        <w:rPr>
          <w:rFonts w:ascii="Times New Roman"/>
          <w:b w:val="false"/>
          <w:i w:val="false"/>
          <w:color w:val="000000"/>
          <w:sz w:val="28"/>
        </w:rPr>
        <w:t>
      способы наладки контрольно-измерительных приборов;</w:t>
      </w:r>
    </w:p>
    <w:bookmarkEnd w:id="2739"/>
    <w:bookmarkStart w:name="z2746" w:id="2740"/>
    <w:p>
      <w:pPr>
        <w:spacing w:after="0"/>
        <w:ind w:left="0"/>
        <w:jc w:val="both"/>
      </w:pPr>
      <w:r>
        <w:rPr>
          <w:rFonts w:ascii="Times New Roman"/>
          <w:b w:val="false"/>
          <w:i w:val="false"/>
          <w:color w:val="000000"/>
          <w:sz w:val="28"/>
        </w:rPr>
        <w:t>
      основные нарушения технологического процесса, их влияние на качество контролируемой продукции и методы их предупреждения и устранения;</w:t>
      </w:r>
    </w:p>
    <w:bookmarkEnd w:id="2740"/>
    <w:bookmarkStart w:name="z2747" w:id="2741"/>
    <w:p>
      <w:pPr>
        <w:spacing w:after="0"/>
        <w:ind w:left="0"/>
        <w:jc w:val="both"/>
      </w:pPr>
      <w:r>
        <w:rPr>
          <w:rFonts w:ascii="Times New Roman"/>
          <w:b w:val="false"/>
          <w:i w:val="false"/>
          <w:color w:val="000000"/>
          <w:sz w:val="28"/>
        </w:rPr>
        <w:t xml:space="preserve">
      методики контроля; </w:t>
      </w:r>
    </w:p>
    <w:bookmarkEnd w:id="2741"/>
    <w:bookmarkStart w:name="z2748" w:id="2742"/>
    <w:p>
      <w:pPr>
        <w:spacing w:after="0"/>
        <w:ind w:left="0"/>
        <w:jc w:val="both"/>
      </w:pPr>
      <w:r>
        <w:rPr>
          <w:rFonts w:ascii="Times New Roman"/>
          <w:b w:val="false"/>
          <w:i w:val="false"/>
          <w:color w:val="000000"/>
          <w:sz w:val="28"/>
        </w:rPr>
        <w:t>
      основы физики, химии в объеме программы производственно-технического обучения.</w:t>
      </w:r>
    </w:p>
    <w:bookmarkEnd w:id="2742"/>
    <w:bookmarkStart w:name="z2749" w:id="2743"/>
    <w:p>
      <w:pPr>
        <w:spacing w:after="0"/>
        <w:ind w:left="0"/>
        <w:jc w:val="left"/>
      </w:pPr>
      <w:r>
        <w:rPr>
          <w:rFonts w:ascii="Times New Roman"/>
          <w:b/>
          <w:i w:val="false"/>
          <w:color w:val="000000"/>
        </w:rPr>
        <w:t xml:space="preserve"> Параграф 24. Контролер в производстве черных металлов, 6 разряд</w:t>
      </w:r>
    </w:p>
    <w:bookmarkEnd w:id="2743"/>
    <w:bookmarkStart w:name="z2750" w:id="2744"/>
    <w:p>
      <w:pPr>
        <w:spacing w:after="0"/>
        <w:ind w:left="0"/>
        <w:jc w:val="both"/>
      </w:pPr>
      <w:r>
        <w:rPr>
          <w:rFonts w:ascii="Times New Roman"/>
          <w:b w:val="false"/>
          <w:i w:val="false"/>
          <w:color w:val="000000"/>
          <w:sz w:val="28"/>
        </w:rPr>
        <w:t>
      374. Характеристика работ:</w:t>
      </w:r>
    </w:p>
    <w:bookmarkEnd w:id="2744"/>
    <w:bookmarkStart w:name="z2751" w:id="2745"/>
    <w:p>
      <w:pPr>
        <w:spacing w:after="0"/>
        <w:ind w:left="0"/>
        <w:jc w:val="both"/>
      </w:pPr>
      <w:r>
        <w:rPr>
          <w:rFonts w:ascii="Times New Roman"/>
          <w:b w:val="false"/>
          <w:i w:val="false"/>
          <w:color w:val="000000"/>
          <w:sz w:val="28"/>
        </w:rPr>
        <w:t>
      поточный контроль качества готовой продукции в металлургических цехах при отсутствии технологического контроля;</w:t>
      </w:r>
    </w:p>
    <w:bookmarkEnd w:id="2745"/>
    <w:bookmarkStart w:name="z2752" w:id="2746"/>
    <w:p>
      <w:pPr>
        <w:spacing w:after="0"/>
        <w:ind w:left="0"/>
        <w:jc w:val="both"/>
      </w:pPr>
      <w:r>
        <w:rPr>
          <w:rFonts w:ascii="Times New Roman"/>
          <w:b w:val="false"/>
          <w:i w:val="false"/>
          <w:color w:val="000000"/>
          <w:sz w:val="28"/>
        </w:rPr>
        <w:t>
      решение вопросов, связанных с качеством и назначением продукции в соответствии с государственными стандартами;</w:t>
      </w:r>
    </w:p>
    <w:bookmarkEnd w:id="2746"/>
    <w:bookmarkStart w:name="z2753" w:id="2747"/>
    <w:p>
      <w:pPr>
        <w:spacing w:after="0"/>
        <w:ind w:left="0"/>
        <w:jc w:val="both"/>
      </w:pPr>
      <w:r>
        <w:rPr>
          <w:rFonts w:ascii="Times New Roman"/>
          <w:b w:val="false"/>
          <w:i w:val="false"/>
          <w:color w:val="000000"/>
          <w:sz w:val="28"/>
        </w:rPr>
        <w:t>
      совместно с технологическим персоналом цеха участие в устранении брака.</w:t>
      </w:r>
    </w:p>
    <w:bookmarkEnd w:id="2747"/>
    <w:bookmarkStart w:name="z2754" w:id="2748"/>
    <w:p>
      <w:pPr>
        <w:spacing w:after="0"/>
        <w:ind w:left="0"/>
        <w:jc w:val="both"/>
      </w:pPr>
      <w:r>
        <w:rPr>
          <w:rFonts w:ascii="Times New Roman"/>
          <w:b w:val="false"/>
          <w:i w:val="false"/>
          <w:color w:val="000000"/>
          <w:sz w:val="28"/>
        </w:rPr>
        <w:t>
      375. Должен знать:</w:t>
      </w:r>
    </w:p>
    <w:bookmarkEnd w:id="2748"/>
    <w:bookmarkStart w:name="z2755" w:id="2749"/>
    <w:p>
      <w:pPr>
        <w:spacing w:after="0"/>
        <w:ind w:left="0"/>
        <w:jc w:val="both"/>
      </w:pPr>
      <w:r>
        <w:rPr>
          <w:rFonts w:ascii="Times New Roman"/>
          <w:b w:val="false"/>
          <w:i w:val="false"/>
          <w:color w:val="000000"/>
          <w:sz w:val="28"/>
        </w:rPr>
        <w:t>
      технологию производства всей контролируемой продукции в цехе;</w:t>
      </w:r>
    </w:p>
    <w:bookmarkEnd w:id="2749"/>
    <w:bookmarkStart w:name="z2756" w:id="2750"/>
    <w:p>
      <w:pPr>
        <w:spacing w:after="0"/>
        <w:ind w:left="0"/>
        <w:jc w:val="both"/>
      </w:pPr>
      <w:r>
        <w:rPr>
          <w:rFonts w:ascii="Times New Roman"/>
          <w:b w:val="false"/>
          <w:i w:val="false"/>
          <w:color w:val="000000"/>
          <w:sz w:val="28"/>
        </w:rPr>
        <w:t>
      виды, типы, назначение контролируемой продукции;</w:t>
      </w:r>
    </w:p>
    <w:bookmarkEnd w:id="2750"/>
    <w:bookmarkStart w:name="z2757" w:id="2751"/>
    <w:p>
      <w:pPr>
        <w:spacing w:after="0"/>
        <w:ind w:left="0"/>
        <w:jc w:val="both"/>
      </w:pPr>
      <w:r>
        <w:rPr>
          <w:rFonts w:ascii="Times New Roman"/>
          <w:b w:val="false"/>
          <w:i w:val="false"/>
          <w:color w:val="000000"/>
          <w:sz w:val="28"/>
        </w:rPr>
        <w:t>
      физический смысл всех контролируемых параметров;</w:t>
      </w:r>
    </w:p>
    <w:bookmarkEnd w:id="2751"/>
    <w:bookmarkStart w:name="z2758" w:id="2752"/>
    <w:p>
      <w:pPr>
        <w:spacing w:after="0"/>
        <w:ind w:left="0"/>
        <w:jc w:val="both"/>
      </w:pPr>
      <w:r>
        <w:rPr>
          <w:rFonts w:ascii="Times New Roman"/>
          <w:b w:val="false"/>
          <w:i w:val="false"/>
          <w:color w:val="000000"/>
          <w:sz w:val="28"/>
        </w:rPr>
        <w:t>
      основы физики, химии, электротехники, электроники.</w:t>
      </w:r>
    </w:p>
    <w:bookmarkEnd w:id="2752"/>
    <w:bookmarkStart w:name="z2759" w:id="2753"/>
    <w:p>
      <w:pPr>
        <w:spacing w:after="0"/>
        <w:ind w:left="0"/>
        <w:jc w:val="both"/>
      </w:pPr>
      <w:r>
        <w:rPr>
          <w:rFonts w:ascii="Times New Roman"/>
          <w:b w:val="false"/>
          <w:i w:val="false"/>
          <w:color w:val="000000"/>
          <w:sz w:val="28"/>
        </w:rPr>
        <w:t>
      376. Требуется техническое и профессиональное (среднее специальное, среднее профессиональное) образование.</w:t>
      </w:r>
    </w:p>
    <w:bookmarkEnd w:id="2753"/>
    <w:bookmarkStart w:name="z2760" w:id="2754"/>
    <w:p>
      <w:pPr>
        <w:spacing w:after="0"/>
        <w:ind w:left="0"/>
        <w:jc w:val="left"/>
      </w:pPr>
      <w:r>
        <w:rPr>
          <w:rFonts w:ascii="Times New Roman"/>
          <w:b/>
          <w:i w:val="false"/>
          <w:color w:val="000000"/>
        </w:rPr>
        <w:t xml:space="preserve"> Параграф 25. Шлаковщик, 2 разряд</w:t>
      </w:r>
    </w:p>
    <w:bookmarkEnd w:id="2754"/>
    <w:bookmarkStart w:name="z2761" w:id="2755"/>
    <w:p>
      <w:pPr>
        <w:spacing w:after="0"/>
        <w:ind w:left="0"/>
        <w:jc w:val="both"/>
      </w:pPr>
      <w:r>
        <w:rPr>
          <w:rFonts w:ascii="Times New Roman"/>
          <w:b w:val="false"/>
          <w:i w:val="false"/>
          <w:color w:val="000000"/>
          <w:sz w:val="28"/>
        </w:rPr>
        <w:t>
      377. Характеристика работ:</w:t>
      </w:r>
    </w:p>
    <w:bookmarkEnd w:id="2755"/>
    <w:bookmarkStart w:name="z2762" w:id="2756"/>
    <w:p>
      <w:pPr>
        <w:spacing w:after="0"/>
        <w:ind w:left="0"/>
        <w:jc w:val="both"/>
      </w:pPr>
      <w:r>
        <w:rPr>
          <w:rFonts w:ascii="Times New Roman"/>
          <w:b w:val="false"/>
          <w:i w:val="false"/>
          <w:color w:val="000000"/>
          <w:sz w:val="28"/>
        </w:rPr>
        <w:t>
      уборка и вывозка шлака, мусора и выбросов металла в плавильных цехах;</w:t>
      </w:r>
    </w:p>
    <w:bookmarkEnd w:id="2756"/>
    <w:bookmarkStart w:name="z2763" w:id="2757"/>
    <w:p>
      <w:pPr>
        <w:spacing w:after="0"/>
        <w:ind w:left="0"/>
        <w:jc w:val="both"/>
      </w:pPr>
      <w:r>
        <w:rPr>
          <w:rFonts w:ascii="Times New Roman"/>
          <w:b w:val="false"/>
          <w:i w:val="false"/>
          <w:color w:val="000000"/>
          <w:sz w:val="28"/>
        </w:rPr>
        <w:t>
      разделка шлака, выборка металла и погрузка их в короба и вагоны;</w:t>
      </w:r>
    </w:p>
    <w:bookmarkEnd w:id="2757"/>
    <w:bookmarkStart w:name="z2764" w:id="2758"/>
    <w:p>
      <w:pPr>
        <w:spacing w:after="0"/>
        <w:ind w:left="0"/>
        <w:jc w:val="both"/>
      </w:pPr>
      <w:r>
        <w:rPr>
          <w:rFonts w:ascii="Times New Roman"/>
          <w:b w:val="false"/>
          <w:i w:val="false"/>
          <w:color w:val="000000"/>
          <w:sz w:val="28"/>
        </w:rPr>
        <w:t>
      обслуживание установки для сепарации шлака;</w:t>
      </w:r>
    </w:p>
    <w:bookmarkEnd w:id="2758"/>
    <w:bookmarkStart w:name="z2765" w:id="2759"/>
    <w:p>
      <w:pPr>
        <w:spacing w:after="0"/>
        <w:ind w:left="0"/>
        <w:jc w:val="both"/>
      </w:pPr>
      <w:r>
        <w:rPr>
          <w:rFonts w:ascii="Times New Roman"/>
          <w:b w:val="false"/>
          <w:i w:val="false"/>
          <w:color w:val="000000"/>
          <w:sz w:val="28"/>
        </w:rPr>
        <w:t>
      пробивка шлаковой летки, открывание и закрывание заслонки леточных отверстий, выпуск и уборка шлака от нагревательных печей в прокатных цехах;</w:t>
      </w:r>
    </w:p>
    <w:bookmarkEnd w:id="2759"/>
    <w:bookmarkStart w:name="z2766" w:id="2760"/>
    <w:p>
      <w:pPr>
        <w:spacing w:after="0"/>
        <w:ind w:left="0"/>
        <w:jc w:val="both"/>
      </w:pPr>
      <w:r>
        <w:rPr>
          <w:rFonts w:ascii="Times New Roman"/>
          <w:b w:val="false"/>
          <w:i w:val="false"/>
          <w:color w:val="000000"/>
          <w:sz w:val="28"/>
        </w:rPr>
        <w:t>
      чистка и заправка подин нагревательных колодцев;</w:t>
      </w:r>
    </w:p>
    <w:bookmarkEnd w:id="2760"/>
    <w:bookmarkStart w:name="z2767" w:id="2761"/>
    <w:p>
      <w:pPr>
        <w:spacing w:after="0"/>
        <w:ind w:left="0"/>
        <w:jc w:val="both"/>
      </w:pPr>
      <w:r>
        <w:rPr>
          <w:rFonts w:ascii="Times New Roman"/>
          <w:b w:val="false"/>
          <w:i w:val="false"/>
          <w:color w:val="000000"/>
          <w:sz w:val="28"/>
        </w:rPr>
        <w:t>
      управление механизмами кантования ковшей, электровозом для вывозки шлака и другими шлакоуборочными механизмами.</w:t>
      </w:r>
    </w:p>
    <w:bookmarkEnd w:id="2761"/>
    <w:bookmarkStart w:name="z2768" w:id="2762"/>
    <w:p>
      <w:pPr>
        <w:spacing w:after="0"/>
        <w:ind w:left="0"/>
        <w:jc w:val="both"/>
      </w:pPr>
      <w:r>
        <w:rPr>
          <w:rFonts w:ascii="Times New Roman"/>
          <w:b w:val="false"/>
          <w:i w:val="false"/>
          <w:color w:val="000000"/>
          <w:sz w:val="28"/>
        </w:rPr>
        <w:t>
      378. Должен знать:</w:t>
      </w:r>
    </w:p>
    <w:bookmarkEnd w:id="2762"/>
    <w:bookmarkStart w:name="z2769" w:id="2763"/>
    <w:p>
      <w:pPr>
        <w:spacing w:after="0"/>
        <w:ind w:left="0"/>
        <w:jc w:val="both"/>
      </w:pPr>
      <w:r>
        <w:rPr>
          <w:rFonts w:ascii="Times New Roman"/>
          <w:b w:val="false"/>
          <w:i w:val="false"/>
          <w:color w:val="000000"/>
          <w:sz w:val="28"/>
        </w:rPr>
        <w:t>
      принцип работы механизмов кантования шлаковозов, погрузочно-подъемных приспособлений для погрузки шлака, мусора и скрапа;</w:t>
      </w:r>
    </w:p>
    <w:bookmarkEnd w:id="2763"/>
    <w:bookmarkStart w:name="z2770" w:id="2764"/>
    <w:p>
      <w:pPr>
        <w:spacing w:after="0"/>
        <w:ind w:left="0"/>
        <w:jc w:val="both"/>
      </w:pPr>
      <w:r>
        <w:rPr>
          <w:rFonts w:ascii="Times New Roman"/>
          <w:b w:val="false"/>
          <w:i w:val="false"/>
          <w:color w:val="000000"/>
          <w:sz w:val="28"/>
        </w:rPr>
        <w:t>
      устройство шлаковых тележек, леток нагревательных печей и колодцев прокатных цехов;</w:t>
      </w:r>
    </w:p>
    <w:bookmarkEnd w:id="2764"/>
    <w:bookmarkStart w:name="z2771" w:id="2765"/>
    <w:p>
      <w:pPr>
        <w:spacing w:after="0"/>
        <w:ind w:left="0"/>
        <w:jc w:val="both"/>
      </w:pPr>
      <w:r>
        <w:rPr>
          <w:rFonts w:ascii="Times New Roman"/>
          <w:b w:val="false"/>
          <w:i w:val="false"/>
          <w:color w:val="000000"/>
          <w:sz w:val="28"/>
        </w:rPr>
        <w:t>
      состав, назначение и свойства материалов, применяемых для заправки подин нагревательных колодцев;</w:t>
      </w:r>
    </w:p>
    <w:bookmarkEnd w:id="2765"/>
    <w:bookmarkStart w:name="z2772" w:id="2766"/>
    <w:p>
      <w:pPr>
        <w:spacing w:after="0"/>
        <w:ind w:left="0"/>
        <w:jc w:val="both"/>
      </w:pPr>
      <w:r>
        <w:rPr>
          <w:rFonts w:ascii="Times New Roman"/>
          <w:b w:val="false"/>
          <w:i w:val="false"/>
          <w:color w:val="000000"/>
          <w:sz w:val="28"/>
        </w:rPr>
        <w:t>
      виды и свойства шлака.</w:t>
      </w:r>
    </w:p>
    <w:bookmarkEnd w:id="2766"/>
    <w:bookmarkStart w:name="z2773" w:id="2767"/>
    <w:p>
      <w:pPr>
        <w:spacing w:after="0"/>
        <w:ind w:left="0"/>
        <w:jc w:val="left"/>
      </w:pPr>
      <w:r>
        <w:rPr>
          <w:rFonts w:ascii="Times New Roman"/>
          <w:b/>
          <w:i w:val="false"/>
          <w:color w:val="000000"/>
        </w:rPr>
        <w:t xml:space="preserve"> Параграф 26. Шлаковщик, 3 разряд</w:t>
      </w:r>
    </w:p>
    <w:bookmarkEnd w:id="2767"/>
    <w:bookmarkStart w:name="z2774" w:id="2768"/>
    <w:p>
      <w:pPr>
        <w:spacing w:after="0"/>
        <w:ind w:left="0"/>
        <w:jc w:val="both"/>
      </w:pPr>
      <w:r>
        <w:rPr>
          <w:rFonts w:ascii="Times New Roman"/>
          <w:b w:val="false"/>
          <w:i w:val="false"/>
          <w:color w:val="000000"/>
          <w:sz w:val="28"/>
        </w:rPr>
        <w:t>
      379. Характеристика работ:</w:t>
      </w:r>
    </w:p>
    <w:bookmarkEnd w:id="2768"/>
    <w:bookmarkStart w:name="z2775" w:id="2769"/>
    <w:p>
      <w:pPr>
        <w:spacing w:after="0"/>
        <w:ind w:left="0"/>
        <w:jc w:val="both"/>
      </w:pPr>
      <w:r>
        <w:rPr>
          <w:rFonts w:ascii="Times New Roman"/>
          <w:b w:val="false"/>
          <w:i w:val="false"/>
          <w:color w:val="000000"/>
          <w:sz w:val="28"/>
        </w:rPr>
        <w:t>
      уборка шлака в конвертерных цехах и сталеплавильных цехах, работающих на фосфористом и ванадийсодержащем чугунах;</w:t>
      </w:r>
    </w:p>
    <w:bookmarkEnd w:id="2769"/>
    <w:bookmarkStart w:name="z2776" w:id="2770"/>
    <w:p>
      <w:pPr>
        <w:spacing w:after="0"/>
        <w:ind w:left="0"/>
        <w:jc w:val="both"/>
      </w:pPr>
      <w:r>
        <w:rPr>
          <w:rFonts w:ascii="Times New Roman"/>
          <w:b w:val="false"/>
          <w:i w:val="false"/>
          <w:color w:val="000000"/>
          <w:sz w:val="28"/>
        </w:rPr>
        <w:t>
      уборка быстроразлагающихся шлаков в ферросплавных цехах и шлаков рафинированного феррохрома;</w:t>
      </w:r>
    </w:p>
    <w:bookmarkEnd w:id="2770"/>
    <w:bookmarkStart w:name="z2777" w:id="2771"/>
    <w:p>
      <w:pPr>
        <w:spacing w:after="0"/>
        <w:ind w:left="0"/>
        <w:jc w:val="both"/>
      </w:pPr>
      <w:r>
        <w:rPr>
          <w:rFonts w:ascii="Times New Roman"/>
          <w:b w:val="false"/>
          <w:i w:val="false"/>
          <w:color w:val="000000"/>
          <w:sz w:val="28"/>
        </w:rPr>
        <w:t>
      уборка шлака под рабочей площадкой сталеплавильных цехов;</w:t>
      </w:r>
    </w:p>
    <w:bookmarkEnd w:id="2771"/>
    <w:bookmarkStart w:name="z2778" w:id="2772"/>
    <w:p>
      <w:pPr>
        <w:spacing w:after="0"/>
        <w:ind w:left="0"/>
        <w:jc w:val="both"/>
      </w:pPr>
      <w:r>
        <w:rPr>
          <w:rFonts w:ascii="Times New Roman"/>
          <w:b w:val="false"/>
          <w:i w:val="false"/>
          <w:color w:val="000000"/>
          <w:sz w:val="28"/>
        </w:rPr>
        <w:t>
      уборка жидкого шлака от нагревательных колодцев.</w:t>
      </w:r>
    </w:p>
    <w:bookmarkEnd w:id="2772"/>
    <w:bookmarkStart w:name="z2779" w:id="2773"/>
    <w:p>
      <w:pPr>
        <w:spacing w:after="0"/>
        <w:ind w:left="0"/>
        <w:jc w:val="both"/>
      </w:pPr>
      <w:r>
        <w:rPr>
          <w:rFonts w:ascii="Times New Roman"/>
          <w:b w:val="false"/>
          <w:i w:val="false"/>
          <w:color w:val="000000"/>
          <w:sz w:val="28"/>
        </w:rPr>
        <w:t>
      380. Должен знать:</w:t>
      </w:r>
    </w:p>
    <w:bookmarkEnd w:id="2773"/>
    <w:bookmarkStart w:name="z2780" w:id="277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кранов, шлаковых тележек.</w:t>
      </w:r>
    </w:p>
    <w:bookmarkEnd w:id="2774"/>
    <w:bookmarkStart w:name="z2781" w:id="2775"/>
    <w:p>
      <w:pPr>
        <w:spacing w:after="0"/>
        <w:ind w:left="0"/>
        <w:jc w:val="left"/>
      </w:pPr>
      <w:r>
        <w:rPr>
          <w:rFonts w:ascii="Times New Roman"/>
          <w:b/>
          <w:i w:val="false"/>
          <w:color w:val="000000"/>
        </w:rPr>
        <w:t xml:space="preserve"> Параграф 27. Шлаковщик, 4 разряд</w:t>
      </w:r>
    </w:p>
    <w:bookmarkEnd w:id="2775"/>
    <w:bookmarkStart w:name="z2782" w:id="2776"/>
    <w:p>
      <w:pPr>
        <w:spacing w:after="0"/>
        <w:ind w:left="0"/>
        <w:jc w:val="both"/>
      </w:pPr>
      <w:r>
        <w:rPr>
          <w:rFonts w:ascii="Times New Roman"/>
          <w:b w:val="false"/>
          <w:i w:val="false"/>
          <w:color w:val="000000"/>
          <w:sz w:val="28"/>
        </w:rPr>
        <w:t>
      381. Характеристика работ:</w:t>
      </w:r>
    </w:p>
    <w:bookmarkEnd w:id="2776"/>
    <w:bookmarkStart w:name="z2783" w:id="2777"/>
    <w:p>
      <w:pPr>
        <w:spacing w:after="0"/>
        <w:ind w:left="0"/>
        <w:jc w:val="both"/>
      </w:pPr>
      <w:r>
        <w:rPr>
          <w:rFonts w:ascii="Times New Roman"/>
          <w:b w:val="false"/>
          <w:i w:val="false"/>
          <w:color w:val="000000"/>
          <w:sz w:val="28"/>
        </w:rPr>
        <w:t>
      уборка шлака из-под плавильных печей шлакоуборочными машинами;</w:t>
      </w:r>
    </w:p>
    <w:bookmarkEnd w:id="2777"/>
    <w:bookmarkStart w:name="z2784" w:id="2778"/>
    <w:p>
      <w:pPr>
        <w:spacing w:after="0"/>
        <w:ind w:left="0"/>
        <w:jc w:val="both"/>
      </w:pPr>
      <w:r>
        <w:rPr>
          <w:rFonts w:ascii="Times New Roman"/>
          <w:b w:val="false"/>
          <w:i w:val="false"/>
          <w:color w:val="000000"/>
          <w:sz w:val="28"/>
        </w:rPr>
        <w:t>
      чистка и смазка узлов машины;</w:t>
      </w:r>
    </w:p>
    <w:bookmarkEnd w:id="2778"/>
    <w:bookmarkStart w:name="z2785" w:id="2779"/>
    <w:p>
      <w:pPr>
        <w:spacing w:after="0"/>
        <w:ind w:left="0"/>
        <w:jc w:val="both"/>
      </w:pPr>
      <w:r>
        <w:rPr>
          <w:rFonts w:ascii="Times New Roman"/>
          <w:b w:val="false"/>
          <w:i w:val="false"/>
          <w:color w:val="000000"/>
          <w:sz w:val="28"/>
        </w:rPr>
        <w:t>
      выявление и устранение неисправностей в работе машины, участие в ее ремонте.</w:t>
      </w:r>
    </w:p>
    <w:bookmarkEnd w:id="2779"/>
    <w:bookmarkStart w:name="z2786" w:id="2780"/>
    <w:p>
      <w:pPr>
        <w:spacing w:after="0"/>
        <w:ind w:left="0"/>
        <w:jc w:val="both"/>
      </w:pPr>
      <w:r>
        <w:rPr>
          <w:rFonts w:ascii="Times New Roman"/>
          <w:b w:val="false"/>
          <w:i w:val="false"/>
          <w:color w:val="000000"/>
          <w:sz w:val="28"/>
        </w:rPr>
        <w:t>
      382. Должен знать:</w:t>
      </w:r>
    </w:p>
    <w:bookmarkEnd w:id="2780"/>
    <w:bookmarkStart w:name="z2787" w:id="2781"/>
    <w:p>
      <w:pPr>
        <w:spacing w:after="0"/>
        <w:ind w:left="0"/>
        <w:jc w:val="both"/>
      </w:pPr>
      <w:r>
        <w:rPr>
          <w:rFonts w:ascii="Times New Roman"/>
          <w:b w:val="false"/>
          <w:i w:val="false"/>
          <w:color w:val="000000"/>
          <w:sz w:val="28"/>
        </w:rPr>
        <w:t>
      основы технологического процесса выплавки металла;</w:t>
      </w:r>
    </w:p>
    <w:bookmarkEnd w:id="2781"/>
    <w:bookmarkStart w:name="z2788" w:id="2782"/>
    <w:p>
      <w:pPr>
        <w:spacing w:after="0"/>
        <w:ind w:left="0"/>
        <w:jc w:val="both"/>
      </w:pPr>
      <w:r>
        <w:rPr>
          <w:rFonts w:ascii="Times New Roman"/>
          <w:b w:val="false"/>
          <w:i w:val="false"/>
          <w:color w:val="000000"/>
          <w:sz w:val="28"/>
        </w:rPr>
        <w:t>
      устройство, принцип работы и правила технической эксплуатации шлакоуборочной машины;</w:t>
      </w:r>
    </w:p>
    <w:bookmarkEnd w:id="2782"/>
    <w:bookmarkStart w:name="z2789" w:id="2783"/>
    <w:p>
      <w:pPr>
        <w:spacing w:after="0"/>
        <w:ind w:left="0"/>
        <w:jc w:val="both"/>
      </w:pPr>
      <w:r>
        <w:rPr>
          <w:rFonts w:ascii="Times New Roman"/>
          <w:b w:val="false"/>
          <w:i w:val="false"/>
          <w:color w:val="000000"/>
          <w:sz w:val="28"/>
        </w:rPr>
        <w:t>
      слесарное дело.</w:t>
      </w:r>
    </w:p>
    <w:bookmarkEnd w:id="2783"/>
    <w:bookmarkStart w:name="z2790" w:id="2784"/>
    <w:p>
      <w:pPr>
        <w:spacing w:after="0"/>
        <w:ind w:left="0"/>
        <w:jc w:val="left"/>
      </w:pPr>
      <w:r>
        <w:rPr>
          <w:rFonts w:ascii="Times New Roman"/>
          <w:b/>
          <w:i w:val="false"/>
          <w:color w:val="000000"/>
        </w:rPr>
        <w:t xml:space="preserve"> Параграф 28. Вальцовщик стана холодного проката труб, 3 разряд</w:t>
      </w:r>
    </w:p>
    <w:bookmarkEnd w:id="2784"/>
    <w:bookmarkStart w:name="z2791" w:id="2785"/>
    <w:p>
      <w:pPr>
        <w:spacing w:after="0"/>
        <w:ind w:left="0"/>
        <w:jc w:val="both"/>
      </w:pPr>
      <w:r>
        <w:rPr>
          <w:rFonts w:ascii="Times New Roman"/>
          <w:b w:val="false"/>
          <w:i w:val="false"/>
          <w:color w:val="000000"/>
          <w:sz w:val="28"/>
        </w:rPr>
        <w:t>
      383. Характеристика работ:</w:t>
      </w:r>
    </w:p>
    <w:bookmarkEnd w:id="2785"/>
    <w:bookmarkStart w:name="z2792" w:id="2786"/>
    <w:p>
      <w:pPr>
        <w:spacing w:after="0"/>
        <w:ind w:left="0"/>
        <w:jc w:val="both"/>
      </w:pPr>
      <w:r>
        <w:rPr>
          <w:rFonts w:ascii="Times New Roman"/>
          <w:b w:val="false"/>
          <w:i w:val="false"/>
          <w:color w:val="000000"/>
          <w:sz w:val="28"/>
        </w:rPr>
        <w:t>
      ведение технологического процесса прокатки труб с внешним диаметром до 15 миллиметров на одном роликовом стане холодного проката труб;</w:t>
      </w:r>
    </w:p>
    <w:bookmarkEnd w:id="2786"/>
    <w:bookmarkStart w:name="z2793" w:id="2787"/>
    <w:p>
      <w:pPr>
        <w:spacing w:after="0"/>
        <w:ind w:left="0"/>
        <w:jc w:val="both"/>
      </w:pPr>
      <w:r>
        <w:rPr>
          <w:rFonts w:ascii="Times New Roman"/>
          <w:b w:val="false"/>
          <w:i w:val="false"/>
          <w:color w:val="000000"/>
          <w:sz w:val="28"/>
        </w:rPr>
        <w:t>
      управление станом;</w:t>
      </w:r>
    </w:p>
    <w:bookmarkEnd w:id="2787"/>
    <w:bookmarkStart w:name="z2794" w:id="2788"/>
    <w:p>
      <w:pPr>
        <w:spacing w:after="0"/>
        <w:ind w:left="0"/>
        <w:jc w:val="both"/>
      </w:pPr>
      <w:r>
        <w:rPr>
          <w:rFonts w:ascii="Times New Roman"/>
          <w:b w:val="false"/>
          <w:i w:val="false"/>
          <w:color w:val="000000"/>
          <w:sz w:val="28"/>
        </w:rPr>
        <w:t>
      перевалка сменного прокатного инструмента;</w:t>
      </w:r>
    </w:p>
    <w:bookmarkEnd w:id="2788"/>
    <w:bookmarkStart w:name="z2795" w:id="2789"/>
    <w:p>
      <w:pPr>
        <w:spacing w:after="0"/>
        <w:ind w:left="0"/>
        <w:jc w:val="both"/>
      </w:pPr>
      <w:r>
        <w:rPr>
          <w:rFonts w:ascii="Times New Roman"/>
          <w:b w:val="false"/>
          <w:i w:val="false"/>
          <w:color w:val="000000"/>
          <w:sz w:val="28"/>
        </w:rPr>
        <w:t>
      наблюдение за качеством прокатываемых труб, смазкой валков;</w:t>
      </w:r>
    </w:p>
    <w:bookmarkEnd w:id="2789"/>
    <w:bookmarkStart w:name="z2796" w:id="2790"/>
    <w:p>
      <w:pPr>
        <w:spacing w:after="0"/>
        <w:ind w:left="0"/>
        <w:jc w:val="both"/>
      </w:pPr>
      <w:r>
        <w:rPr>
          <w:rFonts w:ascii="Times New Roman"/>
          <w:b w:val="false"/>
          <w:i w:val="false"/>
          <w:color w:val="000000"/>
          <w:sz w:val="28"/>
        </w:rPr>
        <w:t>
      управление обрезным устройством;</w:t>
      </w:r>
    </w:p>
    <w:bookmarkEnd w:id="2790"/>
    <w:bookmarkStart w:name="z2797" w:id="2791"/>
    <w:p>
      <w:pPr>
        <w:spacing w:after="0"/>
        <w:ind w:left="0"/>
        <w:jc w:val="both"/>
      </w:pPr>
      <w:r>
        <w:rPr>
          <w:rFonts w:ascii="Times New Roman"/>
          <w:b w:val="false"/>
          <w:i w:val="false"/>
          <w:color w:val="000000"/>
          <w:sz w:val="28"/>
        </w:rPr>
        <w:t>
      перевалка калибров на валковых станах холодной прокатки труб;</w:t>
      </w:r>
    </w:p>
    <w:bookmarkEnd w:id="2791"/>
    <w:bookmarkStart w:name="z2798" w:id="2792"/>
    <w:p>
      <w:pPr>
        <w:spacing w:after="0"/>
        <w:ind w:left="0"/>
        <w:jc w:val="both"/>
      </w:pPr>
      <w:r>
        <w:rPr>
          <w:rFonts w:ascii="Times New Roman"/>
          <w:b w:val="false"/>
          <w:i w:val="false"/>
          <w:color w:val="000000"/>
          <w:sz w:val="28"/>
        </w:rPr>
        <w:t>
      наладка стана;</w:t>
      </w:r>
    </w:p>
    <w:bookmarkEnd w:id="2792"/>
    <w:bookmarkStart w:name="z2799" w:id="2793"/>
    <w:p>
      <w:pPr>
        <w:spacing w:after="0"/>
        <w:ind w:left="0"/>
        <w:jc w:val="both"/>
      </w:pPr>
      <w:r>
        <w:rPr>
          <w:rFonts w:ascii="Times New Roman"/>
          <w:b w:val="false"/>
          <w:i w:val="false"/>
          <w:color w:val="000000"/>
          <w:sz w:val="28"/>
        </w:rPr>
        <w:t>
      выполнение текущего ремонта стана.</w:t>
      </w:r>
    </w:p>
    <w:bookmarkEnd w:id="2793"/>
    <w:bookmarkStart w:name="z2800" w:id="2794"/>
    <w:p>
      <w:pPr>
        <w:spacing w:after="0"/>
        <w:ind w:left="0"/>
        <w:jc w:val="both"/>
      </w:pPr>
      <w:r>
        <w:rPr>
          <w:rFonts w:ascii="Times New Roman"/>
          <w:b w:val="false"/>
          <w:i w:val="false"/>
          <w:color w:val="000000"/>
          <w:sz w:val="28"/>
        </w:rPr>
        <w:t>
      384. Должен знать:</w:t>
      </w:r>
    </w:p>
    <w:bookmarkEnd w:id="2794"/>
    <w:bookmarkStart w:name="z2801" w:id="2795"/>
    <w:p>
      <w:pPr>
        <w:spacing w:after="0"/>
        <w:ind w:left="0"/>
        <w:jc w:val="both"/>
      </w:pPr>
      <w:r>
        <w:rPr>
          <w:rFonts w:ascii="Times New Roman"/>
          <w:b w:val="false"/>
          <w:i w:val="false"/>
          <w:color w:val="000000"/>
          <w:sz w:val="28"/>
        </w:rPr>
        <w:t>
      технологический процесс холодной прокатки труб;</w:t>
      </w:r>
    </w:p>
    <w:bookmarkEnd w:id="2795"/>
    <w:bookmarkStart w:name="z2802" w:id="279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2796"/>
    <w:bookmarkStart w:name="z2803" w:id="2797"/>
    <w:p>
      <w:pPr>
        <w:spacing w:after="0"/>
        <w:ind w:left="0"/>
        <w:jc w:val="both"/>
      </w:pPr>
      <w:r>
        <w:rPr>
          <w:rFonts w:ascii="Times New Roman"/>
          <w:b w:val="false"/>
          <w:i w:val="false"/>
          <w:color w:val="000000"/>
          <w:sz w:val="28"/>
        </w:rPr>
        <w:t>
      требования государственных стандартов на холоднокатаные трубы;</w:t>
      </w:r>
    </w:p>
    <w:bookmarkEnd w:id="2797"/>
    <w:bookmarkStart w:name="z2804" w:id="2798"/>
    <w:p>
      <w:pPr>
        <w:spacing w:after="0"/>
        <w:ind w:left="0"/>
        <w:jc w:val="both"/>
      </w:pPr>
      <w:r>
        <w:rPr>
          <w:rFonts w:ascii="Times New Roman"/>
          <w:b w:val="false"/>
          <w:i w:val="false"/>
          <w:color w:val="000000"/>
          <w:sz w:val="28"/>
        </w:rPr>
        <w:t>
      марки стали и их свойства при прокатке;</w:t>
      </w:r>
    </w:p>
    <w:bookmarkEnd w:id="2798"/>
    <w:bookmarkStart w:name="z2805" w:id="2799"/>
    <w:p>
      <w:pPr>
        <w:spacing w:after="0"/>
        <w:ind w:left="0"/>
        <w:jc w:val="both"/>
      </w:pPr>
      <w:r>
        <w:rPr>
          <w:rFonts w:ascii="Times New Roman"/>
          <w:b w:val="false"/>
          <w:i w:val="false"/>
          <w:color w:val="000000"/>
          <w:sz w:val="28"/>
        </w:rPr>
        <w:t>
      сортамент труб;</w:t>
      </w:r>
    </w:p>
    <w:bookmarkEnd w:id="2799"/>
    <w:bookmarkStart w:name="z2806" w:id="2800"/>
    <w:p>
      <w:pPr>
        <w:spacing w:after="0"/>
        <w:ind w:left="0"/>
        <w:jc w:val="both"/>
      </w:pPr>
      <w:r>
        <w:rPr>
          <w:rFonts w:ascii="Times New Roman"/>
          <w:b w:val="false"/>
          <w:i w:val="false"/>
          <w:color w:val="000000"/>
          <w:sz w:val="28"/>
        </w:rPr>
        <w:t>
      применяемый прокатный инструмент;</w:t>
      </w:r>
    </w:p>
    <w:bookmarkEnd w:id="2800"/>
    <w:bookmarkStart w:name="z2807" w:id="2801"/>
    <w:p>
      <w:pPr>
        <w:spacing w:after="0"/>
        <w:ind w:left="0"/>
        <w:jc w:val="both"/>
      </w:pPr>
      <w:r>
        <w:rPr>
          <w:rFonts w:ascii="Times New Roman"/>
          <w:b w:val="false"/>
          <w:i w:val="false"/>
          <w:color w:val="000000"/>
          <w:sz w:val="28"/>
        </w:rPr>
        <w:t>
      слесарное дело.</w:t>
      </w:r>
    </w:p>
    <w:bookmarkEnd w:id="2801"/>
    <w:bookmarkStart w:name="z2808" w:id="2802"/>
    <w:p>
      <w:pPr>
        <w:spacing w:after="0"/>
        <w:ind w:left="0"/>
        <w:jc w:val="both"/>
      </w:pPr>
      <w:r>
        <w:rPr>
          <w:rFonts w:ascii="Times New Roman"/>
          <w:b w:val="false"/>
          <w:i w:val="false"/>
          <w:color w:val="000000"/>
          <w:sz w:val="28"/>
        </w:rPr>
        <w:t>
      При ведении технологического процесса прокатки труб с внешним диаметром до 15 миллиметров на двух роликовых станах холодного проката труб, труб с внешним диаметром от 15 миллиметров до 30 на одном роликовом стане холодного проката труб;</w:t>
      </w:r>
    </w:p>
    <w:bookmarkEnd w:id="2802"/>
    <w:bookmarkStart w:name="z2809" w:id="2803"/>
    <w:p>
      <w:pPr>
        <w:spacing w:after="0"/>
        <w:ind w:left="0"/>
        <w:jc w:val="both"/>
      </w:pPr>
      <w:r>
        <w:rPr>
          <w:rFonts w:ascii="Times New Roman"/>
          <w:b w:val="false"/>
          <w:i w:val="false"/>
          <w:color w:val="000000"/>
          <w:sz w:val="28"/>
        </w:rPr>
        <w:t>
      при ведении процесса прокатки особо тонкостенных нержавеющих, безрисочных и профильных труб с внешним диаметром до 15 миллиметров на роликовом стане холодного проката труб - 4 разряд.</w:t>
      </w:r>
    </w:p>
    <w:bookmarkEnd w:id="2803"/>
    <w:bookmarkStart w:name="z2810" w:id="2804"/>
    <w:p>
      <w:pPr>
        <w:spacing w:after="0"/>
        <w:ind w:left="0"/>
        <w:jc w:val="both"/>
      </w:pPr>
      <w:r>
        <w:rPr>
          <w:rFonts w:ascii="Times New Roman"/>
          <w:b w:val="false"/>
          <w:i w:val="false"/>
          <w:color w:val="000000"/>
          <w:sz w:val="28"/>
        </w:rPr>
        <w:t>
      При ведении процесса прокатки труб с внешним диаметром 15 миллиметров до 30 миллиметров на двух роликовых станах холодного проката труб;</w:t>
      </w:r>
    </w:p>
    <w:bookmarkEnd w:id="2804"/>
    <w:bookmarkStart w:name="z2811" w:id="2805"/>
    <w:p>
      <w:pPr>
        <w:spacing w:after="0"/>
        <w:ind w:left="0"/>
        <w:jc w:val="both"/>
      </w:pPr>
      <w:r>
        <w:rPr>
          <w:rFonts w:ascii="Times New Roman"/>
          <w:b w:val="false"/>
          <w:i w:val="false"/>
          <w:color w:val="000000"/>
          <w:sz w:val="28"/>
        </w:rPr>
        <w:t>
      труб с внешним диаметром свыше 30 миллиметров на одном роликовом стане холодного проката труб;</w:t>
      </w:r>
    </w:p>
    <w:bookmarkEnd w:id="2805"/>
    <w:bookmarkStart w:name="z2812" w:id="2806"/>
    <w:p>
      <w:pPr>
        <w:spacing w:after="0"/>
        <w:ind w:left="0"/>
        <w:jc w:val="both"/>
      </w:pPr>
      <w:r>
        <w:rPr>
          <w:rFonts w:ascii="Times New Roman"/>
          <w:b w:val="false"/>
          <w:i w:val="false"/>
          <w:color w:val="000000"/>
          <w:sz w:val="28"/>
        </w:rPr>
        <w:t>
      труб с внешним диаметром до 75 миллиметров на валковом стане холодного проката труб;</w:t>
      </w:r>
    </w:p>
    <w:bookmarkEnd w:id="2806"/>
    <w:bookmarkStart w:name="z2813" w:id="2807"/>
    <w:p>
      <w:pPr>
        <w:spacing w:after="0"/>
        <w:ind w:left="0"/>
        <w:jc w:val="both"/>
      </w:pPr>
      <w:r>
        <w:rPr>
          <w:rFonts w:ascii="Times New Roman"/>
          <w:b w:val="false"/>
          <w:i w:val="false"/>
          <w:color w:val="000000"/>
          <w:sz w:val="28"/>
        </w:rPr>
        <w:t>
      при ведении процесса прокатки особо тонкостенных нержавеющих, безрисочных и профильных труб с диаметром 15 миллиметров до 30 миллиметров на роликовом стане холодного проката труб - 5 разряд.</w:t>
      </w:r>
    </w:p>
    <w:bookmarkEnd w:id="2807"/>
    <w:bookmarkStart w:name="z2814" w:id="2808"/>
    <w:p>
      <w:pPr>
        <w:spacing w:after="0"/>
        <w:ind w:left="0"/>
        <w:jc w:val="both"/>
      </w:pPr>
      <w:r>
        <w:rPr>
          <w:rFonts w:ascii="Times New Roman"/>
          <w:b w:val="false"/>
          <w:i w:val="false"/>
          <w:color w:val="000000"/>
          <w:sz w:val="28"/>
        </w:rPr>
        <w:t>
      При ведении процесса прокатки труб с внешним диаметром 75 миллиметров и более на валковом стане холодного проката труб;</w:t>
      </w:r>
    </w:p>
    <w:bookmarkEnd w:id="2808"/>
    <w:bookmarkStart w:name="z2815" w:id="2809"/>
    <w:p>
      <w:pPr>
        <w:spacing w:after="0"/>
        <w:ind w:left="0"/>
        <w:jc w:val="both"/>
      </w:pPr>
      <w:r>
        <w:rPr>
          <w:rFonts w:ascii="Times New Roman"/>
          <w:b w:val="false"/>
          <w:i w:val="false"/>
          <w:color w:val="000000"/>
          <w:sz w:val="28"/>
        </w:rPr>
        <w:t>
      труб на стане теплого проката труб, стане тандем, на двухручьевом валковом стане холодного проката труб;</w:t>
      </w:r>
    </w:p>
    <w:bookmarkEnd w:id="2809"/>
    <w:bookmarkStart w:name="z2816" w:id="2810"/>
    <w:p>
      <w:pPr>
        <w:spacing w:after="0"/>
        <w:ind w:left="0"/>
        <w:jc w:val="both"/>
      </w:pPr>
      <w:r>
        <w:rPr>
          <w:rFonts w:ascii="Times New Roman"/>
          <w:b w:val="false"/>
          <w:i w:val="false"/>
          <w:color w:val="000000"/>
          <w:sz w:val="28"/>
        </w:rPr>
        <w:t>
      при ведении процесса прокатки труб переменного сечения, особо тонкостенных, волноводных, подшипниковых, плавниковых, электрополированных и безрисочных труб, труб из сплавов, труб специального назначения на валковых станах холодного проката труб;</w:t>
      </w:r>
    </w:p>
    <w:bookmarkEnd w:id="2810"/>
    <w:bookmarkStart w:name="z2817" w:id="2811"/>
    <w:p>
      <w:pPr>
        <w:spacing w:after="0"/>
        <w:ind w:left="0"/>
        <w:jc w:val="both"/>
      </w:pPr>
      <w:r>
        <w:rPr>
          <w:rFonts w:ascii="Times New Roman"/>
          <w:b w:val="false"/>
          <w:i w:val="false"/>
          <w:color w:val="000000"/>
          <w:sz w:val="28"/>
        </w:rPr>
        <w:t>
      при ведении процесса прокатки особо тонкостенных нержавеющих, безрисочных и профильных труб с внешним диаметром свыше 30 миллиметров на роликовом стане холодного проката труб - 6 разряд.</w:t>
      </w:r>
    </w:p>
    <w:bookmarkEnd w:id="2811"/>
    <w:bookmarkStart w:name="z2818" w:id="2812"/>
    <w:p>
      <w:pPr>
        <w:spacing w:after="0"/>
        <w:ind w:left="0"/>
        <w:jc w:val="left"/>
      </w:pPr>
      <w:r>
        <w:rPr>
          <w:rFonts w:ascii="Times New Roman"/>
          <w:b/>
          <w:i w:val="false"/>
          <w:color w:val="000000"/>
        </w:rPr>
        <w:t xml:space="preserve"> Параграф 29. Приготовитель заправочных, огнеупорных материалов и термических смесей, 1 разряд</w:t>
      </w:r>
    </w:p>
    <w:bookmarkEnd w:id="2812"/>
    <w:bookmarkStart w:name="z2819" w:id="2813"/>
    <w:p>
      <w:pPr>
        <w:spacing w:after="0"/>
        <w:ind w:left="0"/>
        <w:jc w:val="both"/>
      </w:pPr>
      <w:r>
        <w:rPr>
          <w:rFonts w:ascii="Times New Roman"/>
          <w:b w:val="false"/>
          <w:i w:val="false"/>
          <w:color w:val="000000"/>
          <w:sz w:val="28"/>
        </w:rPr>
        <w:t>
      385. Характеристика работ:</w:t>
      </w:r>
    </w:p>
    <w:bookmarkEnd w:id="2813"/>
    <w:bookmarkStart w:name="z2820" w:id="2814"/>
    <w:p>
      <w:pPr>
        <w:spacing w:after="0"/>
        <w:ind w:left="0"/>
        <w:jc w:val="both"/>
      </w:pPr>
      <w:r>
        <w:rPr>
          <w:rFonts w:ascii="Times New Roman"/>
          <w:b w:val="false"/>
          <w:i w:val="false"/>
          <w:color w:val="000000"/>
          <w:sz w:val="28"/>
        </w:rPr>
        <w:t>
      подготовка материалов для приготовления огнеупорной глины и заправочных материалов;</w:t>
      </w:r>
    </w:p>
    <w:bookmarkEnd w:id="2814"/>
    <w:bookmarkStart w:name="z2821" w:id="2815"/>
    <w:p>
      <w:pPr>
        <w:spacing w:after="0"/>
        <w:ind w:left="0"/>
        <w:jc w:val="both"/>
      </w:pPr>
      <w:r>
        <w:rPr>
          <w:rFonts w:ascii="Times New Roman"/>
          <w:b w:val="false"/>
          <w:i w:val="false"/>
          <w:color w:val="000000"/>
          <w:sz w:val="28"/>
        </w:rPr>
        <w:t>
      приготовление огнеупорной массы разной консистенции по заданной рецептуре для наборки поддонов, центровых, футеровки сталеразливочных ковшей;</w:t>
      </w:r>
    </w:p>
    <w:bookmarkEnd w:id="2815"/>
    <w:bookmarkStart w:name="z2822" w:id="2816"/>
    <w:p>
      <w:pPr>
        <w:spacing w:after="0"/>
        <w:ind w:left="0"/>
        <w:jc w:val="both"/>
      </w:pPr>
      <w:r>
        <w:rPr>
          <w:rFonts w:ascii="Times New Roman"/>
          <w:b w:val="false"/>
          <w:i w:val="false"/>
          <w:color w:val="000000"/>
          <w:sz w:val="28"/>
        </w:rPr>
        <w:t>
      загрузка материалов в чаши бегунов, перемешивание и выгрузка их из чаш;</w:t>
      </w:r>
    </w:p>
    <w:bookmarkEnd w:id="2816"/>
    <w:bookmarkStart w:name="z2823" w:id="2817"/>
    <w:p>
      <w:pPr>
        <w:spacing w:after="0"/>
        <w:ind w:left="0"/>
        <w:jc w:val="both"/>
      </w:pPr>
      <w:r>
        <w:rPr>
          <w:rFonts w:ascii="Times New Roman"/>
          <w:b w:val="false"/>
          <w:i w:val="false"/>
          <w:color w:val="000000"/>
          <w:sz w:val="28"/>
        </w:rPr>
        <w:t>
      подача материалов на склад готовой глины для заправочных материалов;</w:t>
      </w:r>
    </w:p>
    <w:bookmarkEnd w:id="2817"/>
    <w:bookmarkStart w:name="z2824" w:id="2818"/>
    <w:p>
      <w:pPr>
        <w:spacing w:after="0"/>
        <w:ind w:left="0"/>
        <w:jc w:val="both"/>
      </w:pPr>
      <w:r>
        <w:rPr>
          <w:rFonts w:ascii="Times New Roman"/>
          <w:b w:val="false"/>
          <w:i w:val="false"/>
          <w:color w:val="000000"/>
          <w:sz w:val="28"/>
        </w:rPr>
        <w:t>
      управление подъемными механизмами;</w:t>
      </w:r>
    </w:p>
    <w:bookmarkEnd w:id="2818"/>
    <w:bookmarkStart w:name="z2825" w:id="2819"/>
    <w:p>
      <w:pPr>
        <w:spacing w:after="0"/>
        <w:ind w:left="0"/>
        <w:jc w:val="both"/>
      </w:pPr>
      <w:r>
        <w:rPr>
          <w:rFonts w:ascii="Times New Roman"/>
          <w:b w:val="false"/>
          <w:i w:val="false"/>
          <w:color w:val="000000"/>
          <w:sz w:val="28"/>
        </w:rPr>
        <w:t>
      смазка бегунов, дробилки и транспортеров.</w:t>
      </w:r>
    </w:p>
    <w:bookmarkEnd w:id="2819"/>
    <w:bookmarkStart w:name="z2826" w:id="2820"/>
    <w:p>
      <w:pPr>
        <w:spacing w:after="0"/>
        <w:ind w:left="0"/>
        <w:jc w:val="both"/>
      </w:pPr>
      <w:r>
        <w:rPr>
          <w:rFonts w:ascii="Times New Roman"/>
          <w:b w:val="false"/>
          <w:i w:val="false"/>
          <w:color w:val="000000"/>
          <w:sz w:val="28"/>
        </w:rPr>
        <w:t>
      386. Должен знать:</w:t>
      </w:r>
    </w:p>
    <w:bookmarkEnd w:id="2820"/>
    <w:bookmarkStart w:name="z2827" w:id="2821"/>
    <w:p>
      <w:pPr>
        <w:spacing w:after="0"/>
        <w:ind w:left="0"/>
        <w:jc w:val="both"/>
      </w:pPr>
      <w:r>
        <w:rPr>
          <w:rFonts w:ascii="Times New Roman"/>
          <w:b w:val="false"/>
          <w:i w:val="false"/>
          <w:color w:val="000000"/>
          <w:sz w:val="28"/>
        </w:rPr>
        <w:t>
      устройство глиномялки;</w:t>
      </w:r>
    </w:p>
    <w:bookmarkEnd w:id="2821"/>
    <w:bookmarkStart w:name="z2828" w:id="2822"/>
    <w:p>
      <w:pPr>
        <w:spacing w:after="0"/>
        <w:ind w:left="0"/>
        <w:jc w:val="both"/>
      </w:pPr>
      <w:r>
        <w:rPr>
          <w:rFonts w:ascii="Times New Roman"/>
          <w:b w:val="false"/>
          <w:i w:val="false"/>
          <w:color w:val="000000"/>
          <w:sz w:val="28"/>
        </w:rPr>
        <w:t>
      состав и свойства огнеупорной глины и заправочных материалов.</w:t>
      </w:r>
    </w:p>
    <w:bookmarkEnd w:id="2822"/>
    <w:bookmarkStart w:name="z2829" w:id="2823"/>
    <w:p>
      <w:pPr>
        <w:spacing w:after="0"/>
        <w:ind w:left="0"/>
        <w:jc w:val="left"/>
      </w:pPr>
      <w:r>
        <w:rPr>
          <w:rFonts w:ascii="Times New Roman"/>
          <w:b/>
          <w:i w:val="false"/>
          <w:color w:val="000000"/>
        </w:rPr>
        <w:t xml:space="preserve"> Параграф 30. Приготовитель заправочных, огнеупорных материалов и термических смесей, 2 разряд</w:t>
      </w:r>
    </w:p>
    <w:bookmarkEnd w:id="2823"/>
    <w:bookmarkStart w:name="z2830" w:id="2824"/>
    <w:p>
      <w:pPr>
        <w:spacing w:after="0"/>
        <w:ind w:left="0"/>
        <w:jc w:val="both"/>
      </w:pPr>
      <w:r>
        <w:rPr>
          <w:rFonts w:ascii="Times New Roman"/>
          <w:b w:val="false"/>
          <w:i w:val="false"/>
          <w:color w:val="000000"/>
          <w:sz w:val="28"/>
        </w:rPr>
        <w:t>
      387. Характеристика работ:</w:t>
      </w:r>
    </w:p>
    <w:bookmarkEnd w:id="2824"/>
    <w:bookmarkStart w:name="z2831" w:id="2825"/>
    <w:p>
      <w:pPr>
        <w:spacing w:after="0"/>
        <w:ind w:left="0"/>
        <w:jc w:val="both"/>
      </w:pPr>
      <w:r>
        <w:rPr>
          <w:rFonts w:ascii="Times New Roman"/>
          <w:b w:val="false"/>
          <w:i w:val="false"/>
          <w:color w:val="000000"/>
          <w:sz w:val="28"/>
        </w:rPr>
        <w:t>
      приготовление в глиномялках огнеупорной глины для уплотнения дверей коксовых печей;</w:t>
      </w:r>
    </w:p>
    <w:bookmarkEnd w:id="2825"/>
    <w:bookmarkStart w:name="z2832" w:id="2826"/>
    <w:p>
      <w:pPr>
        <w:spacing w:after="0"/>
        <w:ind w:left="0"/>
        <w:jc w:val="both"/>
      </w:pPr>
      <w:r>
        <w:rPr>
          <w:rFonts w:ascii="Times New Roman"/>
          <w:b w:val="false"/>
          <w:i w:val="false"/>
          <w:color w:val="000000"/>
          <w:sz w:val="28"/>
        </w:rPr>
        <w:t>
      приготовление леточной массы для доменных печей, люнкерита и термических смесей, применяемых при разливке металла, центробежной отливке труб, замазке крышек муфелей при термодиффузионном способе оцинкования и хромирования труб под руководством рабочего более высокой квалификации;</w:t>
      </w:r>
    </w:p>
    <w:bookmarkEnd w:id="2826"/>
    <w:bookmarkStart w:name="z2833" w:id="2827"/>
    <w:p>
      <w:pPr>
        <w:spacing w:after="0"/>
        <w:ind w:left="0"/>
        <w:jc w:val="both"/>
      </w:pPr>
      <w:r>
        <w:rPr>
          <w:rFonts w:ascii="Times New Roman"/>
          <w:b w:val="false"/>
          <w:i w:val="false"/>
          <w:color w:val="000000"/>
          <w:sz w:val="28"/>
        </w:rPr>
        <w:t>
      подготовка шлакообразующих материалов, применяемых при выплавке стали и сплавов;</w:t>
      </w:r>
    </w:p>
    <w:bookmarkEnd w:id="2827"/>
    <w:bookmarkStart w:name="z2834" w:id="2828"/>
    <w:p>
      <w:pPr>
        <w:spacing w:after="0"/>
        <w:ind w:left="0"/>
        <w:jc w:val="both"/>
      </w:pPr>
      <w:r>
        <w:rPr>
          <w:rFonts w:ascii="Times New Roman"/>
          <w:b w:val="false"/>
          <w:i w:val="false"/>
          <w:color w:val="000000"/>
          <w:sz w:val="28"/>
        </w:rPr>
        <w:t>
      отбор проб для анализа и отправка их в лабораторию;</w:t>
      </w:r>
    </w:p>
    <w:bookmarkEnd w:id="2828"/>
    <w:bookmarkStart w:name="z2835" w:id="2829"/>
    <w:p>
      <w:pPr>
        <w:spacing w:after="0"/>
        <w:ind w:left="0"/>
        <w:jc w:val="both"/>
      </w:pPr>
      <w:r>
        <w:rPr>
          <w:rFonts w:ascii="Times New Roman"/>
          <w:b w:val="false"/>
          <w:i w:val="false"/>
          <w:color w:val="000000"/>
          <w:sz w:val="28"/>
        </w:rPr>
        <w:t>
      погрузка материалов на транспортер для подачи в барабан смесителя и готового люнкерита и термических смесей в железнодорожные вагоны;</w:t>
      </w:r>
    </w:p>
    <w:bookmarkEnd w:id="2829"/>
    <w:bookmarkStart w:name="z2836" w:id="2830"/>
    <w:p>
      <w:pPr>
        <w:spacing w:after="0"/>
        <w:ind w:left="0"/>
        <w:jc w:val="both"/>
      </w:pPr>
      <w:r>
        <w:rPr>
          <w:rFonts w:ascii="Times New Roman"/>
          <w:b w:val="false"/>
          <w:i w:val="false"/>
          <w:color w:val="000000"/>
          <w:sz w:val="28"/>
        </w:rPr>
        <w:t>
      управление бегунами, дробилками, транспортерами, барабаном смесителя, грузоподъемными механизмами, строповка грузов;</w:t>
      </w:r>
    </w:p>
    <w:bookmarkEnd w:id="2830"/>
    <w:bookmarkStart w:name="z2837" w:id="2831"/>
    <w:p>
      <w:pPr>
        <w:spacing w:after="0"/>
        <w:ind w:left="0"/>
        <w:jc w:val="both"/>
      </w:pPr>
      <w:r>
        <w:rPr>
          <w:rFonts w:ascii="Times New Roman"/>
          <w:b w:val="false"/>
          <w:i w:val="false"/>
          <w:color w:val="000000"/>
          <w:sz w:val="28"/>
        </w:rPr>
        <w:t>
      участие в ремонтах обслуживаемого оборудования.</w:t>
      </w:r>
    </w:p>
    <w:bookmarkEnd w:id="2831"/>
    <w:bookmarkStart w:name="z2838" w:id="2832"/>
    <w:p>
      <w:pPr>
        <w:spacing w:after="0"/>
        <w:ind w:left="0"/>
        <w:jc w:val="both"/>
      </w:pPr>
      <w:r>
        <w:rPr>
          <w:rFonts w:ascii="Times New Roman"/>
          <w:b w:val="false"/>
          <w:i w:val="false"/>
          <w:color w:val="000000"/>
          <w:sz w:val="28"/>
        </w:rPr>
        <w:t>
      388. Должен знать:</w:t>
      </w:r>
    </w:p>
    <w:bookmarkEnd w:id="2832"/>
    <w:bookmarkStart w:name="z2839" w:id="2833"/>
    <w:p>
      <w:pPr>
        <w:spacing w:after="0"/>
        <w:ind w:left="0"/>
        <w:jc w:val="both"/>
      </w:pPr>
      <w:r>
        <w:rPr>
          <w:rFonts w:ascii="Times New Roman"/>
          <w:b w:val="false"/>
          <w:i w:val="false"/>
          <w:color w:val="000000"/>
          <w:sz w:val="28"/>
        </w:rPr>
        <w:t>
      технологию приготовления леточной массы;</w:t>
      </w:r>
    </w:p>
    <w:bookmarkEnd w:id="2833"/>
    <w:bookmarkStart w:name="z2840" w:id="2834"/>
    <w:p>
      <w:pPr>
        <w:spacing w:after="0"/>
        <w:ind w:left="0"/>
        <w:jc w:val="both"/>
      </w:pPr>
      <w:r>
        <w:rPr>
          <w:rFonts w:ascii="Times New Roman"/>
          <w:b w:val="false"/>
          <w:i w:val="false"/>
          <w:color w:val="000000"/>
          <w:sz w:val="28"/>
        </w:rPr>
        <w:t>
      принцип работы бегунов, дробилок и транспортеров;</w:t>
      </w:r>
    </w:p>
    <w:bookmarkEnd w:id="2834"/>
    <w:bookmarkStart w:name="z2841" w:id="2835"/>
    <w:p>
      <w:pPr>
        <w:spacing w:after="0"/>
        <w:ind w:left="0"/>
        <w:jc w:val="both"/>
      </w:pPr>
      <w:r>
        <w:rPr>
          <w:rFonts w:ascii="Times New Roman"/>
          <w:b w:val="false"/>
          <w:i w:val="false"/>
          <w:color w:val="000000"/>
          <w:sz w:val="28"/>
        </w:rPr>
        <w:t>
      состав и свойства материалов, применяемых для приготовления леточной массы заправочных материалов, люнкерита и термических смесей, шлакообразующих материалов;</w:t>
      </w:r>
    </w:p>
    <w:bookmarkEnd w:id="2835"/>
    <w:bookmarkStart w:name="z2842" w:id="2836"/>
    <w:p>
      <w:pPr>
        <w:spacing w:after="0"/>
        <w:ind w:left="0"/>
        <w:jc w:val="both"/>
      </w:pPr>
      <w:r>
        <w:rPr>
          <w:rFonts w:ascii="Times New Roman"/>
          <w:b w:val="false"/>
          <w:i w:val="false"/>
          <w:color w:val="000000"/>
          <w:sz w:val="28"/>
        </w:rPr>
        <w:t>
      основы слесарного дела.</w:t>
      </w:r>
    </w:p>
    <w:bookmarkEnd w:id="2836"/>
    <w:bookmarkStart w:name="z2843" w:id="2837"/>
    <w:p>
      <w:pPr>
        <w:spacing w:after="0"/>
        <w:ind w:left="0"/>
        <w:jc w:val="left"/>
      </w:pPr>
      <w:r>
        <w:rPr>
          <w:rFonts w:ascii="Times New Roman"/>
          <w:b/>
          <w:i w:val="false"/>
          <w:color w:val="000000"/>
        </w:rPr>
        <w:t xml:space="preserve"> Параграф 31. Приготовитель заправочных, огнеупорных материалов и термических смесей, 3 разряд</w:t>
      </w:r>
    </w:p>
    <w:bookmarkEnd w:id="2837"/>
    <w:bookmarkStart w:name="z2844" w:id="2838"/>
    <w:p>
      <w:pPr>
        <w:spacing w:after="0"/>
        <w:ind w:left="0"/>
        <w:jc w:val="both"/>
      </w:pPr>
      <w:r>
        <w:rPr>
          <w:rFonts w:ascii="Times New Roman"/>
          <w:b w:val="false"/>
          <w:i w:val="false"/>
          <w:color w:val="000000"/>
          <w:sz w:val="28"/>
        </w:rPr>
        <w:t>
      389. Характеристика работ:</w:t>
      </w:r>
    </w:p>
    <w:bookmarkEnd w:id="2838"/>
    <w:bookmarkStart w:name="z2845" w:id="2839"/>
    <w:p>
      <w:pPr>
        <w:spacing w:after="0"/>
        <w:ind w:left="0"/>
        <w:jc w:val="both"/>
      </w:pPr>
      <w:r>
        <w:rPr>
          <w:rFonts w:ascii="Times New Roman"/>
          <w:b w:val="false"/>
          <w:i w:val="false"/>
          <w:color w:val="000000"/>
          <w:sz w:val="28"/>
        </w:rPr>
        <w:t>
      приготовление леточной массы для доменных печей, люнкерита, циносферной смеси и других термических смесей, применяемых при разливке стали, центробежной отливке труб, замазке крышек муфелей при термодиффузионном, способе оцинкования и хромирования труб;</w:t>
      </w:r>
    </w:p>
    <w:bookmarkEnd w:id="2839"/>
    <w:bookmarkStart w:name="z2846" w:id="2840"/>
    <w:p>
      <w:pPr>
        <w:spacing w:after="0"/>
        <w:ind w:left="0"/>
        <w:jc w:val="both"/>
      </w:pPr>
      <w:r>
        <w:rPr>
          <w:rFonts w:ascii="Times New Roman"/>
          <w:b w:val="false"/>
          <w:i w:val="false"/>
          <w:color w:val="000000"/>
          <w:sz w:val="28"/>
        </w:rPr>
        <w:t>
      приготовление смесей и изготовление дисков, рамок и брикетов для разливки стали;</w:t>
      </w:r>
    </w:p>
    <w:bookmarkEnd w:id="2840"/>
    <w:bookmarkStart w:name="z2847" w:id="2841"/>
    <w:p>
      <w:pPr>
        <w:spacing w:after="0"/>
        <w:ind w:left="0"/>
        <w:jc w:val="both"/>
      </w:pPr>
      <w:r>
        <w:rPr>
          <w:rFonts w:ascii="Times New Roman"/>
          <w:b w:val="false"/>
          <w:i w:val="false"/>
          <w:color w:val="000000"/>
          <w:sz w:val="28"/>
        </w:rPr>
        <w:t>
      регулирование подачи воды на бегуны;</w:t>
      </w:r>
    </w:p>
    <w:bookmarkEnd w:id="2841"/>
    <w:bookmarkStart w:name="z2848" w:id="2842"/>
    <w:p>
      <w:pPr>
        <w:spacing w:after="0"/>
        <w:ind w:left="0"/>
        <w:jc w:val="both"/>
      </w:pPr>
      <w:r>
        <w:rPr>
          <w:rFonts w:ascii="Times New Roman"/>
          <w:b w:val="false"/>
          <w:i w:val="false"/>
          <w:color w:val="000000"/>
          <w:sz w:val="28"/>
        </w:rPr>
        <w:t>
      прокаливание и сушка материалов, дозировка и смешивание компонентов по заданной технологии;</w:t>
      </w:r>
    </w:p>
    <w:bookmarkEnd w:id="2842"/>
    <w:bookmarkStart w:name="z2849" w:id="2843"/>
    <w:p>
      <w:pPr>
        <w:spacing w:after="0"/>
        <w:ind w:left="0"/>
        <w:jc w:val="both"/>
      </w:pPr>
      <w:r>
        <w:rPr>
          <w:rFonts w:ascii="Times New Roman"/>
          <w:b w:val="false"/>
          <w:i w:val="false"/>
          <w:color w:val="000000"/>
          <w:sz w:val="28"/>
        </w:rPr>
        <w:t>
      приготовление технологических смазок для производства специальных труб методом горячего прессования под руководством рабочего более высокой квалификации;</w:t>
      </w:r>
    </w:p>
    <w:bookmarkEnd w:id="2843"/>
    <w:bookmarkStart w:name="z2850" w:id="2844"/>
    <w:p>
      <w:pPr>
        <w:spacing w:after="0"/>
        <w:ind w:left="0"/>
        <w:jc w:val="both"/>
      </w:pPr>
      <w:r>
        <w:rPr>
          <w:rFonts w:ascii="Times New Roman"/>
          <w:b w:val="false"/>
          <w:i w:val="false"/>
          <w:color w:val="000000"/>
          <w:sz w:val="28"/>
        </w:rPr>
        <w:t>
      загрузка смеси в штамп пресса, управление прессом и выгрузка дисков и брикетов из пресса, транспортировка их в сушильные камеры;</w:t>
      </w:r>
    </w:p>
    <w:bookmarkEnd w:id="2844"/>
    <w:bookmarkStart w:name="z2851" w:id="284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845"/>
    <w:bookmarkStart w:name="z2852" w:id="2846"/>
    <w:p>
      <w:pPr>
        <w:spacing w:after="0"/>
        <w:ind w:left="0"/>
        <w:jc w:val="both"/>
      </w:pPr>
      <w:r>
        <w:rPr>
          <w:rFonts w:ascii="Times New Roman"/>
          <w:b w:val="false"/>
          <w:i w:val="false"/>
          <w:color w:val="000000"/>
          <w:sz w:val="28"/>
        </w:rPr>
        <w:t>
      390. Должен знать:</w:t>
      </w:r>
    </w:p>
    <w:bookmarkEnd w:id="2846"/>
    <w:bookmarkStart w:name="z2853" w:id="2847"/>
    <w:p>
      <w:pPr>
        <w:spacing w:after="0"/>
        <w:ind w:left="0"/>
        <w:jc w:val="both"/>
      </w:pPr>
      <w:r>
        <w:rPr>
          <w:rFonts w:ascii="Times New Roman"/>
          <w:b w:val="false"/>
          <w:i w:val="false"/>
          <w:color w:val="000000"/>
          <w:sz w:val="28"/>
        </w:rPr>
        <w:t>
      технологические процессы приготовления люнкерита, термических смесей, технологических смазок и прессования дисков и брикетов;</w:t>
      </w:r>
    </w:p>
    <w:bookmarkEnd w:id="2847"/>
    <w:bookmarkStart w:name="z2854" w:id="284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2848"/>
    <w:bookmarkStart w:name="z2855" w:id="2849"/>
    <w:p>
      <w:pPr>
        <w:spacing w:after="0"/>
        <w:ind w:left="0"/>
        <w:jc w:val="both"/>
      </w:pPr>
      <w:r>
        <w:rPr>
          <w:rFonts w:ascii="Times New Roman"/>
          <w:b w:val="false"/>
          <w:i w:val="false"/>
          <w:color w:val="000000"/>
          <w:sz w:val="28"/>
        </w:rPr>
        <w:t>
      состав и свойства изготовляемых смесей, дисков и брикетов и их влияние на разливку стали;</w:t>
      </w:r>
    </w:p>
    <w:bookmarkEnd w:id="2849"/>
    <w:bookmarkStart w:name="z2856" w:id="2850"/>
    <w:p>
      <w:pPr>
        <w:spacing w:after="0"/>
        <w:ind w:left="0"/>
        <w:jc w:val="both"/>
      </w:pPr>
      <w:r>
        <w:rPr>
          <w:rFonts w:ascii="Times New Roman"/>
          <w:b w:val="false"/>
          <w:i w:val="false"/>
          <w:color w:val="000000"/>
          <w:sz w:val="28"/>
        </w:rPr>
        <w:t>
      слесарное дело.</w:t>
      </w:r>
    </w:p>
    <w:bookmarkEnd w:id="2850"/>
    <w:bookmarkStart w:name="z2857" w:id="2851"/>
    <w:p>
      <w:pPr>
        <w:spacing w:after="0"/>
        <w:ind w:left="0"/>
        <w:jc w:val="left"/>
      </w:pPr>
      <w:r>
        <w:rPr>
          <w:rFonts w:ascii="Times New Roman"/>
          <w:b/>
          <w:i w:val="false"/>
          <w:color w:val="000000"/>
        </w:rPr>
        <w:t xml:space="preserve"> Параграф 32. Приготовитель заправочных, огнеупорных материалов и термических смесей, 4 разряд</w:t>
      </w:r>
    </w:p>
    <w:bookmarkEnd w:id="2851"/>
    <w:bookmarkStart w:name="z2858" w:id="2852"/>
    <w:p>
      <w:pPr>
        <w:spacing w:after="0"/>
        <w:ind w:left="0"/>
        <w:jc w:val="both"/>
      </w:pPr>
      <w:r>
        <w:rPr>
          <w:rFonts w:ascii="Times New Roman"/>
          <w:b w:val="false"/>
          <w:i w:val="false"/>
          <w:color w:val="000000"/>
          <w:sz w:val="28"/>
        </w:rPr>
        <w:t>
      391. Характеристика работ:</w:t>
      </w:r>
    </w:p>
    <w:bookmarkEnd w:id="2852"/>
    <w:bookmarkStart w:name="z2859" w:id="2853"/>
    <w:p>
      <w:pPr>
        <w:spacing w:after="0"/>
        <w:ind w:left="0"/>
        <w:jc w:val="both"/>
      </w:pPr>
      <w:r>
        <w:rPr>
          <w:rFonts w:ascii="Times New Roman"/>
          <w:b w:val="false"/>
          <w:i w:val="false"/>
          <w:color w:val="000000"/>
          <w:sz w:val="28"/>
        </w:rPr>
        <w:t>
      приготовление технологических смазок для производства специальных труб методом горячего прессования;</w:t>
      </w:r>
    </w:p>
    <w:bookmarkEnd w:id="2853"/>
    <w:bookmarkStart w:name="z2860" w:id="2854"/>
    <w:p>
      <w:pPr>
        <w:spacing w:after="0"/>
        <w:ind w:left="0"/>
        <w:jc w:val="both"/>
      </w:pPr>
      <w:r>
        <w:rPr>
          <w:rFonts w:ascii="Times New Roman"/>
          <w:b w:val="false"/>
          <w:i w:val="false"/>
          <w:color w:val="000000"/>
          <w:sz w:val="28"/>
        </w:rPr>
        <w:t>
      загрузка компонентов в бункер смесителя, управление смесителем, выгрузка готовой смазки;</w:t>
      </w:r>
    </w:p>
    <w:bookmarkEnd w:id="2854"/>
    <w:bookmarkStart w:name="z2861" w:id="2855"/>
    <w:p>
      <w:pPr>
        <w:spacing w:after="0"/>
        <w:ind w:left="0"/>
        <w:jc w:val="both"/>
      </w:pPr>
      <w:r>
        <w:rPr>
          <w:rFonts w:ascii="Times New Roman"/>
          <w:b w:val="false"/>
          <w:i w:val="false"/>
          <w:color w:val="000000"/>
          <w:sz w:val="28"/>
        </w:rPr>
        <w:t>
      изготовление пресс-шайб вручную на штамповочных полуавтоматах и механических прессах, подбор технологического инструмента;</w:t>
      </w:r>
    </w:p>
    <w:bookmarkEnd w:id="2855"/>
    <w:bookmarkStart w:name="z2862" w:id="2856"/>
    <w:p>
      <w:pPr>
        <w:spacing w:after="0"/>
        <w:ind w:left="0"/>
        <w:jc w:val="both"/>
      </w:pPr>
      <w:r>
        <w:rPr>
          <w:rFonts w:ascii="Times New Roman"/>
          <w:b w:val="false"/>
          <w:i w:val="false"/>
          <w:color w:val="000000"/>
          <w:sz w:val="28"/>
        </w:rPr>
        <w:t>
      регулирование теплового режима при сушке и спекании пресс-шайб;</w:t>
      </w:r>
    </w:p>
    <w:bookmarkEnd w:id="2856"/>
    <w:bookmarkStart w:name="z2863" w:id="2857"/>
    <w:p>
      <w:pPr>
        <w:spacing w:after="0"/>
        <w:ind w:left="0"/>
        <w:jc w:val="both"/>
      </w:pPr>
      <w:r>
        <w:rPr>
          <w:rFonts w:ascii="Times New Roman"/>
          <w:b w:val="false"/>
          <w:i w:val="false"/>
          <w:color w:val="000000"/>
          <w:sz w:val="28"/>
        </w:rPr>
        <w:t>
      контроль качества продукции;</w:t>
      </w:r>
    </w:p>
    <w:bookmarkEnd w:id="2857"/>
    <w:bookmarkStart w:name="z2864" w:id="2858"/>
    <w:p>
      <w:pPr>
        <w:spacing w:after="0"/>
        <w:ind w:left="0"/>
        <w:jc w:val="both"/>
      </w:pPr>
      <w:r>
        <w:rPr>
          <w:rFonts w:ascii="Times New Roman"/>
          <w:b w:val="false"/>
          <w:i w:val="false"/>
          <w:color w:val="000000"/>
          <w:sz w:val="28"/>
        </w:rPr>
        <w:t>
      наладка оборудования.</w:t>
      </w:r>
    </w:p>
    <w:bookmarkEnd w:id="2858"/>
    <w:bookmarkStart w:name="z2865" w:id="2859"/>
    <w:p>
      <w:pPr>
        <w:spacing w:after="0"/>
        <w:ind w:left="0"/>
        <w:jc w:val="both"/>
      </w:pPr>
      <w:r>
        <w:rPr>
          <w:rFonts w:ascii="Times New Roman"/>
          <w:b w:val="false"/>
          <w:i w:val="false"/>
          <w:color w:val="000000"/>
          <w:sz w:val="28"/>
        </w:rPr>
        <w:t>
      392. Должен знать:</w:t>
      </w:r>
    </w:p>
    <w:bookmarkEnd w:id="2859"/>
    <w:bookmarkStart w:name="z2866" w:id="2860"/>
    <w:p>
      <w:pPr>
        <w:spacing w:after="0"/>
        <w:ind w:left="0"/>
        <w:jc w:val="both"/>
      </w:pPr>
      <w:r>
        <w:rPr>
          <w:rFonts w:ascii="Times New Roman"/>
          <w:b w:val="false"/>
          <w:i w:val="false"/>
          <w:color w:val="000000"/>
          <w:sz w:val="28"/>
        </w:rPr>
        <w:t>
      технологический процесс приготовления технологических смазок;</w:t>
      </w:r>
    </w:p>
    <w:bookmarkEnd w:id="2860"/>
    <w:bookmarkStart w:name="z2867" w:id="2861"/>
    <w:p>
      <w:pPr>
        <w:spacing w:after="0"/>
        <w:ind w:left="0"/>
        <w:jc w:val="both"/>
      </w:pPr>
      <w:r>
        <w:rPr>
          <w:rFonts w:ascii="Times New Roman"/>
          <w:b w:val="false"/>
          <w:i w:val="false"/>
          <w:color w:val="000000"/>
          <w:sz w:val="28"/>
        </w:rPr>
        <w:t>
      правила наладки обслуживаемого оборудования;</w:t>
      </w:r>
    </w:p>
    <w:bookmarkEnd w:id="2861"/>
    <w:bookmarkStart w:name="z2868" w:id="2862"/>
    <w:p>
      <w:pPr>
        <w:spacing w:after="0"/>
        <w:ind w:left="0"/>
        <w:jc w:val="both"/>
      </w:pPr>
      <w:r>
        <w:rPr>
          <w:rFonts w:ascii="Times New Roman"/>
          <w:b w:val="false"/>
          <w:i w:val="false"/>
          <w:color w:val="000000"/>
          <w:sz w:val="28"/>
        </w:rPr>
        <w:t>
      состав и свойства изготовляемых технологических смазок, их влияние на качество прессуемых изделий.</w:t>
      </w:r>
    </w:p>
    <w:bookmarkEnd w:id="2862"/>
    <w:bookmarkStart w:name="z2869" w:id="2863"/>
    <w:p>
      <w:pPr>
        <w:spacing w:after="0"/>
        <w:ind w:left="0"/>
        <w:jc w:val="left"/>
      </w:pPr>
      <w:r>
        <w:rPr>
          <w:rFonts w:ascii="Times New Roman"/>
          <w:b/>
          <w:i w:val="false"/>
          <w:color w:val="000000"/>
        </w:rPr>
        <w:t xml:space="preserve"> Параграф 33. Штабелировщик металла, 1 разряд</w:t>
      </w:r>
    </w:p>
    <w:bookmarkEnd w:id="2863"/>
    <w:bookmarkStart w:name="z2870" w:id="2864"/>
    <w:p>
      <w:pPr>
        <w:spacing w:after="0"/>
        <w:ind w:left="0"/>
        <w:jc w:val="both"/>
      </w:pPr>
      <w:r>
        <w:rPr>
          <w:rFonts w:ascii="Times New Roman"/>
          <w:b w:val="false"/>
          <w:i w:val="false"/>
          <w:color w:val="000000"/>
          <w:sz w:val="28"/>
        </w:rPr>
        <w:t>
      393. Характеристика работ:</w:t>
      </w:r>
    </w:p>
    <w:bookmarkEnd w:id="2864"/>
    <w:bookmarkStart w:name="z2871" w:id="2865"/>
    <w:p>
      <w:pPr>
        <w:spacing w:after="0"/>
        <w:ind w:left="0"/>
        <w:jc w:val="both"/>
      </w:pPr>
      <w:r>
        <w:rPr>
          <w:rFonts w:ascii="Times New Roman"/>
          <w:b w:val="false"/>
          <w:i w:val="false"/>
          <w:color w:val="000000"/>
          <w:sz w:val="28"/>
        </w:rPr>
        <w:t>
      участие в перемещение, укладке, штабелировании, упаковке и погрузке металла, труб и готовой продукции по заказам;</w:t>
      </w:r>
    </w:p>
    <w:bookmarkEnd w:id="2865"/>
    <w:bookmarkStart w:name="z2872" w:id="2866"/>
    <w:p>
      <w:pPr>
        <w:spacing w:after="0"/>
        <w:ind w:left="0"/>
        <w:jc w:val="both"/>
      </w:pPr>
      <w:r>
        <w:rPr>
          <w:rFonts w:ascii="Times New Roman"/>
          <w:b w:val="false"/>
          <w:i w:val="false"/>
          <w:color w:val="000000"/>
          <w:sz w:val="28"/>
        </w:rPr>
        <w:t>
      подготовка необходимых инструментов, приспособлений для проведения погрузочно-разгрузочных работ проволоки и других материалов;</w:t>
      </w:r>
    </w:p>
    <w:bookmarkEnd w:id="2866"/>
    <w:bookmarkStart w:name="z2873" w:id="2867"/>
    <w:p>
      <w:pPr>
        <w:spacing w:after="0"/>
        <w:ind w:left="0"/>
        <w:jc w:val="both"/>
      </w:pPr>
      <w:r>
        <w:rPr>
          <w:rFonts w:ascii="Times New Roman"/>
          <w:b w:val="false"/>
          <w:i w:val="false"/>
          <w:color w:val="000000"/>
          <w:sz w:val="28"/>
        </w:rPr>
        <w:t>
      маркировка и взвешивание полуфабрикатов и готовой продукции;</w:t>
      </w:r>
    </w:p>
    <w:bookmarkEnd w:id="2867"/>
    <w:bookmarkStart w:name="z2874" w:id="2868"/>
    <w:p>
      <w:pPr>
        <w:spacing w:after="0"/>
        <w:ind w:left="0"/>
        <w:jc w:val="both"/>
      </w:pPr>
      <w:r>
        <w:rPr>
          <w:rFonts w:ascii="Times New Roman"/>
          <w:b w:val="false"/>
          <w:i w:val="false"/>
          <w:color w:val="000000"/>
          <w:sz w:val="28"/>
        </w:rPr>
        <w:t>
      оформление установленной документации.</w:t>
      </w:r>
    </w:p>
    <w:bookmarkEnd w:id="2868"/>
    <w:bookmarkStart w:name="z2875" w:id="2869"/>
    <w:p>
      <w:pPr>
        <w:spacing w:after="0"/>
        <w:ind w:left="0"/>
        <w:jc w:val="both"/>
      </w:pPr>
      <w:r>
        <w:rPr>
          <w:rFonts w:ascii="Times New Roman"/>
          <w:b w:val="false"/>
          <w:i w:val="false"/>
          <w:color w:val="000000"/>
          <w:sz w:val="28"/>
        </w:rPr>
        <w:t>
      394. Должен знать:</w:t>
      </w:r>
    </w:p>
    <w:bookmarkEnd w:id="2869"/>
    <w:bookmarkStart w:name="z2876" w:id="2870"/>
    <w:p>
      <w:pPr>
        <w:spacing w:after="0"/>
        <w:ind w:left="0"/>
        <w:jc w:val="both"/>
      </w:pPr>
      <w:r>
        <w:rPr>
          <w:rFonts w:ascii="Times New Roman"/>
          <w:b w:val="false"/>
          <w:i w:val="false"/>
          <w:color w:val="000000"/>
          <w:sz w:val="28"/>
        </w:rPr>
        <w:t>
      последовательность операций в технологическом потоке и расположение агрегатов;</w:t>
      </w:r>
    </w:p>
    <w:bookmarkEnd w:id="2870"/>
    <w:bookmarkStart w:name="z2877" w:id="2871"/>
    <w:p>
      <w:pPr>
        <w:spacing w:after="0"/>
        <w:ind w:left="0"/>
        <w:jc w:val="both"/>
      </w:pPr>
      <w:r>
        <w:rPr>
          <w:rFonts w:ascii="Times New Roman"/>
          <w:b w:val="false"/>
          <w:i w:val="false"/>
          <w:color w:val="000000"/>
          <w:sz w:val="28"/>
        </w:rPr>
        <w:t>
      принцип работы грузозахватных механизмов;</w:t>
      </w:r>
    </w:p>
    <w:bookmarkEnd w:id="2871"/>
    <w:bookmarkStart w:name="z2878" w:id="2872"/>
    <w:p>
      <w:pPr>
        <w:spacing w:after="0"/>
        <w:ind w:left="0"/>
        <w:jc w:val="both"/>
      </w:pPr>
      <w:r>
        <w:rPr>
          <w:rFonts w:ascii="Times New Roman"/>
          <w:b w:val="false"/>
          <w:i w:val="false"/>
          <w:color w:val="000000"/>
          <w:sz w:val="28"/>
        </w:rPr>
        <w:t>
      правила строповки грузов;</w:t>
      </w:r>
    </w:p>
    <w:bookmarkEnd w:id="2872"/>
    <w:bookmarkStart w:name="z2879" w:id="2873"/>
    <w:p>
      <w:pPr>
        <w:spacing w:after="0"/>
        <w:ind w:left="0"/>
        <w:jc w:val="both"/>
      </w:pPr>
      <w:r>
        <w:rPr>
          <w:rFonts w:ascii="Times New Roman"/>
          <w:b w:val="false"/>
          <w:i w:val="false"/>
          <w:color w:val="000000"/>
          <w:sz w:val="28"/>
        </w:rPr>
        <w:t>
      правила маркировки и клеймения металла.</w:t>
      </w:r>
    </w:p>
    <w:bookmarkEnd w:id="2873"/>
    <w:bookmarkStart w:name="z2880" w:id="2874"/>
    <w:p>
      <w:pPr>
        <w:spacing w:after="0"/>
        <w:ind w:left="0"/>
        <w:jc w:val="left"/>
      </w:pPr>
      <w:r>
        <w:rPr>
          <w:rFonts w:ascii="Times New Roman"/>
          <w:b/>
          <w:i w:val="false"/>
          <w:color w:val="000000"/>
        </w:rPr>
        <w:t xml:space="preserve"> Параграф 34. Штабелировщик металла, 2 разряд</w:t>
      </w:r>
    </w:p>
    <w:bookmarkEnd w:id="2874"/>
    <w:bookmarkStart w:name="z2881" w:id="2875"/>
    <w:p>
      <w:pPr>
        <w:spacing w:after="0"/>
        <w:ind w:left="0"/>
        <w:jc w:val="both"/>
      </w:pPr>
      <w:r>
        <w:rPr>
          <w:rFonts w:ascii="Times New Roman"/>
          <w:b w:val="false"/>
          <w:i w:val="false"/>
          <w:color w:val="000000"/>
          <w:sz w:val="28"/>
        </w:rPr>
        <w:t>
      395. Характеристика работ:</w:t>
      </w:r>
    </w:p>
    <w:bookmarkEnd w:id="2875"/>
    <w:bookmarkStart w:name="z2882" w:id="2876"/>
    <w:p>
      <w:pPr>
        <w:spacing w:after="0"/>
        <w:ind w:left="0"/>
        <w:jc w:val="both"/>
      </w:pPr>
      <w:r>
        <w:rPr>
          <w:rFonts w:ascii="Times New Roman"/>
          <w:b w:val="false"/>
          <w:i w:val="false"/>
          <w:color w:val="000000"/>
          <w:sz w:val="28"/>
        </w:rPr>
        <w:t>
      перемещение, укладка, штабелирование, упаковка и погрузка металла, труб и готовой продукции при помощи крана, клещей, ломиков и других механизмов и приспособлений;</w:t>
      </w:r>
    </w:p>
    <w:bookmarkEnd w:id="2876"/>
    <w:bookmarkStart w:name="z2883" w:id="2877"/>
    <w:p>
      <w:pPr>
        <w:spacing w:after="0"/>
        <w:ind w:left="0"/>
        <w:jc w:val="both"/>
      </w:pPr>
      <w:r>
        <w:rPr>
          <w:rFonts w:ascii="Times New Roman"/>
          <w:b w:val="false"/>
          <w:i w:val="false"/>
          <w:color w:val="000000"/>
          <w:sz w:val="28"/>
        </w:rPr>
        <w:t>
      установка в железнодорожные вагоны стоек, клиньев и закрепление грузов.</w:t>
      </w:r>
    </w:p>
    <w:bookmarkEnd w:id="2877"/>
    <w:bookmarkStart w:name="z2884" w:id="2878"/>
    <w:p>
      <w:pPr>
        <w:spacing w:after="0"/>
        <w:ind w:left="0"/>
        <w:jc w:val="both"/>
      </w:pPr>
      <w:r>
        <w:rPr>
          <w:rFonts w:ascii="Times New Roman"/>
          <w:b w:val="false"/>
          <w:i w:val="false"/>
          <w:color w:val="000000"/>
          <w:sz w:val="28"/>
        </w:rPr>
        <w:t>
      396. Должен знать:</w:t>
      </w:r>
    </w:p>
    <w:bookmarkEnd w:id="2878"/>
    <w:bookmarkStart w:name="z2885" w:id="2879"/>
    <w:p>
      <w:pPr>
        <w:spacing w:after="0"/>
        <w:ind w:left="0"/>
        <w:jc w:val="both"/>
      </w:pPr>
      <w:r>
        <w:rPr>
          <w:rFonts w:ascii="Times New Roman"/>
          <w:b w:val="false"/>
          <w:i w:val="false"/>
          <w:color w:val="000000"/>
          <w:sz w:val="28"/>
        </w:rPr>
        <w:t>
      марки стали, сортамент и развес слитков, слябов, штрипса, заготовок, труб, готового проката и других видов готовой продукции;</w:t>
      </w:r>
    </w:p>
    <w:bookmarkEnd w:id="2879"/>
    <w:bookmarkStart w:name="z2886" w:id="2880"/>
    <w:p>
      <w:pPr>
        <w:spacing w:after="0"/>
        <w:ind w:left="0"/>
        <w:jc w:val="both"/>
      </w:pPr>
      <w:r>
        <w:rPr>
          <w:rFonts w:ascii="Times New Roman"/>
          <w:b w:val="false"/>
          <w:i w:val="false"/>
          <w:color w:val="000000"/>
          <w:sz w:val="28"/>
        </w:rPr>
        <w:t>
      правила погрузки металла и труб в железнодорожные вагоны и автомобили.</w:t>
      </w:r>
    </w:p>
    <w:bookmarkEnd w:id="2880"/>
    <w:bookmarkStart w:name="z2887" w:id="2881"/>
    <w:p>
      <w:pPr>
        <w:spacing w:after="0"/>
        <w:ind w:left="0"/>
        <w:jc w:val="left"/>
      </w:pPr>
      <w:r>
        <w:rPr>
          <w:rFonts w:ascii="Times New Roman"/>
          <w:b/>
          <w:i w:val="false"/>
          <w:color w:val="000000"/>
        </w:rPr>
        <w:t xml:space="preserve"> Параграф 35. Штабелировщик металла, 3 разряд</w:t>
      </w:r>
    </w:p>
    <w:bookmarkEnd w:id="2881"/>
    <w:bookmarkStart w:name="z2888" w:id="2882"/>
    <w:p>
      <w:pPr>
        <w:spacing w:after="0"/>
        <w:ind w:left="0"/>
        <w:jc w:val="both"/>
      </w:pPr>
      <w:r>
        <w:rPr>
          <w:rFonts w:ascii="Times New Roman"/>
          <w:b w:val="false"/>
          <w:i w:val="false"/>
          <w:color w:val="000000"/>
          <w:sz w:val="28"/>
        </w:rPr>
        <w:t>
      397. Характеристика работ:</w:t>
      </w:r>
    </w:p>
    <w:bookmarkEnd w:id="2882"/>
    <w:bookmarkStart w:name="z2889" w:id="2883"/>
    <w:p>
      <w:pPr>
        <w:spacing w:after="0"/>
        <w:ind w:left="0"/>
        <w:jc w:val="both"/>
      </w:pPr>
      <w:r>
        <w:rPr>
          <w:rFonts w:ascii="Times New Roman"/>
          <w:b w:val="false"/>
          <w:i w:val="false"/>
          <w:color w:val="000000"/>
          <w:sz w:val="28"/>
        </w:rPr>
        <w:t>
      перемещение, укладка, штабелирование, упаковка и погрузка металла, труб и готовой продукции в технологическом потоке на адъюстаже или на складах готовой продукции с широким сортаментом металла при помощи крана, клещей и других механизмов и приспособлений.</w:t>
      </w:r>
    </w:p>
    <w:bookmarkEnd w:id="2883"/>
    <w:bookmarkStart w:name="z2890" w:id="2884"/>
    <w:p>
      <w:pPr>
        <w:spacing w:after="0"/>
        <w:ind w:left="0"/>
        <w:jc w:val="both"/>
      </w:pPr>
      <w:r>
        <w:rPr>
          <w:rFonts w:ascii="Times New Roman"/>
          <w:b w:val="false"/>
          <w:i w:val="false"/>
          <w:color w:val="000000"/>
          <w:sz w:val="28"/>
        </w:rPr>
        <w:t>
      398. Должен знать:</w:t>
      </w:r>
    </w:p>
    <w:bookmarkEnd w:id="2884"/>
    <w:bookmarkStart w:name="z2891" w:id="2885"/>
    <w:p>
      <w:pPr>
        <w:spacing w:after="0"/>
        <w:ind w:left="0"/>
        <w:jc w:val="both"/>
      </w:pPr>
      <w:r>
        <w:rPr>
          <w:rFonts w:ascii="Times New Roman"/>
          <w:b w:val="false"/>
          <w:i w:val="false"/>
          <w:color w:val="000000"/>
          <w:sz w:val="28"/>
        </w:rPr>
        <w:t>
      устройство и принцип работы применяемых механизмов и приспособлений;</w:t>
      </w:r>
    </w:p>
    <w:bookmarkEnd w:id="2885"/>
    <w:bookmarkStart w:name="z2892" w:id="2886"/>
    <w:p>
      <w:pPr>
        <w:spacing w:after="0"/>
        <w:ind w:left="0"/>
        <w:jc w:val="both"/>
      </w:pPr>
      <w:r>
        <w:rPr>
          <w:rFonts w:ascii="Times New Roman"/>
          <w:b w:val="false"/>
          <w:i w:val="false"/>
          <w:color w:val="000000"/>
          <w:sz w:val="28"/>
        </w:rPr>
        <w:t>
      марки стали, сортамент и развес слитков, слябов, штрипса, заготовки, труб, готового проката и других видов готовой продукции;</w:t>
      </w:r>
    </w:p>
    <w:bookmarkEnd w:id="2886"/>
    <w:bookmarkStart w:name="z2893" w:id="2887"/>
    <w:p>
      <w:pPr>
        <w:spacing w:after="0"/>
        <w:ind w:left="0"/>
        <w:jc w:val="both"/>
      </w:pPr>
      <w:r>
        <w:rPr>
          <w:rFonts w:ascii="Times New Roman"/>
          <w:b w:val="false"/>
          <w:i w:val="false"/>
          <w:color w:val="000000"/>
          <w:sz w:val="28"/>
        </w:rPr>
        <w:t>
      правила погрузки металла и труб в железнодорожные вагоны и автомобили.</w:t>
      </w:r>
    </w:p>
    <w:bookmarkEnd w:id="2887"/>
    <w:bookmarkStart w:name="z2894" w:id="2888"/>
    <w:p>
      <w:pPr>
        <w:spacing w:after="0"/>
        <w:ind w:left="0"/>
        <w:jc w:val="left"/>
      </w:pPr>
      <w:r>
        <w:rPr>
          <w:rFonts w:ascii="Times New Roman"/>
          <w:b/>
          <w:i w:val="false"/>
          <w:color w:val="000000"/>
        </w:rPr>
        <w:t xml:space="preserve"> Параграф 36. Нагревальщик металла, 3 разряд</w:t>
      </w:r>
    </w:p>
    <w:bookmarkEnd w:id="2888"/>
    <w:bookmarkStart w:name="z2895" w:id="2889"/>
    <w:p>
      <w:pPr>
        <w:spacing w:after="0"/>
        <w:ind w:left="0"/>
        <w:jc w:val="both"/>
      </w:pPr>
      <w:r>
        <w:rPr>
          <w:rFonts w:ascii="Times New Roman"/>
          <w:b w:val="false"/>
          <w:i w:val="false"/>
          <w:color w:val="000000"/>
          <w:sz w:val="28"/>
        </w:rPr>
        <w:t>
      399. Характеристика работ:</w:t>
      </w:r>
    </w:p>
    <w:bookmarkEnd w:id="2889"/>
    <w:bookmarkStart w:name="z2896" w:id="2890"/>
    <w:p>
      <w:pPr>
        <w:spacing w:after="0"/>
        <w:ind w:left="0"/>
        <w:jc w:val="both"/>
      </w:pPr>
      <w:r>
        <w:rPr>
          <w:rFonts w:ascii="Times New Roman"/>
          <w:b w:val="false"/>
          <w:i w:val="false"/>
          <w:color w:val="000000"/>
          <w:sz w:val="28"/>
        </w:rPr>
        <w:t>
      ведение процесса нагрева заготовок для прокатки вил;</w:t>
      </w:r>
    </w:p>
    <w:bookmarkEnd w:id="2890"/>
    <w:bookmarkStart w:name="z2897" w:id="2891"/>
    <w:p>
      <w:pPr>
        <w:spacing w:after="0"/>
        <w:ind w:left="0"/>
        <w:jc w:val="both"/>
      </w:pPr>
      <w:r>
        <w:rPr>
          <w:rFonts w:ascii="Times New Roman"/>
          <w:b w:val="false"/>
          <w:i w:val="false"/>
          <w:color w:val="000000"/>
          <w:sz w:val="28"/>
        </w:rPr>
        <w:t>
      участие в процессе нагрева слитков и заготовок, заготовок для производства оправок, труб (для пайки) в нагревательных устройствах;</w:t>
      </w:r>
    </w:p>
    <w:bookmarkEnd w:id="2891"/>
    <w:bookmarkStart w:name="z2898" w:id="2892"/>
    <w:p>
      <w:pPr>
        <w:spacing w:after="0"/>
        <w:ind w:left="0"/>
        <w:jc w:val="both"/>
      </w:pPr>
      <w:r>
        <w:rPr>
          <w:rFonts w:ascii="Times New Roman"/>
          <w:b w:val="false"/>
          <w:i w:val="false"/>
          <w:color w:val="000000"/>
          <w:sz w:val="28"/>
        </w:rPr>
        <w:t>
      участие в кантовке и выдаче металла из нагревательных устройств прокатных и трубных станов;</w:t>
      </w:r>
    </w:p>
    <w:bookmarkEnd w:id="2892"/>
    <w:bookmarkStart w:name="z2899" w:id="2893"/>
    <w:p>
      <w:pPr>
        <w:spacing w:after="0"/>
        <w:ind w:left="0"/>
        <w:jc w:val="both"/>
      </w:pPr>
      <w:r>
        <w:rPr>
          <w:rFonts w:ascii="Times New Roman"/>
          <w:b w:val="false"/>
          <w:i w:val="false"/>
          <w:color w:val="000000"/>
          <w:sz w:val="28"/>
        </w:rPr>
        <w:t>
      управление толкателями, подъемными столами, приҰмными и отводящими рольгангами;</w:t>
      </w:r>
    </w:p>
    <w:bookmarkEnd w:id="2893"/>
    <w:bookmarkStart w:name="z2900" w:id="2894"/>
    <w:p>
      <w:pPr>
        <w:spacing w:after="0"/>
        <w:ind w:left="0"/>
        <w:jc w:val="both"/>
      </w:pPr>
      <w:r>
        <w:rPr>
          <w:rFonts w:ascii="Times New Roman"/>
          <w:b w:val="false"/>
          <w:i w:val="false"/>
          <w:color w:val="000000"/>
          <w:sz w:val="28"/>
        </w:rPr>
        <w:t>
      наблюдение за состоянием шлаковой летки, наличием тележек и коробок для шлака;</w:t>
      </w:r>
    </w:p>
    <w:bookmarkEnd w:id="2894"/>
    <w:bookmarkStart w:name="z2901" w:id="2895"/>
    <w:p>
      <w:pPr>
        <w:spacing w:after="0"/>
        <w:ind w:left="0"/>
        <w:jc w:val="both"/>
      </w:pPr>
      <w:r>
        <w:rPr>
          <w:rFonts w:ascii="Times New Roman"/>
          <w:b w:val="false"/>
          <w:i w:val="false"/>
          <w:color w:val="000000"/>
          <w:sz w:val="28"/>
        </w:rPr>
        <w:t>
      подача заправочных материалов и инструментов;</w:t>
      </w:r>
    </w:p>
    <w:bookmarkEnd w:id="2895"/>
    <w:bookmarkStart w:name="z2902" w:id="2896"/>
    <w:p>
      <w:pPr>
        <w:spacing w:after="0"/>
        <w:ind w:left="0"/>
        <w:jc w:val="both"/>
      </w:pPr>
      <w:r>
        <w:rPr>
          <w:rFonts w:ascii="Times New Roman"/>
          <w:b w:val="false"/>
          <w:i w:val="false"/>
          <w:color w:val="000000"/>
          <w:sz w:val="28"/>
        </w:rPr>
        <w:t>
      уборка окалины и шлака, замена шлаковых коробок;</w:t>
      </w:r>
    </w:p>
    <w:bookmarkEnd w:id="2896"/>
    <w:bookmarkStart w:name="z2903" w:id="2897"/>
    <w:p>
      <w:pPr>
        <w:spacing w:after="0"/>
        <w:ind w:left="0"/>
        <w:jc w:val="both"/>
      </w:pPr>
      <w:r>
        <w:rPr>
          <w:rFonts w:ascii="Times New Roman"/>
          <w:b w:val="false"/>
          <w:i w:val="false"/>
          <w:color w:val="000000"/>
          <w:sz w:val="28"/>
        </w:rPr>
        <w:t>
      участие в посадке металла в печи, чистке, заправке и ремонтах печей, смене крышек или заслонок на окнах нагревательных устройств, смене кернов на клещевых кранах;</w:t>
      </w:r>
    </w:p>
    <w:bookmarkEnd w:id="2897"/>
    <w:bookmarkStart w:name="z2904" w:id="289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898"/>
    <w:bookmarkStart w:name="z2905" w:id="2899"/>
    <w:p>
      <w:pPr>
        <w:spacing w:after="0"/>
        <w:ind w:left="0"/>
        <w:jc w:val="both"/>
      </w:pPr>
      <w:r>
        <w:rPr>
          <w:rFonts w:ascii="Times New Roman"/>
          <w:b w:val="false"/>
          <w:i w:val="false"/>
          <w:color w:val="000000"/>
          <w:sz w:val="28"/>
        </w:rPr>
        <w:t>
      400. Должен знать:</w:t>
      </w:r>
    </w:p>
    <w:bookmarkEnd w:id="2899"/>
    <w:bookmarkStart w:name="z2906" w:id="2900"/>
    <w:p>
      <w:pPr>
        <w:spacing w:after="0"/>
        <w:ind w:left="0"/>
        <w:jc w:val="both"/>
      </w:pPr>
      <w:r>
        <w:rPr>
          <w:rFonts w:ascii="Times New Roman"/>
          <w:b w:val="false"/>
          <w:i w:val="false"/>
          <w:color w:val="000000"/>
          <w:sz w:val="28"/>
        </w:rPr>
        <w:t>
      основы технологического процесса нагрева металла и труб;</w:t>
      </w:r>
    </w:p>
    <w:bookmarkEnd w:id="2900"/>
    <w:bookmarkStart w:name="z2907" w:id="2901"/>
    <w:p>
      <w:pPr>
        <w:spacing w:after="0"/>
        <w:ind w:left="0"/>
        <w:jc w:val="both"/>
      </w:pPr>
      <w:r>
        <w:rPr>
          <w:rFonts w:ascii="Times New Roman"/>
          <w:b w:val="false"/>
          <w:i w:val="false"/>
          <w:color w:val="000000"/>
          <w:sz w:val="28"/>
        </w:rPr>
        <w:t>
      принцип работы обслуживаемых устройств и их механизмов;</w:t>
      </w:r>
    </w:p>
    <w:bookmarkEnd w:id="2901"/>
    <w:bookmarkStart w:name="z2908" w:id="2902"/>
    <w:p>
      <w:pPr>
        <w:spacing w:after="0"/>
        <w:ind w:left="0"/>
        <w:jc w:val="both"/>
      </w:pPr>
      <w:r>
        <w:rPr>
          <w:rFonts w:ascii="Times New Roman"/>
          <w:b w:val="false"/>
          <w:i w:val="false"/>
          <w:color w:val="000000"/>
          <w:sz w:val="28"/>
        </w:rPr>
        <w:t>
      виды и свойства огнеупорных материалов, применяемых для кладки печей и заправки подин;</w:t>
      </w:r>
    </w:p>
    <w:bookmarkEnd w:id="2902"/>
    <w:bookmarkStart w:name="z2909" w:id="2903"/>
    <w:p>
      <w:pPr>
        <w:spacing w:after="0"/>
        <w:ind w:left="0"/>
        <w:jc w:val="both"/>
      </w:pPr>
      <w:r>
        <w:rPr>
          <w:rFonts w:ascii="Times New Roman"/>
          <w:b w:val="false"/>
          <w:i w:val="false"/>
          <w:color w:val="000000"/>
          <w:sz w:val="28"/>
        </w:rPr>
        <w:t>
      правила ухода за подиной;</w:t>
      </w:r>
    </w:p>
    <w:bookmarkEnd w:id="2903"/>
    <w:bookmarkStart w:name="z2910" w:id="2904"/>
    <w:p>
      <w:pPr>
        <w:spacing w:after="0"/>
        <w:ind w:left="0"/>
        <w:jc w:val="both"/>
      </w:pPr>
      <w:r>
        <w:rPr>
          <w:rFonts w:ascii="Times New Roman"/>
          <w:b w:val="false"/>
          <w:i w:val="false"/>
          <w:color w:val="000000"/>
          <w:sz w:val="28"/>
        </w:rPr>
        <w:t>
      методы ведения огнеупорной кладки печи.</w:t>
      </w:r>
    </w:p>
    <w:bookmarkEnd w:id="2904"/>
    <w:bookmarkStart w:name="z2911" w:id="2905"/>
    <w:p>
      <w:pPr>
        <w:spacing w:after="0"/>
        <w:ind w:left="0"/>
        <w:jc w:val="left"/>
      </w:pPr>
      <w:r>
        <w:rPr>
          <w:rFonts w:ascii="Times New Roman"/>
          <w:b/>
          <w:i w:val="false"/>
          <w:color w:val="000000"/>
        </w:rPr>
        <w:t xml:space="preserve"> Параграф 37. Нагревальщик металла, 4 разряд</w:t>
      </w:r>
    </w:p>
    <w:bookmarkEnd w:id="2905"/>
    <w:bookmarkStart w:name="z2912" w:id="2906"/>
    <w:p>
      <w:pPr>
        <w:spacing w:after="0"/>
        <w:ind w:left="0"/>
        <w:jc w:val="both"/>
      </w:pPr>
      <w:r>
        <w:rPr>
          <w:rFonts w:ascii="Times New Roman"/>
          <w:b w:val="false"/>
          <w:i w:val="false"/>
          <w:color w:val="000000"/>
          <w:sz w:val="28"/>
        </w:rPr>
        <w:t>
      401. Характеристика работ:</w:t>
      </w:r>
    </w:p>
    <w:bookmarkEnd w:id="2906"/>
    <w:bookmarkStart w:name="z2913" w:id="2907"/>
    <w:p>
      <w:pPr>
        <w:spacing w:after="0"/>
        <w:ind w:left="0"/>
        <w:jc w:val="both"/>
      </w:pPr>
      <w:r>
        <w:rPr>
          <w:rFonts w:ascii="Times New Roman"/>
          <w:b w:val="false"/>
          <w:i w:val="false"/>
          <w:color w:val="000000"/>
          <w:sz w:val="28"/>
        </w:rPr>
        <w:t xml:space="preserve">
      ведение процесса нагрева заготовок для баллонов перед закаткой; </w:t>
      </w:r>
    </w:p>
    <w:bookmarkEnd w:id="2907"/>
    <w:bookmarkStart w:name="z2914" w:id="2908"/>
    <w:p>
      <w:pPr>
        <w:spacing w:after="0"/>
        <w:ind w:left="0"/>
        <w:jc w:val="both"/>
      </w:pPr>
      <w:r>
        <w:rPr>
          <w:rFonts w:ascii="Times New Roman"/>
          <w:b w:val="false"/>
          <w:i w:val="false"/>
          <w:color w:val="000000"/>
          <w:sz w:val="28"/>
        </w:rPr>
        <w:t>
      участие в процессе нагрева металла в трех - и четырхзаходных методических и секционных печах, в обслуживании нагревательных устройств при производстве труб печной сваркой, в ведении процесса нагрева в печах подогрева для редуцирования труб в линии непрерывного стана;</w:t>
      </w:r>
    </w:p>
    <w:bookmarkEnd w:id="2908"/>
    <w:bookmarkStart w:name="z2915" w:id="2909"/>
    <w:p>
      <w:pPr>
        <w:spacing w:after="0"/>
        <w:ind w:left="0"/>
        <w:jc w:val="both"/>
      </w:pPr>
      <w:r>
        <w:rPr>
          <w:rFonts w:ascii="Times New Roman"/>
          <w:b w:val="false"/>
          <w:i w:val="false"/>
          <w:color w:val="000000"/>
          <w:sz w:val="28"/>
        </w:rPr>
        <w:t>
      ведение процесса нагрева заготовок в методических печах с двумя и тремя зонами нагрева непрерывных штрипсовых, мелкосортных и проволочных станов, сортопрокатных и листопрокатных станов с сортаментом до 20 марок стали, фасонных профилей в методических печах, имеющих, до 5 зон нагрева, под руководством нагревальщика более высокой квалификации;</w:t>
      </w:r>
    </w:p>
    <w:bookmarkEnd w:id="2909"/>
    <w:bookmarkStart w:name="z2916" w:id="2910"/>
    <w:p>
      <w:pPr>
        <w:spacing w:after="0"/>
        <w:ind w:left="0"/>
        <w:jc w:val="both"/>
      </w:pPr>
      <w:r>
        <w:rPr>
          <w:rFonts w:ascii="Times New Roman"/>
          <w:b w:val="false"/>
          <w:i w:val="false"/>
          <w:color w:val="000000"/>
          <w:sz w:val="28"/>
        </w:rPr>
        <w:t>
      обслуживание двух и более нагревательных колодцев;</w:t>
      </w:r>
    </w:p>
    <w:bookmarkEnd w:id="2910"/>
    <w:bookmarkStart w:name="z2917" w:id="2911"/>
    <w:p>
      <w:pPr>
        <w:spacing w:after="0"/>
        <w:ind w:left="0"/>
        <w:jc w:val="both"/>
      </w:pPr>
      <w:r>
        <w:rPr>
          <w:rFonts w:ascii="Times New Roman"/>
          <w:b w:val="false"/>
          <w:i w:val="false"/>
          <w:color w:val="000000"/>
          <w:sz w:val="28"/>
        </w:rPr>
        <w:t>
      обслуживание одной группы нагревательных колодцев при нагреве в них легированных марок стали;</w:t>
      </w:r>
    </w:p>
    <w:bookmarkEnd w:id="2911"/>
    <w:bookmarkStart w:name="z2918" w:id="2912"/>
    <w:p>
      <w:pPr>
        <w:spacing w:after="0"/>
        <w:ind w:left="0"/>
        <w:jc w:val="both"/>
      </w:pPr>
      <w:r>
        <w:rPr>
          <w:rFonts w:ascii="Times New Roman"/>
          <w:b w:val="false"/>
          <w:i w:val="false"/>
          <w:color w:val="000000"/>
          <w:sz w:val="28"/>
        </w:rPr>
        <w:t>
      регулирование подачи топлива и воздуха, силы тока на электропечах;</w:t>
      </w:r>
    </w:p>
    <w:bookmarkEnd w:id="2912"/>
    <w:bookmarkStart w:name="z2919" w:id="2913"/>
    <w:p>
      <w:pPr>
        <w:spacing w:after="0"/>
        <w:ind w:left="0"/>
        <w:jc w:val="both"/>
      </w:pPr>
      <w:r>
        <w:rPr>
          <w:rFonts w:ascii="Times New Roman"/>
          <w:b w:val="false"/>
          <w:i w:val="false"/>
          <w:color w:val="000000"/>
          <w:sz w:val="28"/>
        </w:rPr>
        <w:t>
      перевод, в необходимых случаях, процесса нагрева металла с автоматического управления на ручное и с одного вида топлива на другой;</w:t>
      </w:r>
    </w:p>
    <w:bookmarkEnd w:id="2913"/>
    <w:bookmarkStart w:name="z2920" w:id="2914"/>
    <w:p>
      <w:pPr>
        <w:spacing w:after="0"/>
        <w:ind w:left="0"/>
        <w:jc w:val="both"/>
      </w:pPr>
      <w:r>
        <w:rPr>
          <w:rFonts w:ascii="Times New Roman"/>
          <w:b w:val="false"/>
          <w:i w:val="false"/>
          <w:color w:val="000000"/>
          <w:sz w:val="28"/>
        </w:rPr>
        <w:t>
      управление механизмами подъҰма крышек и выдачи слитков из печи;</w:t>
      </w:r>
    </w:p>
    <w:bookmarkEnd w:id="2914"/>
    <w:bookmarkStart w:name="z2921" w:id="2915"/>
    <w:p>
      <w:pPr>
        <w:spacing w:after="0"/>
        <w:ind w:left="0"/>
        <w:jc w:val="both"/>
      </w:pPr>
      <w:r>
        <w:rPr>
          <w:rFonts w:ascii="Times New Roman"/>
          <w:b w:val="false"/>
          <w:i w:val="false"/>
          <w:color w:val="000000"/>
          <w:sz w:val="28"/>
        </w:rPr>
        <w:t>
      наблюдение за давлением и расходом топлива и воздуха, состоянием газовых коммуникаций и трубопроводов жидкого топлива, состоянием пода, кладки и арматуры обслуживаемых печей;</w:t>
      </w:r>
    </w:p>
    <w:bookmarkEnd w:id="2915"/>
    <w:bookmarkStart w:name="z2922" w:id="2916"/>
    <w:p>
      <w:pPr>
        <w:spacing w:after="0"/>
        <w:ind w:left="0"/>
        <w:jc w:val="both"/>
      </w:pPr>
      <w:r>
        <w:rPr>
          <w:rFonts w:ascii="Times New Roman"/>
          <w:b w:val="false"/>
          <w:i w:val="false"/>
          <w:color w:val="000000"/>
          <w:sz w:val="28"/>
        </w:rPr>
        <w:t>
      кантовка и перемещение слитков и заготовок в печи;</w:t>
      </w:r>
    </w:p>
    <w:bookmarkEnd w:id="2916"/>
    <w:bookmarkStart w:name="z2923" w:id="2917"/>
    <w:p>
      <w:pPr>
        <w:spacing w:after="0"/>
        <w:ind w:left="0"/>
        <w:jc w:val="both"/>
      </w:pPr>
      <w:r>
        <w:rPr>
          <w:rFonts w:ascii="Times New Roman"/>
          <w:b w:val="false"/>
          <w:i w:val="false"/>
          <w:color w:val="000000"/>
          <w:sz w:val="28"/>
        </w:rPr>
        <w:t>
      чистка и заправка подины, уборка окалины и удаление шлака.</w:t>
      </w:r>
    </w:p>
    <w:bookmarkEnd w:id="2917"/>
    <w:bookmarkStart w:name="z2924" w:id="2918"/>
    <w:p>
      <w:pPr>
        <w:spacing w:after="0"/>
        <w:ind w:left="0"/>
        <w:jc w:val="both"/>
      </w:pPr>
      <w:r>
        <w:rPr>
          <w:rFonts w:ascii="Times New Roman"/>
          <w:b w:val="false"/>
          <w:i w:val="false"/>
          <w:color w:val="000000"/>
          <w:sz w:val="28"/>
        </w:rPr>
        <w:t>
      402. Должен знать:</w:t>
      </w:r>
    </w:p>
    <w:bookmarkEnd w:id="2918"/>
    <w:bookmarkStart w:name="z2925" w:id="2919"/>
    <w:p>
      <w:pPr>
        <w:spacing w:after="0"/>
        <w:ind w:left="0"/>
        <w:jc w:val="both"/>
      </w:pPr>
      <w:r>
        <w:rPr>
          <w:rFonts w:ascii="Times New Roman"/>
          <w:b w:val="false"/>
          <w:i w:val="false"/>
          <w:color w:val="000000"/>
          <w:sz w:val="28"/>
        </w:rPr>
        <w:t>
      технологический процесс нагрева металла и труб;</w:t>
      </w:r>
    </w:p>
    <w:bookmarkEnd w:id="2919"/>
    <w:bookmarkStart w:name="z2926" w:id="2920"/>
    <w:p>
      <w:pPr>
        <w:spacing w:after="0"/>
        <w:ind w:left="0"/>
        <w:jc w:val="both"/>
      </w:pPr>
      <w:r>
        <w:rPr>
          <w:rFonts w:ascii="Times New Roman"/>
          <w:b w:val="false"/>
          <w:i w:val="false"/>
          <w:color w:val="000000"/>
          <w:sz w:val="28"/>
        </w:rPr>
        <w:t>
      устройство, правила технической эксплуатации обслуживаемого нагревательного устройства;</w:t>
      </w:r>
    </w:p>
    <w:bookmarkEnd w:id="2920"/>
    <w:bookmarkStart w:name="z2927" w:id="2921"/>
    <w:p>
      <w:pPr>
        <w:spacing w:after="0"/>
        <w:ind w:left="0"/>
        <w:jc w:val="both"/>
      </w:pPr>
      <w:r>
        <w:rPr>
          <w:rFonts w:ascii="Times New Roman"/>
          <w:b w:val="false"/>
          <w:i w:val="false"/>
          <w:color w:val="000000"/>
          <w:sz w:val="28"/>
        </w:rPr>
        <w:t>
      сортамент и марки нагреваемого металла;</w:t>
      </w:r>
    </w:p>
    <w:bookmarkEnd w:id="2921"/>
    <w:bookmarkStart w:name="z2928" w:id="2922"/>
    <w:p>
      <w:pPr>
        <w:spacing w:after="0"/>
        <w:ind w:left="0"/>
        <w:jc w:val="both"/>
      </w:pPr>
      <w:r>
        <w:rPr>
          <w:rFonts w:ascii="Times New Roman"/>
          <w:b w:val="false"/>
          <w:i w:val="false"/>
          <w:color w:val="000000"/>
          <w:sz w:val="28"/>
        </w:rPr>
        <w:t>
      теплотворную способность применяемого топлива;</w:t>
      </w:r>
    </w:p>
    <w:bookmarkEnd w:id="2922"/>
    <w:bookmarkStart w:name="z2929" w:id="2923"/>
    <w:p>
      <w:pPr>
        <w:spacing w:after="0"/>
        <w:ind w:left="0"/>
        <w:jc w:val="both"/>
      </w:pPr>
      <w:r>
        <w:rPr>
          <w:rFonts w:ascii="Times New Roman"/>
          <w:b w:val="false"/>
          <w:i w:val="false"/>
          <w:color w:val="000000"/>
          <w:sz w:val="28"/>
        </w:rPr>
        <w:t>
      систему ручного и автоматического регулирования процесса нагрева металла.</w:t>
      </w:r>
    </w:p>
    <w:bookmarkEnd w:id="2923"/>
    <w:bookmarkStart w:name="z2930" w:id="2924"/>
    <w:p>
      <w:pPr>
        <w:spacing w:after="0"/>
        <w:ind w:left="0"/>
        <w:jc w:val="left"/>
      </w:pPr>
      <w:r>
        <w:rPr>
          <w:rFonts w:ascii="Times New Roman"/>
          <w:b/>
          <w:i w:val="false"/>
          <w:color w:val="000000"/>
        </w:rPr>
        <w:t xml:space="preserve"> Параграф 38. Нагревальщик металла, 5 разряд</w:t>
      </w:r>
    </w:p>
    <w:bookmarkEnd w:id="2924"/>
    <w:bookmarkStart w:name="z2931" w:id="2925"/>
    <w:p>
      <w:pPr>
        <w:spacing w:after="0"/>
        <w:ind w:left="0"/>
        <w:jc w:val="both"/>
      </w:pPr>
      <w:r>
        <w:rPr>
          <w:rFonts w:ascii="Times New Roman"/>
          <w:b w:val="false"/>
          <w:i w:val="false"/>
          <w:color w:val="000000"/>
          <w:sz w:val="28"/>
        </w:rPr>
        <w:t>
      403. Характеристика работ:</w:t>
      </w:r>
    </w:p>
    <w:bookmarkEnd w:id="2925"/>
    <w:bookmarkStart w:name="z2932" w:id="2926"/>
    <w:p>
      <w:pPr>
        <w:spacing w:after="0"/>
        <w:ind w:left="0"/>
        <w:jc w:val="both"/>
      </w:pPr>
      <w:r>
        <w:rPr>
          <w:rFonts w:ascii="Times New Roman"/>
          <w:b w:val="false"/>
          <w:i w:val="false"/>
          <w:color w:val="000000"/>
          <w:sz w:val="28"/>
        </w:rPr>
        <w:t>
      ведение процесса нагрева заготовок в методических печах с двумя и тремя зонами нагрева для непрерывных штрипсовых, мелкосортных и проволочных станов, сортопрокатных и листопрокатных станов с сортаментом до 20 марок стали, фасонных профилей в методических печах, имеющих до пяти зон нагрева металла в секционных печах, слитков на двух неавтоматизированных группах нагревательных колодцев при часовой производительности до 500 тонн, высокочастотного нагрева слитков, заготовок и труб, вьюнообразной стружки в кольцевых печах;</w:t>
      </w:r>
    </w:p>
    <w:bookmarkEnd w:id="2926"/>
    <w:bookmarkStart w:name="z2933" w:id="2927"/>
    <w:p>
      <w:pPr>
        <w:spacing w:after="0"/>
        <w:ind w:left="0"/>
        <w:jc w:val="both"/>
      </w:pPr>
      <w:r>
        <w:rPr>
          <w:rFonts w:ascii="Times New Roman"/>
          <w:b w:val="false"/>
          <w:i w:val="false"/>
          <w:color w:val="000000"/>
          <w:sz w:val="28"/>
        </w:rPr>
        <w:t>
      ведение под руководством нагревальщика более высокой квалификации процесса нагрева слитков в нагревательных колодцах блюмингов в слябингов с часовой производительностью до 200 тонн, слитков в камерных печах с выдвижным подом для толстолистовых станов, слитков и заготовок в методических печах с двумя и тремя зонами нагрева для обжимных и заготовочных станов, заготовок для непрерывных штрипсовых, мелкосортных и проволочных станов, сортопрокатных и листопрокатных станов с сортаментом 20 и более марок стали и для многониточных проволочных станов, заготовок слябов в методических печах с тремя и более зонами нагрева для рельсобалочных, непрерывных и последовательного типа крупносортных и среднесортных станов, универсальных, неисправных листовых и толстолистовых станов, качественной стали (слитков, заготовок, слябов, сутунки и так далее) и заготовок для колес и бандажей в методических и камерных печах, фасонных профилей в методических печах с пятью и более зонами нагрева, заготовок в кольцевых печах, слитков и заготовок в методических и камерных печах трубопрокатных станов и в индукционнных печах трубопрофильных прессов, штрипсов печной сварки труб;</w:t>
      </w:r>
    </w:p>
    <w:bookmarkEnd w:id="2927"/>
    <w:bookmarkStart w:name="z2934" w:id="2928"/>
    <w:p>
      <w:pPr>
        <w:spacing w:after="0"/>
        <w:ind w:left="0"/>
        <w:jc w:val="both"/>
      </w:pPr>
      <w:r>
        <w:rPr>
          <w:rFonts w:ascii="Times New Roman"/>
          <w:b w:val="false"/>
          <w:i w:val="false"/>
          <w:color w:val="000000"/>
          <w:sz w:val="28"/>
        </w:rPr>
        <w:t>
      наблюдение за температурой и качеством нагрева в печах, теплотворностью применяемого топлива, давлением газа и за температурой отходящих газов;</w:t>
      </w:r>
    </w:p>
    <w:bookmarkEnd w:id="2928"/>
    <w:bookmarkStart w:name="z2935" w:id="2929"/>
    <w:p>
      <w:pPr>
        <w:spacing w:after="0"/>
        <w:ind w:left="0"/>
        <w:jc w:val="both"/>
      </w:pPr>
      <w:r>
        <w:rPr>
          <w:rFonts w:ascii="Times New Roman"/>
          <w:b w:val="false"/>
          <w:i w:val="false"/>
          <w:color w:val="000000"/>
          <w:sz w:val="28"/>
        </w:rPr>
        <w:t>
      приҰмка металла и установление порядка посадки и выдачи металла по печам;</w:t>
      </w:r>
    </w:p>
    <w:bookmarkEnd w:id="2929"/>
    <w:bookmarkStart w:name="z2936" w:id="2930"/>
    <w:p>
      <w:pPr>
        <w:spacing w:after="0"/>
        <w:ind w:left="0"/>
        <w:jc w:val="both"/>
      </w:pPr>
      <w:r>
        <w:rPr>
          <w:rFonts w:ascii="Times New Roman"/>
          <w:b w:val="false"/>
          <w:i w:val="false"/>
          <w:color w:val="000000"/>
          <w:sz w:val="28"/>
        </w:rPr>
        <w:t>
      управление механизмами вращения печи, загрузки и выгрузки вьюнообразной стружки, подачи ее в пресс;</w:t>
      </w:r>
    </w:p>
    <w:bookmarkEnd w:id="2930"/>
    <w:bookmarkStart w:name="z2937" w:id="2931"/>
    <w:p>
      <w:pPr>
        <w:spacing w:after="0"/>
        <w:ind w:left="0"/>
        <w:jc w:val="both"/>
      </w:pPr>
      <w:r>
        <w:rPr>
          <w:rFonts w:ascii="Times New Roman"/>
          <w:b w:val="false"/>
          <w:i w:val="false"/>
          <w:color w:val="000000"/>
          <w:sz w:val="28"/>
        </w:rPr>
        <w:t>
      обеспечение непрерывного спуска жидкого шлака, качественной чистки подины при работе на сухом шлаке, сохранности и бесперебойной работы механизмов нагревательных устройств, аппаратуры и автоматического управления тепловым режимом, контрольно-измерительных приборов, системы охлаждения и огнеупорной кладки печей, наличия установленного запаса исправного инструмента и заправочных материалов;</w:t>
      </w:r>
    </w:p>
    <w:bookmarkEnd w:id="2931"/>
    <w:bookmarkStart w:name="z2938" w:id="2932"/>
    <w:p>
      <w:pPr>
        <w:spacing w:after="0"/>
        <w:ind w:left="0"/>
        <w:jc w:val="both"/>
      </w:pPr>
      <w:r>
        <w:rPr>
          <w:rFonts w:ascii="Times New Roman"/>
          <w:b w:val="false"/>
          <w:i w:val="false"/>
          <w:color w:val="000000"/>
          <w:sz w:val="28"/>
        </w:rPr>
        <w:t>
      участие в приҰме печей после ремонта;</w:t>
      </w:r>
    </w:p>
    <w:bookmarkEnd w:id="2932"/>
    <w:bookmarkStart w:name="z2939" w:id="2933"/>
    <w:p>
      <w:pPr>
        <w:spacing w:after="0"/>
        <w:ind w:left="0"/>
        <w:jc w:val="both"/>
      </w:pPr>
      <w:r>
        <w:rPr>
          <w:rFonts w:ascii="Times New Roman"/>
          <w:b w:val="false"/>
          <w:i w:val="false"/>
          <w:color w:val="000000"/>
          <w:sz w:val="28"/>
        </w:rPr>
        <w:t>
      ведение журнала состояния работы печей и их оборудования, учҰта посадки и выдачи металла.</w:t>
      </w:r>
    </w:p>
    <w:bookmarkEnd w:id="2933"/>
    <w:bookmarkStart w:name="z2940" w:id="2934"/>
    <w:p>
      <w:pPr>
        <w:spacing w:after="0"/>
        <w:ind w:left="0"/>
        <w:jc w:val="both"/>
      </w:pPr>
      <w:r>
        <w:rPr>
          <w:rFonts w:ascii="Times New Roman"/>
          <w:b w:val="false"/>
          <w:i w:val="false"/>
          <w:color w:val="000000"/>
          <w:sz w:val="28"/>
        </w:rPr>
        <w:t>
      404. Должен знать:</w:t>
      </w:r>
    </w:p>
    <w:bookmarkEnd w:id="2934"/>
    <w:bookmarkStart w:name="z2941" w:id="2935"/>
    <w:p>
      <w:pPr>
        <w:spacing w:after="0"/>
        <w:ind w:left="0"/>
        <w:jc w:val="both"/>
      </w:pPr>
      <w:r>
        <w:rPr>
          <w:rFonts w:ascii="Times New Roman"/>
          <w:b w:val="false"/>
          <w:i w:val="false"/>
          <w:color w:val="000000"/>
          <w:sz w:val="28"/>
        </w:rPr>
        <w:t>
      технологический процесс нагрева металла и труб;</w:t>
      </w:r>
    </w:p>
    <w:bookmarkEnd w:id="2935"/>
    <w:bookmarkStart w:name="z2942" w:id="2936"/>
    <w:p>
      <w:pPr>
        <w:spacing w:after="0"/>
        <w:ind w:left="0"/>
        <w:jc w:val="both"/>
      </w:pPr>
      <w:r>
        <w:rPr>
          <w:rFonts w:ascii="Times New Roman"/>
          <w:b w:val="false"/>
          <w:i w:val="false"/>
          <w:color w:val="000000"/>
          <w:sz w:val="28"/>
        </w:rPr>
        <w:t>
      устройство и правила технической эксплуатации обслуживаемого нагревательного устройства и другого вспомогательного оборудования;</w:t>
      </w:r>
    </w:p>
    <w:bookmarkEnd w:id="2936"/>
    <w:bookmarkStart w:name="z2943" w:id="2937"/>
    <w:p>
      <w:pPr>
        <w:spacing w:after="0"/>
        <w:ind w:left="0"/>
        <w:jc w:val="both"/>
      </w:pPr>
      <w:r>
        <w:rPr>
          <w:rFonts w:ascii="Times New Roman"/>
          <w:b w:val="false"/>
          <w:i w:val="false"/>
          <w:color w:val="000000"/>
          <w:sz w:val="28"/>
        </w:rPr>
        <w:t>
      процесс образования окалины и пути уменьшения окалинообразования;</w:t>
      </w:r>
    </w:p>
    <w:bookmarkEnd w:id="2937"/>
    <w:bookmarkStart w:name="z2944" w:id="2938"/>
    <w:p>
      <w:pPr>
        <w:spacing w:after="0"/>
        <w:ind w:left="0"/>
        <w:jc w:val="both"/>
      </w:pPr>
      <w:r>
        <w:rPr>
          <w:rFonts w:ascii="Times New Roman"/>
          <w:b w:val="false"/>
          <w:i w:val="false"/>
          <w:color w:val="000000"/>
          <w:sz w:val="28"/>
        </w:rPr>
        <w:t>
      виды брака, вызываемого неправильным нагревом;</w:t>
      </w:r>
    </w:p>
    <w:bookmarkEnd w:id="2938"/>
    <w:bookmarkStart w:name="z2945" w:id="2939"/>
    <w:p>
      <w:pPr>
        <w:spacing w:after="0"/>
        <w:ind w:left="0"/>
        <w:jc w:val="both"/>
      </w:pPr>
      <w:r>
        <w:rPr>
          <w:rFonts w:ascii="Times New Roman"/>
          <w:b w:val="false"/>
          <w:i w:val="false"/>
          <w:color w:val="000000"/>
          <w:sz w:val="28"/>
        </w:rPr>
        <w:t>
      основы газопечной техники.</w:t>
      </w:r>
    </w:p>
    <w:bookmarkEnd w:id="2939"/>
    <w:bookmarkStart w:name="z2946" w:id="2940"/>
    <w:p>
      <w:pPr>
        <w:spacing w:after="0"/>
        <w:ind w:left="0"/>
        <w:jc w:val="left"/>
      </w:pPr>
      <w:r>
        <w:rPr>
          <w:rFonts w:ascii="Times New Roman"/>
          <w:b/>
          <w:i w:val="false"/>
          <w:color w:val="000000"/>
        </w:rPr>
        <w:t xml:space="preserve"> Параграф 39. Нагревальщик металла, 6 разряд</w:t>
      </w:r>
    </w:p>
    <w:bookmarkEnd w:id="2940"/>
    <w:bookmarkStart w:name="z2947" w:id="2941"/>
    <w:p>
      <w:pPr>
        <w:spacing w:after="0"/>
        <w:ind w:left="0"/>
        <w:jc w:val="both"/>
      </w:pPr>
      <w:r>
        <w:rPr>
          <w:rFonts w:ascii="Times New Roman"/>
          <w:b w:val="false"/>
          <w:i w:val="false"/>
          <w:color w:val="000000"/>
          <w:sz w:val="28"/>
        </w:rPr>
        <w:t>
      405. Характеристика работ:</w:t>
      </w:r>
    </w:p>
    <w:bookmarkEnd w:id="2941"/>
    <w:bookmarkStart w:name="z2948" w:id="2942"/>
    <w:p>
      <w:pPr>
        <w:spacing w:after="0"/>
        <w:ind w:left="0"/>
        <w:jc w:val="both"/>
      </w:pPr>
      <w:r>
        <w:rPr>
          <w:rFonts w:ascii="Times New Roman"/>
          <w:b w:val="false"/>
          <w:i w:val="false"/>
          <w:color w:val="000000"/>
          <w:sz w:val="28"/>
        </w:rPr>
        <w:t>
      ведение процесса нагрева слитков в нагревательных колодцах блюмингов и слябингов с часовой производительностью до 200 тонн, слитков на трех неавтоматизированных или двух и более группах автоматизированных нагревательных колодцах, слитков на двух неавтоматизированных группах нагревательных колодцев с часовой производительностью свыше 500 тонн, слитков в камерных печах с выдвижным подом для толстолистовых станов, слитков и заготовок в методических печах с двумя и тремя зонами нагрева для обжимных и заготовочных станов, заготовок для непрерывных штрипсовых, мелкосортных и проволочных станов, сортопрокатных и листопрокатных станов с сортаментом 20 и более марок стали и для многониточных проволочных станов, заготовок и слябов в методических печах с тремя и более зонами нагрева для рельсобалочных, непрерывных и последовательного типа крупносортных и среднесортных станов, универсальных, непрерывных листовых и толстолистовых станов, качественной стали (слитков, слябов, заготовок, сутунки и иное) и заготовок для колес и бандажей в методических и камерных печах, фасонных и методических печах с пятью и более зонами нагрева, заготовок в кольцевых печах, слитков и заготовок в методических и камерных печах трубопрокатных станов и в индукционных печах трубопрофильных прессов, штрипсов печной сварки труб;</w:t>
      </w:r>
    </w:p>
    <w:bookmarkEnd w:id="2942"/>
    <w:bookmarkStart w:name="z2949" w:id="2943"/>
    <w:p>
      <w:pPr>
        <w:spacing w:after="0"/>
        <w:ind w:left="0"/>
        <w:jc w:val="both"/>
      </w:pPr>
      <w:r>
        <w:rPr>
          <w:rFonts w:ascii="Times New Roman"/>
          <w:b w:val="false"/>
          <w:i w:val="false"/>
          <w:color w:val="000000"/>
          <w:sz w:val="28"/>
        </w:rPr>
        <w:t>
      ведение под руководством нагревальщика более высокой квалификации процесса нагрева слитков из легированной и высоколегированной стали в нагревательных колодцах блюмингов и слябингов, слитков в нагревательных колодцах блюмингов и слябингов с часовой производительностью свыше 200 тонн, слитков в нагревательных колодцах рельсобалочных станов без промежуточного нагрева в методических печах, слитков и заготовок в нагревательных печах универсально-балочного стана, заготовок в секционных и индукционных печах непрерывных трубопрокатных установок, слитков и заготовок широкого сортамента в методических и камерных печах трубопрокатных станов, в индукционных печах трубопрофильных прессов.</w:t>
      </w:r>
    </w:p>
    <w:bookmarkEnd w:id="2943"/>
    <w:bookmarkStart w:name="z2950" w:id="2944"/>
    <w:p>
      <w:pPr>
        <w:spacing w:after="0"/>
        <w:ind w:left="0"/>
        <w:jc w:val="both"/>
      </w:pPr>
      <w:r>
        <w:rPr>
          <w:rFonts w:ascii="Times New Roman"/>
          <w:b w:val="false"/>
          <w:i w:val="false"/>
          <w:color w:val="000000"/>
          <w:sz w:val="28"/>
        </w:rPr>
        <w:t>
      406. Должен знать:</w:t>
      </w:r>
    </w:p>
    <w:bookmarkEnd w:id="2944"/>
    <w:bookmarkStart w:name="z2951" w:id="2945"/>
    <w:p>
      <w:pPr>
        <w:spacing w:after="0"/>
        <w:ind w:left="0"/>
        <w:jc w:val="both"/>
      </w:pPr>
      <w:r>
        <w:rPr>
          <w:rFonts w:ascii="Times New Roman"/>
          <w:b w:val="false"/>
          <w:i w:val="false"/>
          <w:color w:val="000000"/>
          <w:sz w:val="28"/>
        </w:rPr>
        <w:t>
      технологический процесс нагрева металла и труб;</w:t>
      </w:r>
    </w:p>
    <w:bookmarkEnd w:id="2945"/>
    <w:bookmarkStart w:name="z2952" w:id="2946"/>
    <w:p>
      <w:pPr>
        <w:spacing w:after="0"/>
        <w:ind w:left="0"/>
        <w:jc w:val="both"/>
      </w:pPr>
      <w:r>
        <w:rPr>
          <w:rFonts w:ascii="Times New Roman"/>
          <w:b w:val="false"/>
          <w:i w:val="false"/>
          <w:color w:val="000000"/>
          <w:sz w:val="28"/>
        </w:rPr>
        <w:t>
      устройство и правила технической эксплуатации обслуживаемого нагревательного устройства и другого вспомогательного оборудования;</w:t>
      </w:r>
    </w:p>
    <w:bookmarkEnd w:id="2946"/>
    <w:bookmarkStart w:name="z2953" w:id="2947"/>
    <w:p>
      <w:pPr>
        <w:spacing w:after="0"/>
        <w:ind w:left="0"/>
        <w:jc w:val="both"/>
      </w:pPr>
      <w:r>
        <w:rPr>
          <w:rFonts w:ascii="Times New Roman"/>
          <w:b w:val="false"/>
          <w:i w:val="false"/>
          <w:color w:val="000000"/>
          <w:sz w:val="28"/>
        </w:rPr>
        <w:t>
      правила наладки и регулирования обслуживаемого оборудования;</w:t>
      </w:r>
    </w:p>
    <w:bookmarkEnd w:id="2947"/>
    <w:bookmarkStart w:name="z2954" w:id="2948"/>
    <w:p>
      <w:pPr>
        <w:spacing w:after="0"/>
        <w:ind w:left="0"/>
        <w:jc w:val="both"/>
      </w:pPr>
      <w:r>
        <w:rPr>
          <w:rFonts w:ascii="Times New Roman"/>
          <w:b w:val="false"/>
          <w:i w:val="false"/>
          <w:color w:val="000000"/>
          <w:sz w:val="28"/>
        </w:rPr>
        <w:t>
      графики прокатки металла;</w:t>
      </w:r>
    </w:p>
    <w:bookmarkEnd w:id="2948"/>
    <w:bookmarkStart w:name="z2955" w:id="2949"/>
    <w:p>
      <w:pPr>
        <w:spacing w:after="0"/>
        <w:ind w:left="0"/>
        <w:jc w:val="both"/>
      </w:pPr>
      <w:r>
        <w:rPr>
          <w:rFonts w:ascii="Times New Roman"/>
          <w:b w:val="false"/>
          <w:i w:val="false"/>
          <w:color w:val="000000"/>
          <w:sz w:val="28"/>
        </w:rPr>
        <w:t>
      причины образования шлака и методы его удаления;</w:t>
      </w:r>
    </w:p>
    <w:bookmarkEnd w:id="2949"/>
    <w:bookmarkStart w:name="z2956" w:id="2950"/>
    <w:p>
      <w:pPr>
        <w:spacing w:after="0"/>
        <w:ind w:left="0"/>
        <w:jc w:val="both"/>
      </w:pPr>
      <w:r>
        <w:rPr>
          <w:rFonts w:ascii="Times New Roman"/>
          <w:b w:val="false"/>
          <w:i w:val="false"/>
          <w:color w:val="000000"/>
          <w:sz w:val="28"/>
        </w:rPr>
        <w:t>
      особенности нагрева стали различных марок;</w:t>
      </w:r>
    </w:p>
    <w:bookmarkEnd w:id="2950"/>
    <w:bookmarkStart w:name="z2957" w:id="2951"/>
    <w:p>
      <w:pPr>
        <w:spacing w:after="0"/>
        <w:ind w:left="0"/>
        <w:jc w:val="both"/>
      </w:pPr>
      <w:r>
        <w:rPr>
          <w:rFonts w:ascii="Times New Roman"/>
          <w:b w:val="false"/>
          <w:i w:val="false"/>
          <w:color w:val="000000"/>
          <w:sz w:val="28"/>
        </w:rPr>
        <w:t>
      температурный режим каждой из зон печей;</w:t>
      </w:r>
    </w:p>
    <w:bookmarkEnd w:id="2951"/>
    <w:bookmarkStart w:name="z2958" w:id="2952"/>
    <w:p>
      <w:pPr>
        <w:spacing w:after="0"/>
        <w:ind w:left="0"/>
        <w:jc w:val="both"/>
      </w:pPr>
      <w:r>
        <w:rPr>
          <w:rFonts w:ascii="Times New Roman"/>
          <w:b w:val="false"/>
          <w:i w:val="false"/>
          <w:color w:val="000000"/>
          <w:sz w:val="28"/>
        </w:rPr>
        <w:t>
      виды, свойства калорийность применяемого топлива;</w:t>
      </w:r>
    </w:p>
    <w:bookmarkEnd w:id="2952"/>
    <w:bookmarkStart w:name="z2959" w:id="2953"/>
    <w:p>
      <w:pPr>
        <w:spacing w:after="0"/>
        <w:ind w:left="0"/>
        <w:jc w:val="both"/>
      </w:pPr>
      <w:r>
        <w:rPr>
          <w:rFonts w:ascii="Times New Roman"/>
          <w:b w:val="false"/>
          <w:i w:val="false"/>
          <w:color w:val="000000"/>
          <w:sz w:val="28"/>
        </w:rPr>
        <w:t>
      приҰмы рационального сжигания топлива в печи.</w:t>
      </w:r>
    </w:p>
    <w:bookmarkEnd w:id="2953"/>
    <w:bookmarkStart w:name="z2960" w:id="2954"/>
    <w:p>
      <w:pPr>
        <w:spacing w:after="0"/>
        <w:ind w:left="0"/>
        <w:jc w:val="left"/>
      </w:pPr>
      <w:r>
        <w:rPr>
          <w:rFonts w:ascii="Times New Roman"/>
          <w:b/>
          <w:i w:val="false"/>
          <w:color w:val="000000"/>
        </w:rPr>
        <w:t xml:space="preserve"> Параграф 40. Нагревальщик металла, 7 разряд</w:t>
      </w:r>
    </w:p>
    <w:bookmarkEnd w:id="2954"/>
    <w:bookmarkStart w:name="z2961" w:id="2955"/>
    <w:p>
      <w:pPr>
        <w:spacing w:after="0"/>
        <w:ind w:left="0"/>
        <w:jc w:val="both"/>
      </w:pPr>
      <w:r>
        <w:rPr>
          <w:rFonts w:ascii="Times New Roman"/>
          <w:b w:val="false"/>
          <w:i w:val="false"/>
          <w:color w:val="000000"/>
          <w:sz w:val="28"/>
        </w:rPr>
        <w:t>
      407. Характеристика работ:</w:t>
      </w:r>
    </w:p>
    <w:bookmarkEnd w:id="2955"/>
    <w:bookmarkStart w:name="z2962" w:id="2956"/>
    <w:p>
      <w:pPr>
        <w:spacing w:after="0"/>
        <w:ind w:left="0"/>
        <w:jc w:val="both"/>
      </w:pPr>
      <w:r>
        <w:rPr>
          <w:rFonts w:ascii="Times New Roman"/>
          <w:b w:val="false"/>
          <w:i w:val="false"/>
          <w:color w:val="000000"/>
          <w:sz w:val="28"/>
        </w:rPr>
        <w:t>
      ведение процесса нагрева слитков из легированной и высоколегированной стали в нагревательных колодцах блюмингов и слябингов, слитков в нагревательных колодцах блюмингов и слябингов с часовой производительностью свыше 200 тонн, слитков в нагревательных колодцах рельсобалочных станов без промежуточного нагрева в методических печах, слитков и заготовок в нагревательных печах универсально-балочного стана, заготовок в секционных индукционных печах непрерывных трубопрокатных установок, слитков и заготовок широкого сортамента в методических и камерных печах трубопрокатных станов, в индукционных печах трубопрофильных прессов.</w:t>
      </w:r>
    </w:p>
    <w:bookmarkEnd w:id="2956"/>
    <w:bookmarkStart w:name="z2963" w:id="2957"/>
    <w:p>
      <w:pPr>
        <w:spacing w:after="0"/>
        <w:ind w:left="0"/>
        <w:jc w:val="both"/>
      </w:pPr>
      <w:r>
        <w:rPr>
          <w:rFonts w:ascii="Times New Roman"/>
          <w:b w:val="false"/>
          <w:i w:val="false"/>
          <w:color w:val="000000"/>
          <w:sz w:val="28"/>
        </w:rPr>
        <w:t>
      408. Должен знать:</w:t>
      </w:r>
    </w:p>
    <w:bookmarkEnd w:id="2957"/>
    <w:bookmarkStart w:name="z2964" w:id="2958"/>
    <w:p>
      <w:pPr>
        <w:spacing w:after="0"/>
        <w:ind w:left="0"/>
        <w:jc w:val="both"/>
      </w:pPr>
      <w:r>
        <w:rPr>
          <w:rFonts w:ascii="Times New Roman"/>
          <w:b w:val="false"/>
          <w:i w:val="false"/>
          <w:color w:val="000000"/>
          <w:sz w:val="28"/>
        </w:rPr>
        <w:t>
      устройство и правила технической эксплуатации обслуживаемых нагревательных устройств и другого вспомогательного оборудования;</w:t>
      </w:r>
    </w:p>
    <w:bookmarkEnd w:id="2958"/>
    <w:bookmarkStart w:name="z2965" w:id="2959"/>
    <w:p>
      <w:pPr>
        <w:spacing w:after="0"/>
        <w:ind w:left="0"/>
        <w:jc w:val="both"/>
      </w:pPr>
      <w:r>
        <w:rPr>
          <w:rFonts w:ascii="Times New Roman"/>
          <w:b w:val="false"/>
          <w:i w:val="false"/>
          <w:color w:val="000000"/>
          <w:sz w:val="28"/>
        </w:rPr>
        <w:t>
      пути улучшения тепловой работы печей и повышения их производительности;</w:t>
      </w:r>
    </w:p>
    <w:bookmarkEnd w:id="2959"/>
    <w:bookmarkStart w:name="z2966" w:id="2960"/>
    <w:p>
      <w:pPr>
        <w:spacing w:after="0"/>
        <w:ind w:left="0"/>
        <w:jc w:val="both"/>
      </w:pPr>
      <w:r>
        <w:rPr>
          <w:rFonts w:ascii="Times New Roman"/>
          <w:b w:val="false"/>
          <w:i w:val="false"/>
          <w:color w:val="000000"/>
          <w:sz w:val="28"/>
        </w:rPr>
        <w:t>
      правила наладки и регулирования обслуживаемого оборудования.</w:t>
      </w:r>
    </w:p>
    <w:bookmarkEnd w:id="2960"/>
    <w:bookmarkStart w:name="z2967" w:id="2961"/>
    <w:p>
      <w:pPr>
        <w:spacing w:after="0"/>
        <w:ind w:left="0"/>
        <w:jc w:val="both"/>
      </w:pPr>
      <w:r>
        <w:rPr>
          <w:rFonts w:ascii="Times New Roman"/>
          <w:b w:val="false"/>
          <w:i w:val="false"/>
          <w:color w:val="000000"/>
          <w:sz w:val="28"/>
        </w:rPr>
        <w:t>
      409. Требуется техническое и профессиональное (среднее специальное, среднее профессиональное) образование.</w:t>
      </w:r>
    </w:p>
    <w:bookmarkEnd w:id="2961"/>
    <w:bookmarkStart w:name="z2968" w:id="2962"/>
    <w:p>
      <w:pPr>
        <w:spacing w:after="0"/>
        <w:ind w:left="0"/>
        <w:jc w:val="left"/>
      </w:pPr>
      <w:r>
        <w:rPr>
          <w:rFonts w:ascii="Times New Roman"/>
          <w:b/>
          <w:i w:val="false"/>
          <w:color w:val="000000"/>
        </w:rPr>
        <w:t xml:space="preserve"> Параграф 41. Сортировщик-сдатчик металла, 1 разряд</w:t>
      </w:r>
    </w:p>
    <w:bookmarkEnd w:id="2962"/>
    <w:bookmarkStart w:name="z2969" w:id="2963"/>
    <w:p>
      <w:pPr>
        <w:spacing w:after="0"/>
        <w:ind w:left="0"/>
        <w:jc w:val="both"/>
      </w:pPr>
      <w:r>
        <w:rPr>
          <w:rFonts w:ascii="Times New Roman"/>
          <w:b w:val="false"/>
          <w:i w:val="false"/>
          <w:color w:val="000000"/>
          <w:sz w:val="28"/>
        </w:rPr>
        <w:t>
      410. Характеристика работ:</w:t>
      </w:r>
    </w:p>
    <w:bookmarkEnd w:id="2963"/>
    <w:bookmarkStart w:name="z2970" w:id="2964"/>
    <w:p>
      <w:pPr>
        <w:spacing w:after="0"/>
        <w:ind w:left="0"/>
        <w:jc w:val="both"/>
      </w:pPr>
      <w:r>
        <w:rPr>
          <w:rFonts w:ascii="Times New Roman"/>
          <w:b w:val="false"/>
          <w:i w:val="false"/>
          <w:color w:val="000000"/>
          <w:sz w:val="28"/>
        </w:rPr>
        <w:t>
      приҰмка, сортировка неответственных марок проката, взвешивание отдельных рулонов, листов и сутунок и группировка их в стопы по весу;</w:t>
      </w:r>
    </w:p>
    <w:bookmarkEnd w:id="2964"/>
    <w:bookmarkStart w:name="z2971" w:id="2965"/>
    <w:p>
      <w:pPr>
        <w:spacing w:after="0"/>
        <w:ind w:left="0"/>
        <w:jc w:val="both"/>
      </w:pPr>
      <w:r>
        <w:rPr>
          <w:rFonts w:ascii="Times New Roman"/>
          <w:b w:val="false"/>
          <w:i w:val="false"/>
          <w:color w:val="000000"/>
          <w:sz w:val="28"/>
        </w:rPr>
        <w:t>
      взвешивание слитков и сдача их отделу технического контроля;</w:t>
      </w:r>
    </w:p>
    <w:bookmarkEnd w:id="2965"/>
    <w:bookmarkStart w:name="z2972" w:id="2966"/>
    <w:p>
      <w:pPr>
        <w:spacing w:after="0"/>
        <w:ind w:left="0"/>
        <w:jc w:val="both"/>
      </w:pPr>
      <w:r>
        <w:rPr>
          <w:rFonts w:ascii="Times New Roman"/>
          <w:b w:val="false"/>
          <w:i w:val="false"/>
          <w:color w:val="000000"/>
          <w:sz w:val="28"/>
        </w:rPr>
        <w:t>
      протирка металла в листах и рулонах и очистка их от масла, пыли и грязи;</w:t>
      </w:r>
    </w:p>
    <w:bookmarkEnd w:id="2966"/>
    <w:bookmarkStart w:name="z2973" w:id="2967"/>
    <w:p>
      <w:pPr>
        <w:spacing w:after="0"/>
        <w:ind w:left="0"/>
        <w:jc w:val="both"/>
      </w:pPr>
      <w:r>
        <w:rPr>
          <w:rFonts w:ascii="Times New Roman"/>
          <w:b w:val="false"/>
          <w:i w:val="false"/>
          <w:color w:val="000000"/>
          <w:sz w:val="28"/>
        </w:rPr>
        <w:t>
      разметка дефектов на луженой ленте;</w:t>
      </w:r>
    </w:p>
    <w:bookmarkEnd w:id="2967"/>
    <w:bookmarkStart w:name="z2974" w:id="2968"/>
    <w:p>
      <w:pPr>
        <w:spacing w:after="0"/>
        <w:ind w:left="0"/>
        <w:jc w:val="both"/>
      </w:pPr>
      <w:r>
        <w:rPr>
          <w:rFonts w:ascii="Times New Roman"/>
          <w:b w:val="false"/>
          <w:i w:val="false"/>
          <w:color w:val="000000"/>
          <w:sz w:val="28"/>
        </w:rPr>
        <w:t>
      подготовка материалов для протирки листового металла, очистка обтирочных материалов, загрязняющихся в процессе протирки;</w:t>
      </w:r>
    </w:p>
    <w:bookmarkEnd w:id="2968"/>
    <w:bookmarkStart w:name="z2975" w:id="2969"/>
    <w:p>
      <w:pPr>
        <w:spacing w:after="0"/>
        <w:ind w:left="0"/>
        <w:jc w:val="both"/>
      </w:pPr>
      <w:r>
        <w:rPr>
          <w:rFonts w:ascii="Times New Roman"/>
          <w:b w:val="false"/>
          <w:i w:val="false"/>
          <w:color w:val="000000"/>
          <w:sz w:val="28"/>
        </w:rPr>
        <w:t>
      подноска и подвозка муфт, колец, ниппелей и других изделий к станкам, сортировка их, отвозка на склад и укладка их по размерам;</w:t>
      </w:r>
    </w:p>
    <w:bookmarkEnd w:id="2969"/>
    <w:bookmarkStart w:name="z2976" w:id="2970"/>
    <w:p>
      <w:pPr>
        <w:spacing w:after="0"/>
        <w:ind w:left="0"/>
        <w:jc w:val="both"/>
      </w:pPr>
      <w:r>
        <w:rPr>
          <w:rFonts w:ascii="Times New Roman"/>
          <w:b w:val="false"/>
          <w:i w:val="false"/>
          <w:color w:val="000000"/>
          <w:sz w:val="28"/>
        </w:rPr>
        <w:t>
      перемещение труб по рольгангу или стеллажам и укладка в штабеля;</w:t>
      </w:r>
    </w:p>
    <w:bookmarkEnd w:id="2970"/>
    <w:bookmarkStart w:name="z2977" w:id="2971"/>
    <w:p>
      <w:pPr>
        <w:spacing w:after="0"/>
        <w:ind w:left="0"/>
        <w:jc w:val="both"/>
      </w:pPr>
      <w:r>
        <w:rPr>
          <w:rFonts w:ascii="Times New Roman"/>
          <w:b w:val="false"/>
          <w:i w:val="false"/>
          <w:color w:val="000000"/>
          <w:sz w:val="28"/>
        </w:rPr>
        <w:t>
      продувка труб от окалины;</w:t>
      </w:r>
    </w:p>
    <w:bookmarkEnd w:id="2971"/>
    <w:bookmarkStart w:name="z2978" w:id="2972"/>
    <w:p>
      <w:pPr>
        <w:spacing w:after="0"/>
        <w:ind w:left="0"/>
        <w:jc w:val="both"/>
      </w:pPr>
      <w:r>
        <w:rPr>
          <w:rFonts w:ascii="Times New Roman"/>
          <w:b w:val="false"/>
          <w:i w:val="false"/>
          <w:color w:val="000000"/>
          <w:sz w:val="28"/>
        </w:rPr>
        <w:t>
      пуск и остановка рольганга;</w:t>
      </w:r>
    </w:p>
    <w:bookmarkEnd w:id="2972"/>
    <w:bookmarkStart w:name="z2979" w:id="2973"/>
    <w:p>
      <w:pPr>
        <w:spacing w:after="0"/>
        <w:ind w:left="0"/>
        <w:jc w:val="both"/>
      </w:pPr>
      <w:r>
        <w:rPr>
          <w:rFonts w:ascii="Times New Roman"/>
          <w:b w:val="false"/>
          <w:i w:val="false"/>
          <w:color w:val="000000"/>
          <w:sz w:val="28"/>
        </w:rPr>
        <w:t>
      замер металла и труб;</w:t>
      </w:r>
    </w:p>
    <w:bookmarkEnd w:id="2973"/>
    <w:bookmarkStart w:name="z2980" w:id="2974"/>
    <w:p>
      <w:pPr>
        <w:spacing w:after="0"/>
        <w:ind w:left="0"/>
        <w:jc w:val="both"/>
      </w:pPr>
      <w:r>
        <w:rPr>
          <w:rFonts w:ascii="Times New Roman"/>
          <w:b w:val="false"/>
          <w:i w:val="false"/>
          <w:color w:val="000000"/>
          <w:sz w:val="28"/>
        </w:rPr>
        <w:t>
      участие в кантовке металла при сортировке;</w:t>
      </w:r>
    </w:p>
    <w:bookmarkEnd w:id="2974"/>
    <w:bookmarkStart w:name="z2981" w:id="2975"/>
    <w:p>
      <w:pPr>
        <w:spacing w:after="0"/>
        <w:ind w:left="0"/>
        <w:jc w:val="both"/>
      </w:pPr>
      <w:r>
        <w:rPr>
          <w:rFonts w:ascii="Times New Roman"/>
          <w:b w:val="false"/>
          <w:i w:val="false"/>
          <w:color w:val="000000"/>
          <w:sz w:val="28"/>
        </w:rPr>
        <w:t>
      отбор проб металла и доставка их в лабораторию для испытаний;</w:t>
      </w:r>
    </w:p>
    <w:bookmarkEnd w:id="2975"/>
    <w:bookmarkStart w:name="z2982" w:id="2976"/>
    <w:p>
      <w:pPr>
        <w:spacing w:after="0"/>
        <w:ind w:left="0"/>
        <w:jc w:val="both"/>
      </w:pPr>
      <w:r>
        <w:rPr>
          <w:rFonts w:ascii="Times New Roman"/>
          <w:b w:val="false"/>
          <w:i w:val="false"/>
          <w:color w:val="000000"/>
          <w:sz w:val="28"/>
        </w:rPr>
        <w:t>
      подготовка к маркировке и маркировка металла и труб при сдаче;</w:t>
      </w:r>
    </w:p>
    <w:bookmarkEnd w:id="2976"/>
    <w:bookmarkStart w:name="z2983" w:id="2977"/>
    <w:p>
      <w:pPr>
        <w:spacing w:after="0"/>
        <w:ind w:left="0"/>
        <w:jc w:val="both"/>
      </w:pPr>
      <w:r>
        <w:rPr>
          <w:rFonts w:ascii="Times New Roman"/>
          <w:b w:val="false"/>
          <w:i w:val="false"/>
          <w:color w:val="000000"/>
          <w:sz w:val="28"/>
        </w:rPr>
        <w:t>
      выписывание или набивка ярлыка, приклеивание или навешивание его;</w:t>
      </w:r>
    </w:p>
    <w:bookmarkEnd w:id="2977"/>
    <w:bookmarkStart w:name="z2984" w:id="2978"/>
    <w:p>
      <w:pPr>
        <w:spacing w:after="0"/>
        <w:ind w:left="0"/>
        <w:jc w:val="both"/>
      </w:pPr>
      <w:r>
        <w:rPr>
          <w:rFonts w:ascii="Times New Roman"/>
          <w:b w:val="false"/>
          <w:i w:val="false"/>
          <w:color w:val="000000"/>
          <w:sz w:val="28"/>
        </w:rPr>
        <w:t>
      учет принятого и рассортированного металла.</w:t>
      </w:r>
    </w:p>
    <w:bookmarkEnd w:id="2978"/>
    <w:bookmarkStart w:name="z2985" w:id="2979"/>
    <w:p>
      <w:pPr>
        <w:spacing w:after="0"/>
        <w:ind w:left="0"/>
        <w:jc w:val="both"/>
      </w:pPr>
      <w:r>
        <w:rPr>
          <w:rFonts w:ascii="Times New Roman"/>
          <w:b w:val="false"/>
          <w:i w:val="false"/>
          <w:color w:val="000000"/>
          <w:sz w:val="28"/>
        </w:rPr>
        <w:t>
      411. Должен знать:</w:t>
      </w:r>
    </w:p>
    <w:bookmarkEnd w:id="2979"/>
    <w:bookmarkStart w:name="z2986" w:id="2980"/>
    <w:p>
      <w:pPr>
        <w:spacing w:after="0"/>
        <w:ind w:left="0"/>
        <w:jc w:val="both"/>
      </w:pPr>
      <w:r>
        <w:rPr>
          <w:rFonts w:ascii="Times New Roman"/>
          <w:b w:val="false"/>
          <w:i w:val="false"/>
          <w:color w:val="000000"/>
          <w:sz w:val="28"/>
        </w:rPr>
        <w:t>
      сортамент и марки металла, труб, муфт, колец, ниппелей и других изделий;</w:t>
      </w:r>
    </w:p>
    <w:bookmarkEnd w:id="2980"/>
    <w:bookmarkStart w:name="z2987" w:id="2981"/>
    <w:p>
      <w:pPr>
        <w:spacing w:after="0"/>
        <w:ind w:left="0"/>
        <w:jc w:val="both"/>
      </w:pPr>
      <w:r>
        <w:rPr>
          <w:rFonts w:ascii="Times New Roman"/>
          <w:b w:val="false"/>
          <w:i w:val="false"/>
          <w:color w:val="000000"/>
          <w:sz w:val="28"/>
        </w:rPr>
        <w:t>
      виды поверхностных дефектов металла;</w:t>
      </w:r>
    </w:p>
    <w:bookmarkEnd w:id="2981"/>
    <w:bookmarkStart w:name="z2988" w:id="2982"/>
    <w:p>
      <w:pPr>
        <w:spacing w:after="0"/>
        <w:ind w:left="0"/>
        <w:jc w:val="both"/>
      </w:pPr>
      <w:r>
        <w:rPr>
          <w:rFonts w:ascii="Times New Roman"/>
          <w:b w:val="false"/>
          <w:i w:val="false"/>
          <w:color w:val="000000"/>
          <w:sz w:val="28"/>
        </w:rPr>
        <w:t>
      правила и способы маркировки сортируемого материала;</w:t>
      </w:r>
    </w:p>
    <w:bookmarkEnd w:id="2982"/>
    <w:bookmarkStart w:name="z2989" w:id="2983"/>
    <w:p>
      <w:pPr>
        <w:spacing w:after="0"/>
        <w:ind w:left="0"/>
        <w:jc w:val="both"/>
      </w:pPr>
      <w:r>
        <w:rPr>
          <w:rFonts w:ascii="Times New Roman"/>
          <w:b w:val="false"/>
          <w:i w:val="false"/>
          <w:color w:val="000000"/>
          <w:sz w:val="28"/>
        </w:rPr>
        <w:t>
      методы укладки металла и труб в штабеля;</w:t>
      </w:r>
    </w:p>
    <w:bookmarkEnd w:id="2983"/>
    <w:bookmarkStart w:name="z2990" w:id="2984"/>
    <w:p>
      <w:pPr>
        <w:spacing w:after="0"/>
        <w:ind w:left="0"/>
        <w:jc w:val="both"/>
      </w:pPr>
      <w:r>
        <w:rPr>
          <w:rFonts w:ascii="Times New Roman"/>
          <w:b w:val="false"/>
          <w:i w:val="false"/>
          <w:color w:val="000000"/>
          <w:sz w:val="28"/>
        </w:rPr>
        <w:t>
      правила отбора проб и образцов;</w:t>
      </w:r>
    </w:p>
    <w:bookmarkEnd w:id="2984"/>
    <w:bookmarkStart w:name="z2991" w:id="2985"/>
    <w:p>
      <w:pPr>
        <w:spacing w:after="0"/>
        <w:ind w:left="0"/>
        <w:jc w:val="both"/>
      </w:pPr>
      <w:r>
        <w:rPr>
          <w:rFonts w:ascii="Times New Roman"/>
          <w:b w:val="false"/>
          <w:i w:val="false"/>
          <w:color w:val="000000"/>
          <w:sz w:val="28"/>
        </w:rPr>
        <w:t>
      правила взвешивания и устройство весов;</w:t>
      </w:r>
    </w:p>
    <w:bookmarkEnd w:id="2985"/>
    <w:bookmarkStart w:name="z2992" w:id="2986"/>
    <w:p>
      <w:pPr>
        <w:spacing w:after="0"/>
        <w:ind w:left="0"/>
        <w:jc w:val="both"/>
      </w:pPr>
      <w:r>
        <w:rPr>
          <w:rFonts w:ascii="Times New Roman"/>
          <w:b w:val="false"/>
          <w:i w:val="false"/>
          <w:color w:val="000000"/>
          <w:sz w:val="28"/>
        </w:rPr>
        <w:t xml:space="preserve">
      принцип работы применяемых приспособлений и механизмов.     </w:t>
      </w:r>
    </w:p>
    <w:bookmarkEnd w:id="2986"/>
    <w:bookmarkStart w:name="z2993" w:id="2987"/>
    <w:p>
      <w:pPr>
        <w:spacing w:after="0"/>
        <w:ind w:left="0"/>
        <w:jc w:val="left"/>
      </w:pPr>
      <w:r>
        <w:rPr>
          <w:rFonts w:ascii="Times New Roman"/>
          <w:b/>
          <w:i w:val="false"/>
          <w:color w:val="000000"/>
        </w:rPr>
        <w:t xml:space="preserve"> Параграф 42. Сортировщик-сдатчик металла, 2 разряд</w:t>
      </w:r>
    </w:p>
    <w:bookmarkEnd w:id="2987"/>
    <w:bookmarkStart w:name="z2994" w:id="2988"/>
    <w:p>
      <w:pPr>
        <w:spacing w:after="0"/>
        <w:ind w:left="0"/>
        <w:jc w:val="both"/>
      </w:pPr>
      <w:r>
        <w:rPr>
          <w:rFonts w:ascii="Times New Roman"/>
          <w:b w:val="false"/>
          <w:i w:val="false"/>
          <w:color w:val="000000"/>
          <w:sz w:val="28"/>
        </w:rPr>
        <w:t>
      412. Характеристика работ:</w:t>
      </w:r>
    </w:p>
    <w:bookmarkEnd w:id="2988"/>
    <w:bookmarkStart w:name="z2995" w:id="2989"/>
    <w:p>
      <w:pPr>
        <w:spacing w:after="0"/>
        <w:ind w:left="0"/>
        <w:jc w:val="both"/>
      </w:pPr>
      <w:r>
        <w:rPr>
          <w:rFonts w:ascii="Times New Roman"/>
          <w:b w:val="false"/>
          <w:i w:val="false"/>
          <w:color w:val="000000"/>
          <w:sz w:val="28"/>
        </w:rPr>
        <w:t>
      приҰмка, сортировка, складирование и сдача готовой продукции или полуфабрикатов по плавкам, маркам, профилям, размерам и заказам;</w:t>
      </w:r>
    </w:p>
    <w:bookmarkEnd w:id="2989"/>
    <w:bookmarkStart w:name="z2996" w:id="2990"/>
    <w:p>
      <w:pPr>
        <w:spacing w:after="0"/>
        <w:ind w:left="0"/>
        <w:jc w:val="both"/>
      </w:pPr>
      <w:r>
        <w:rPr>
          <w:rFonts w:ascii="Times New Roman"/>
          <w:b w:val="false"/>
          <w:i w:val="false"/>
          <w:color w:val="000000"/>
          <w:sz w:val="28"/>
        </w:rPr>
        <w:t>
      разделка, чистка и упаковка ферросплавов, сортировка белой жести по сортам и классам;</w:t>
      </w:r>
    </w:p>
    <w:bookmarkEnd w:id="2990"/>
    <w:bookmarkStart w:name="z2997" w:id="2991"/>
    <w:p>
      <w:pPr>
        <w:spacing w:after="0"/>
        <w:ind w:left="0"/>
        <w:jc w:val="both"/>
      </w:pPr>
      <w:r>
        <w:rPr>
          <w:rFonts w:ascii="Times New Roman"/>
          <w:b w:val="false"/>
          <w:i w:val="false"/>
          <w:color w:val="000000"/>
          <w:sz w:val="28"/>
        </w:rPr>
        <w:t>
      сортировка труб по размерам, сортам и маркам с осуществлением операций по перекатке труб;</w:t>
      </w:r>
    </w:p>
    <w:bookmarkEnd w:id="2991"/>
    <w:bookmarkStart w:name="z2998" w:id="2992"/>
    <w:p>
      <w:pPr>
        <w:spacing w:after="0"/>
        <w:ind w:left="0"/>
        <w:jc w:val="both"/>
      </w:pPr>
      <w:r>
        <w:rPr>
          <w:rFonts w:ascii="Times New Roman"/>
          <w:b w:val="false"/>
          <w:i w:val="false"/>
          <w:color w:val="000000"/>
          <w:sz w:val="28"/>
        </w:rPr>
        <w:t>
      проверка размеров прокатываемых профилей и правильности маркировки металла;</w:t>
      </w:r>
    </w:p>
    <w:bookmarkEnd w:id="2992"/>
    <w:bookmarkStart w:name="z2999" w:id="2993"/>
    <w:p>
      <w:pPr>
        <w:spacing w:after="0"/>
        <w:ind w:left="0"/>
        <w:jc w:val="both"/>
      </w:pPr>
      <w:r>
        <w:rPr>
          <w:rFonts w:ascii="Times New Roman"/>
          <w:b w:val="false"/>
          <w:i w:val="false"/>
          <w:color w:val="000000"/>
          <w:sz w:val="28"/>
        </w:rPr>
        <w:t>
      сортировка готовой продукции с одновременной зачисткой и удалением поверхностных дефектов, взвешиванием и упаковкой металла по заказам в соответствии с техническими условиями;</w:t>
      </w:r>
    </w:p>
    <w:bookmarkEnd w:id="2993"/>
    <w:bookmarkStart w:name="z3000" w:id="2994"/>
    <w:p>
      <w:pPr>
        <w:spacing w:after="0"/>
        <w:ind w:left="0"/>
        <w:jc w:val="both"/>
      </w:pPr>
      <w:r>
        <w:rPr>
          <w:rFonts w:ascii="Times New Roman"/>
          <w:b w:val="false"/>
          <w:i w:val="false"/>
          <w:color w:val="000000"/>
          <w:sz w:val="28"/>
        </w:rPr>
        <w:t>
      кантовка металла при сортировке, уборка бракованных штанг или полос, погрузка и выгрузка металла с помощью крана и вручную;</w:t>
      </w:r>
    </w:p>
    <w:bookmarkEnd w:id="2994"/>
    <w:bookmarkStart w:name="z3001" w:id="2995"/>
    <w:p>
      <w:pPr>
        <w:spacing w:after="0"/>
        <w:ind w:left="0"/>
        <w:jc w:val="both"/>
      </w:pPr>
      <w:r>
        <w:rPr>
          <w:rFonts w:ascii="Times New Roman"/>
          <w:b w:val="false"/>
          <w:i w:val="false"/>
          <w:color w:val="000000"/>
          <w:sz w:val="28"/>
        </w:rPr>
        <w:t>
      клеймение металла и труб;</w:t>
      </w:r>
    </w:p>
    <w:bookmarkEnd w:id="2995"/>
    <w:bookmarkStart w:name="z3002" w:id="2996"/>
    <w:p>
      <w:pPr>
        <w:spacing w:after="0"/>
        <w:ind w:left="0"/>
        <w:jc w:val="both"/>
      </w:pPr>
      <w:r>
        <w:rPr>
          <w:rFonts w:ascii="Times New Roman"/>
          <w:b w:val="false"/>
          <w:i w:val="false"/>
          <w:color w:val="000000"/>
          <w:sz w:val="28"/>
        </w:rPr>
        <w:t>
      подготовка необходимых инструментов и приспособлений.</w:t>
      </w:r>
    </w:p>
    <w:bookmarkEnd w:id="2996"/>
    <w:bookmarkStart w:name="z3003" w:id="2997"/>
    <w:p>
      <w:pPr>
        <w:spacing w:after="0"/>
        <w:ind w:left="0"/>
        <w:jc w:val="both"/>
      </w:pPr>
      <w:r>
        <w:rPr>
          <w:rFonts w:ascii="Times New Roman"/>
          <w:b w:val="false"/>
          <w:i w:val="false"/>
          <w:color w:val="000000"/>
          <w:sz w:val="28"/>
        </w:rPr>
        <w:t>
      413. Должен знать:</w:t>
      </w:r>
    </w:p>
    <w:bookmarkEnd w:id="2997"/>
    <w:bookmarkStart w:name="z3004" w:id="2998"/>
    <w:p>
      <w:pPr>
        <w:spacing w:after="0"/>
        <w:ind w:left="0"/>
        <w:jc w:val="both"/>
      </w:pPr>
      <w:r>
        <w:rPr>
          <w:rFonts w:ascii="Times New Roman"/>
          <w:b w:val="false"/>
          <w:i w:val="false"/>
          <w:color w:val="000000"/>
          <w:sz w:val="28"/>
        </w:rPr>
        <w:t>
      виды и сорта ферросплавов;</w:t>
      </w:r>
    </w:p>
    <w:bookmarkEnd w:id="2998"/>
    <w:bookmarkStart w:name="z3005" w:id="2999"/>
    <w:p>
      <w:pPr>
        <w:spacing w:after="0"/>
        <w:ind w:left="0"/>
        <w:jc w:val="both"/>
      </w:pPr>
      <w:r>
        <w:rPr>
          <w:rFonts w:ascii="Times New Roman"/>
          <w:b w:val="false"/>
          <w:i w:val="false"/>
          <w:color w:val="000000"/>
          <w:sz w:val="28"/>
        </w:rPr>
        <w:t>
      правила клеймения различных сортов, марок и профилей металла, труб и ферросплавов;</w:t>
      </w:r>
    </w:p>
    <w:bookmarkEnd w:id="2999"/>
    <w:bookmarkStart w:name="z3006" w:id="3000"/>
    <w:p>
      <w:pPr>
        <w:spacing w:after="0"/>
        <w:ind w:left="0"/>
        <w:jc w:val="both"/>
      </w:pPr>
      <w:r>
        <w:rPr>
          <w:rFonts w:ascii="Times New Roman"/>
          <w:b w:val="false"/>
          <w:i w:val="false"/>
          <w:color w:val="000000"/>
          <w:sz w:val="28"/>
        </w:rPr>
        <w:t>
      требования государственных стандартов, предъявляемые к поверхности металла, его порока, дефекты и способы их удаления.</w:t>
      </w:r>
    </w:p>
    <w:bookmarkEnd w:id="3000"/>
    <w:bookmarkStart w:name="z3007" w:id="3001"/>
    <w:p>
      <w:pPr>
        <w:spacing w:after="0"/>
        <w:ind w:left="0"/>
        <w:jc w:val="left"/>
      </w:pPr>
      <w:r>
        <w:rPr>
          <w:rFonts w:ascii="Times New Roman"/>
          <w:b/>
          <w:i w:val="false"/>
          <w:color w:val="000000"/>
        </w:rPr>
        <w:t xml:space="preserve"> Параграф 43. Сортировщик-сдатчик металла, 3 разряд</w:t>
      </w:r>
    </w:p>
    <w:bookmarkEnd w:id="3001"/>
    <w:bookmarkStart w:name="z3008" w:id="3002"/>
    <w:p>
      <w:pPr>
        <w:spacing w:after="0"/>
        <w:ind w:left="0"/>
        <w:jc w:val="both"/>
      </w:pPr>
      <w:r>
        <w:rPr>
          <w:rFonts w:ascii="Times New Roman"/>
          <w:b w:val="false"/>
          <w:i w:val="false"/>
          <w:color w:val="000000"/>
          <w:sz w:val="28"/>
        </w:rPr>
        <w:t>
      414. Характеристика работ:</w:t>
      </w:r>
    </w:p>
    <w:bookmarkEnd w:id="3002"/>
    <w:bookmarkStart w:name="z3009" w:id="3003"/>
    <w:p>
      <w:pPr>
        <w:spacing w:after="0"/>
        <w:ind w:left="0"/>
        <w:jc w:val="both"/>
      </w:pPr>
      <w:r>
        <w:rPr>
          <w:rFonts w:ascii="Times New Roman"/>
          <w:b w:val="false"/>
          <w:i w:val="false"/>
          <w:color w:val="000000"/>
          <w:sz w:val="28"/>
        </w:rPr>
        <w:t>
      приҰмка, сортировка труб переменного сечения, труб на участках с широким и сложным сортаментом, профилей трубопрофильных прессов, тяжеловесных рельсов, колес и бандажей, широкого сортамента сортового и толстолистового проката после двух и более видов отделки, холоднокатаной ленты в рулонах, качественных марок стали с широким сортаментом металла и профилеразмеров;</w:t>
      </w:r>
    </w:p>
    <w:bookmarkEnd w:id="3003"/>
    <w:bookmarkStart w:name="z3010" w:id="3004"/>
    <w:p>
      <w:pPr>
        <w:spacing w:after="0"/>
        <w:ind w:left="0"/>
        <w:jc w:val="both"/>
      </w:pPr>
      <w:r>
        <w:rPr>
          <w:rFonts w:ascii="Times New Roman"/>
          <w:b w:val="false"/>
          <w:i w:val="false"/>
          <w:color w:val="000000"/>
          <w:sz w:val="28"/>
        </w:rPr>
        <w:t>
      сортировка и увязка бунтов проволоки в потоке проволочных станов;</w:t>
      </w:r>
    </w:p>
    <w:bookmarkEnd w:id="3004"/>
    <w:bookmarkStart w:name="z3011" w:id="3005"/>
    <w:p>
      <w:pPr>
        <w:spacing w:after="0"/>
        <w:ind w:left="0"/>
        <w:jc w:val="both"/>
      </w:pPr>
      <w:r>
        <w:rPr>
          <w:rFonts w:ascii="Times New Roman"/>
          <w:b w:val="false"/>
          <w:i w:val="false"/>
          <w:color w:val="000000"/>
          <w:sz w:val="28"/>
        </w:rPr>
        <w:t>
      сортировка ферросплавов в непрерывном грузопотоке или при широком сортаменте их;</w:t>
      </w:r>
    </w:p>
    <w:bookmarkEnd w:id="3005"/>
    <w:bookmarkStart w:name="z3012" w:id="3006"/>
    <w:p>
      <w:pPr>
        <w:spacing w:after="0"/>
        <w:ind w:left="0"/>
        <w:jc w:val="both"/>
      </w:pPr>
      <w:r>
        <w:rPr>
          <w:rFonts w:ascii="Times New Roman"/>
          <w:b w:val="false"/>
          <w:i w:val="false"/>
          <w:color w:val="000000"/>
          <w:sz w:val="28"/>
        </w:rPr>
        <w:t>
      сортировка и клеймение баллонов;</w:t>
      </w:r>
    </w:p>
    <w:bookmarkEnd w:id="3006"/>
    <w:bookmarkStart w:name="z3013" w:id="3007"/>
    <w:p>
      <w:pPr>
        <w:spacing w:after="0"/>
        <w:ind w:left="0"/>
        <w:jc w:val="both"/>
      </w:pPr>
      <w:r>
        <w:rPr>
          <w:rFonts w:ascii="Times New Roman"/>
          <w:b w:val="false"/>
          <w:i w:val="false"/>
          <w:color w:val="000000"/>
          <w:sz w:val="28"/>
        </w:rPr>
        <w:t>
      складирование и сдача готовой продукции;</w:t>
      </w:r>
    </w:p>
    <w:bookmarkEnd w:id="3007"/>
    <w:bookmarkStart w:name="z3014" w:id="3008"/>
    <w:p>
      <w:pPr>
        <w:spacing w:after="0"/>
        <w:ind w:left="0"/>
        <w:jc w:val="both"/>
      </w:pPr>
      <w:r>
        <w:rPr>
          <w:rFonts w:ascii="Times New Roman"/>
          <w:b w:val="false"/>
          <w:i w:val="false"/>
          <w:color w:val="000000"/>
          <w:sz w:val="28"/>
        </w:rPr>
        <w:t>
      проверка качества удаления поверхностных пороков металла, выявление и удаление дефектов, отбор брака.</w:t>
      </w:r>
    </w:p>
    <w:bookmarkEnd w:id="3008"/>
    <w:bookmarkStart w:name="z3015" w:id="3009"/>
    <w:p>
      <w:pPr>
        <w:spacing w:after="0"/>
        <w:ind w:left="0"/>
        <w:jc w:val="both"/>
      </w:pPr>
      <w:r>
        <w:rPr>
          <w:rFonts w:ascii="Times New Roman"/>
          <w:b w:val="false"/>
          <w:i w:val="false"/>
          <w:color w:val="000000"/>
          <w:sz w:val="28"/>
        </w:rPr>
        <w:t>
      415. Должен знать:</w:t>
      </w:r>
    </w:p>
    <w:bookmarkEnd w:id="3009"/>
    <w:bookmarkStart w:name="z3016" w:id="3010"/>
    <w:p>
      <w:pPr>
        <w:spacing w:after="0"/>
        <w:ind w:left="0"/>
        <w:jc w:val="both"/>
      </w:pPr>
      <w:r>
        <w:rPr>
          <w:rFonts w:ascii="Times New Roman"/>
          <w:b w:val="false"/>
          <w:i w:val="false"/>
          <w:color w:val="000000"/>
          <w:sz w:val="28"/>
        </w:rPr>
        <w:t>
      правила сортировки металла;</w:t>
      </w:r>
    </w:p>
    <w:bookmarkEnd w:id="3010"/>
    <w:bookmarkStart w:name="z3017" w:id="3011"/>
    <w:p>
      <w:pPr>
        <w:spacing w:after="0"/>
        <w:ind w:left="0"/>
        <w:jc w:val="both"/>
      </w:pPr>
      <w:r>
        <w:rPr>
          <w:rFonts w:ascii="Times New Roman"/>
          <w:b w:val="false"/>
          <w:i w:val="false"/>
          <w:color w:val="000000"/>
          <w:sz w:val="28"/>
        </w:rPr>
        <w:t>
      требования государственных стандартов, предъявляемые к сортируемому металлу;</w:t>
      </w:r>
    </w:p>
    <w:bookmarkEnd w:id="3011"/>
    <w:bookmarkStart w:name="z3018" w:id="3012"/>
    <w:p>
      <w:pPr>
        <w:spacing w:after="0"/>
        <w:ind w:left="0"/>
        <w:jc w:val="both"/>
      </w:pPr>
      <w:r>
        <w:rPr>
          <w:rFonts w:ascii="Times New Roman"/>
          <w:b w:val="false"/>
          <w:i w:val="false"/>
          <w:color w:val="000000"/>
          <w:sz w:val="28"/>
        </w:rPr>
        <w:t>
      грузоподъемность кранов и приспособлений.</w:t>
      </w:r>
    </w:p>
    <w:bookmarkEnd w:id="3012"/>
    <w:bookmarkStart w:name="z3019" w:id="3013"/>
    <w:p>
      <w:pPr>
        <w:spacing w:after="0"/>
        <w:ind w:left="0"/>
        <w:jc w:val="left"/>
      </w:pPr>
      <w:r>
        <w:rPr>
          <w:rFonts w:ascii="Times New Roman"/>
          <w:b/>
          <w:i w:val="false"/>
          <w:color w:val="000000"/>
        </w:rPr>
        <w:t xml:space="preserve"> Параграф 44. Обработчик поверхностных пороков металла, 1 разряд</w:t>
      </w:r>
    </w:p>
    <w:bookmarkEnd w:id="3013"/>
    <w:bookmarkStart w:name="z3020" w:id="3014"/>
    <w:p>
      <w:pPr>
        <w:spacing w:after="0"/>
        <w:ind w:left="0"/>
        <w:jc w:val="both"/>
      </w:pPr>
      <w:r>
        <w:rPr>
          <w:rFonts w:ascii="Times New Roman"/>
          <w:b w:val="false"/>
          <w:i w:val="false"/>
          <w:color w:val="000000"/>
          <w:sz w:val="28"/>
        </w:rPr>
        <w:t>
      416. Характеристика работ:</w:t>
      </w:r>
    </w:p>
    <w:bookmarkEnd w:id="3014"/>
    <w:bookmarkStart w:name="z3021" w:id="3015"/>
    <w:p>
      <w:pPr>
        <w:spacing w:after="0"/>
        <w:ind w:left="0"/>
        <w:jc w:val="both"/>
      </w:pPr>
      <w:r>
        <w:rPr>
          <w:rFonts w:ascii="Times New Roman"/>
          <w:b w:val="false"/>
          <w:i w:val="false"/>
          <w:color w:val="000000"/>
          <w:sz w:val="28"/>
        </w:rPr>
        <w:t>
      удаление поверхностных пороков металла наждачным полотном на прокате и трубах вручную;</w:t>
      </w:r>
    </w:p>
    <w:bookmarkEnd w:id="3015"/>
    <w:bookmarkStart w:name="z3022" w:id="3016"/>
    <w:p>
      <w:pPr>
        <w:spacing w:after="0"/>
        <w:ind w:left="0"/>
        <w:jc w:val="both"/>
      </w:pPr>
      <w:r>
        <w:rPr>
          <w:rFonts w:ascii="Times New Roman"/>
          <w:b w:val="false"/>
          <w:i w:val="false"/>
          <w:color w:val="000000"/>
          <w:sz w:val="28"/>
        </w:rPr>
        <w:t>
      разметка и кантовка металла, сдача металла.</w:t>
      </w:r>
    </w:p>
    <w:bookmarkEnd w:id="3016"/>
    <w:bookmarkStart w:name="z3023" w:id="3017"/>
    <w:p>
      <w:pPr>
        <w:spacing w:after="0"/>
        <w:ind w:left="0"/>
        <w:jc w:val="both"/>
      </w:pPr>
      <w:r>
        <w:rPr>
          <w:rFonts w:ascii="Times New Roman"/>
          <w:b w:val="false"/>
          <w:i w:val="false"/>
          <w:color w:val="000000"/>
          <w:sz w:val="28"/>
        </w:rPr>
        <w:t>
      417. Должен знать:</w:t>
      </w:r>
    </w:p>
    <w:bookmarkEnd w:id="3017"/>
    <w:bookmarkStart w:name="z3024" w:id="3018"/>
    <w:p>
      <w:pPr>
        <w:spacing w:after="0"/>
        <w:ind w:left="0"/>
        <w:jc w:val="both"/>
      </w:pPr>
      <w:r>
        <w:rPr>
          <w:rFonts w:ascii="Times New Roman"/>
          <w:b w:val="false"/>
          <w:i w:val="false"/>
          <w:color w:val="000000"/>
          <w:sz w:val="28"/>
        </w:rPr>
        <w:t>
      сортамент, марки, развес и профиль зачищаемого металла.</w:t>
      </w:r>
    </w:p>
    <w:bookmarkEnd w:id="3018"/>
    <w:bookmarkStart w:name="z3025" w:id="3019"/>
    <w:p>
      <w:pPr>
        <w:spacing w:after="0"/>
        <w:ind w:left="0"/>
        <w:jc w:val="left"/>
      </w:pPr>
      <w:r>
        <w:rPr>
          <w:rFonts w:ascii="Times New Roman"/>
          <w:b/>
          <w:i w:val="false"/>
          <w:color w:val="000000"/>
        </w:rPr>
        <w:t xml:space="preserve"> Параграф 45. Обработчик поверхностных пороков металла, 2 разряд</w:t>
      </w:r>
    </w:p>
    <w:bookmarkEnd w:id="3019"/>
    <w:bookmarkStart w:name="z3026" w:id="3020"/>
    <w:p>
      <w:pPr>
        <w:spacing w:after="0"/>
        <w:ind w:left="0"/>
        <w:jc w:val="both"/>
      </w:pPr>
      <w:r>
        <w:rPr>
          <w:rFonts w:ascii="Times New Roman"/>
          <w:b w:val="false"/>
          <w:i w:val="false"/>
          <w:color w:val="000000"/>
          <w:sz w:val="28"/>
        </w:rPr>
        <w:t>
      418. Характеристика работ:</w:t>
      </w:r>
    </w:p>
    <w:bookmarkEnd w:id="3020"/>
    <w:bookmarkStart w:name="z3027" w:id="3021"/>
    <w:p>
      <w:pPr>
        <w:spacing w:after="0"/>
        <w:ind w:left="0"/>
        <w:jc w:val="both"/>
      </w:pPr>
      <w:r>
        <w:rPr>
          <w:rFonts w:ascii="Times New Roman"/>
          <w:b w:val="false"/>
          <w:i w:val="false"/>
          <w:color w:val="000000"/>
          <w:sz w:val="28"/>
        </w:rPr>
        <w:t>
      удаление поверхностных пороков металла при зачистке проката и труб ручными переносными наждачными точилами и пневматическими машинками, при зачистке мелкосортного проката на стационарных станках;</w:t>
      </w:r>
    </w:p>
    <w:bookmarkEnd w:id="3021"/>
    <w:bookmarkStart w:name="z3028" w:id="3022"/>
    <w:p>
      <w:pPr>
        <w:spacing w:after="0"/>
        <w:ind w:left="0"/>
        <w:jc w:val="both"/>
      </w:pPr>
      <w:r>
        <w:rPr>
          <w:rFonts w:ascii="Times New Roman"/>
          <w:b w:val="false"/>
          <w:i w:val="false"/>
          <w:color w:val="000000"/>
          <w:sz w:val="28"/>
        </w:rPr>
        <w:t>
      регулирование скорости движения механизмов станка в соответствии с установленным режимом;</w:t>
      </w:r>
    </w:p>
    <w:bookmarkEnd w:id="3022"/>
    <w:bookmarkStart w:name="z3029" w:id="3023"/>
    <w:p>
      <w:pPr>
        <w:spacing w:after="0"/>
        <w:ind w:left="0"/>
        <w:jc w:val="both"/>
      </w:pPr>
      <w:r>
        <w:rPr>
          <w:rFonts w:ascii="Times New Roman"/>
          <w:b w:val="false"/>
          <w:i w:val="false"/>
          <w:color w:val="000000"/>
          <w:sz w:val="28"/>
        </w:rPr>
        <w:t>
      раскладка заготовок для осмотра и наждачной зачистки, кантовка их с помощью кантовальных приспособлений или вручную;</w:t>
      </w:r>
    </w:p>
    <w:bookmarkEnd w:id="3023"/>
    <w:bookmarkStart w:name="z3030" w:id="3024"/>
    <w:p>
      <w:pPr>
        <w:spacing w:after="0"/>
        <w:ind w:left="0"/>
        <w:jc w:val="both"/>
      </w:pPr>
      <w:r>
        <w:rPr>
          <w:rFonts w:ascii="Times New Roman"/>
          <w:b w:val="false"/>
          <w:i w:val="false"/>
          <w:color w:val="000000"/>
          <w:sz w:val="28"/>
        </w:rPr>
        <w:t>
      подключение резаков к газопроводу для подачи газа и кислорода;</w:t>
      </w:r>
    </w:p>
    <w:bookmarkEnd w:id="3024"/>
    <w:bookmarkStart w:name="z3031" w:id="3025"/>
    <w:p>
      <w:pPr>
        <w:spacing w:after="0"/>
        <w:ind w:left="0"/>
        <w:jc w:val="both"/>
      </w:pPr>
      <w:r>
        <w:rPr>
          <w:rFonts w:ascii="Times New Roman"/>
          <w:b w:val="false"/>
          <w:i w:val="false"/>
          <w:color w:val="000000"/>
          <w:sz w:val="28"/>
        </w:rPr>
        <w:t>
      очистка металла от шлака и окалины;</w:t>
      </w:r>
    </w:p>
    <w:bookmarkEnd w:id="3025"/>
    <w:bookmarkStart w:name="z3032" w:id="3026"/>
    <w:p>
      <w:pPr>
        <w:spacing w:after="0"/>
        <w:ind w:left="0"/>
        <w:jc w:val="both"/>
      </w:pPr>
      <w:r>
        <w:rPr>
          <w:rFonts w:ascii="Times New Roman"/>
          <w:b w:val="false"/>
          <w:i w:val="false"/>
          <w:color w:val="000000"/>
          <w:sz w:val="28"/>
        </w:rPr>
        <w:t>
      сдача металла отделу технического контроля;</w:t>
      </w:r>
    </w:p>
    <w:bookmarkEnd w:id="3026"/>
    <w:bookmarkStart w:name="z3033" w:id="3027"/>
    <w:p>
      <w:pPr>
        <w:spacing w:after="0"/>
        <w:ind w:left="0"/>
        <w:jc w:val="both"/>
      </w:pPr>
      <w:r>
        <w:rPr>
          <w:rFonts w:ascii="Times New Roman"/>
          <w:b w:val="false"/>
          <w:i w:val="false"/>
          <w:color w:val="000000"/>
          <w:sz w:val="28"/>
        </w:rPr>
        <w:t>
      подбор, подноска и заготовка инструмента;</w:t>
      </w:r>
    </w:p>
    <w:bookmarkEnd w:id="3027"/>
    <w:bookmarkStart w:name="z3034" w:id="3028"/>
    <w:p>
      <w:pPr>
        <w:spacing w:after="0"/>
        <w:ind w:left="0"/>
        <w:jc w:val="both"/>
      </w:pPr>
      <w:r>
        <w:rPr>
          <w:rFonts w:ascii="Times New Roman"/>
          <w:b w:val="false"/>
          <w:i w:val="false"/>
          <w:color w:val="000000"/>
          <w:sz w:val="28"/>
        </w:rPr>
        <w:t>
      выявление и устранение неисправностей в работе ручных переносных наждачных точил, пневматических машинок, стационарных станков и другого оборудования.</w:t>
      </w:r>
    </w:p>
    <w:bookmarkEnd w:id="3028"/>
    <w:bookmarkStart w:name="z3035" w:id="3029"/>
    <w:p>
      <w:pPr>
        <w:spacing w:after="0"/>
        <w:ind w:left="0"/>
        <w:jc w:val="both"/>
      </w:pPr>
      <w:r>
        <w:rPr>
          <w:rFonts w:ascii="Times New Roman"/>
          <w:b w:val="false"/>
          <w:i w:val="false"/>
          <w:color w:val="000000"/>
          <w:sz w:val="28"/>
        </w:rPr>
        <w:t>
      419. Должен знать:</w:t>
      </w:r>
    </w:p>
    <w:bookmarkEnd w:id="3029"/>
    <w:bookmarkStart w:name="z3036" w:id="3030"/>
    <w:p>
      <w:pPr>
        <w:spacing w:after="0"/>
        <w:ind w:left="0"/>
        <w:jc w:val="both"/>
      </w:pPr>
      <w:r>
        <w:rPr>
          <w:rFonts w:ascii="Times New Roman"/>
          <w:b w:val="false"/>
          <w:i w:val="false"/>
          <w:color w:val="000000"/>
          <w:sz w:val="28"/>
        </w:rPr>
        <w:t>
      виды поверхностных пороков металла;</w:t>
      </w:r>
    </w:p>
    <w:bookmarkEnd w:id="3030"/>
    <w:bookmarkStart w:name="z3037" w:id="3031"/>
    <w:p>
      <w:pPr>
        <w:spacing w:after="0"/>
        <w:ind w:left="0"/>
        <w:jc w:val="both"/>
      </w:pPr>
      <w:r>
        <w:rPr>
          <w:rFonts w:ascii="Times New Roman"/>
          <w:b w:val="false"/>
          <w:i w:val="false"/>
          <w:color w:val="000000"/>
          <w:sz w:val="28"/>
        </w:rPr>
        <w:t>
      принцип работы газовых резаков, пневматических машинок, стационарных станков;</w:t>
      </w:r>
    </w:p>
    <w:bookmarkEnd w:id="3031"/>
    <w:bookmarkStart w:name="z3038" w:id="3032"/>
    <w:p>
      <w:pPr>
        <w:spacing w:after="0"/>
        <w:ind w:left="0"/>
        <w:jc w:val="both"/>
      </w:pPr>
      <w:r>
        <w:rPr>
          <w:rFonts w:ascii="Times New Roman"/>
          <w:b w:val="false"/>
          <w:i w:val="false"/>
          <w:color w:val="000000"/>
          <w:sz w:val="28"/>
        </w:rPr>
        <w:t>
      слесарное дело.</w:t>
      </w:r>
    </w:p>
    <w:bookmarkEnd w:id="3032"/>
    <w:bookmarkStart w:name="z3039" w:id="3033"/>
    <w:p>
      <w:pPr>
        <w:spacing w:after="0"/>
        <w:ind w:left="0"/>
        <w:jc w:val="left"/>
      </w:pPr>
      <w:r>
        <w:rPr>
          <w:rFonts w:ascii="Times New Roman"/>
          <w:b/>
          <w:i w:val="false"/>
          <w:color w:val="000000"/>
        </w:rPr>
        <w:t xml:space="preserve"> Параграф 46. Обработчик поверхностных пороков металла, 3 разряд</w:t>
      </w:r>
    </w:p>
    <w:bookmarkEnd w:id="3033"/>
    <w:bookmarkStart w:name="z3040" w:id="3034"/>
    <w:p>
      <w:pPr>
        <w:spacing w:after="0"/>
        <w:ind w:left="0"/>
        <w:jc w:val="both"/>
      </w:pPr>
      <w:r>
        <w:rPr>
          <w:rFonts w:ascii="Times New Roman"/>
          <w:b w:val="false"/>
          <w:i w:val="false"/>
          <w:color w:val="000000"/>
          <w:sz w:val="28"/>
        </w:rPr>
        <w:t>
      420. Характеристика работ:</w:t>
      </w:r>
    </w:p>
    <w:bookmarkEnd w:id="3034"/>
    <w:bookmarkStart w:name="z3041" w:id="3035"/>
    <w:p>
      <w:pPr>
        <w:spacing w:after="0"/>
        <w:ind w:left="0"/>
        <w:jc w:val="both"/>
      </w:pPr>
      <w:r>
        <w:rPr>
          <w:rFonts w:ascii="Times New Roman"/>
          <w:b w:val="false"/>
          <w:i w:val="false"/>
          <w:color w:val="000000"/>
          <w:sz w:val="28"/>
        </w:rPr>
        <w:t>
      разметка и удаление поверхностных пороков металла на слитках, слябах, блюмингах, заготовках, трубах и готовом прокате методами пневматической вырубки, огневой и наждачной зачистки с помощью пневматических молотков, газовых резаков, подвесных напольных наждачных станков и зачистных машин, стационарных станков;</w:t>
      </w:r>
    </w:p>
    <w:bookmarkEnd w:id="3035"/>
    <w:bookmarkStart w:name="z3042" w:id="3036"/>
    <w:p>
      <w:pPr>
        <w:spacing w:after="0"/>
        <w:ind w:left="0"/>
        <w:jc w:val="both"/>
      </w:pPr>
      <w:r>
        <w:rPr>
          <w:rFonts w:ascii="Times New Roman"/>
          <w:b w:val="false"/>
          <w:i w:val="false"/>
          <w:color w:val="000000"/>
          <w:sz w:val="28"/>
        </w:rPr>
        <w:t>
      зачистка дефектов радиальным способом с замером несимметричности среза индикатором часового типа;</w:t>
      </w:r>
    </w:p>
    <w:bookmarkEnd w:id="3036"/>
    <w:bookmarkStart w:name="z3043" w:id="3037"/>
    <w:p>
      <w:pPr>
        <w:spacing w:after="0"/>
        <w:ind w:left="0"/>
        <w:jc w:val="both"/>
      </w:pPr>
      <w:r>
        <w:rPr>
          <w:rFonts w:ascii="Times New Roman"/>
          <w:b w:val="false"/>
          <w:i w:val="false"/>
          <w:color w:val="000000"/>
          <w:sz w:val="28"/>
        </w:rPr>
        <w:t>
      удаление поверхностных пороков металла на механизированной линии зачистки металла;</w:t>
      </w:r>
    </w:p>
    <w:bookmarkEnd w:id="3037"/>
    <w:bookmarkStart w:name="z3044" w:id="3038"/>
    <w:p>
      <w:pPr>
        <w:spacing w:after="0"/>
        <w:ind w:left="0"/>
        <w:jc w:val="both"/>
      </w:pPr>
      <w:r>
        <w:rPr>
          <w:rFonts w:ascii="Times New Roman"/>
          <w:b w:val="false"/>
          <w:i w:val="false"/>
          <w:color w:val="000000"/>
          <w:sz w:val="28"/>
        </w:rPr>
        <w:t>
      очистка и кантовка металла;</w:t>
      </w:r>
    </w:p>
    <w:bookmarkEnd w:id="3038"/>
    <w:bookmarkStart w:name="z3045" w:id="3039"/>
    <w:p>
      <w:pPr>
        <w:spacing w:after="0"/>
        <w:ind w:left="0"/>
        <w:jc w:val="both"/>
      </w:pPr>
      <w:r>
        <w:rPr>
          <w:rFonts w:ascii="Times New Roman"/>
          <w:b w:val="false"/>
          <w:i w:val="false"/>
          <w:color w:val="000000"/>
          <w:sz w:val="28"/>
        </w:rPr>
        <w:t>
      управление загрузочными шлепперами, передвижным столом, тисками для зажима заготовок, суппортом с закрепленным абразивным кругом и разгрузочным устройством;</w:t>
      </w:r>
    </w:p>
    <w:bookmarkEnd w:id="3039"/>
    <w:bookmarkStart w:name="z3046" w:id="3040"/>
    <w:p>
      <w:pPr>
        <w:spacing w:after="0"/>
        <w:ind w:left="0"/>
        <w:jc w:val="both"/>
      </w:pPr>
      <w:r>
        <w:rPr>
          <w:rFonts w:ascii="Times New Roman"/>
          <w:b w:val="false"/>
          <w:i w:val="false"/>
          <w:color w:val="000000"/>
          <w:sz w:val="28"/>
        </w:rPr>
        <w:t>
      сдача металла отделу технического контроля;</w:t>
      </w:r>
    </w:p>
    <w:bookmarkEnd w:id="3040"/>
    <w:bookmarkStart w:name="z3047" w:id="3041"/>
    <w:p>
      <w:pPr>
        <w:spacing w:after="0"/>
        <w:ind w:left="0"/>
        <w:jc w:val="both"/>
      </w:pPr>
      <w:r>
        <w:rPr>
          <w:rFonts w:ascii="Times New Roman"/>
          <w:b w:val="false"/>
          <w:i w:val="false"/>
          <w:color w:val="000000"/>
          <w:sz w:val="28"/>
        </w:rPr>
        <w:t>
      смена абразивных кругов;</w:t>
      </w:r>
    </w:p>
    <w:bookmarkEnd w:id="3041"/>
    <w:bookmarkStart w:name="z3048" w:id="3042"/>
    <w:p>
      <w:pPr>
        <w:spacing w:after="0"/>
        <w:ind w:left="0"/>
        <w:jc w:val="both"/>
      </w:pPr>
      <w:r>
        <w:rPr>
          <w:rFonts w:ascii="Times New Roman"/>
          <w:b w:val="false"/>
          <w:i w:val="false"/>
          <w:color w:val="000000"/>
          <w:sz w:val="28"/>
        </w:rPr>
        <w:t>
      наладка наждачных станков, пневматических молотков, газовых резаков и устранение неисправностей в их работе;</w:t>
      </w:r>
    </w:p>
    <w:bookmarkEnd w:id="3042"/>
    <w:bookmarkStart w:name="z3049" w:id="3043"/>
    <w:p>
      <w:pPr>
        <w:spacing w:after="0"/>
        <w:ind w:left="0"/>
        <w:jc w:val="both"/>
      </w:pPr>
      <w:r>
        <w:rPr>
          <w:rFonts w:ascii="Times New Roman"/>
          <w:b w:val="false"/>
          <w:i w:val="false"/>
          <w:color w:val="000000"/>
          <w:sz w:val="28"/>
        </w:rPr>
        <w:t>
      заточка пневматических зубил.</w:t>
      </w:r>
    </w:p>
    <w:bookmarkEnd w:id="3043"/>
    <w:bookmarkStart w:name="z3050" w:id="3044"/>
    <w:p>
      <w:pPr>
        <w:spacing w:after="0"/>
        <w:ind w:left="0"/>
        <w:jc w:val="both"/>
      </w:pPr>
      <w:r>
        <w:rPr>
          <w:rFonts w:ascii="Times New Roman"/>
          <w:b w:val="false"/>
          <w:i w:val="false"/>
          <w:color w:val="000000"/>
          <w:sz w:val="28"/>
        </w:rPr>
        <w:t>
      421. Должен знать:</w:t>
      </w:r>
    </w:p>
    <w:bookmarkEnd w:id="3044"/>
    <w:bookmarkStart w:name="z3051" w:id="3045"/>
    <w:p>
      <w:pPr>
        <w:spacing w:after="0"/>
        <w:ind w:left="0"/>
        <w:jc w:val="both"/>
      </w:pPr>
      <w:r>
        <w:rPr>
          <w:rFonts w:ascii="Times New Roman"/>
          <w:b w:val="false"/>
          <w:i w:val="false"/>
          <w:color w:val="000000"/>
          <w:sz w:val="28"/>
        </w:rPr>
        <w:t>
      сортамент, марки, развес и профили зачищаемого металла;</w:t>
      </w:r>
    </w:p>
    <w:bookmarkEnd w:id="3045"/>
    <w:bookmarkStart w:name="z3052" w:id="3046"/>
    <w:p>
      <w:pPr>
        <w:spacing w:after="0"/>
        <w:ind w:left="0"/>
        <w:jc w:val="both"/>
      </w:pPr>
      <w:r>
        <w:rPr>
          <w:rFonts w:ascii="Times New Roman"/>
          <w:b w:val="false"/>
          <w:i w:val="false"/>
          <w:color w:val="000000"/>
          <w:sz w:val="28"/>
        </w:rPr>
        <w:t>
      устройство обслуживаемого оборудования;</w:t>
      </w:r>
    </w:p>
    <w:bookmarkEnd w:id="3046"/>
    <w:bookmarkStart w:name="z3053" w:id="3047"/>
    <w:p>
      <w:pPr>
        <w:spacing w:after="0"/>
        <w:ind w:left="0"/>
        <w:jc w:val="both"/>
      </w:pPr>
      <w:r>
        <w:rPr>
          <w:rFonts w:ascii="Times New Roman"/>
          <w:b w:val="false"/>
          <w:i w:val="false"/>
          <w:color w:val="000000"/>
          <w:sz w:val="28"/>
        </w:rPr>
        <w:t>
      виды, особенности залегания поверхностных пороков металла, пневматического зубила;</w:t>
      </w:r>
    </w:p>
    <w:bookmarkEnd w:id="3047"/>
    <w:bookmarkStart w:name="z3054" w:id="3048"/>
    <w:p>
      <w:pPr>
        <w:spacing w:after="0"/>
        <w:ind w:left="0"/>
        <w:jc w:val="both"/>
      </w:pPr>
      <w:r>
        <w:rPr>
          <w:rFonts w:ascii="Times New Roman"/>
          <w:b w:val="false"/>
          <w:i w:val="false"/>
          <w:color w:val="000000"/>
          <w:sz w:val="28"/>
        </w:rPr>
        <w:t>
      требования государственных стандартов к чистоте поверхности металла;</w:t>
      </w:r>
    </w:p>
    <w:bookmarkEnd w:id="3048"/>
    <w:bookmarkStart w:name="z3055" w:id="3049"/>
    <w:p>
      <w:pPr>
        <w:spacing w:after="0"/>
        <w:ind w:left="0"/>
        <w:jc w:val="both"/>
      </w:pPr>
      <w:r>
        <w:rPr>
          <w:rFonts w:ascii="Times New Roman"/>
          <w:b w:val="false"/>
          <w:i w:val="false"/>
          <w:color w:val="000000"/>
          <w:sz w:val="28"/>
        </w:rPr>
        <w:t>
      допуски на глубину удаления пороков;</w:t>
      </w:r>
    </w:p>
    <w:bookmarkEnd w:id="3049"/>
    <w:bookmarkStart w:name="z3056" w:id="3050"/>
    <w:p>
      <w:pPr>
        <w:spacing w:after="0"/>
        <w:ind w:left="0"/>
        <w:jc w:val="both"/>
      </w:pPr>
      <w:r>
        <w:rPr>
          <w:rFonts w:ascii="Times New Roman"/>
          <w:b w:val="false"/>
          <w:i w:val="false"/>
          <w:color w:val="000000"/>
          <w:sz w:val="28"/>
        </w:rPr>
        <w:t>
      слесарное дело.</w:t>
      </w:r>
    </w:p>
    <w:bookmarkEnd w:id="3050"/>
    <w:bookmarkStart w:name="z3057" w:id="3051"/>
    <w:p>
      <w:pPr>
        <w:spacing w:after="0"/>
        <w:ind w:left="0"/>
        <w:jc w:val="left"/>
      </w:pPr>
      <w:r>
        <w:rPr>
          <w:rFonts w:ascii="Times New Roman"/>
          <w:b/>
          <w:i w:val="false"/>
          <w:color w:val="000000"/>
        </w:rPr>
        <w:t xml:space="preserve"> Параграф 47. Обработчик поверхностных пороков металла, 4 разряд</w:t>
      </w:r>
    </w:p>
    <w:bookmarkEnd w:id="3051"/>
    <w:bookmarkStart w:name="z3058" w:id="3052"/>
    <w:p>
      <w:pPr>
        <w:spacing w:after="0"/>
        <w:ind w:left="0"/>
        <w:jc w:val="both"/>
      </w:pPr>
      <w:r>
        <w:rPr>
          <w:rFonts w:ascii="Times New Roman"/>
          <w:b w:val="false"/>
          <w:i w:val="false"/>
          <w:color w:val="000000"/>
          <w:sz w:val="28"/>
        </w:rPr>
        <w:t>
      422. Характеристика работ:</w:t>
      </w:r>
    </w:p>
    <w:bookmarkEnd w:id="3052"/>
    <w:bookmarkStart w:name="z3059" w:id="3053"/>
    <w:p>
      <w:pPr>
        <w:spacing w:after="0"/>
        <w:ind w:left="0"/>
        <w:jc w:val="both"/>
      </w:pPr>
      <w:r>
        <w:rPr>
          <w:rFonts w:ascii="Times New Roman"/>
          <w:b w:val="false"/>
          <w:i w:val="false"/>
          <w:color w:val="000000"/>
          <w:sz w:val="28"/>
        </w:rPr>
        <w:t>
      разметка и удаление поверхностных пороков металла на стали качественных марок методами огневой зачистки;</w:t>
      </w:r>
    </w:p>
    <w:bookmarkEnd w:id="3053"/>
    <w:bookmarkStart w:name="z3060" w:id="3054"/>
    <w:p>
      <w:pPr>
        <w:spacing w:after="0"/>
        <w:ind w:left="0"/>
        <w:jc w:val="both"/>
      </w:pPr>
      <w:r>
        <w:rPr>
          <w:rFonts w:ascii="Times New Roman"/>
          <w:b w:val="false"/>
          <w:i w:val="false"/>
          <w:color w:val="000000"/>
          <w:sz w:val="28"/>
        </w:rPr>
        <w:t>
      разметка и удаление поверхностных пороков металла на слитках, заготовках и слябах качественных марок стали, толстолистового проката, крупносортного и сортового проката легированной стали методом пневматической вырубки;</w:t>
      </w:r>
    </w:p>
    <w:bookmarkEnd w:id="3054"/>
    <w:bookmarkStart w:name="z3061" w:id="3055"/>
    <w:p>
      <w:pPr>
        <w:spacing w:after="0"/>
        <w:ind w:left="0"/>
        <w:jc w:val="both"/>
      </w:pPr>
      <w:r>
        <w:rPr>
          <w:rFonts w:ascii="Times New Roman"/>
          <w:b w:val="false"/>
          <w:i w:val="false"/>
          <w:color w:val="000000"/>
          <w:sz w:val="28"/>
        </w:rPr>
        <w:t>
      сдача металла отделу технического контроля;</w:t>
      </w:r>
    </w:p>
    <w:bookmarkEnd w:id="3055"/>
    <w:bookmarkStart w:name="z3062" w:id="3056"/>
    <w:p>
      <w:pPr>
        <w:spacing w:after="0"/>
        <w:ind w:left="0"/>
        <w:jc w:val="both"/>
      </w:pPr>
      <w:r>
        <w:rPr>
          <w:rFonts w:ascii="Times New Roman"/>
          <w:b w:val="false"/>
          <w:i w:val="false"/>
          <w:color w:val="000000"/>
          <w:sz w:val="28"/>
        </w:rPr>
        <w:t>
      наладка обслуживаемого оборудования.</w:t>
      </w:r>
    </w:p>
    <w:bookmarkEnd w:id="3056"/>
    <w:bookmarkStart w:name="z3063" w:id="3057"/>
    <w:p>
      <w:pPr>
        <w:spacing w:after="0"/>
        <w:ind w:left="0"/>
        <w:jc w:val="both"/>
      </w:pPr>
      <w:r>
        <w:rPr>
          <w:rFonts w:ascii="Times New Roman"/>
          <w:b w:val="false"/>
          <w:i w:val="false"/>
          <w:color w:val="000000"/>
          <w:sz w:val="28"/>
        </w:rPr>
        <w:t>
      423. Должен знать:</w:t>
      </w:r>
    </w:p>
    <w:bookmarkEnd w:id="3057"/>
    <w:bookmarkStart w:name="z3064" w:id="3058"/>
    <w:p>
      <w:pPr>
        <w:spacing w:after="0"/>
        <w:ind w:left="0"/>
        <w:jc w:val="both"/>
      </w:pPr>
      <w:r>
        <w:rPr>
          <w:rFonts w:ascii="Times New Roman"/>
          <w:b w:val="false"/>
          <w:i w:val="false"/>
          <w:color w:val="000000"/>
          <w:sz w:val="28"/>
        </w:rPr>
        <w:t>
      устройство оборудования;</w:t>
      </w:r>
    </w:p>
    <w:bookmarkEnd w:id="3058"/>
    <w:bookmarkStart w:name="z3065" w:id="3059"/>
    <w:p>
      <w:pPr>
        <w:spacing w:after="0"/>
        <w:ind w:left="0"/>
        <w:jc w:val="both"/>
      </w:pPr>
      <w:r>
        <w:rPr>
          <w:rFonts w:ascii="Times New Roman"/>
          <w:b w:val="false"/>
          <w:i w:val="false"/>
          <w:color w:val="000000"/>
          <w:sz w:val="28"/>
        </w:rPr>
        <w:t>
      сортамент, марки, развес и профили зачищаемого металла;</w:t>
      </w:r>
    </w:p>
    <w:bookmarkEnd w:id="3059"/>
    <w:bookmarkStart w:name="z3066" w:id="3060"/>
    <w:p>
      <w:pPr>
        <w:spacing w:after="0"/>
        <w:ind w:left="0"/>
        <w:jc w:val="both"/>
      </w:pPr>
      <w:r>
        <w:rPr>
          <w:rFonts w:ascii="Times New Roman"/>
          <w:b w:val="false"/>
          <w:i w:val="false"/>
          <w:color w:val="000000"/>
          <w:sz w:val="28"/>
        </w:rPr>
        <w:t>
      виды поверхностных пороков металла и особенности их залегания;</w:t>
      </w:r>
    </w:p>
    <w:bookmarkEnd w:id="3060"/>
    <w:bookmarkStart w:name="z3067" w:id="3061"/>
    <w:p>
      <w:pPr>
        <w:spacing w:after="0"/>
        <w:ind w:left="0"/>
        <w:jc w:val="both"/>
      </w:pPr>
      <w:r>
        <w:rPr>
          <w:rFonts w:ascii="Times New Roman"/>
          <w:b w:val="false"/>
          <w:i w:val="false"/>
          <w:color w:val="000000"/>
          <w:sz w:val="28"/>
        </w:rPr>
        <w:t>
      физические свойства металла из качественных марок стали.</w:t>
      </w:r>
    </w:p>
    <w:bookmarkEnd w:id="3061"/>
    <w:bookmarkStart w:name="z3068" w:id="3062"/>
    <w:p>
      <w:pPr>
        <w:spacing w:after="0"/>
        <w:ind w:left="0"/>
        <w:jc w:val="both"/>
      </w:pPr>
      <w:r>
        <w:rPr>
          <w:rFonts w:ascii="Times New Roman"/>
          <w:b w:val="false"/>
          <w:i w:val="false"/>
          <w:color w:val="000000"/>
          <w:sz w:val="28"/>
        </w:rPr>
        <w:t>
      При огневой зачистке высоколегированной стали и сплавов - 5 разряд.</w:t>
      </w:r>
    </w:p>
    <w:bookmarkEnd w:id="3062"/>
    <w:bookmarkStart w:name="z3069" w:id="3063"/>
    <w:p>
      <w:pPr>
        <w:spacing w:after="0"/>
        <w:ind w:left="0"/>
        <w:jc w:val="left"/>
      </w:pPr>
      <w:r>
        <w:rPr>
          <w:rFonts w:ascii="Times New Roman"/>
          <w:b/>
          <w:i w:val="false"/>
          <w:color w:val="000000"/>
        </w:rPr>
        <w:t xml:space="preserve"> Параграф 48. Посадчик металла, 2 разряд</w:t>
      </w:r>
    </w:p>
    <w:bookmarkEnd w:id="3063"/>
    <w:bookmarkStart w:name="z3070" w:id="3064"/>
    <w:p>
      <w:pPr>
        <w:spacing w:after="0"/>
        <w:ind w:left="0"/>
        <w:jc w:val="both"/>
      </w:pPr>
      <w:r>
        <w:rPr>
          <w:rFonts w:ascii="Times New Roman"/>
          <w:b w:val="false"/>
          <w:i w:val="false"/>
          <w:color w:val="000000"/>
          <w:sz w:val="28"/>
        </w:rPr>
        <w:t>
      424. Характеристика работ:</w:t>
      </w:r>
    </w:p>
    <w:bookmarkEnd w:id="3064"/>
    <w:bookmarkStart w:name="z3071" w:id="3065"/>
    <w:p>
      <w:pPr>
        <w:spacing w:after="0"/>
        <w:ind w:left="0"/>
        <w:jc w:val="both"/>
      </w:pPr>
      <w:r>
        <w:rPr>
          <w:rFonts w:ascii="Times New Roman"/>
          <w:b w:val="false"/>
          <w:i w:val="false"/>
          <w:color w:val="000000"/>
          <w:sz w:val="28"/>
        </w:rPr>
        <w:t>
      подача и посадка металла в нагревательные устройства прокатных и трубопрокатных станов трубопрофильных прессов при помощи кранов, толкателей, рольгангов, шлепперов, загрузочных механизмов и вручную;</w:t>
      </w:r>
    </w:p>
    <w:bookmarkEnd w:id="3065"/>
    <w:bookmarkStart w:name="z3072" w:id="3066"/>
    <w:p>
      <w:pPr>
        <w:spacing w:after="0"/>
        <w:ind w:left="0"/>
        <w:jc w:val="both"/>
      </w:pPr>
      <w:r>
        <w:rPr>
          <w:rFonts w:ascii="Times New Roman"/>
          <w:b w:val="false"/>
          <w:i w:val="false"/>
          <w:color w:val="000000"/>
          <w:sz w:val="28"/>
        </w:rPr>
        <w:t>
      подача и посадка металла в нагревательные устройства непрерывных листовых, сортопрокатных, проволочных и штрипсовых станов, линейных сортопрокатных и листопрокатных станов при нагреве до 20 марок стали под руководством посадчика более высокой квалификации;</w:t>
      </w:r>
    </w:p>
    <w:bookmarkEnd w:id="3066"/>
    <w:bookmarkStart w:name="z3073" w:id="3067"/>
    <w:p>
      <w:pPr>
        <w:spacing w:after="0"/>
        <w:ind w:left="0"/>
        <w:jc w:val="both"/>
      </w:pPr>
      <w:r>
        <w:rPr>
          <w:rFonts w:ascii="Times New Roman"/>
          <w:b w:val="false"/>
          <w:i w:val="false"/>
          <w:color w:val="000000"/>
          <w:sz w:val="28"/>
        </w:rPr>
        <w:t>
      наблюдение за правильным продвижением слитков и заготовок в печах;</w:t>
      </w:r>
    </w:p>
    <w:bookmarkEnd w:id="3067"/>
    <w:bookmarkStart w:name="z3074" w:id="3068"/>
    <w:p>
      <w:pPr>
        <w:spacing w:after="0"/>
        <w:ind w:left="0"/>
        <w:jc w:val="both"/>
      </w:pPr>
      <w:r>
        <w:rPr>
          <w:rFonts w:ascii="Times New Roman"/>
          <w:b w:val="false"/>
          <w:i w:val="false"/>
          <w:color w:val="000000"/>
          <w:sz w:val="28"/>
        </w:rPr>
        <w:t>
      кантовка металла на подводящих рольгангах при посадке и отделении, одной плавки от другой;</w:t>
      </w:r>
    </w:p>
    <w:bookmarkEnd w:id="3068"/>
    <w:bookmarkStart w:name="z3075" w:id="3069"/>
    <w:p>
      <w:pPr>
        <w:spacing w:after="0"/>
        <w:ind w:left="0"/>
        <w:jc w:val="both"/>
      </w:pPr>
      <w:r>
        <w:rPr>
          <w:rFonts w:ascii="Times New Roman"/>
          <w:b w:val="false"/>
          <w:i w:val="false"/>
          <w:color w:val="000000"/>
          <w:sz w:val="28"/>
        </w:rPr>
        <w:t>
      подача и посадка колес в нагревательные печи или колодцы самоотпуска;</w:t>
      </w:r>
    </w:p>
    <w:bookmarkEnd w:id="3069"/>
    <w:bookmarkStart w:name="z3076" w:id="3070"/>
    <w:p>
      <w:pPr>
        <w:spacing w:after="0"/>
        <w:ind w:left="0"/>
        <w:jc w:val="both"/>
      </w:pPr>
      <w:r>
        <w:rPr>
          <w:rFonts w:ascii="Times New Roman"/>
          <w:b w:val="false"/>
          <w:i w:val="false"/>
          <w:color w:val="000000"/>
          <w:sz w:val="28"/>
        </w:rPr>
        <w:t>
      участие в ремонте печей, чистке и заправке подины, уборке шлака;</w:t>
      </w:r>
    </w:p>
    <w:bookmarkEnd w:id="3070"/>
    <w:bookmarkStart w:name="z3077" w:id="3071"/>
    <w:p>
      <w:pPr>
        <w:spacing w:after="0"/>
        <w:ind w:left="0"/>
        <w:jc w:val="both"/>
      </w:pPr>
      <w:r>
        <w:rPr>
          <w:rFonts w:ascii="Times New Roman"/>
          <w:b w:val="false"/>
          <w:i w:val="false"/>
          <w:color w:val="000000"/>
          <w:sz w:val="28"/>
        </w:rPr>
        <w:t>
      ведение учҰта количества посаженного в печи металла.</w:t>
      </w:r>
    </w:p>
    <w:bookmarkEnd w:id="3071"/>
    <w:bookmarkStart w:name="z3078" w:id="3072"/>
    <w:p>
      <w:pPr>
        <w:spacing w:after="0"/>
        <w:ind w:left="0"/>
        <w:jc w:val="both"/>
      </w:pPr>
      <w:r>
        <w:rPr>
          <w:rFonts w:ascii="Times New Roman"/>
          <w:b w:val="false"/>
          <w:i w:val="false"/>
          <w:color w:val="000000"/>
          <w:sz w:val="28"/>
        </w:rPr>
        <w:t>
      425. Должен знать:</w:t>
      </w:r>
    </w:p>
    <w:bookmarkEnd w:id="3072"/>
    <w:bookmarkStart w:name="z3079" w:id="3073"/>
    <w:p>
      <w:pPr>
        <w:spacing w:after="0"/>
        <w:ind w:left="0"/>
        <w:jc w:val="both"/>
      </w:pPr>
      <w:r>
        <w:rPr>
          <w:rFonts w:ascii="Times New Roman"/>
          <w:b w:val="false"/>
          <w:i w:val="false"/>
          <w:color w:val="000000"/>
          <w:sz w:val="28"/>
        </w:rPr>
        <w:t>
      основы технологического процесса нагрева металла, принцип работы обслуживаемых печей и оборудования загрузочных механизмов;</w:t>
      </w:r>
    </w:p>
    <w:bookmarkEnd w:id="3073"/>
    <w:bookmarkStart w:name="z3080" w:id="3074"/>
    <w:p>
      <w:pPr>
        <w:spacing w:after="0"/>
        <w:ind w:left="0"/>
        <w:jc w:val="both"/>
      </w:pPr>
      <w:r>
        <w:rPr>
          <w:rFonts w:ascii="Times New Roman"/>
          <w:b w:val="false"/>
          <w:i w:val="false"/>
          <w:color w:val="000000"/>
          <w:sz w:val="28"/>
        </w:rPr>
        <w:t>
      методы ухода за подиной и виды применяемых заправочных материалов;</w:t>
      </w:r>
    </w:p>
    <w:bookmarkEnd w:id="3074"/>
    <w:bookmarkStart w:name="z3081" w:id="3075"/>
    <w:p>
      <w:pPr>
        <w:spacing w:after="0"/>
        <w:ind w:left="0"/>
        <w:jc w:val="both"/>
      </w:pPr>
      <w:r>
        <w:rPr>
          <w:rFonts w:ascii="Times New Roman"/>
          <w:b w:val="false"/>
          <w:i w:val="false"/>
          <w:color w:val="000000"/>
          <w:sz w:val="28"/>
        </w:rPr>
        <w:t>
      сортамент и марки нагреваемого металла;</w:t>
      </w:r>
    </w:p>
    <w:bookmarkEnd w:id="3075"/>
    <w:bookmarkStart w:name="z3082" w:id="3076"/>
    <w:p>
      <w:pPr>
        <w:spacing w:after="0"/>
        <w:ind w:left="0"/>
        <w:jc w:val="both"/>
      </w:pPr>
      <w:r>
        <w:rPr>
          <w:rFonts w:ascii="Times New Roman"/>
          <w:b w:val="false"/>
          <w:i w:val="false"/>
          <w:color w:val="000000"/>
          <w:sz w:val="28"/>
        </w:rPr>
        <w:t>
      методы складирования и правила маркировки металла;</w:t>
      </w:r>
    </w:p>
    <w:bookmarkEnd w:id="3076"/>
    <w:bookmarkStart w:name="z3083" w:id="3077"/>
    <w:p>
      <w:pPr>
        <w:spacing w:after="0"/>
        <w:ind w:left="0"/>
        <w:jc w:val="both"/>
      </w:pPr>
      <w:r>
        <w:rPr>
          <w:rFonts w:ascii="Times New Roman"/>
          <w:b w:val="false"/>
          <w:i w:val="false"/>
          <w:color w:val="000000"/>
          <w:sz w:val="28"/>
        </w:rPr>
        <w:t>
      методы поплавочной и помарочной посадки металла в печи;</w:t>
      </w:r>
    </w:p>
    <w:bookmarkEnd w:id="3077"/>
    <w:bookmarkStart w:name="z3084" w:id="3078"/>
    <w:p>
      <w:pPr>
        <w:spacing w:after="0"/>
        <w:ind w:left="0"/>
        <w:jc w:val="both"/>
      </w:pPr>
      <w:r>
        <w:rPr>
          <w:rFonts w:ascii="Times New Roman"/>
          <w:b w:val="false"/>
          <w:i w:val="false"/>
          <w:color w:val="000000"/>
          <w:sz w:val="28"/>
        </w:rPr>
        <w:t>
      основы слесарного дела.</w:t>
      </w:r>
    </w:p>
    <w:bookmarkEnd w:id="3078"/>
    <w:bookmarkStart w:name="z3085" w:id="3079"/>
    <w:p>
      <w:pPr>
        <w:spacing w:after="0"/>
        <w:ind w:left="0"/>
        <w:jc w:val="left"/>
      </w:pPr>
      <w:r>
        <w:rPr>
          <w:rFonts w:ascii="Times New Roman"/>
          <w:b/>
          <w:i w:val="false"/>
          <w:color w:val="000000"/>
        </w:rPr>
        <w:t xml:space="preserve"> Параграф 49. Посадчик металла, 3 разряд</w:t>
      </w:r>
    </w:p>
    <w:bookmarkEnd w:id="3079"/>
    <w:bookmarkStart w:name="z3086" w:id="3080"/>
    <w:p>
      <w:pPr>
        <w:spacing w:after="0"/>
        <w:ind w:left="0"/>
        <w:jc w:val="both"/>
      </w:pPr>
      <w:r>
        <w:rPr>
          <w:rFonts w:ascii="Times New Roman"/>
          <w:b w:val="false"/>
          <w:i w:val="false"/>
          <w:color w:val="000000"/>
          <w:sz w:val="28"/>
        </w:rPr>
        <w:t>
      426. Характеристика работ:</w:t>
      </w:r>
    </w:p>
    <w:bookmarkEnd w:id="3080"/>
    <w:bookmarkStart w:name="z3087" w:id="3081"/>
    <w:p>
      <w:pPr>
        <w:spacing w:after="0"/>
        <w:ind w:left="0"/>
        <w:jc w:val="both"/>
      </w:pPr>
      <w:r>
        <w:rPr>
          <w:rFonts w:ascii="Times New Roman"/>
          <w:b w:val="false"/>
          <w:i w:val="false"/>
          <w:color w:val="000000"/>
          <w:sz w:val="28"/>
        </w:rPr>
        <w:t>
      подача и посадка металла в нагревательные устройства непрерывных листовых, сортопрокатных, проволочных и штрипсовых станов, линейных сортопрокатных и листопрокатных станов при нагреве до 20 марок стали, универсальных станов с часовой производительностью до 50 тонн.;</w:t>
      </w:r>
    </w:p>
    <w:bookmarkEnd w:id="3081"/>
    <w:bookmarkStart w:name="z3088" w:id="3082"/>
    <w:p>
      <w:pPr>
        <w:spacing w:after="0"/>
        <w:ind w:left="0"/>
        <w:jc w:val="both"/>
      </w:pPr>
      <w:r>
        <w:rPr>
          <w:rFonts w:ascii="Times New Roman"/>
          <w:b w:val="false"/>
          <w:i w:val="false"/>
          <w:color w:val="000000"/>
          <w:sz w:val="28"/>
        </w:rPr>
        <w:t>
      посадка металла в нагревательные устройства непрерывных листовых, сортопрокатных, проволочных и штрипсовых станов, непрерывных трубопрокатных станов, линейных сортопрокатных и листопрокатных станов при нагреве 20 и более марок стали под руководством посадчика более высокой квалификации;</w:t>
      </w:r>
    </w:p>
    <w:bookmarkEnd w:id="3082"/>
    <w:bookmarkStart w:name="z3089" w:id="3083"/>
    <w:p>
      <w:pPr>
        <w:spacing w:after="0"/>
        <w:ind w:left="0"/>
        <w:jc w:val="both"/>
      </w:pPr>
      <w:r>
        <w:rPr>
          <w:rFonts w:ascii="Times New Roman"/>
          <w:b w:val="false"/>
          <w:i w:val="false"/>
          <w:color w:val="000000"/>
          <w:sz w:val="28"/>
        </w:rPr>
        <w:t>
      проверка качества поступающих к нагревательным устройствам слитков или заготовок;</w:t>
      </w:r>
    </w:p>
    <w:bookmarkEnd w:id="3083"/>
    <w:bookmarkStart w:name="z3090" w:id="3084"/>
    <w:p>
      <w:pPr>
        <w:spacing w:after="0"/>
        <w:ind w:left="0"/>
        <w:jc w:val="both"/>
      </w:pPr>
      <w:r>
        <w:rPr>
          <w:rFonts w:ascii="Times New Roman"/>
          <w:b w:val="false"/>
          <w:i w:val="false"/>
          <w:color w:val="000000"/>
          <w:sz w:val="28"/>
        </w:rPr>
        <w:t>
      подбор металла для посадки его в печи по плавкам, маркам и развесу слитков и заготовок;</w:t>
      </w:r>
    </w:p>
    <w:bookmarkEnd w:id="3084"/>
    <w:bookmarkStart w:name="z3091" w:id="3085"/>
    <w:p>
      <w:pPr>
        <w:spacing w:after="0"/>
        <w:ind w:left="0"/>
        <w:jc w:val="both"/>
      </w:pPr>
      <w:r>
        <w:rPr>
          <w:rFonts w:ascii="Times New Roman"/>
          <w:b w:val="false"/>
          <w:i w:val="false"/>
          <w:color w:val="000000"/>
          <w:sz w:val="28"/>
        </w:rPr>
        <w:t>
      подача команды машинисту крана о порядке посадки и выдачи слитков;</w:t>
      </w:r>
    </w:p>
    <w:bookmarkEnd w:id="3085"/>
    <w:bookmarkStart w:name="z3092" w:id="3086"/>
    <w:p>
      <w:pPr>
        <w:spacing w:after="0"/>
        <w:ind w:left="0"/>
        <w:jc w:val="both"/>
      </w:pPr>
      <w:r>
        <w:rPr>
          <w:rFonts w:ascii="Times New Roman"/>
          <w:b w:val="false"/>
          <w:i w:val="false"/>
          <w:color w:val="000000"/>
          <w:sz w:val="28"/>
        </w:rPr>
        <w:t>
      наблюдение за работой транспортеров, толкателей и других механизмов посадки металла.</w:t>
      </w:r>
    </w:p>
    <w:bookmarkEnd w:id="3086"/>
    <w:bookmarkStart w:name="z3093" w:id="3087"/>
    <w:p>
      <w:pPr>
        <w:spacing w:after="0"/>
        <w:ind w:left="0"/>
        <w:jc w:val="both"/>
      </w:pPr>
      <w:r>
        <w:rPr>
          <w:rFonts w:ascii="Times New Roman"/>
          <w:b w:val="false"/>
          <w:i w:val="false"/>
          <w:color w:val="000000"/>
          <w:sz w:val="28"/>
        </w:rPr>
        <w:t>
      427. Должен знать:</w:t>
      </w:r>
    </w:p>
    <w:bookmarkEnd w:id="3087"/>
    <w:bookmarkStart w:name="z3094" w:id="3088"/>
    <w:p>
      <w:pPr>
        <w:spacing w:after="0"/>
        <w:ind w:left="0"/>
        <w:jc w:val="both"/>
      </w:pPr>
      <w:r>
        <w:rPr>
          <w:rFonts w:ascii="Times New Roman"/>
          <w:b w:val="false"/>
          <w:i w:val="false"/>
          <w:color w:val="000000"/>
          <w:sz w:val="28"/>
        </w:rPr>
        <w:t>
      технологию нагрева металла;</w:t>
      </w:r>
    </w:p>
    <w:bookmarkEnd w:id="3088"/>
    <w:bookmarkStart w:name="z3095" w:id="3089"/>
    <w:p>
      <w:pPr>
        <w:spacing w:after="0"/>
        <w:ind w:left="0"/>
        <w:jc w:val="both"/>
      </w:pPr>
      <w:r>
        <w:rPr>
          <w:rFonts w:ascii="Times New Roman"/>
          <w:b w:val="false"/>
          <w:i w:val="false"/>
          <w:color w:val="000000"/>
          <w:sz w:val="28"/>
        </w:rPr>
        <w:t>
      устройство обслуживаемого оборудования;</w:t>
      </w:r>
    </w:p>
    <w:bookmarkEnd w:id="3089"/>
    <w:bookmarkStart w:name="z3096" w:id="3090"/>
    <w:p>
      <w:pPr>
        <w:spacing w:after="0"/>
        <w:ind w:left="0"/>
        <w:jc w:val="both"/>
      </w:pPr>
      <w:r>
        <w:rPr>
          <w:rFonts w:ascii="Times New Roman"/>
          <w:b w:val="false"/>
          <w:i w:val="false"/>
          <w:color w:val="000000"/>
          <w:sz w:val="28"/>
        </w:rPr>
        <w:t>
      виды поверхностных пороков металла;</w:t>
      </w:r>
    </w:p>
    <w:bookmarkEnd w:id="3090"/>
    <w:bookmarkStart w:name="z3097" w:id="3091"/>
    <w:p>
      <w:pPr>
        <w:spacing w:after="0"/>
        <w:ind w:left="0"/>
        <w:jc w:val="both"/>
      </w:pPr>
      <w:r>
        <w:rPr>
          <w:rFonts w:ascii="Times New Roman"/>
          <w:b w:val="false"/>
          <w:i w:val="false"/>
          <w:color w:val="000000"/>
          <w:sz w:val="28"/>
        </w:rPr>
        <w:t>
      требования, предъявляемые к качеству нагрева слитков и заготовок разных марок;</w:t>
      </w:r>
    </w:p>
    <w:bookmarkEnd w:id="3091"/>
    <w:bookmarkStart w:name="z3098" w:id="3092"/>
    <w:p>
      <w:pPr>
        <w:spacing w:after="0"/>
        <w:ind w:left="0"/>
        <w:jc w:val="both"/>
      </w:pPr>
      <w:r>
        <w:rPr>
          <w:rFonts w:ascii="Times New Roman"/>
          <w:b w:val="false"/>
          <w:i w:val="false"/>
          <w:color w:val="000000"/>
          <w:sz w:val="28"/>
        </w:rPr>
        <w:t>
      слесарное дело.</w:t>
      </w:r>
    </w:p>
    <w:bookmarkEnd w:id="3092"/>
    <w:bookmarkStart w:name="z3099" w:id="3093"/>
    <w:p>
      <w:pPr>
        <w:spacing w:after="0"/>
        <w:ind w:left="0"/>
        <w:jc w:val="left"/>
      </w:pPr>
      <w:r>
        <w:rPr>
          <w:rFonts w:ascii="Times New Roman"/>
          <w:b/>
          <w:i w:val="false"/>
          <w:color w:val="000000"/>
        </w:rPr>
        <w:t xml:space="preserve"> Параграф 50. Посадчик металла, 4 разряд</w:t>
      </w:r>
    </w:p>
    <w:bookmarkEnd w:id="3093"/>
    <w:bookmarkStart w:name="z3100" w:id="3094"/>
    <w:p>
      <w:pPr>
        <w:spacing w:after="0"/>
        <w:ind w:left="0"/>
        <w:jc w:val="both"/>
      </w:pPr>
      <w:r>
        <w:rPr>
          <w:rFonts w:ascii="Times New Roman"/>
          <w:b w:val="false"/>
          <w:i w:val="false"/>
          <w:color w:val="000000"/>
          <w:sz w:val="28"/>
        </w:rPr>
        <w:t>
      428. Характеристика работ:</w:t>
      </w:r>
    </w:p>
    <w:bookmarkEnd w:id="3094"/>
    <w:bookmarkStart w:name="z3101" w:id="3095"/>
    <w:p>
      <w:pPr>
        <w:spacing w:after="0"/>
        <w:ind w:left="0"/>
        <w:jc w:val="both"/>
      </w:pPr>
      <w:r>
        <w:rPr>
          <w:rFonts w:ascii="Times New Roman"/>
          <w:b w:val="false"/>
          <w:i w:val="false"/>
          <w:color w:val="000000"/>
          <w:sz w:val="28"/>
        </w:rPr>
        <w:t>
      подача и посадка металла в нагревательные устройства непрерывных листовых, сортопрокатных, проволочных и штрипсовых станов, линейных сортопрокатных и листопрокатных станов при нагреве 20 и более марок стали, непрерывных трубопрокатных станов, универсальных станов с часовой производительностью свыше 50 тонн.;</w:t>
      </w:r>
    </w:p>
    <w:bookmarkEnd w:id="3095"/>
    <w:bookmarkStart w:name="z3102" w:id="3096"/>
    <w:p>
      <w:pPr>
        <w:spacing w:after="0"/>
        <w:ind w:left="0"/>
        <w:jc w:val="both"/>
      </w:pPr>
      <w:r>
        <w:rPr>
          <w:rFonts w:ascii="Times New Roman"/>
          <w:b w:val="false"/>
          <w:i w:val="false"/>
          <w:color w:val="000000"/>
          <w:sz w:val="28"/>
        </w:rPr>
        <w:t>
      проверка качества поступающих к нагревательным устройствам слитков или заготовок;</w:t>
      </w:r>
    </w:p>
    <w:bookmarkEnd w:id="3096"/>
    <w:bookmarkStart w:name="z3103" w:id="309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097"/>
    <w:bookmarkStart w:name="z3104" w:id="3098"/>
    <w:p>
      <w:pPr>
        <w:spacing w:after="0"/>
        <w:ind w:left="0"/>
        <w:jc w:val="both"/>
      </w:pPr>
      <w:r>
        <w:rPr>
          <w:rFonts w:ascii="Times New Roman"/>
          <w:b w:val="false"/>
          <w:i w:val="false"/>
          <w:color w:val="000000"/>
          <w:sz w:val="28"/>
        </w:rPr>
        <w:t>
      429. Должен знать:</w:t>
      </w:r>
    </w:p>
    <w:bookmarkEnd w:id="3098"/>
    <w:bookmarkStart w:name="z3105" w:id="309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099"/>
    <w:bookmarkStart w:name="z3106" w:id="3100"/>
    <w:p>
      <w:pPr>
        <w:spacing w:after="0"/>
        <w:ind w:left="0"/>
        <w:jc w:val="both"/>
      </w:pPr>
      <w:r>
        <w:rPr>
          <w:rFonts w:ascii="Times New Roman"/>
          <w:b w:val="false"/>
          <w:i w:val="false"/>
          <w:color w:val="000000"/>
          <w:sz w:val="28"/>
        </w:rPr>
        <w:t>
      виды поверхностных пороков металла;</w:t>
      </w:r>
    </w:p>
    <w:bookmarkEnd w:id="3100"/>
    <w:bookmarkStart w:name="z3107" w:id="3101"/>
    <w:p>
      <w:pPr>
        <w:spacing w:after="0"/>
        <w:ind w:left="0"/>
        <w:jc w:val="both"/>
      </w:pPr>
      <w:r>
        <w:rPr>
          <w:rFonts w:ascii="Times New Roman"/>
          <w:b w:val="false"/>
          <w:i w:val="false"/>
          <w:color w:val="000000"/>
          <w:sz w:val="28"/>
        </w:rPr>
        <w:t>
      требования, предъявляемые к нагреву слитков и заготовок разных марок.</w:t>
      </w:r>
    </w:p>
    <w:bookmarkEnd w:id="3101"/>
    <w:bookmarkStart w:name="z3108" w:id="3102"/>
    <w:p>
      <w:pPr>
        <w:spacing w:after="0"/>
        <w:ind w:left="0"/>
        <w:jc w:val="left"/>
      </w:pPr>
      <w:r>
        <w:rPr>
          <w:rFonts w:ascii="Times New Roman"/>
          <w:b/>
          <w:i w:val="false"/>
          <w:color w:val="000000"/>
        </w:rPr>
        <w:t xml:space="preserve"> Параграф 51. Машинист крана металлургического производства</w:t>
      </w:r>
    </w:p>
    <w:bookmarkEnd w:id="3102"/>
    <w:bookmarkStart w:name="z3109" w:id="3103"/>
    <w:p>
      <w:pPr>
        <w:spacing w:after="0"/>
        <w:ind w:left="0"/>
        <w:jc w:val="both"/>
      </w:pPr>
      <w:r>
        <w:rPr>
          <w:rFonts w:ascii="Times New Roman"/>
          <w:b w:val="false"/>
          <w:i w:val="false"/>
          <w:color w:val="000000"/>
          <w:sz w:val="28"/>
        </w:rPr>
        <w:t>
      430. Характеристика работ:</w:t>
      </w:r>
    </w:p>
    <w:bookmarkEnd w:id="3103"/>
    <w:bookmarkStart w:name="z3110" w:id="3104"/>
    <w:p>
      <w:pPr>
        <w:spacing w:after="0"/>
        <w:ind w:left="0"/>
        <w:jc w:val="both"/>
      </w:pPr>
      <w:r>
        <w:rPr>
          <w:rFonts w:ascii="Times New Roman"/>
          <w:b w:val="false"/>
          <w:i w:val="false"/>
          <w:color w:val="000000"/>
          <w:sz w:val="28"/>
        </w:rPr>
        <w:t>
      управление грузоподъемными кранами разных конструкций, оснащенными различными грузозахватными приспособлениями, при выполнении работ по обслуживанию производственного процесса в доменных, сталеплавильных, ферросплавных, прокатных и трубных цехах, специализированных цехах по производству изложниц;</w:t>
      </w:r>
    </w:p>
    <w:bookmarkEnd w:id="3104"/>
    <w:bookmarkStart w:name="z3111" w:id="3105"/>
    <w:p>
      <w:pPr>
        <w:spacing w:after="0"/>
        <w:ind w:left="0"/>
        <w:jc w:val="both"/>
      </w:pPr>
      <w:r>
        <w:rPr>
          <w:rFonts w:ascii="Times New Roman"/>
          <w:b w:val="false"/>
          <w:i w:val="false"/>
          <w:color w:val="000000"/>
          <w:sz w:val="28"/>
        </w:rPr>
        <w:t>
      выполнение погрузочно-разгрузочных работ, уборочных и вспомогательных работ при ремонтах металлургических агрегатов;</w:t>
      </w:r>
    </w:p>
    <w:bookmarkEnd w:id="3105"/>
    <w:bookmarkStart w:name="z3112" w:id="3106"/>
    <w:p>
      <w:pPr>
        <w:spacing w:after="0"/>
        <w:ind w:left="0"/>
        <w:jc w:val="both"/>
      </w:pPr>
      <w:r>
        <w:rPr>
          <w:rFonts w:ascii="Times New Roman"/>
          <w:b w:val="false"/>
          <w:i w:val="false"/>
          <w:color w:val="000000"/>
          <w:sz w:val="28"/>
        </w:rPr>
        <w:t>
      проверка правильности крепления тросов грузозахватных приспособлений, регулирования тормозов и действия предохранительных устройств;</w:t>
      </w:r>
    </w:p>
    <w:bookmarkEnd w:id="3106"/>
    <w:bookmarkStart w:name="z3113" w:id="3107"/>
    <w:p>
      <w:pPr>
        <w:spacing w:after="0"/>
        <w:ind w:left="0"/>
        <w:jc w:val="both"/>
      </w:pPr>
      <w:r>
        <w:rPr>
          <w:rFonts w:ascii="Times New Roman"/>
          <w:b w:val="false"/>
          <w:i w:val="false"/>
          <w:color w:val="000000"/>
          <w:sz w:val="28"/>
        </w:rPr>
        <w:t>
      выявление и устранение неисправностей в работе обслуживаемого крана, участие в его ремонте.</w:t>
      </w:r>
    </w:p>
    <w:bookmarkEnd w:id="3107"/>
    <w:bookmarkStart w:name="z3114" w:id="3108"/>
    <w:p>
      <w:pPr>
        <w:spacing w:after="0"/>
        <w:ind w:left="0"/>
        <w:jc w:val="both"/>
      </w:pPr>
      <w:r>
        <w:rPr>
          <w:rFonts w:ascii="Times New Roman"/>
          <w:b w:val="false"/>
          <w:i w:val="false"/>
          <w:color w:val="000000"/>
          <w:sz w:val="28"/>
        </w:rPr>
        <w:t>
      431. Должен знать:</w:t>
      </w:r>
    </w:p>
    <w:bookmarkEnd w:id="3108"/>
    <w:bookmarkStart w:name="z3115" w:id="3109"/>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крана и его механизмов;</w:t>
      </w:r>
    </w:p>
    <w:bookmarkEnd w:id="3109"/>
    <w:bookmarkStart w:name="z3116" w:id="3110"/>
    <w:p>
      <w:pPr>
        <w:spacing w:after="0"/>
        <w:ind w:left="0"/>
        <w:jc w:val="both"/>
      </w:pPr>
      <w:r>
        <w:rPr>
          <w:rFonts w:ascii="Times New Roman"/>
          <w:b w:val="false"/>
          <w:i w:val="false"/>
          <w:color w:val="000000"/>
          <w:sz w:val="28"/>
        </w:rPr>
        <w:t>
      электрическую схему и кинематику крана;</w:t>
      </w:r>
    </w:p>
    <w:bookmarkEnd w:id="3110"/>
    <w:bookmarkStart w:name="z3117" w:id="3111"/>
    <w:p>
      <w:pPr>
        <w:spacing w:after="0"/>
        <w:ind w:left="0"/>
        <w:jc w:val="both"/>
      </w:pPr>
      <w:r>
        <w:rPr>
          <w:rFonts w:ascii="Times New Roman"/>
          <w:b w:val="false"/>
          <w:i w:val="false"/>
          <w:color w:val="000000"/>
          <w:sz w:val="28"/>
        </w:rPr>
        <w:t>
      систему включения электродвигателей и контроллеров;</w:t>
      </w:r>
    </w:p>
    <w:bookmarkEnd w:id="3111"/>
    <w:bookmarkStart w:name="z3118" w:id="3112"/>
    <w:p>
      <w:pPr>
        <w:spacing w:after="0"/>
        <w:ind w:left="0"/>
        <w:jc w:val="both"/>
      </w:pPr>
      <w:r>
        <w:rPr>
          <w:rFonts w:ascii="Times New Roman"/>
          <w:b w:val="false"/>
          <w:i w:val="false"/>
          <w:color w:val="000000"/>
          <w:sz w:val="28"/>
        </w:rPr>
        <w:t>
      график и последовательность выполнения операций;</w:t>
      </w:r>
    </w:p>
    <w:bookmarkEnd w:id="3112"/>
    <w:bookmarkStart w:name="z3119" w:id="3113"/>
    <w:p>
      <w:pPr>
        <w:spacing w:after="0"/>
        <w:ind w:left="0"/>
        <w:jc w:val="both"/>
      </w:pPr>
      <w:r>
        <w:rPr>
          <w:rFonts w:ascii="Times New Roman"/>
          <w:b w:val="false"/>
          <w:i w:val="false"/>
          <w:color w:val="000000"/>
          <w:sz w:val="28"/>
        </w:rPr>
        <w:t>
      расположение обслуживаемых агрегатов и участков;</w:t>
      </w:r>
    </w:p>
    <w:bookmarkEnd w:id="3113"/>
    <w:bookmarkStart w:name="z3120" w:id="3114"/>
    <w:p>
      <w:pPr>
        <w:spacing w:after="0"/>
        <w:ind w:left="0"/>
        <w:jc w:val="both"/>
      </w:pPr>
      <w:r>
        <w:rPr>
          <w:rFonts w:ascii="Times New Roman"/>
          <w:b w:val="false"/>
          <w:i w:val="false"/>
          <w:color w:val="000000"/>
          <w:sz w:val="28"/>
        </w:rPr>
        <w:t>
      правила крепления, подъҰма и передвижения различных грузов, а также перемещения и опускания ковшей с жидким металлом;</w:t>
      </w:r>
    </w:p>
    <w:bookmarkEnd w:id="3114"/>
    <w:bookmarkStart w:name="z3121" w:id="3115"/>
    <w:p>
      <w:pPr>
        <w:spacing w:after="0"/>
        <w:ind w:left="0"/>
        <w:jc w:val="both"/>
      </w:pPr>
      <w:r>
        <w:rPr>
          <w:rFonts w:ascii="Times New Roman"/>
          <w:b w:val="false"/>
          <w:i w:val="false"/>
          <w:color w:val="000000"/>
          <w:sz w:val="28"/>
        </w:rPr>
        <w:t>
      виды, свойства и качество смазочных материалов;</w:t>
      </w:r>
    </w:p>
    <w:bookmarkEnd w:id="3115"/>
    <w:bookmarkStart w:name="z3122" w:id="3116"/>
    <w:p>
      <w:pPr>
        <w:spacing w:after="0"/>
        <w:ind w:left="0"/>
        <w:jc w:val="both"/>
      </w:pPr>
      <w:r>
        <w:rPr>
          <w:rFonts w:ascii="Times New Roman"/>
          <w:b w:val="false"/>
          <w:i w:val="false"/>
          <w:color w:val="000000"/>
          <w:sz w:val="28"/>
        </w:rPr>
        <w:t>
      системы автоматической смазки оборудования крана;</w:t>
      </w:r>
    </w:p>
    <w:bookmarkEnd w:id="3116"/>
    <w:bookmarkStart w:name="z3123" w:id="3117"/>
    <w:p>
      <w:pPr>
        <w:spacing w:after="0"/>
        <w:ind w:left="0"/>
        <w:jc w:val="both"/>
      </w:pPr>
      <w:r>
        <w:rPr>
          <w:rFonts w:ascii="Times New Roman"/>
          <w:b w:val="false"/>
          <w:i w:val="false"/>
          <w:color w:val="000000"/>
          <w:sz w:val="28"/>
        </w:rPr>
        <w:t>
      основы электротехники и слесарное дело.</w:t>
      </w:r>
    </w:p>
    <w:bookmarkEnd w:id="3117"/>
    <w:bookmarkStart w:name="z3124" w:id="3118"/>
    <w:p>
      <w:pPr>
        <w:spacing w:after="0"/>
        <w:ind w:left="0"/>
        <w:jc w:val="both"/>
      </w:pPr>
      <w:r>
        <w:rPr>
          <w:rFonts w:ascii="Times New Roman"/>
          <w:b w:val="false"/>
          <w:i w:val="false"/>
          <w:color w:val="000000"/>
          <w:sz w:val="28"/>
        </w:rPr>
        <w:t>
      При управлении мостовым краном при подготовке чугунного и шлакового желобов на литейном дворе доменных цехов, при обслуживании доменных печей объҰмом до 2000 кубических метров - 2 разряд.</w:t>
      </w:r>
    </w:p>
    <w:bookmarkEnd w:id="3118"/>
    <w:bookmarkStart w:name="z3125" w:id="3119"/>
    <w:p>
      <w:pPr>
        <w:spacing w:after="0"/>
        <w:ind w:left="0"/>
        <w:jc w:val="both"/>
      </w:pPr>
      <w:r>
        <w:rPr>
          <w:rFonts w:ascii="Times New Roman"/>
          <w:b w:val="false"/>
          <w:i w:val="false"/>
          <w:color w:val="000000"/>
          <w:sz w:val="28"/>
        </w:rPr>
        <w:t>
      При обслуживании доменных печей объҰмом 2000 кубических метров более или печей, выплавляющих специальные марки чугуна - 3 разряд.</w:t>
      </w:r>
    </w:p>
    <w:bookmarkEnd w:id="3119"/>
    <w:bookmarkStart w:name="z3126" w:id="3120"/>
    <w:p>
      <w:pPr>
        <w:spacing w:after="0"/>
        <w:ind w:left="0"/>
        <w:jc w:val="both"/>
      </w:pPr>
      <w:r>
        <w:rPr>
          <w:rFonts w:ascii="Times New Roman"/>
          <w:b w:val="false"/>
          <w:i w:val="false"/>
          <w:color w:val="000000"/>
          <w:sz w:val="28"/>
        </w:rPr>
        <w:t>
      При обслуживании доменных печей объҰмом 3200 кубических метров и более, при управлении кольцевым краном с двух пультов управления - 4 разряд.</w:t>
      </w:r>
    </w:p>
    <w:bookmarkEnd w:id="3120"/>
    <w:bookmarkStart w:name="z3127" w:id="3121"/>
    <w:p>
      <w:pPr>
        <w:spacing w:after="0"/>
        <w:ind w:left="0"/>
        <w:jc w:val="both"/>
      </w:pPr>
      <w:r>
        <w:rPr>
          <w:rFonts w:ascii="Times New Roman"/>
          <w:b w:val="false"/>
          <w:i w:val="false"/>
          <w:color w:val="000000"/>
          <w:sz w:val="28"/>
        </w:rPr>
        <w:t>
      При управлении консольным краном или тельфером на выполнении отдельных операций по обслуживанию технологического процесса в металлургических цехах независимо от грузоподъемности крана, консольным краном грузоподъемностью до 5 тонн, расположенным над сводами мартеновских печей - 2 разряд.</w:t>
      </w:r>
    </w:p>
    <w:bookmarkEnd w:id="3121"/>
    <w:bookmarkStart w:name="z3128" w:id="3122"/>
    <w:p>
      <w:pPr>
        <w:spacing w:after="0"/>
        <w:ind w:left="0"/>
        <w:jc w:val="both"/>
      </w:pPr>
      <w:r>
        <w:rPr>
          <w:rFonts w:ascii="Times New Roman"/>
          <w:b w:val="false"/>
          <w:i w:val="false"/>
          <w:color w:val="000000"/>
          <w:sz w:val="28"/>
        </w:rPr>
        <w:t>
      При управлении консольным краном грузоподъемностью 5 тонн и более, расположенным над сводами мартеновских печей, мостовым краном, оснащенным различными грузозахватными приспособлениями, независимо от грузоподъемности при перевалке валков на прокатных и трубопрокатных станах и смене прессопрокатного инструмента - 3 разряд.</w:t>
      </w:r>
    </w:p>
    <w:bookmarkEnd w:id="3122"/>
    <w:bookmarkStart w:name="z3129" w:id="3123"/>
    <w:p>
      <w:pPr>
        <w:spacing w:after="0"/>
        <w:ind w:left="0"/>
        <w:jc w:val="both"/>
      </w:pPr>
      <w:r>
        <w:rPr>
          <w:rFonts w:ascii="Times New Roman"/>
          <w:b w:val="false"/>
          <w:i w:val="false"/>
          <w:color w:val="000000"/>
          <w:sz w:val="28"/>
        </w:rPr>
        <w:t>
      При управлении мостовым или козловым краном, оснащенным различными грузозахватными приспособлениями, на гранбассейне, подготовке леточной массы, люнкерита и других термических смесей для разливки стали, на уборке недокатов, брака и отходов производства, на работах по подъему и перемещению полуфабрикатов и готовой продукции в отделениях, находящихся вне основного технологического потока:</w:t>
      </w:r>
    </w:p>
    <w:bookmarkEnd w:id="3123"/>
    <w:bookmarkStart w:name="z3130" w:id="3124"/>
    <w:p>
      <w:pPr>
        <w:spacing w:after="0"/>
        <w:ind w:left="0"/>
        <w:jc w:val="both"/>
      </w:pPr>
      <w:r>
        <w:rPr>
          <w:rFonts w:ascii="Times New Roman"/>
          <w:b w:val="false"/>
          <w:i w:val="false"/>
          <w:color w:val="000000"/>
          <w:sz w:val="28"/>
        </w:rPr>
        <w:t>
      грузоподъемностью крана до 10 тонн - 2 разряд;</w:t>
      </w:r>
    </w:p>
    <w:bookmarkEnd w:id="3124"/>
    <w:bookmarkStart w:name="z3131" w:id="3125"/>
    <w:p>
      <w:pPr>
        <w:spacing w:after="0"/>
        <w:ind w:left="0"/>
        <w:jc w:val="both"/>
      </w:pPr>
      <w:r>
        <w:rPr>
          <w:rFonts w:ascii="Times New Roman"/>
          <w:b w:val="false"/>
          <w:i w:val="false"/>
          <w:color w:val="000000"/>
          <w:sz w:val="28"/>
        </w:rPr>
        <w:t>
      грузоподъемностью крана 10 тонн и более - 3 разряд.</w:t>
      </w:r>
    </w:p>
    <w:bookmarkEnd w:id="3125"/>
    <w:bookmarkStart w:name="z3132" w:id="3126"/>
    <w:p>
      <w:pPr>
        <w:spacing w:after="0"/>
        <w:ind w:left="0"/>
        <w:jc w:val="both"/>
      </w:pPr>
      <w:r>
        <w:rPr>
          <w:rFonts w:ascii="Times New Roman"/>
          <w:b w:val="false"/>
          <w:i w:val="false"/>
          <w:color w:val="000000"/>
          <w:sz w:val="28"/>
        </w:rPr>
        <w:t>
      При управлении мостовым краном по обслуживанию технологического процесса в печном в разливочном пролетах сталеплавильных и ферросплавных цехов: на подготовке и снятии желобов для заливки чугуна, подготовке, установке и наращивании электродов, разделке готовой продукции в ферросплавных цехах, загрузке шихты в печные карманы ферросплавных печей, конвертеры и электросталеплавильные печи, подаче стопоров, замене шлаковых чаш, подготовке и установке ковшей и иное, на подготовке, перестановке и кантовке чугуновозных и сталеразливочных ковшей при их ремонте:</w:t>
      </w:r>
    </w:p>
    <w:bookmarkEnd w:id="3126"/>
    <w:bookmarkStart w:name="z3133" w:id="3127"/>
    <w:p>
      <w:pPr>
        <w:spacing w:after="0"/>
        <w:ind w:left="0"/>
        <w:jc w:val="both"/>
      </w:pPr>
      <w:r>
        <w:rPr>
          <w:rFonts w:ascii="Times New Roman"/>
          <w:b w:val="false"/>
          <w:i w:val="false"/>
          <w:color w:val="000000"/>
          <w:sz w:val="28"/>
        </w:rPr>
        <w:t>
      грузоподъҰмностью крана до 5 тонн - 2 разряд;</w:t>
      </w:r>
    </w:p>
    <w:bookmarkEnd w:id="3127"/>
    <w:bookmarkStart w:name="z3134" w:id="3128"/>
    <w:p>
      <w:pPr>
        <w:spacing w:after="0"/>
        <w:ind w:left="0"/>
        <w:jc w:val="both"/>
      </w:pPr>
      <w:r>
        <w:rPr>
          <w:rFonts w:ascii="Times New Roman"/>
          <w:b w:val="false"/>
          <w:i w:val="false"/>
          <w:color w:val="000000"/>
          <w:sz w:val="28"/>
        </w:rPr>
        <w:t>
      грузоподъемностью крана 5 до 15 тонн - 3 разряд;</w:t>
      </w:r>
    </w:p>
    <w:bookmarkEnd w:id="3128"/>
    <w:bookmarkStart w:name="z3135" w:id="3129"/>
    <w:p>
      <w:pPr>
        <w:spacing w:after="0"/>
        <w:ind w:left="0"/>
        <w:jc w:val="both"/>
      </w:pPr>
      <w:r>
        <w:rPr>
          <w:rFonts w:ascii="Times New Roman"/>
          <w:b w:val="false"/>
          <w:i w:val="false"/>
          <w:color w:val="000000"/>
          <w:sz w:val="28"/>
        </w:rPr>
        <w:t>
      грузоподъемностью крана 15 до 100 тонн - 4 разряд;</w:t>
      </w:r>
    </w:p>
    <w:bookmarkEnd w:id="3129"/>
    <w:bookmarkStart w:name="z3136" w:id="3130"/>
    <w:p>
      <w:pPr>
        <w:spacing w:after="0"/>
        <w:ind w:left="0"/>
        <w:jc w:val="both"/>
      </w:pPr>
      <w:r>
        <w:rPr>
          <w:rFonts w:ascii="Times New Roman"/>
          <w:b w:val="false"/>
          <w:i w:val="false"/>
          <w:color w:val="000000"/>
          <w:sz w:val="28"/>
        </w:rPr>
        <w:t>
      грузоподъемностью 100 тонн и более. - 5 разряд.</w:t>
      </w:r>
    </w:p>
    <w:bookmarkEnd w:id="3130"/>
    <w:bookmarkStart w:name="z3137" w:id="3131"/>
    <w:p>
      <w:pPr>
        <w:spacing w:after="0"/>
        <w:ind w:left="0"/>
        <w:jc w:val="both"/>
      </w:pPr>
      <w:r>
        <w:rPr>
          <w:rFonts w:ascii="Times New Roman"/>
          <w:b w:val="false"/>
          <w:i w:val="false"/>
          <w:color w:val="000000"/>
          <w:sz w:val="28"/>
        </w:rPr>
        <w:t>
      При управлении мостовым или полупортальным краном, оснащенным специальными грузозахватными приспособлениями, на загрузке шихты в конвертеры:</w:t>
      </w:r>
    </w:p>
    <w:bookmarkEnd w:id="3131"/>
    <w:bookmarkStart w:name="z3138" w:id="3132"/>
    <w:p>
      <w:pPr>
        <w:spacing w:after="0"/>
        <w:ind w:left="0"/>
        <w:jc w:val="both"/>
      </w:pPr>
      <w:r>
        <w:rPr>
          <w:rFonts w:ascii="Times New Roman"/>
          <w:b w:val="false"/>
          <w:i w:val="false"/>
          <w:color w:val="000000"/>
          <w:sz w:val="28"/>
        </w:rPr>
        <w:t>
      грузоподъемностью крана до 2 х 90 тонн – 4 разряд;</w:t>
      </w:r>
    </w:p>
    <w:bookmarkEnd w:id="3132"/>
    <w:bookmarkStart w:name="z3139" w:id="3133"/>
    <w:p>
      <w:pPr>
        <w:spacing w:after="0"/>
        <w:ind w:left="0"/>
        <w:jc w:val="both"/>
      </w:pPr>
      <w:r>
        <w:rPr>
          <w:rFonts w:ascii="Times New Roman"/>
          <w:b w:val="false"/>
          <w:i w:val="false"/>
          <w:color w:val="000000"/>
          <w:sz w:val="28"/>
        </w:rPr>
        <w:t>
      грузоподъемностью крана 2 х 90 тонн и более - 5 разряд.</w:t>
      </w:r>
    </w:p>
    <w:bookmarkEnd w:id="3133"/>
    <w:bookmarkStart w:name="z3140" w:id="3134"/>
    <w:p>
      <w:pPr>
        <w:spacing w:after="0"/>
        <w:ind w:left="0"/>
        <w:jc w:val="both"/>
      </w:pPr>
      <w:r>
        <w:rPr>
          <w:rFonts w:ascii="Times New Roman"/>
          <w:b w:val="false"/>
          <w:i w:val="false"/>
          <w:color w:val="000000"/>
          <w:sz w:val="28"/>
        </w:rPr>
        <w:t>
      При управлении мостовым краном, оснащенным двумя электромагнитами, пратцепкраном на подаче, выдаче, уборке горячего металла на агрегатах и адъюстажах в основном технологическом потоке прокатных станов:</w:t>
      </w:r>
    </w:p>
    <w:bookmarkEnd w:id="3134"/>
    <w:bookmarkStart w:name="z3141" w:id="3135"/>
    <w:p>
      <w:pPr>
        <w:spacing w:after="0"/>
        <w:ind w:left="0"/>
        <w:jc w:val="both"/>
      </w:pPr>
      <w:r>
        <w:rPr>
          <w:rFonts w:ascii="Times New Roman"/>
          <w:b w:val="false"/>
          <w:i w:val="false"/>
          <w:color w:val="000000"/>
          <w:sz w:val="28"/>
        </w:rPr>
        <w:t>
      грузоподъемностью крана до 7,5 тонн - 4 разряд;</w:t>
      </w:r>
    </w:p>
    <w:bookmarkEnd w:id="3135"/>
    <w:bookmarkStart w:name="z3142" w:id="3136"/>
    <w:p>
      <w:pPr>
        <w:spacing w:after="0"/>
        <w:ind w:left="0"/>
        <w:jc w:val="both"/>
      </w:pPr>
      <w:r>
        <w:rPr>
          <w:rFonts w:ascii="Times New Roman"/>
          <w:b w:val="false"/>
          <w:i w:val="false"/>
          <w:color w:val="000000"/>
          <w:sz w:val="28"/>
        </w:rPr>
        <w:t>
      грузоподъемностью крана 7,5 тонн до 25 тонн - 5 разряд;</w:t>
      </w:r>
    </w:p>
    <w:bookmarkEnd w:id="3136"/>
    <w:bookmarkStart w:name="z3143" w:id="3137"/>
    <w:p>
      <w:pPr>
        <w:spacing w:after="0"/>
        <w:ind w:left="0"/>
        <w:jc w:val="both"/>
      </w:pPr>
      <w:r>
        <w:rPr>
          <w:rFonts w:ascii="Times New Roman"/>
          <w:b w:val="false"/>
          <w:i w:val="false"/>
          <w:color w:val="000000"/>
          <w:sz w:val="28"/>
        </w:rPr>
        <w:t>
      грузоподъемностью крана 25 тонн и более - 6 разряд.</w:t>
      </w:r>
    </w:p>
    <w:bookmarkEnd w:id="3137"/>
    <w:bookmarkStart w:name="z3144" w:id="3138"/>
    <w:p>
      <w:pPr>
        <w:spacing w:after="0"/>
        <w:ind w:left="0"/>
        <w:jc w:val="both"/>
      </w:pPr>
      <w:r>
        <w:rPr>
          <w:rFonts w:ascii="Times New Roman"/>
          <w:b w:val="false"/>
          <w:i w:val="false"/>
          <w:color w:val="000000"/>
          <w:sz w:val="28"/>
        </w:rPr>
        <w:t>
      При управлении мостовым краном на подаче ковшей с жидким чугуном в сливе его в миксер или сталеплавильные агрегаты:</w:t>
      </w:r>
    </w:p>
    <w:bookmarkEnd w:id="3138"/>
    <w:bookmarkStart w:name="z3145" w:id="3139"/>
    <w:p>
      <w:pPr>
        <w:spacing w:after="0"/>
        <w:ind w:left="0"/>
        <w:jc w:val="both"/>
      </w:pPr>
      <w:r>
        <w:rPr>
          <w:rFonts w:ascii="Times New Roman"/>
          <w:b w:val="false"/>
          <w:i w:val="false"/>
          <w:color w:val="000000"/>
          <w:sz w:val="28"/>
        </w:rPr>
        <w:t>
      грузоподъемностью крана до 100 тонн - 4 разряд;</w:t>
      </w:r>
    </w:p>
    <w:bookmarkEnd w:id="3139"/>
    <w:bookmarkStart w:name="z3146" w:id="3140"/>
    <w:p>
      <w:pPr>
        <w:spacing w:after="0"/>
        <w:ind w:left="0"/>
        <w:jc w:val="both"/>
      </w:pPr>
      <w:r>
        <w:rPr>
          <w:rFonts w:ascii="Times New Roman"/>
          <w:b w:val="false"/>
          <w:i w:val="false"/>
          <w:color w:val="000000"/>
          <w:sz w:val="28"/>
        </w:rPr>
        <w:t>
      грузоподъемностью крана 100 до 200 тонн - 5 разряд;</w:t>
      </w:r>
    </w:p>
    <w:bookmarkEnd w:id="3140"/>
    <w:bookmarkStart w:name="z3147" w:id="3141"/>
    <w:p>
      <w:pPr>
        <w:spacing w:after="0"/>
        <w:ind w:left="0"/>
        <w:jc w:val="both"/>
      </w:pPr>
      <w:r>
        <w:rPr>
          <w:rFonts w:ascii="Times New Roman"/>
          <w:b w:val="false"/>
          <w:i w:val="false"/>
          <w:color w:val="000000"/>
          <w:sz w:val="28"/>
        </w:rPr>
        <w:t>
      грузоподъемностью крана 200 тонн и более - 6 разряд.</w:t>
      </w:r>
    </w:p>
    <w:bookmarkEnd w:id="3141"/>
    <w:bookmarkStart w:name="z3148" w:id="3142"/>
    <w:p>
      <w:pPr>
        <w:spacing w:after="0"/>
        <w:ind w:left="0"/>
        <w:jc w:val="both"/>
      </w:pPr>
      <w:r>
        <w:rPr>
          <w:rFonts w:ascii="Times New Roman"/>
          <w:b w:val="false"/>
          <w:i w:val="false"/>
          <w:color w:val="000000"/>
          <w:sz w:val="28"/>
        </w:rPr>
        <w:t>
      При управлении рудным перегружателем на погрузке, подготовке и усреднении шихты на рудном дворе металлургических цехов, при управлении кранами различной конструкции на погрузке горячего агломерата и окатышей:</w:t>
      </w:r>
    </w:p>
    <w:bookmarkEnd w:id="3142"/>
    <w:bookmarkStart w:name="z3149" w:id="3143"/>
    <w:p>
      <w:pPr>
        <w:spacing w:after="0"/>
        <w:ind w:left="0"/>
        <w:jc w:val="both"/>
      </w:pPr>
      <w:r>
        <w:rPr>
          <w:rFonts w:ascii="Times New Roman"/>
          <w:b w:val="false"/>
          <w:i w:val="false"/>
          <w:color w:val="000000"/>
          <w:sz w:val="28"/>
        </w:rPr>
        <w:t>
      грузоподъемностью крана до 15 тонн - 4 разряд;</w:t>
      </w:r>
    </w:p>
    <w:bookmarkEnd w:id="3143"/>
    <w:bookmarkStart w:name="z3150" w:id="3144"/>
    <w:p>
      <w:pPr>
        <w:spacing w:after="0"/>
        <w:ind w:left="0"/>
        <w:jc w:val="both"/>
      </w:pPr>
      <w:r>
        <w:rPr>
          <w:rFonts w:ascii="Times New Roman"/>
          <w:b w:val="false"/>
          <w:i w:val="false"/>
          <w:color w:val="000000"/>
          <w:sz w:val="28"/>
        </w:rPr>
        <w:t>
      грузоподъемностью крана 15 до 25 тонн - 5 разряд;</w:t>
      </w:r>
    </w:p>
    <w:bookmarkEnd w:id="3144"/>
    <w:bookmarkStart w:name="z3151" w:id="3145"/>
    <w:p>
      <w:pPr>
        <w:spacing w:after="0"/>
        <w:ind w:left="0"/>
        <w:jc w:val="both"/>
      </w:pPr>
      <w:r>
        <w:rPr>
          <w:rFonts w:ascii="Times New Roman"/>
          <w:b w:val="false"/>
          <w:i w:val="false"/>
          <w:color w:val="000000"/>
          <w:sz w:val="28"/>
        </w:rPr>
        <w:t>
      грузоподъемностью крана 25 тонн и более - 6 разряд.</w:t>
      </w:r>
    </w:p>
    <w:bookmarkEnd w:id="3145"/>
    <w:bookmarkStart w:name="z3152" w:id="3146"/>
    <w:p>
      <w:pPr>
        <w:spacing w:after="0"/>
        <w:ind w:left="0"/>
        <w:jc w:val="both"/>
      </w:pPr>
      <w:r>
        <w:rPr>
          <w:rFonts w:ascii="Times New Roman"/>
          <w:b w:val="false"/>
          <w:i w:val="false"/>
          <w:color w:val="000000"/>
          <w:sz w:val="28"/>
        </w:rPr>
        <w:t>
      При управлении клещевым краном независимо от грузоподъемности на посадке слитков в нагревательные колодцы и выдаче их после нагрева и на сборке сталеразливочных составов - 6 разряд.</w:t>
      </w:r>
    </w:p>
    <w:bookmarkEnd w:id="3146"/>
    <w:bookmarkStart w:name="z3153" w:id="3147"/>
    <w:p>
      <w:pPr>
        <w:spacing w:after="0"/>
        <w:ind w:left="0"/>
        <w:jc w:val="both"/>
      </w:pPr>
      <w:r>
        <w:rPr>
          <w:rFonts w:ascii="Times New Roman"/>
          <w:b w:val="false"/>
          <w:i w:val="false"/>
          <w:color w:val="000000"/>
          <w:sz w:val="28"/>
        </w:rPr>
        <w:t>
      При управлении мостовым краном на разливке стали в изложницы и на машинах непрерывного литья заготовок, подаче ковшей с чугуном к центробежным машинам в труболитейных цехах и специализированных цехах отливки изложниц, подаче опок на формовку, установке форм под заливку и выбивке отливок:</w:t>
      </w:r>
    </w:p>
    <w:bookmarkEnd w:id="3147"/>
    <w:bookmarkStart w:name="z3154" w:id="3148"/>
    <w:p>
      <w:pPr>
        <w:spacing w:after="0"/>
        <w:ind w:left="0"/>
        <w:jc w:val="both"/>
      </w:pPr>
      <w:r>
        <w:rPr>
          <w:rFonts w:ascii="Times New Roman"/>
          <w:b w:val="false"/>
          <w:i w:val="false"/>
          <w:color w:val="000000"/>
          <w:sz w:val="28"/>
        </w:rPr>
        <w:t>
      грузоподъемностью крана до 175 тонн - 5 разряд;</w:t>
      </w:r>
    </w:p>
    <w:bookmarkEnd w:id="3148"/>
    <w:bookmarkStart w:name="z3155" w:id="3149"/>
    <w:p>
      <w:pPr>
        <w:spacing w:after="0"/>
        <w:ind w:left="0"/>
        <w:jc w:val="both"/>
      </w:pPr>
      <w:r>
        <w:rPr>
          <w:rFonts w:ascii="Times New Roman"/>
          <w:b w:val="false"/>
          <w:i w:val="false"/>
          <w:color w:val="000000"/>
          <w:sz w:val="28"/>
        </w:rPr>
        <w:t>
      грузоподъемностью крана 175 до 450 тонн - 6 разряд;</w:t>
      </w:r>
    </w:p>
    <w:bookmarkEnd w:id="3149"/>
    <w:bookmarkStart w:name="z3156" w:id="3150"/>
    <w:p>
      <w:pPr>
        <w:spacing w:after="0"/>
        <w:ind w:left="0"/>
        <w:jc w:val="both"/>
      </w:pPr>
      <w:r>
        <w:rPr>
          <w:rFonts w:ascii="Times New Roman"/>
          <w:b w:val="false"/>
          <w:i w:val="false"/>
          <w:color w:val="000000"/>
          <w:sz w:val="28"/>
        </w:rPr>
        <w:t>
      грузоподъемностью крана 450 тонн и более - 7 разряд.</w:t>
      </w:r>
    </w:p>
    <w:bookmarkEnd w:id="3150"/>
    <w:bookmarkStart w:name="z3157" w:id="3151"/>
    <w:p>
      <w:pPr>
        <w:spacing w:after="0"/>
        <w:ind w:left="0"/>
        <w:jc w:val="both"/>
      </w:pPr>
      <w:r>
        <w:rPr>
          <w:rFonts w:ascii="Times New Roman"/>
          <w:b w:val="false"/>
          <w:i w:val="false"/>
          <w:color w:val="000000"/>
          <w:sz w:val="28"/>
        </w:rPr>
        <w:t>
      При управлении мостовым или козловым краном независимо от грузоподъемности: на разделке шлака, подготовке, погрузке и подаче шихтовых материалов, на подаче мульд, бадей с шихтовыми материалами к сталеплавильным агрегатам, на подготовке составов и стационарных канав для разливки стали, на перевалке клетей на рельсобалочных, сортопрокатных, листопрокатных станах, блюмингах, слябингах, трубопрокатных, колесопрокатных станах профилегибочных агрегатах, на трубопрофильных прессах и прессах высадки концов труб - 4 разряд.</w:t>
      </w:r>
    </w:p>
    <w:bookmarkEnd w:id="3151"/>
    <w:bookmarkStart w:name="z3158" w:id="3152"/>
    <w:p>
      <w:pPr>
        <w:spacing w:after="0"/>
        <w:ind w:left="0"/>
        <w:jc w:val="both"/>
      </w:pPr>
      <w:r>
        <w:rPr>
          <w:rFonts w:ascii="Times New Roman"/>
          <w:b w:val="false"/>
          <w:i w:val="false"/>
          <w:color w:val="000000"/>
          <w:sz w:val="28"/>
        </w:rPr>
        <w:t>
      При управлении мостовым краном, оснащенным различными грузозахватными приспособлениями, на подаче металла, труб, баллонов и других полуфабрикатов от агрегата к агрегату в процессе отделки и зачистки, на сортировке и погрузке их по маркам, профилям и размерам, на посадке металла и труб в нагревательные печи, на подаче в ферросплавных цехах ковшей с жидким сплавом, на заливке жидких шлаков и расплавов в печь, на раздевании слитков:</w:t>
      </w:r>
    </w:p>
    <w:bookmarkEnd w:id="3152"/>
    <w:bookmarkStart w:name="z3159" w:id="3153"/>
    <w:p>
      <w:pPr>
        <w:spacing w:after="0"/>
        <w:ind w:left="0"/>
        <w:jc w:val="both"/>
      </w:pPr>
      <w:r>
        <w:rPr>
          <w:rFonts w:ascii="Times New Roman"/>
          <w:b w:val="false"/>
          <w:i w:val="false"/>
          <w:color w:val="000000"/>
          <w:sz w:val="28"/>
        </w:rPr>
        <w:t>
      грузоподъемностью крана до 10 тонн - 3 разряд;</w:t>
      </w:r>
    </w:p>
    <w:bookmarkEnd w:id="3153"/>
    <w:bookmarkStart w:name="z3160" w:id="3154"/>
    <w:p>
      <w:pPr>
        <w:spacing w:after="0"/>
        <w:ind w:left="0"/>
        <w:jc w:val="both"/>
      </w:pPr>
      <w:r>
        <w:rPr>
          <w:rFonts w:ascii="Times New Roman"/>
          <w:b w:val="false"/>
          <w:i w:val="false"/>
          <w:color w:val="000000"/>
          <w:sz w:val="28"/>
        </w:rPr>
        <w:t>
      грузоподъемностью крана 10 до 100 тонн - 4 разряд;</w:t>
      </w:r>
    </w:p>
    <w:bookmarkEnd w:id="3154"/>
    <w:bookmarkStart w:name="z3161" w:id="3155"/>
    <w:p>
      <w:pPr>
        <w:spacing w:after="0"/>
        <w:ind w:left="0"/>
        <w:jc w:val="both"/>
      </w:pPr>
      <w:r>
        <w:rPr>
          <w:rFonts w:ascii="Times New Roman"/>
          <w:b w:val="false"/>
          <w:i w:val="false"/>
          <w:color w:val="000000"/>
          <w:sz w:val="28"/>
        </w:rPr>
        <w:t>
      грузоподъемностью крана 100 тонн и более. - 5 разряд.</w:t>
      </w:r>
    </w:p>
    <w:bookmarkEnd w:id="3155"/>
    <w:bookmarkStart w:name="z3162" w:id="3156"/>
    <w:p>
      <w:pPr>
        <w:spacing w:after="0"/>
        <w:ind w:left="0"/>
        <w:jc w:val="both"/>
      </w:pPr>
      <w:r>
        <w:rPr>
          <w:rFonts w:ascii="Times New Roman"/>
          <w:b w:val="false"/>
          <w:i w:val="false"/>
          <w:color w:val="000000"/>
          <w:sz w:val="28"/>
        </w:rPr>
        <w:t>
      При управлении мостовым краном, оснащенным двумя электромагнитами, на подаче, уборке, транспортировке и штабелировке металла по маркам, профилям и размерам, при управлении мостовым краном, оснащенным различными грузозахватными приспособлениями, на уборке и передаче горячего металла и труб на холодильник, рабочие пролеты, в отделку по ходу технологического потока, в травильные отделения, на посадке, металла и труб в термические печи и колодцы, обслуживание цехов отливки изложниц:</w:t>
      </w:r>
    </w:p>
    <w:bookmarkEnd w:id="3156"/>
    <w:bookmarkStart w:name="z3163" w:id="3157"/>
    <w:p>
      <w:pPr>
        <w:spacing w:after="0"/>
        <w:ind w:left="0"/>
        <w:jc w:val="both"/>
      </w:pPr>
      <w:r>
        <w:rPr>
          <w:rFonts w:ascii="Times New Roman"/>
          <w:b w:val="false"/>
          <w:i w:val="false"/>
          <w:color w:val="000000"/>
          <w:sz w:val="28"/>
        </w:rPr>
        <w:t>
      грузоподъемность крана до 7,5 тонн - 3 разряд;</w:t>
      </w:r>
    </w:p>
    <w:bookmarkEnd w:id="3157"/>
    <w:bookmarkStart w:name="z3164" w:id="3158"/>
    <w:p>
      <w:pPr>
        <w:spacing w:after="0"/>
        <w:ind w:left="0"/>
        <w:jc w:val="both"/>
      </w:pPr>
      <w:r>
        <w:rPr>
          <w:rFonts w:ascii="Times New Roman"/>
          <w:b w:val="false"/>
          <w:i w:val="false"/>
          <w:color w:val="000000"/>
          <w:sz w:val="28"/>
        </w:rPr>
        <w:t>
      грузоподъемностью крана 7,5 тонн более - 4 разряд;</w:t>
      </w:r>
    </w:p>
    <w:bookmarkEnd w:id="3158"/>
    <w:bookmarkStart w:name="z3165" w:id="3159"/>
    <w:p>
      <w:pPr>
        <w:spacing w:after="0"/>
        <w:ind w:left="0"/>
        <w:jc w:val="both"/>
      </w:pPr>
      <w:r>
        <w:rPr>
          <w:rFonts w:ascii="Times New Roman"/>
          <w:b w:val="false"/>
          <w:i w:val="false"/>
          <w:color w:val="000000"/>
          <w:sz w:val="28"/>
        </w:rPr>
        <w:t>
      при управлении двух- или трехоперационным краном, оборудованным механизмом по выталкиванию слитков, - 5 разряд.</w:t>
      </w:r>
    </w:p>
    <w:bookmarkEnd w:id="3159"/>
    <w:bookmarkStart w:name="z3166" w:id="3160"/>
    <w:p>
      <w:pPr>
        <w:spacing w:after="0"/>
        <w:ind w:left="0"/>
        <w:jc w:val="both"/>
      </w:pPr>
      <w:r>
        <w:rPr>
          <w:rFonts w:ascii="Times New Roman"/>
          <w:b w:val="false"/>
          <w:i w:val="false"/>
          <w:color w:val="000000"/>
          <w:sz w:val="28"/>
        </w:rPr>
        <w:t>
      При управлении мостовым, поворотным краном или велокраном независимо от грузоподъемности, оснащенным различными грузозахватными приспособлениями, в колесопрокатном и бандажном производствах:</w:t>
      </w:r>
    </w:p>
    <w:bookmarkEnd w:id="3160"/>
    <w:bookmarkStart w:name="z3167" w:id="3161"/>
    <w:p>
      <w:pPr>
        <w:spacing w:after="0"/>
        <w:ind w:left="0"/>
        <w:jc w:val="both"/>
      </w:pPr>
      <w:r>
        <w:rPr>
          <w:rFonts w:ascii="Times New Roman"/>
          <w:b w:val="false"/>
          <w:i w:val="false"/>
          <w:color w:val="000000"/>
          <w:sz w:val="28"/>
        </w:rPr>
        <w:t>
      на подаче заготовок - 2 разряд;</w:t>
      </w:r>
    </w:p>
    <w:bookmarkEnd w:id="3161"/>
    <w:bookmarkStart w:name="z3168" w:id="3162"/>
    <w:p>
      <w:pPr>
        <w:spacing w:after="0"/>
        <w:ind w:left="0"/>
        <w:jc w:val="both"/>
      </w:pPr>
      <w:r>
        <w:rPr>
          <w:rFonts w:ascii="Times New Roman"/>
          <w:b w:val="false"/>
          <w:i w:val="false"/>
          <w:color w:val="000000"/>
          <w:sz w:val="28"/>
        </w:rPr>
        <w:t>
      на подаче слитков, отделке колес, обслуживании бандажного стана, на транспортировке горячих колес в прессопрокатном и термическом отделениях – 3 разряд;</w:t>
      </w:r>
    </w:p>
    <w:bookmarkEnd w:id="3162"/>
    <w:bookmarkStart w:name="z3169" w:id="3163"/>
    <w:p>
      <w:pPr>
        <w:spacing w:after="0"/>
        <w:ind w:left="0"/>
        <w:jc w:val="both"/>
      </w:pPr>
      <w:r>
        <w:rPr>
          <w:rFonts w:ascii="Times New Roman"/>
          <w:b w:val="false"/>
          <w:i w:val="false"/>
          <w:color w:val="000000"/>
          <w:sz w:val="28"/>
        </w:rPr>
        <w:t>
      на транспортировке колес и бандажей стопами в потоке - 4 разряд;</w:t>
      </w:r>
    </w:p>
    <w:bookmarkEnd w:id="3163"/>
    <w:bookmarkStart w:name="z3170" w:id="3164"/>
    <w:p>
      <w:pPr>
        <w:spacing w:after="0"/>
        <w:ind w:left="0"/>
        <w:jc w:val="both"/>
      </w:pPr>
      <w:r>
        <w:rPr>
          <w:rFonts w:ascii="Times New Roman"/>
          <w:b w:val="false"/>
          <w:i w:val="false"/>
          <w:color w:val="000000"/>
          <w:sz w:val="28"/>
        </w:rPr>
        <w:t>
      на подаче и выдаче колес и бандажей стопами из термических печей –5 разряд.</w:t>
      </w:r>
    </w:p>
    <w:bookmarkEnd w:id="3164"/>
    <w:bookmarkStart w:name="z3171" w:id="3165"/>
    <w:p>
      <w:pPr>
        <w:spacing w:after="0"/>
        <w:ind w:left="0"/>
        <w:jc w:val="both"/>
      </w:pPr>
      <w:r>
        <w:rPr>
          <w:rFonts w:ascii="Times New Roman"/>
          <w:b w:val="false"/>
          <w:i w:val="false"/>
          <w:color w:val="000000"/>
          <w:sz w:val="28"/>
        </w:rPr>
        <w:t>
      432. Примечание:</w:t>
      </w:r>
    </w:p>
    <w:bookmarkEnd w:id="3165"/>
    <w:bookmarkStart w:name="z3172" w:id="3166"/>
    <w:p>
      <w:pPr>
        <w:spacing w:after="0"/>
        <w:ind w:left="0"/>
        <w:jc w:val="both"/>
      </w:pPr>
      <w:r>
        <w:rPr>
          <w:rFonts w:ascii="Times New Roman"/>
          <w:b w:val="false"/>
          <w:i w:val="false"/>
          <w:color w:val="000000"/>
          <w:sz w:val="28"/>
        </w:rPr>
        <w:t>
      помощник машиниста крана металлургического производства, занятый на заливке или разливке металла, обслуживании клещевого крана, рудного мостового перегружателя на подготовке и усреднении шихты на рудном дворе металлургических цехов, тарифицируется на три разряда ниже машиниста, под руководством которого он работает, а при наличии прав на управление краном - на два разряда выше;</w:t>
      </w:r>
    </w:p>
    <w:bookmarkEnd w:id="3166"/>
    <w:bookmarkStart w:name="z3173" w:id="3167"/>
    <w:p>
      <w:pPr>
        <w:spacing w:after="0"/>
        <w:ind w:left="0"/>
        <w:jc w:val="both"/>
      </w:pPr>
      <w:r>
        <w:rPr>
          <w:rFonts w:ascii="Times New Roman"/>
          <w:b w:val="false"/>
          <w:i w:val="false"/>
          <w:color w:val="000000"/>
          <w:sz w:val="28"/>
        </w:rPr>
        <w:t>
      для разливочных кранов, имеющих два пульта управления, второй машинист тарифицируется на один разряд ниже.</w:t>
      </w:r>
    </w:p>
    <w:bookmarkEnd w:id="3167"/>
    <w:bookmarkStart w:name="z3174" w:id="3168"/>
    <w:p>
      <w:pPr>
        <w:spacing w:after="0"/>
        <w:ind w:left="0"/>
        <w:jc w:val="left"/>
      </w:pPr>
      <w:r>
        <w:rPr>
          <w:rFonts w:ascii="Times New Roman"/>
          <w:b/>
          <w:i w:val="false"/>
          <w:color w:val="000000"/>
        </w:rPr>
        <w:t xml:space="preserve"> Параграф 52. Машинист электровоза металлургического цеха, 2 разряд</w:t>
      </w:r>
    </w:p>
    <w:bookmarkEnd w:id="3168"/>
    <w:bookmarkStart w:name="z3175" w:id="3169"/>
    <w:p>
      <w:pPr>
        <w:spacing w:after="0"/>
        <w:ind w:left="0"/>
        <w:jc w:val="both"/>
      </w:pPr>
      <w:r>
        <w:rPr>
          <w:rFonts w:ascii="Times New Roman"/>
          <w:b w:val="false"/>
          <w:i w:val="false"/>
          <w:color w:val="000000"/>
          <w:sz w:val="28"/>
        </w:rPr>
        <w:t>
      433. Характеристика работ:</w:t>
      </w:r>
    </w:p>
    <w:bookmarkEnd w:id="3169"/>
    <w:bookmarkStart w:name="z3176" w:id="3170"/>
    <w:p>
      <w:pPr>
        <w:spacing w:after="0"/>
        <w:ind w:left="0"/>
        <w:jc w:val="both"/>
      </w:pPr>
      <w:r>
        <w:rPr>
          <w:rFonts w:ascii="Times New Roman"/>
          <w:b w:val="false"/>
          <w:i w:val="false"/>
          <w:color w:val="000000"/>
          <w:sz w:val="28"/>
        </w:rPr>
        <w:t>
      управление электровозом на подаче чугуновозных ковшей с жидким чугуном из миксерного отделения к конвертерам Ұмкостью до 250 тонн и мартеновским печам;</w:t>
      </w:r>
    </w:p>
    <w:bookmarkEnd w:id="3170"/>
    <w:bookmarkStart w:name="z3177" w:id="3171"/>
    <w:p>
      <w:pPr>
        <w:spacing w:after="0"/>
        <w:ind w:left="0"/>
        <w:jc w:val="both"/>
      </w:pPr>
      <w:r>
        <w:rPr>
          <w:rFonts w:ascii="Times New Roman"/>
          <w:b w:val="false"/>
          <w:i w:val="false"/>
          <w:color w:val="000000"/>
          <w:sz w:val="28"/>
        </w:rPr>
        <w:t>
      доставка порожних ковшей в миксерное отделение;</w:t>
      </w:r>
    </w:p>
    <w:bookmarkEnd w:id="3171"/>
    <w:bookmarkStart w:name="z3178" w:id="3172"/>
    <w:p>
      <w:pPr>
        <w:spacing w:after="0"/>
        <w:ind w:left="0"/>
        <w:jc w:val="both"/>
      </w:pPr>
      <w:r>
        <w:rPr>
          <w:rFonts w:ascii="Times New Roman"/>
          <w:b w:val="false"/>
          <w:i w:val="false"/>
          <w:color w:val="000000"/>
          <w:sz w:val="28"/>
        </w:rPr>
        <w:t>
      управление электровозом при загрузке бадей шихтовыми материалами, взвешивание нагруженных бадей, доставке их к доменным печам и подаче порожних бадей к местам погрузки в неполностью механизированных доменных цехах;</w:t>
      </w:r>
    </w:p>
    <w:bookmarkEnd w:id="3172"/>
    <w:bookmarkStart w:name="z3179" w:id="3173"/>
    <w:p>
      <w:pPr>
        <w:spacing w:after="0"/>
        <w:ind w:left="0"/>
        <w:jc w:val="both"/>
      </w:pPr>
      <w:r>
        <w:rPr>
          <w:rFonts w:ascii="Times New Roman"/>
          <w:b w:val="false"/>
          <w:i w:val="false"/>
          <w:color w:val="000000"/>
          <w:sz w:val="28"/>
        </w:rPr>
        <w:t>
      управление электровозом при внутрицеховой транспортировке металла в технологическом потоке металлургических цехов;</w:t>
      </w:r>
    </w:p>
    <w:bookmarkEnd w:id="3173"/>
    <w:bookmarkStart w:name="z3180" w:id="3174"/>
    <w:p>
      <w:pPr>
        <w:spacing w:after="0"/>
        <w:ind w:left="0"/>
        <w:jc w:val="both"/>
      </w:pPr>
      <w:r>
        <w:rPr>
          <w:rFonts w:ascii="Times New Roman"/>
          <w:b w:val="false"/>
          <w:i w:val="false"/>
          <w:color w:val="000000"/>
          <w:sz w:val="28"/>
        </w:rPr>
        <w:t>
      наблюдение за исправным состоянием оборудования электровоза;</w:t>
      </w:r>
    </w:p>
    <w:bookmarkEnd w:id="3174"/>
    <w:bookmarkStart w:name="z3181" w:id="3175"/>
    <w:p>
      <w:pPr>
        <w:spacing w:after="0"/>
        <w:ind w:left="0"/>
        <w:jc w:val="both"/>
      </w:pPr>
      <w:r>
        <w:rPr>
          <w:rFonts w:ascii="Times New Roman"/>
          <w:b w:val="false"/>
          <w:i w:val="false"/>
          <w:color w:val="000000"/>
          <w:sz w:val="28"/>
        </w:rPr>
        <w:t>
      чистка электровоза и смазка узлов трения;</w:t>
      </w:r>
    </w:p>
    <w:bookmarkEnd w:id="3175"/>
    <w:bookmarkStart w:name="z3182" w:id="3176"/>
    <w:p>
      <w:pPr>
        <w:spacing w:after="0"/>
        <w:ind w:left="0"/>
        <w:jc w:val="both"/>
      </w:pPr>
      <w:r>
        <w:rPr>
          <w:rFonts w:ascii="Times New Roman"/>
          <w:b w:val="false"/>
          <w:i w:val="false"/>
          <w:color w:val="000000"/>
          <w:sz w:val="28"/>
        </w:rPr>
        <w:t>
      выявление и устранение неисправностей в работе обслуживаемого электровоза, участие в его ремонтах.</w:t>
      </w:r>
    </w:p>
    <w:bookmarkEnd w:id="3176"/>
    <w:bookmarkStart w:name="z3183" w:id="3177"/>
    <w:p>
      <w:pPr>
        <w:spacing w:after="0"/>
        <w:ind w:left="0"/>
        <w:jc w:val="both"/>
      </w:pPr>
      <w:r>
        <w:rPr>
          <w:rFonts w:ascii="Times New Roman"/>
          <w:b w:val="false"/>
          <w:i w:val="false"/>
          <w:color w:val="000000"/>
          <w:sz w:val="28"/>
        </w:rPr>
        <w:t>
      434. Должен знать:</w:t>
      </w:r>
    </w:p>
    <w:bookmarkEnd w:id="3177"/>
    <w:bookmarkStart w:name="z3184" w:id="3178"/>
    <w:p>
      <w:pPr>
        <w:spacing w:after="0"/>
        <w:ind w:left="0"/>
        <w:jc w:val="both"/>
      </w:pPr>
      <w:r>
        <w:rPr>
          <w:rFonts w:ascii="Times New Roman"/>
          <w:b w:val="false"/>
          <w:i w:val="false"/>
          <w:color w:val="000000"/>
          <w:sz w:val="28"/>
        </w:rPr>
        <w:t>
      принцип работы и правила эксплуатации обслуживаемого электровоза, электрическую схему управления им;</w:t>
      </w:r>
    </w:p>
    <w:bookmarkEnd w:id="3178"/>
    <w:bookmarkStart w:name="z3185" w:id="3179"/>
    <w:p>
      <w:pPr>
        <w:spacing w:after="0"/>
        <w:ind w:left="0"/>
        <w:jc w:val="both"/>
      </w:pPr>
      <w:r>
        <w:rPr>
          <w:rFonts w:ascii="Times New Roman"/>
          <w:b w:val="false"/>
          <w:i w:val="false"/>
          <w:color w:val="000000"/>
          <w:sz w:val="28"/>
        </w:rPr>
        <w:t>
      технологические операции на обслуживаемом участке;</w:t>
      </w:r>
    </w:p>
    <w:bookmarkEnd w:id="3179"/>
    <w:bookmarkStart w:name="z3186" w:id="3180"/>
    <w:p>
      <w:pPr>
        <w:spacing w:after="0"/>
        <w:ind w:left="0"/>
        <w:jc w:val="both"/>
      </w:pPr>
      <w:r>
        <w:rPr>
          <w:rFonts w:ascii="Times New Roman"/>
          <w:b w:val="false"/>
          <w:i w:val="false"/>
          <w:color w:val="000000"/>
          <w:sz w:val="28"/>
        </w:rPr>
        <w:t>
      виды и свойства материалов, загружаемых в доменные печи;</w:t>
      </w:r>
    </w:p>
    <w:bookmarkEnd w:id="3180"/>
    <w:bookmarkStart w:name="z3187" w:id="3181"/>
    <w:p>
      <w:pPr>
        <w:spacing w:after="0"/>
        <w:ind w:left="0"/>
        <w:jc w:val="both"/>
      </w:pPr>
      <w:r>
        <w:rPr>
          <w:rFonts w:ascii="Times New Roman"/>
          <w:b w:val="false"/>
          <w:i w:val="false"/>
          <w:color w:val="000000"/>
          <w:sz w:val="28"/>
        </w:rPr>
        <w:t>
      распределение сырых материалов по бункерам и порядок их загрузки на колошнике;</w:t>
      </w:r>
    </w:p>
    <w:bookmarkEnd w:id="3181"/>
    <w:bookmarkStart w:name="z3188" w:id="3182"/>
    <w:p>
      <w:pPr>
        <w:spacing w:after="0"/>
        <w:ind w:left="0"/>
        <w:jc w:val="both"/>
      </w:pPr>
      <w:r>
        <w:rPr>
          <w:rFonts w:ascii="Times New Roman"/>
          <w:b w:val="false"/>
          <w:i w:val="false"/>
          <w:color w:val="000000"/>
          <w:sz w:val="28"/>
        </w:rPr>
        <w:t>
      правила перевозки жидкого и горячего металла;</w:t>
      </w:r>
    </w:p>
    <w:bookmarkEnd w:id="3182"/>
    <w:bookmarkStart w:name="z3189" w:id="3183"/>
    <w:p>
      <w:pPr>
        <w:spacing w:after="0"/>
        <w:ind w:left="0"/>
        <w:jc w:val="both"/>
      </w:pPr>
      <w:r>
        <w:rPr>
          <w:rFonts w:ascii="Times New Roman"/>
          <w:b w:val="false"/>
          <w:i w:val="false"/>
          <w:color w:val="000000"/>
          <w:sz w:val="28"/>
        </w:rPr>
        <w:t>
      слесарное дело;</w:t>
      </w:r>
    </w:p>
    <w:bookmarkEnd w:id="3183"/>
    <w:bookmarkStart w:name="z3190" w:id="3184"/>
    <w:p>
      <w:pPr>
        <w:spacing w:after="0"/>
        <w:ind w:left="0"/>
        <w:jc w:val="both"/>
      </w:pPr>
      <w:r>
        <w:rPr>
          <w:rFonts w:ascii="Times New Roman"/>
          <w:b w:val="false"/>
          <w:i w:val="false"/>
          <w:color w:val="000000"/>
          <w:sz w:val="28"/>
        </w:rPr>
        <w:t>
      установленную сигнализацию;</w:t>
      </w:r>
    </w:p>
    <w:bookmarkEnd w:id="3184"/>
    <w:bookmarkStart w:name="z3191" w:id="3185"/>
    <w:p>
      <w:pPr>
        <w:spacing w:after="0"/>
        <w:ind w:left="0"/>
        <w:jc w:val="both"/>
      </w:pPr>
      <w:r>
        <w:rPr>
          <w:rFonts w:ascii="Times New Roman"/>
          <w:b w:val="false"/>
          <w:i w:val="false"/>
          <w:color w:val="000000"/>
          <w:sz w:val="28"/>
        </w:rPr>
        <w:t>
      путевые знаки на обслуживаемом участке;</w:t>
      </w:r>
    </w:p>
    <w:bookmarkEnd w:id="3185"/>
    <w:bookmarkStart w:name="z3192" w:id="3186"/>
    <w:p>
      <w:pPr>
        <w:spacing w:after="0"/>
        <w:ind w:left="0"/>
        <w:jc w:val="both"/>
      </w:pPr>
      <w:r>
        <w:rPr>
          <w:rFonts w:ascii="Times New Roman"/>
          <w:b w:val="false"/>
          <w:i w:val="false"/>
          <w:color w:val="000000"/>
          <w:sz w:val="28"/>
        </w:rPr>
        <w:t>
      график обслуживания цехов и участков предприятия.</w:t>
      </w:r>
    </w:p>
    <w:bookmarkEnd w:id="3186"/>
    <w:bookmarkStart w:name="z3193" w:id="3187"/>
    <w:p>
      <w:pPr>
        <w:spacing w:after="0"/>
        <w:ind w:left="0"/>
        <w:jc w:val="left"/>
      </w:pPr>
      <w:r>
        <w:rPr>
          <w:rFonts w:ascii="Times New Roman"/>
          <w:b/>
          <w:i w:val="false"/>
          <w:color w:val="000000"/>
        </w:rPr>
        <w:t xml:space="preserve"> Параграф 53. Машинист электровоза металлургического цеха, 3 разряд</w:t>
      </w:r>
    </w:p>
    <w:bookmarkEnd w:id="3187"/>
    <w:bookmarkStart w:name="z3194" w:id="3188"/>
    <w:p>
      <w:pPr>
        <w:spacing w:after="0"/>
        <w:ind w:left="0"/>
        <w:jc w:val="both"/>
      </w:pPr>
      <w:r>
        <w:rPr>
          <w:rFonts w:ascii="Times New Roman"/>
          <w:b w:val="false"/>
          <w:i w:val="false"/>
          <w:color w:val="000000"/>
          <w:sz w:val="28"/>
        </w:rPr>
        <w:t>
      435. Характеристика работ:</w:t>
      </w:r>
    </w:p>
    <w:bookmarkEnd w:id="3188"/>
    <w:bookmarkStart w:name="z3195" w:id="3189"/>
    <w:p>
      <w:pPr>
        <w:spacing w:after="0"/>
        <w:ind w:left="0"/>
        <w:jc w:val="both"/>
      </w:pPr>
      <w:r>
        <w:rPr>
          <w:rFonts w:ascii="Times New Roman"/>
          <w:b w:val="false"/>
          <w:i w:val="false"/>
          <w:color w:val="000000"/>
          <w:sz w:val="28"/>
        </w:rPr>
        <w:t>
      управление электровозом по подаче чугуновозных ковшей с жидким чугуном из миксерного отделения к конвертерам Ұмкостью 250 тонн и более;</w:t>
      </w:r>
    </w:p>
    <w:bookmarkEnd w:id="3189"/>
    <w:bookmarkStart w:name="z3196" w:id="3190"/>
    <w:p>
      <w:pPr>
        <w:spacing w:after="0"/>
        <w:ind w:left="0"/>
        <w:jc w:val="both"/>
      </w:pPr>
      <w:r>
        <w:rPr>
          <w:rFonts w:ascii="Times New Roman"/>
          <w:b w:val="false"/>
          <w:i w:val="false"/>
          <w:color w:val="000000"/>
          <w:sz w:val="28"/>
        </w:rPr>
        <w:t>
      управление электровозом на подаче шихты к доменным и мартеновским печам;</w:t>
      </w:r>
    </w:p>
    <w:bookmarkEnd w:id="3190"/>
    <w:bookmarkStart w:name="z3197" w:id="3191"/>
    <w:p>
      <w:pPr>
        <w:spacing w:after="0"/>
        <w:ind w:left="0"/>
        <w:jc w:val="both"/>
      </w:pPr>
      <w:r>
        <w:rPr>
          <w:rFonts w:ascii="Times New Roman"/>
          <w:b w:val="false"/>
          <w:i w:val="false"/>
          <w:color w:val="000000"/>
          <w:sz w:val="28"/>
        </w:rPr>
        <w:t>
      участие в ремонтах электровоза.</w:t>
      </w:r>
    </w:p>
    <w:bookmarkEnd w:id="3191"/>
    <w:bookmarkStart w:name="z3198" w:id="3192"/>
    <w:p>
      <w:pPr>
        <w:spacing w:after="0"/>
        <w:ind w:left="0"/>
        <w:jc w:val="both"/>
      </w:pPr>
      <w:r>
        <w:rPr>
          <w:rFonts w:ascii="Times New Roman"/>
          <w:b w:val="false"/>
          <w:i w:val="false"/>
          <w:color w:val="000000"/>
          <w:sz w:val="28"/>
        </w:rPr>
        <w:t>
      436. Должен знать:</w:t>
      </w:r>
    </w:p>
    <w:bookmarkEnd w:id="3192"/>
    <w:bookmarkStart w:name="z3199" w:id="3193"/>
    <w:p>
      <w:pPr>
        <w:spacing w:after="0"/>
        <w:ind w:left="0"/>
        <w:jc w:val="both"/>
      </w:pPr>
      <w:r>
        <w:rPr>
          <w:rFonts w:ascii="Times New Roman"/>
          <w:b w:val="false"/>
          <w:i w:val="false"/>
          <w:color w:val="000000"/>
          <w:sz w:val="28"/>
        </w:rPr>
        <w:t>
      устройство и правила технической эксплуатации обслуживаемого электровоза.</w:t>
      </w:r>
    </w:p>
    <w:bookmarkEnd w:id="3193"/>
    <w:bookmarkStart w:name="z3200" w:id="3194"/>
    <w:p>
      <w:pPr>
        <w:spacing w:after="0"/>
        <w:ind w:left="0"/>
        <w:jc w:val="left"/>
      </w:pPr>
      <w:r>
        <w:rPr>
          <w:rFonts w:ascii="Times New Roman"/>
          <w:b/>
          <w:i w:val="false"/>
          <w:color w:val="000000"/>
        </w:rPr>
        <w:t xml:space="preserve"> Параграф 54. Уборщик отходов металлургического производства, 1 разряд</w:t>
      </w:r>
    </w:p>
    <w:bookmarkEnd w:id="3194"/>
    <w:bookmarkStart w:name="z3201" w:id="3195"/>
    <w:p>
      <w:pPr>
        <w:spacing w:after="0"/>
        <w:ind w:left="0"/>
        <w:jc w:val="both"/>
      </w:pPr>
      <w:r>
        <w:rPr>
          <w:rFonts w:ascii="Times New Roman"/>
          <w:b w:val="false"/>
          <w:i w:val="false"/>
          <w:color w:val="000000"/>
          <w:sz w:val="28"/>
        </w:rPr>
        <w:t>
      437. Характеристика работ:</w:t>
      </w:r>
    </w:p>
    <w:bookmarkEnd w:id="3195"/>
    <w:bookmarkStart w:name="z3202" w:id="3196"/>
    <w:p>
      <w:pPr>
        <w:spacing w:after="0"/>
        <w:ind w:left="0"/>
        <w:jc w:val="both"/>
      </w:pPr>
      <w:r>
        <w:rPr>
          <w:rFonts w:ascii="Times New Roman"/>
          <w:b w:val="false"/>
          <w:i w:val="false"/>
          <w:color w:val="000000"/>
          <w:sz w:val="28"/>
        </w:rPr>
        <w:t>
      уборка недопала шихты и кусков кокса;</w:t>
      </w:r>
    </w:p>
    <w:bookmarkEnd w:id="3196"/>
    <w:bookmarkStart w:name="z3203" w:id="3197"/>
    <w:p>
      <w:pPr>
        <w:spacing w:after="0"/>
        <w:ind w:left="0"/>
        <w:jc w:val="both"/>
      </w:pPr>
      <w:r>
        <w:rPr>
          <w:rFonts w:ascii="Times New Roman"/>
          <w:b w:val="false"/>
          <w:i w:val="false"/>
          <w:color w:val="000000"/>
          <w:sz w:val="28"/>
        </w:rPr>
        <w:t>
      транспортировка отходов с площадки коксовых печей к глиномеске;</w:t>
      </w:r>
    </w:p>
    <w:bookmarkEnd w:id="3197"/>
    <w:bookmarkStart w:name="z3204" w:id="3198"/>
    <w:p>
      <w:pPr>
        <w:spacing w:after="0"/>
        <w:ind w:left="0"/>
        <w:jc w:val="both"/>
      </w:pPr>
      <w:r>
        <w:rPr>
          <w:rFonts w:ascii="Times New Roman"/>
          <w:b w:val="false"/>
          <w:i w:val="false"/>
          <w:color w:val="000000"/>
          <w:sz w:val="28"/>
        </w:rPr>
        <w:t>
      смазка вагонетки.</w:t>
      </w:r>
    </w:p>
    <w:bookmarkEnd w:id="3198"/>
    <w:bookmarkStart w:name="z3205" w:id="3199"/>
    <w:p>
      <w:pPr>
        <w:spacing w:after="0"/>
        <w:ind w:left="0"/>
        <w:jc w:val="both"/>
      </w:pPr>
      <w:r>
        <w:rPr>
          <w:rFonts w:ascii="Times New Roman"/>
          <w:b w:val="false"/>
          <w:i w:val="false"/>
          <w:color w:val="000000"/>
          <w:sz w:val="28"/>
        </w:rPr>
        <w:t>
      438. Должен знать:</w:t>
      </w:r>
    </w:p>
    <w:bookmarkEnd w:id="3199"/>
    <w:bookmarkStart w:name="z3206" w:id="3200"/>
    <w:p>
      <w:pPr>
        <w:spacing w:after="0"/>
        <w:ind w:left="0"/>
        <w:jc w:val="both"/>
      </w:pPr>
      <w:r>
        <w:rPr>
          <w:rFonts w:ascii="Times New Roman"/>
          <w:b w:val="false"/>
          <w:i w:val="false"/>
          <w:color w:val="000000"/>
          <w:sz w:val="28"/>
        </w:rPr>
        <w:t>
      график выдачи кокса;</w:t>
      </w:r>
    </w:p>
    <w:bookmarkEnd w:id="3200"/>
    <w:bookmarkStart w:name="z3207" w:id="3201"/>
    <w:p>
      <w:pPr>
        <w:spacing w:after="0"/>
        <w:ind w:left="0"/>
        <w:jc w:val="both"/>
      </w:pPr>
      <w:r>
        <w:rPr>
          <w:rFonts w:ascii="Times New Roman"/>
          <w:b w:val="false"/>
          <w:i w:val="false"/>
          <w:color w:val="000000"/>
          <w:sz w:val="28"/>
        </w:rPr>
        <w:t>
      определение по внешнему виду недопала кокса.</w:t>
      </w:r>
    </w:p>
    <w:bookmarkEnd w:id="3201"/>
    <w:bookmarkStart w:name="z3208" w:id="3202"/>
    <w:p>
      <w:pPr>
        <w:spacing w:after="0"/>
        <w:ind w:left="0"/>
        <w:jc w:val="left"/>
      </w:pPr>
      <w:r>
        <w:rPr>
          <w:rFonts w:ascii="Times New Roman"/>
          <w:b/>
          <w:i w:val="false"/>
          <w:color w:val="000000"/>
        </w:rPr>
        <w:t xml:space="preserve"> Параграф 55. Уборщик отходов металлургического производства, 2 разряд</w:t>
      </w:r>
    </w:p>
    <w:bookmarkEnd w:id="3202"/>
    <w:bookmarkStart w:name="z3209" w:id="3203"/>
    <w:p>
      <w:pPr>
        <w:spacing w:after="0"/>
        <w:ind w:left="0"/>
        <w:jc w:val="both"/>
      </w:pPr>
      <w:r>
        <w:rPr>
          <w:rFonts w:ascii="Times New Roman"/>
          <w:b w:val="false"/>
          <w:i w:val="false"/>
          <w:color w:val="000000"/>
          <w:sz w:val="28"/>
        </w:rPr>
        <w:t>
      439. Характеристика работ:</w:t>
      </w:r>
    </w:p>
    <w:bookmarkEnd w:id="3203"/>
    <w:bookmarkStart w:name="z3210" w:id="3204"/>
    <w:p>
      <w:pPr>
        <w:spacing w:after="0"/>
        <w:ind w:left="0"/>
        <w:jc w:val="both"/>
      </w:pPr>
      <w:r>
        <w:rPr>
          <w:rFonts w:ascii="Times New Roman"/>
          <w:b w:val="false"/>
          <w:i w:val="false"/>
          <w:color w:val="000000"/>
          <w:sz w:val="28"/>
        </w:rPr>
        <w:t>
      уборка вручную окалины из тоннелей под прокатными станами, подъемными столами, рольгангами и на прочих местах ее скопления;</w:t>
      </w:r>
    </w:p>
    <w:bookmarkEnd w:id="3204"/>
    <w:bookmarkStart w:name="z3211" w:id="3205"/>
    <w:p>
      <w:pPr>
        <w:spacing w:after="0"/>
        <w:ind w:left="0"/>
        <w:jc w:val="both"/>
      </w:pPr>
      <w:r>
        <w:rPr>
          <w:rFonts w:ascii="Times New Roman"/>
          <w:b w:val="false"/>
          <w:i w:val="false"/>
          <w:color w:val="000000"/>
          <w:sz w:val="28"/>
        </w:rPr>
        <w:t>
      выгрузка окалины из отстойников и погрузка ее в вагоны;</w:t>
      </w:r>
    </w:p>
    <w:bookmarkEnd w:id="3205"/>
    <w:bookmarkStart w:name="z3212" w:id="3206"/>
    <w:p>
      <w:pPr>
        <w:spacing w:after="0"/>
        <w:ind w:left="0"/>
        <w:jc w:val="both"/>
      </w:pPr>
      <w:r>
        <w:rPr>
          <w:rFonts w:ascii="Times New Roman"/>
          <w:b w:val="false"/>
          <w:i w:val="false"/>
          <w:color w:val="000000"/>
          <w:sz w:val="28"/>
        </w:rPr>
        <w:t>
      наблюдение за смывом окалины водой и за стоком воды из отстойника;</w:t>
      </w:r>
    </w:p>
    <w:bookmarkEnd w:id="3206"/>
    <w:bookmarkStart w:name="z3213" w:id="3207"/>
    <w:p>
      <w:pPr>
        <w:spacing w:after="0"/>
        <w:ind w:left="0"/>
        <w:jc w:val="both"/>
      </w:pPr>
      <w:r>
        <w:rPr>
          <w:rFonts w:ascii="Times New Roman"/>
          <w:b w:val="false"/>
          <w:i w:val="false"/>
          <w:color w:val="000000"/>
          <w:sz w:val="28"/>
        </w:rPr>
        <w:t>
      уборка шлаковых коробок со сварочным шлаком и окалиной от нагревательных печей, кантовка и погрузка шлаковых коробок для выпуска шлака;</w:t>
      </w:r>
    </w:p>
    <w:bookmarkEnd w:id="3207"/>
    <w:bookmarkStart w:name="z3214" w:id="3208"/>
    <w:p>
      <w:pPr>
        <w:spacing w:after="0"/>
        <w:ind w:left="0"/>
        <w:jc w:val="both"/>
      </w:pPr>
      <w:r>
        <w:rPr>
          <w:rFonts w:ascii="Times New Roman"/>
          <w:b w:val="false"/>
          <w:i w:val="false"/>
          <w:color w:val="000000"/>
          <w:sz w:val="28"/>
        </w:rPr>
        <w:t>
      очистка шлаковой пыли в сталеплавильных цехах;</w:t>
      </w:r>
    </w:p>
    <w:bookmarkEnd w:id="3208"/>
    <w:bookmarkStart w:name="z3215" w:id="3209"/>
    <w:p>
      <w:pPr>
        <w:spacing w:after="0"/>
        <w:ind w:left="0"/>
        <w:jc w:val="both"/>
      </w:pPr>
      <w:r>
        <w:rPr>
          <w:rFonts w:ascii="Times New Roman"/>
          <w:b w:val="false"/>
          <w:i w:val="false"/>
          <w:color w:val="000000"/>
          <w:sz w:val="28"/>
        </w:rPr>
        <w:t>
      шуровка и выпуск пыли из пылеуловителей доменных печей объҰмом до 930 кубических метров в вагоны;</w:t>
      </w:r>
    </w:p>
    <w:bookmarkEnd w:id="3209"/>
    <w:bookmarkStart w:name="z3216" w:id="3210"/>
    <w:p>
      <w:pPr>
        <w:spacing w:after="0"/>
        <w:ind w:left="0"/>
        <w:jc w:val="both"/>
      </w:pPr>
      <w:r>
        <w:rPr>
          <w:rFonts w:ascii="Times New Roman"/>
          <w:b w:val="false"/>
          <w:i w:val="false"/>
          <w:color w:val="000000"/>
          <w:sz w:val="28"/>
        </w:rPr>
        <w:t>
      управление механизмами открывания и закрывания затворов пылеуловителей;</w:t>
      </w:r>
    </w:p>
    <w:bookmarkEnd w:id="3210"/>
    <w:bookmarkStart w:name="z3217" w:id="3211"/>
    <w:p>
      <w:pPr>
        <w:spacing w:after="0"/>
        <w:ind w:left="0"/>
        <w:jc w:val="both"/>
      </w:pPr>
      <w:r>
        <w:rPr>
          <w:rFonts w:ascii="Times New Roman"/>
          <w:b w:val="false"/>
          <w:i w:val="false"/>
          <w:color w:val="000000"/>
          <w:sz w:val="28"/>
        </w:rPr>
        <w:t>
      уборка пыли у затворов пылеуловителей и на железнодорожных путях под ними;</w:t>
      </w:r>
    </w:p>
    <w:bookmarkEnd w:id="3211"/>
    <w:bookmarkStart w:name="z3218" w:id="3212"/>
    <w:p>
      <w:pPr>
        <w:spacing w:after="0"/>
        <w:ind w:left="0"/>
        <w:jc w:val="both"/>
      </w:pPr>
      <w:r>
        <w:rPr>
          <w:rFonts w:ascii="Times New Roman"/>
          <w:b w:val="false"/>
          <w:i w:val="false"/>
          <w:color w:val="000000"/>
          <w:sz w:val="28"/>
        </w:rPr>
        <w:t>
      уборка колошниковой площадки от пыли и остатков шихтовых материалов и погрузка их в вагоны;</w:t>
      </w:r>
    </w:p>
    <w:bookmarkEnd w:id="3212"/>
    <w:bookmarkStart w:name="z3219" w:id="3213"/>
    <w:p>
      <w:pPr>
        <w:spacing w:after="0"/>
        <w:ind w:left="0"/>
        <w:jc w:val="both"/>
      </w:pPr>
      <w:r>
        <w:rPr>
          <w:rFonts w:ascii="Times New Roman"/>
          <w:b w:val="false"/>
          <w:i w:val="false"/>
          <w:color w:val="000000"/>
          <w:sz w:val="28"/>
        </w:rPr>
        <w:t>
      проверка давления газа в пылеуловителях и газопроводе перед выпуском пыли;</w:t>
      </w:r>
    </w:p>
    <w:bookmarkEnd w:id="3213"/>
    <w:bookmarkStart w:name="z3220" w:id="3214"/>
    <w:p>
      <w:pPr>
        <w:spacing w:after="0"/>
        <w:ind w:left="0"/>
        <w:jc w:val="both"/>
      </w:pPr>
      <w:r>
        <w:rPr>
          <w:rFonts w:ascii="Times New Roman"/>
          <w:b w:val="false"/>
          <w:i w:val="false"/>
          <w:color w:val="000000"/>
          <w:sz w:val="28"/>
        </w:rPr>
        <w:t>
      участие в ремонте обслуживаемого оборудования.</w:t>
      </w:r>
    </w:p>
    <w:bookmarkEnd w:id="3214"/>
    <w:bookmarkStart w:name="z3221" w:id="3215"/>
    <w:p>
      <w:pPr>
        <w:spacing w:after="0"/>
        <w:ind w:left="0"/>
        <w:jc w:val="both"/>
      </w:pPr>
      <w:r>
        <w:rPr>
          <w:rFonts w:ascii="Times New Roman"/>
          <w:b w:val="false"/>
          <w:i w:val="false"/>
          <w:color w:val="000000"/>
          <w:sz w:val="28"/>
        </w:rPr>
        <w:t>
      440. Должен знать:</w:t>
      </w:r>
    </w:p>
    <w:bookmarkEnd w:id="3215"/>
    <w:bookmarkStart w:name="z3222" w:id="3216"/>
    <w:p>
      <w:pPr>
        <w:spacing w:after="0"/>
        <w:ind w:left="0"/>
        <w:jc w:val="both"/>
      </w:pPr>
      <w:r>
        <w:rPr>
          <w:rFonts w:ascii="Times New Roman"/>
          <w:b w:val="false"/>
          <w:i w:val="false"/>
          <w:color w:val="000000"/>
          <w:sz w:val="28"/>
        </w:rPr>
        <w:t>
      вид и свойства окалины;</w:t>
      </w:r>
    </w:p>
    <w:bookmarkEnd w:id="3216"/>
    <w:bookmarkStart w:name="z3223" w:id="3217"/>
    <w:p>
      <w:pPr>
        <w:spacing w:after="0"/>
        <w:ind w:left="0"/>
        <w:jc w:val="both"/>
      </w:pPr>
      <w:r>
        <w:rPr>
          <w:rFonts w:ascii="Times New Roman"/>
          <w:b w:val="false"/>
          <w:i w:val="false"/>
          <w:color w:val="000000"/>
          <w:sz w:val="28"/>
        </w:rPr>
        <w:t>
      расположение тоннелей и других мест скопления окалины;</w:t>
      </w:r>
    </w:p>
    <w:bookmarkEnd w:id="3217"/>
    <w:bookmarkStart w:name="z3224" w:id="3218"/>
    <w:p>
      <w:pPr>
        <w:spacing w:after="0"/>
        <w:ind w:left="0"/>
        <w:jc w:val="both"/>
      </w:pPr>
      <w:r>
        <w:rPr>
          <w:rFonts w:ascii="Times New Roman"/>
          <w:b w:val="false"/>
          <w:i w:val="false"/>
          <w:color w:val="000000"/>
          <w:sz w:val="28"/>
        </w:rPr>
        <w:t>
      схему подачи воды для смыва окалины;</w:t>
      </w:r>
    </w:p>
    <w:bookmarkEnd w:id="3218"/>
    <w:bookmarkStart w:name="z3225" w:id="3219"/>
    <w:p>
      <w:pPr>
        <w:spacing w:after="0"/>
        <w:ind w:left="0"/>
        <w:jc w:val="both"/>
      </w:pPr>
      <w:r>
        <w:rPr>
          <w:rFonts w:ascii="Times New Roman"/>
          <w:b w:val="false"/>
          <w:i w:val="false"/>
          <w:color w:val="000000"/>
          <w:sz w:val="28"/>
        </w:rPr>
        <w:t>
      требования к отгружаемой окалине;</w:t>
      </w:r>
    </w:p>
    <w:bookmarkEnd w:id="3219"/>
    <w:bookmarkStart w:name="z3226" w:id="3220"/>
    <w:p>
      <w:pPr>
        <w:spacing w:after="0"/>
        <w:ind w:left="0"/>
        <w:jc w:val="both"/>
      </w:pPr>
      <w:r>
        <w:rPr>
          <w:rFonts w:ascii="Times New Roman"/>
          <w:b w:val="false"/>
          <w:i w:val="false"/>
          <w:color w:val="000000"/>
          <w:sz w:val="28"/>
        </w:rPr>
        <w:t>
      устройство газопроводов, пылеуловителей, колошника и его оборудования;</w:t>
      </w:r>
    </w:p>
    <w:bookmarkEnd w:id="3220"/>
    <w:bookmarkStart w:name="z3227" w:id="3221"/>
    <w:p>
      <w:pPr>
        <w:spacing w:after="0"/>
        <w:ind w:left="0"/>
        <w:jc w:val="both"/>
      </w:pPr>
      <w:r>
        <w:rPr>
          <w:rFonts w:ascii="Times New Roman"/>
          <w:b w:val="false"/>
          <w:i w:val="false"/>
          <w:color w:val="000000"/>
          <w:sz w:val="28"/>
        </w:rPr>
        <w:t>
      методы увлажнения пыли в условиях значительной загазованности.</w:t>
      </w:r>
    </w:p>
    <w:bookmarkEnd w:id="3221"/>
    <w:bookmarkStart w:name="z3228" w:id="3222"/>
    <w:p>
      <w:pPr>
        <w:spacing w:after="0"/>
        <w:ind w:left="0"/>
        <w:jc w:val="left"/>
      </w:pPr>
      <w:r>
        <w:rPr>
          <w:rFonts w:ascii="Times New Roman"/>
          <w:b/>
          <w:i w:val="false"/>
          <w:color w:val="000000"/>
        </w:rPr>
        <w:t xml:space="preserve"> Параграф 56. Уборщик отходов металлургического производства, 3 разряд</w:t>
      </w:r>
    </w:p>
    <w:bookmarkEnd w:id="3222"/>
    <w:bookmarkStart w:name="z3229" w:id="3223"/>
    <w:p>
      <w:pPr>
        <w:spacing w:after="0"/>
        <w:ind w:left="0"/>
        <w:jc w:val="both"/>
      </w:pPr>
      <w:r>
        <w:rPr>
          <w:rFonts w:ascii="Times New Roman"/>
          <w:b w:val="false"/>
          <w:i w:val="false"/>
          <w:color w:val="000000"/>
          <w:sz w:val="28"/>
        </w:rPr>
        <w:t>
      441. Характеристика работ:</w:t>
      </w:r>
    </w:p>
    <w:bookmarkEnd w:id="3223"/>
    <w:bookmarkStart w:name="z3230" w:id="3224"/>
    <w:p>
      <w:pPr>
        <w:spacing w:after="0"/>
        <w:ind w:left="0"/>
        <w:jc w:val="both"/>
      </w:pPr>
      <w:r>
        <w:rPr>
          <w:rFonts w:ascii="Times New Roman"/>
          <w:b w:val="false"/>
          <w:i w:val="false"/>
          <w:color w:val="000000"/>
          <w:sz w:val="28"/>
        </w:rPr>
        <w:t>
      управление грузоподъемными механизмами при очистке приямков и погрузке окалины в вагоны, контейнеры и автомашины, уборке окалины в тоннелях;</w:t>
      </w:r>
    </w:p>
    <w:bookmarkEnd w:id="3224"/>
    <w:bookmarkStart w:name="z3231" w:id="3225"/>
    <w:p>
      <w:pPr>
        <w:spacing w:after="0"/>
        <w:ind w:left="0"/>
        <w:jc w:val="both"/>
      </w:pPr>
      <w:r>
        <w:rPr>
          <w:rFonts w:ascii="Times New Roman"/>
          <w:b w:val="false"/>
          <w:i w:val="false"/>
          <w:color w:val="000000"/>
          <w:sz w:val="28"/>
        </w:rPr>
        <w:t>
      уборка шлаковой пыли на площадках в конвертерных цехах;</w:t>
      </w:r>
    </w:p>
    <w:bookmarkEnd w:id="3225"/>
    <w:bookmarkStart w:name="z3232" w:id="3226"/>
    <w:p>
      <w:pPr>
        <w:spacing w:after="0"/>
        <w:ind w:left="0"/>
        <w:jc w:val="both"/>
      </w:pPr>
      <w:r>
        <w:rPr>
          <w:rFonts w:ascii="Times New Roman"/>
          <w:b w:val="false"/>
          <w:i w:val="false"/>
          <w:color w:val="000000"/>
          <w:sz w:val="28"/>
        </w:rPr>
        <w:t>
      обслуживание пылеуловителей доменных печей объҰмом 930 кубических метров и более в вагоны.</w:t>
      </w:r>
    </w:p>
    <w:bookmarkEnd w:id="3226"/>
    <w:bookmarkStart w:name="z3233" w:id="3227"/>
    <w:p>
      <w:pPr>
        <w:spacing w:after="0"/>
        <w:ind w:left="0"/>
        <w:jc w:val="both"/>
      </w:pPr>
      <w:r>
        <w:rPr>
          <w:rFonts w:ascii="Times New Roman"/>
          <w:b w:val="false"/>
          <w:i w:val="false"/>
          <w:color w:val="000000"/>
          <w:sz w:val="28"/>
        </w:rPr>
        <w:t>
      442. Должен знать:</w:t>
      </w:r>
    </w:p>
    <w:bookmarkEnd w:id="3227"/>
    <w:bookmarkStart w:name="z3234" w:id="3228"/>
    <w:p>
      <w:pPr>
        <w:spacing w:after="0"/>
        <w:ind w:left="0"/>
        <w:jc w:val="both"/>
      </w:pPr>
      <w:r>
        <w:rPr>
          <w:rFonts w:ascii="Times New Roman"/>
          <w:b w:val="false"/>
          <w:i w:val="false"/>
          <w:color w:val="000000"/>
          <w:sz w:val="28"/>
        </w:rPr>
        <w:t>
      устройство, принцип работы и правила технической эксплуатация грузоподъемных механизмов;</w:t>
      </w:r>
    </w:p>
    <w:bookmarkEnd w:id="3228"/>
    <w:bookmarkStart w:name="z3235" w:id="3229"/>
    <w:p>
      <w:pPr>
        <w:spacing w:after="0"/>
        <w:ind w:left="0"/>
        <w:jc w:val="both"/>
      </w:pPr>
      <w:r>
        <w:rPr>
          <w:rFonts w:ascii="Times New Roman"/>
          <w:b w:val="false"/>
          <w:i w:val="false"/>
          <w:color w:val="000000"/>
          <w:sz w:val="28"/>
        </w:rPr>
        <w:t>
      методы безопасной работы в условиях значительной загазованности;</w:t>
      </w:r>
    </w:p>
    <w:bookmarkEnd w:id="3229"/>
    <w:bookmarkStart w:name="z3236" w:id="3230"/>
    <w:p>
      <w:pPr>
        <w:spacing w:after="0"/>
        <w:ind w:left="0"/>
        <w:jc w:val="both"/>
      </w:pPr>
      <w:r>
        <w:rPr>
          <w:rFonts w:ascii="Times New Roman"/>
          <w:b w:val="false"/>
          <w:i w:val="false"/>
          <w:color w:val="000000"/>
          <w:sz w:val="28"/>
        </w:rPr>
        <w:t>
      слесарное дело.</w:t>
      </w:r>
    </w:p>
    <w:bookmarkEnd w:id="3230"/>
    <w:bookmarkStart w:name="z3237" w:id="3231"/>
    <w:p>
      <w:pPr>
        <w:spacing w:after="0"/>
        <w:ind w:left="0"/>
        <w:jc w:val="left"/>
      </w:pPr>
      <w:r>
        <w:rPr>
          <w:rFonts w:ascii="Times New Roman"/>
          <w:b/>
          <w:i w:val="false"/>
          <w:color w:val="000000"/>
        </w:rPr>
        <w:t xml:space="preserve"> Параграф 57. Ковшевой, 1 разряд</w:t>
      </w:r>
    </w:p>
    <w:bookmarkEnd w:id="3231"/>
    <w:bookmarkStart w:name="z3238" w:id="3232"/>
    <w:p>
      <w:pPr>
        <w:spacing w:after="0"/>
        <w:ind w:left="0"/>
        <w:jc w:val="both"/>
      </w:pPr>
      <w:r>
        <w:rPr>
          <w:rFonts w:ascii="Times New Roman"/>
          <w:b w:val="false"/>
          <w:i w:val="false"/>
          <w:color w:val="000000"/>
          <w:sz w:val="28"/>
        </w:rPr>
        <w:t>
      443. Характеристика работ:</w:t>
      </w:r>
    </w:p>
    <w:bookmarkEnd w:id="3232"/>
    <w:bookmarkStart w:name="z3239" w:id="3233"/>
    <w:p>
      <w:pPr>
        <w:spacing w:after="0"/>
        <w:ind w:left="0"/>
        <w:jc w:val="both"/>
      </w:pPr>
      <w:r>
        <w:rPr>
          <w:rFonts w:ascii="Times New Roman"/>
          <w:b w:val="false"/>
          <w:i w:val="false"/>
          <w:color w:val="000000"/>
          <w:sz w:val="28"/>
        </w:rPr>
        <w:t>
      подготовка разливочных ручных ковшей и ложек к приҰму жидкого металла под руководством ковшевого более высокой квалификации;</w:t>
      </w:r>
    </w:p>
    <w:bookmarkEnd w:id="3233"/>
    <w:bookmarkStart w:name="z3240" w:id="3234"/>
    <w:p>
      <w:pPr>
        <w:spacing w:after="0"/>
        <w:ind w:left="0"/>
        <w:jc w:val="both"/>
      </w:pPr>
      <w:r>
        <w:rPr>
          <w:rFonts w:ascii="Times New Roman"/>
          <w:b w:val="false"/>
          <w:i w:val="false"/>
          <w:color w:val="000000"/>
          <w:sz w:val="28"/>
        </w:rPr>
        <w:t>
      приготовление известкового раствора;</w:t>
      </w:r>
    </w:p>
    <w:bookmarkEnd w:id="3234"/>
    <w:bookmarkStart w:name="z3241" w:id="3235"/>
    <w:p>
      <w:pPr>
        <w:spacing w:after="0"/>
        <w:ind w:left="0"/>
        <w:jc w:val="both"/>
      </w:pPr>
      <w:r>
        <w:rPr>
          <w:rFonts w:ascii="Times New Roman"/>
          <w:b w:val="false"/>
          <w:i w:val="false"/>
          <w:color w:val="000000"/>
          <w:sz w:val="28"/>
        </w:rPr>
        <w:t>
      обрызгивание известковым раствором шлаковых ковшей, чаш и мульд разливочных машин, изложниц для разливки чугуна;</w:t>
      </w:r>
    </w:p>
    <w:bookmarkEnd w:id="3235"/>
    <w:bookmarkStart w:name="z3242" w:id="3236"/>
    <w:p>
      <w:pPr>
        <w:spacing w:after="0"/>
        <w:ind w:left="0"/>
        <w:jc w:val="both"/>
      </w:pPr>
      <w:r>
        <w:rPr>
          <w:rFonts w:ascii="Times New Roman"/>
          <w:b w:val="false"/>
          <w:i w:val="false"/>
          <w:color w:val="000000"/>
          <w:sz w:val="28"/>
        </w:rPr>
        <w:t>
      погрузка извести в растворомешалку;</w:t>
      </w:r>
    </w:p>
    <w:bookmarkEnd w:id="3236"/>
    <w:bookmarkStart w:name="z3243" w:id="3237"/>
    <w:p>
      <w:pPr>
        <w:spacing w:after="0"/>
        <w:ind w:left="0"/>
        <w:jc w:val="both"/>
      </w:pPr>
      <w:r>
        <w:rPr>
          <w:rFonts w:ascii="Times New Roman"/>
          <w:b w:val="false"/>
          <w:i w:val="false"/>
          <w:color w:val="000000"/>
          <w:sz w:val="28"/>
        </w:rPr>
        <w:t>
      пуск и остановка растворомешалки и обрызгивателя;</w:t>
      </w:r>
    </w:p>
    <w:bookmarkEnd w:id="3237"/>
    <w:bookmarkStart w:name="z3244" w:id="3238"/>
    <w:p>
      <w:pPr>
        <w:spacing w:after="0"/>
        <w:ind w:left="0"/>
        <w:jc w:val="both"/>
      </w:pPr>
      <w:r>
        <w:rPr>
          <w:rFonts w:ascii="Times New Roman"/>
          <w:b w:val="false"/>
          <w:i w:val="false"/>
          <w:color w:val="000000"/>
          <w:sz w:val="28"/>
        </w:rPr>
        <w:t>
      очистка ковшей от остатков шлака, металла, от старой обмазки и прогоревшей кирпичной футеровки;</w:t>
      </w:r>
    </w:p>
    <w:bookmarkEnd w:id="3238"/>
    <w:bookmarkStart w:name="z3245" w:id="3239"/>
    <w:p>
      <w:pPr>
        <w:spacing w:after="0"/>
        <w:ind w:left="0"/>
        <w:jc w:val="both"/>
      </w:pPr>
      <w:r>
        <w:rPr>
          <w:rFonts w:ascii="Times New Roman"/>
          <w:b w:val="false"/>
          <w:i w:val="false"/>
          <w:color w:val="000000"/>
          <w:sz w:val="28"/>
        </w:rPr>
        <w:t>
       подмазка поврежденных или подгоревших мест в ковшах, окраска ковшей;</w:t>
      </w:r>
    </w:p>
    <w:bookmarkEnd w:id="3239"/>
    <w:bookmarkStart w:name="z3246" w:id="3240"/>
    <w:p>
      <w:pPr>
        <w:spacing w:after="0"/>
        <w:ind w:left="0"/>
        <w:jc w:val="both"/>
      </w:pPr>
      <w:r>
        <w:rPr>
          <w:rFonts w:ascii="Times New Roman"/>
          <w:b w:val="false"/>
          <w:i w:val="false"/>
          <w:color w:val="000000"/>
          <w:sz w:val="28"/>
        </w:rPr>
        <w:t>
      разогрев ковшей под руководством ковшевого более высокой квалификации;</w:t>
      </w:r>
    </w:p>
    <w:bookmarkEnd w:id="3240"/>
    <w:bookmarkStart w:name="z3247" w:id="3241"/>
    <w:p>
      <w:pPr>
        <w:spacing w:after="0"/>
        <w:ind w:left="0"/>
        <w:jc w:val="both"/>
      </w:pPr>
      <w:r>
        <w:rPr>
          <w:rFonts w:ascii="Times New Roman"/>
          <w:b w:val="false"/>
          <w:i w:val="false"/>
          <w:color w:val="000000"/>
          <w:sz w:val="28"/>
        </w:rPr>
        <w:t>
      отбор проб известкового раствора для анализа;</w:t>
      </w:r>
    </w:p>
    <w:bookmarkEnd w:id="3241"/>
    <w:bookmarkStart w:name="z3248" w:id="3242"/>
    <w:p>
      <w:pPr>
        <w:spacing w:after="0"/>
        <w:ind w:left="0"/>
        <w:jc w:val="both"/>
      </w:pPr>
      <w:r>
        <w:rPr>
          <w:rFonts w:ascii="Times New Roman"/>
          <w:b w:val="false"/>
          <w:i w:val="false"/>
          <w:color w:val="000000"/>
          <w:sz w:val="28"/>
        </w:rPr>
        <w:t>
      подноска всех необходимых материалов и инструмента к месту работы, уборка рабочего места;</w:t>
      </w:r>
    </w:p>
    <w:bookmarkEnd w:id="3242"/>
    <w:bookmarkStart w:name="z3249" w:id="3243"/>
    <w:p>
      <w:pPr>
        <w:spacing w:after="0"/>
        <w:ind w:left="0"/>
        <w:jc w:val="both"/>
      </w:pPr>
      <w:r>
        <w:rPr>
          <w:rFonts w:ascii="Times New Roman"/>
          <w:b w:val="false"/>
          <w:i w:val="false"/>
          <w:color w:val="000000"/>
          <w:sz w:val="28"/>
        </w:rPr>
        <w:t>
      участие в ремонтах обслуживаемого оборудования.</w:t>
      </w:r>
    </w:p>
    <w:bookmarkEnd w:id="3243"/>
    <w:bookmarkStart w:name="z3250" w:id="3244"/>
    <w:p>
      <w:pPr>
        <w:spacing w:after="0"/>
        <w:ind w:left="0"/>
        <w:jc w:val="both"/>
      </w:pPr>
      <w:r>
        <w:rPr>
          <w:rFonts w:ascii="Times New Roman"/>
          <w:b w:val="false"/>
          <w:i w:val="false"/>
          <w:color w:val="000000"/>
          <w:sz w:val="28"/>
        </w:rPr>
        <w:t>
      444. Должен знать:</w:t>
      </w:r>
    </w:p>
    <w:bookmarkEnd w:id="3244"/>
    <w:bookmarkStart w:name="z3251" w:id="3245"/>
    <w:p>
      <w:pPr>
        <w:spacing w:after="0"/>
        <w:ind w:left="0"/>
        <w:jc w:val="both"/>
      </w:pPr>
      <w:r>
        <w:rPr>
          <w:rFonts w:ascii="Times New Roman"/>
          <w:b w:val="false"/>
          <w:i w:val="false"/>
          <w:color w:val="000000"/>
          <w:sz w:val="28"/>
        </w:rPr>
        <w:t>
      устройство ручных ковшей, ложек, оборудования растворомешалки и обрызгивателя и принцип их работы;</w:t>
      </w:r>
    </w:p>
    <w:bookmarkEnd w:id="3245"/>
    <w:bookmarkStart w:name="z3252" w:id="3246"/>
    <w:p>
      <w:pPr>
        <w:spacing w:after="0"/>
        <w:ind w:left="0"/>
        <w:jc w:val="both"/>
      </w:pPr>
      <w:r>
        <w:rPr>
          <w:rFonts w:ascii="Times New Roman"/>
          <w:b w:val="false"/>
          <w:i w:val="false"/>
          <w:color w:val="000000"/>
          <w:sz w:val="28"/>
        </w:rPr>
        <w:t xml:space="preserve">
      свойства извести и назначение обрызгивания шлаковых ковшей, чаш, мульд разливочных машин, инструмента, материалов, применяемых при заправке, ремонте и подготовке ковшей; </w:t>
      </w:r>
    </w:p>
    <w:bookmarkEnd w:id="3246"/>
    <w:bookmarkStart w:name="z3253" w:id="3247"/>
    <w:p>
      <w:pPr>
        <w:spacing w:after="0"/>
        <w:ind w:left="0"/>
        <w:jc w:val="both"/>
      </w:pPr>
      <w:r>
        <w:rPr>
          <w:rFonts w:ascii="Times New Roman"/>
          <w:b w:val="false"/>
          <w:i w:val="false"/>
          <w:color w:val="000000"/>
          <w:sz w:val="28"/>
        </w:rPr>
        <w:t>
      требования, предъявляемые к ковшам для приҰма жидкого металла.</w:t>
      </w:r>
    </w:p>
    <w:bookmarkEnd w:id="3247"/>
    <w:bookmarkStart w:name="z3254" w:id="3248"/>
    <w:p>
      <w:pPr>
        <w:spacing w:after="0"/>
        <w:ind w:left="0"/>
        <w:jc w:val="left"/>
      </w:pPr>
      <w:r>
        <w:rPr>
          <w:rFonts w:ascii="Times New Roman"/>
          <w:b/>
          <w:i w:val="false"/>
          <w:color w:val="000000"/>
        </w:rPr>
        <w:t xml:space="preserve"> Параграф 58. Ковшевой, 2 разряд</w:t>
      </w:r>
    </w:p>
    <w:bookmarkEnd w:id="3248"/>
    <w:bookmarkStart w:name="z3255" w:id="3249"/>
    <w:p>
      <w:pPr>
        <w:spacing w:after="0"/>
        <w:ind w:left="0"/>
        <w:jc w:val="both"/>
      </w:pPr>
      <w:r>
        <w:rPr>
          <w:rFonts w:ascii="Times New Roman"/>
          <w:b w:val="false"/>
          <w:i w:val="false"/>
          <w:color w:val="000000"/>
          <w:sz w:val="28"/>
        </w:rPr>
        <w:t>
      445. Характеристика работ:</w:t>
      </w:r>
    </w:p>
    <w:bookmarkEnd w:id="3249"/>
    <w:bookmarkStart w:name="z3256" w:id="3250"/>
    <w:p>
      <w:pPr>
        <w:spacing w:after="0"/>
        <w:ind w:left="0"/>
        <w:jc w:val="both"/>
      </w:pPr>
      <w:r>
        <w:rPr>
          <w:rFonts w:ascii="Times New Roman"/>
          <w:b w:val="false"/>
          <w:i w:val="false"/>
          <w:color w:val="000000"/>
          <w:sz w:val="28"/>
        </w:rPr>
        <w:t>
      подготовка разливочных ручных ковшей и ложек для приҰма жидкого металла;</w:t>
      </w:r>
    </w:p>
    <w:bookmarkEnd w:id="3250"/>
    <w:bookmarkStart w:name="z3257" w:id="3251"/>
    <w:p>
      <w:pPr>
        <w:spacing w:after="0"/>
        <w:ind w:left="0"/>
        <w:jc w:val="both"/>
      </w:pPr>
      <w:r>
        <w:rPr>
          <w:rFonts w:ascii="Times New Roman"/>
          <w:b w:val="false"/>
          <w:i w:val="false"/>
          <w:color w:val="000000"/>
          <w:sz w:val="28"/>
        </w:rPr>
        <w:t>
      подготовка сталеразливочных ковшей Ұмкостью до 15 тонн к приҰму плавок под руководством ковшевого более высокой квалификации;</w:t>
      </w:r>
    </w:p>
    <w:bookmarkEnd w:id="3251"/>
    <w:bookmarkStart w:name="z3258" w:id="3252"/>
    <w:p>
      <w:pPr>
        <w:spacing w:after="0"/>
        <w:ind w:left="0"/>
        <w:jc w:val="both"/>
      </w:pPr>
      <w:r>
        <w:rPr>
          <w:rFonts w:ascii="Times New Roman"/>
          <w:b w:val="false"/>
          <w:i w:val="false"/>
          <w:color w:val="000000"/>
          <w:sz w:val="28"/>
        </w:rPr>
        <w:t>
      удаление из ковшей старых стаканов, стопоров, "козлов";</w:t>
      </w:r>
    </w:p>
    <w:bookmarkEnd w:id="3252"/>
    <w:bookmarkStart w:name="z3259" w:id="3253"/>
    <w:p>
      <w:pPr>
        <w:spacing w:after="0"/>
        <w:ind w:left="0"/>
        <w:jc w:val="both"/>
      </w:pPr>
      <w:r>
        <w:rPr>
          <w:rFonts w:ascii="Times New Roman"/>
          <w:b w:val="false"/>
          <w:i w:val="false"/>
          <w:color w:val="000000"/>
          <w:sz w:val="28"/>
        </w:rPr>
        <w:t>
      установка новых сталеразливочных стаканов;</w:t>
      </w:r>
    </w:p>
    <w:bookmarkEnd w:id="3253"/>
    <w:bookmarkStart w:name="z3260" w:id="3254"/>
    <w:p>
      <w:pPr>
        <w:spacing w:after="0"/>
        <w:ind w:left="0"/>
        <w:jc w:val="both"/>
      </w:pPr>
      <w:r>
        <w:rPr>
          <w:rFonts w:ascii="Times New Roman"/>
          <w:b w:val="false"/>
          <w:i w:val="false"/>
          <w:color w:val="000000"/>
          <w:sz w:val="28"/>
        </w:rPr>
        <w:t xml:space="preserve">
      опускание газовых горелок в ковш и поднятие их; </w:t>
      </w:r>
    </w:p>
    <w:bookmarkEnd w:id="3254"/>
    <w:bookmarkStart w:name="z3261" w:id="3255"/>
    <w:p>
      <w:pPr>
        <w:spacing w:after="0"/>
        <w:ind w:left="0"/>
        <w:jc w:val="both"/>
      </w:pPr>
      <w:r>
        <w:rPr>
          <w:rFonts w:ascii="Times New Roman"/>
          <w:b w:val="false"/>
          <w:i w:val="false"/>
          <w:color w:val="000000"/>
          <w:sz w:val="28"/>
        </w:rPr>
        <w:t>
      подготовка и обеспечение исправного состояния пневматических молотков и инструментов;</w:t>
      </w:r>
    </w:p>
    <w:bookmarkEnd w:id="3255"/>
    <w:bookmarkStart w:name="z3262" w:id="3256"/>
    <w:p>
      <w:pPr>
        <w:spacing w:after="0"/>
        <w:ind w:left="0"/>
        <w:jc w:val="both"/>
      </w:pPr>
      <w:r>
        <w:rPr>
          <w:rFonts w:ascii="Times New Roman"/>
          <w:b w:val="false"/>
          <w:i w:val="false"/>
          <w:color w:val="000000"/>
          <w:sz w:val="28"/>
        </w:rPr>
        <w:t>
      подготовка шлаковозных ковшей объҰмом до 9 кубических метров к приҰму шлака, засыпка сухого песка на дно ковшей;</w:t>
      </w:r>
    </w:p>
    <w:bookmarkEnd w:id="3256"/>
    <w:bookmarkStart w:name="z3263" w:id="3257"/>
    <w:p>
      <w:pPr>
        <w:spacing w:after="0"/>
        <w:ind w:left="0"/>
        <w:jc w:val="both"/>
      </w:pPr>
      <w:r>
        <w:rPr>
          <w:rFonts w:ascii="Times New Roman"/>
          <w:b w:val="false"/>
          <w:i w:val="false"/>
          <w:color w:val="000000"/>
          <w:sz w:val="28"/>
        </w:rPr>
        <w:t>
      подача порожних ковшей к доменным печам по графику, транспортировка ковшей, заполненных шлаком, кантовка их на шлаковом отвале или грануляционном бассейне;</w:t>
      </w:r>
    </w:p>
    <w:bookmarkEnd w:id="3257"/>
    <w:bookmarkStart w:name="z3264" w:id="3258"/>
    <w:p>
      <w:pPr>
        <w:spacing w:after="0"/>
        <w:ind w:left="0"/>
        <w:jc w:val="both"/>
      </w:pPr>
      <w:r>
        <w:rPr>
          <w:rFonts w:ascii="Times New Roman"/>
          <w:b w:val="false"/>
          <w:i w:val="false"/>
          <w:color w:val="000000"/>
          <w:sz w:val="28"/>
        </w:rPr>
        <w:t>
      уход за механизмами кантователя ковшей;</w:t>
      </w:r>
    </w:p>
    <w:bookmarkEnd w:id="3258"/>
    <w:bookmarkStart w:name="z3265" w:id="3259"/>
    <w:p>
      <w:pPr>
        <w:spacing w:after="0"/>
        <w:ind w:left="0"/>
        <w:jc w:val="both"/>
      </w:pPr>
      <w:r>
        <w:rPr>
          <w:rFonts w:ascii="Times New Roman"/>
          <w:b w:val="false"/>
          <w:i w:val="false"/>
          <w:color w:val="000000"/>
          <w:sz w:val="28"/>
        </w:rPr>
        <w:t>
      проверка состояния и чистоты шлаковозных ковшей;</w:t>
      </w:r>
    </w:p>
    <w:bookmarkEnd w:id="3259"/>
    <w:bookmarkStart w:name="z3266" w:id="326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260"/>
    <w:bookmarkStart w:name="z3267" w:id="3261"/>
    <w:p>
      <w:pPr>
        <w:spacing w:after="0"/>
        <w:ind w:left="0"/>
        <w:jc w:val="both"/>
      </w:pPr>
      <w:r>
        <w:rPr>
          <w:rFonts w:ascii="Times New Roman"/>
          <w:b w:val="false"/>
          <w:i w:val="false"/>
          <w:color w:val="000000"/>
          <w:sz w:val="28"/>
        </w:rPr>
        <w:t>
      участие в текущих горячих ремонтах футеровки ковшей.</w:t>
      </w:r>
    </w:p>
    <w:bookmarkEnd w:id="3261"/>
    <w:bookmarkStart w:name="z3268" w:id="3262"/>
    <w:p>
      <w:pPr>
        <w:spacing w:after="0"/>
        <w:ind w:left="0"/>
        <w:jc w:val="both"/>
      </w:pPr>
      <w:r>
        <w:rPr>
          <w:rFonts w:ascii="Times New Roman"/>
          <w:b w:val="false"/>
          <w:i w:val="false"/>
          <w:color w:val="000000"/>
          <w:sz w:val="28"/>
        </w:rPr>
        <w:t>
      446. Должен знать:</w:t>
      </w:r>
    </w:p>
    <w:bookmarkEnd w:id="3262"/>
    <w:bookmarkStart w:name="z3269" w:id="3263"/>
    <w:p>
      <w:pPr>
        <w:spacing w:after="0"/>
        <w:ind w:left="0"/>
        <w:jc w:val="both"/>
      </w:pPr>
      <w:r>
        <w:rPr>
          <w:rFonts w:ascii="Times New Roman"/>
          <w:b w:val="false"/>
          <w:i w:val="false"/>
          <w:color w:val="000000"/>
          <w:sz w:val="28"/>
        </w:rPr>
        <w:t>
      основы технологического процесса разливки стали, внепечной обработки стали;</w:t>
      </w:r>
    </w:p>
    <w:bookmarkEnd w:id="3263"/>
    <w:bookmarkStart w:name="z3270" w:id="3264"/>
    <w:p>
      <w:pPr>
        <w:spacing w:after="0"/>
        <w:ind w:left="0"/>
        <w:jc w:val="both"/>
      </w:pPr>
      <w:r>
        <w:rPr>
          <w:rFonts w:ascii="Times New Roman"/>
          <w:b w:val="false"/>
          <w:i w:val="false"/>
          <w:color w:val="000000"/>
          <w:sz w:val="28"/>
        </w:rPr>
        <w:t>
      устройство сталеразливочных и шлаковых ковшей разной Ұмкости;</w:t>
      </w:r>
    </w:p>
    <w:bookmarkEnd w:id="3264"/>
    <w:bookmarkStart w:name="z3271" w:id="3265"/>
    <w:p>
      <w:pPr>
        <w:spacing w:after="0"/>
        <w:ind w:left="0"/>
        <w:jc w:val="both"/>
      </w:pPr>
      <w:r>
        <w:rPr>
          <w:rFonts w:ascii="Times New Roman"/>
          <w:b w:val="false"/>
          <w:i w:val="false"/>
          <w:color w:val="000000"/>
          <w:sz w:val="28"/>
        </w:rPr>
        <w:t>
      устройство и принцип работы стопорного механизма ковша, ходовых частей механизмов кантователя, пневматического молотка, газовой горелки для сушки ковшей;</w:t>
      </w:r>
    </w:p>
    <w:bookmarkEnd w:id="3265"/>
    <w:bookmarkStart w:name="z3272" w:id="3266"/>
    <w:p>
      <w:pPr>
        <w:spacing w:after="0"/>
        <w:ind w:left="0"/>
        <w:jc w:val="both"/>
      </w:pPr>
      <w:r>
        <w:rPr>
          <w:rFonts w:ascii="Times New Roman"/>
          <w:b w:val="false"/>
          <w:i w:val="false"/>
          <w:color w:val="000000"/>
          <w:sz w:val="28"/>
        </w:rPr>
        <w:t>
      состав и свойства огнеупорных материалов и ковшевого припаса, применяемых для подготовки, ремонта и футеровки ковшей;</w:t>
      </w:r>
    </w:p>
    <w:bookmarkEnd w:id="3266"/>
    <w:bookmarkStart w:name="z3273" w:id="3267"/>
    <w:p>
      <w:pPr>
        <w:spacing w:after="0"/>
        <w:ind w:left="0"/>
        <w:jc w:val="both"/>
      </w:pPr>
      <w:r>
        <w:rPr>
          <w:rFonts w:ascii="Times New Roman"/>
          <w:b w:val="false"/>
          <w:i w:val="false"/>
          <w:color w:val="000000"/>
          <w:sz w:val="28"/>
        </w:rPr>
        <w:t>
      свойства шлака, поступающего на шлаковой откос и грануляционный бассейн;</w:t>
      </w:r>
    </w:p>
    <w:bookmarkEnd w:id="3267"/>
    <w:bookmarkStart w:name="z3274" w:id="3268"/>
    <w:p>
      <w:pPr>
        <w:spacing w:after="0"/>
        <w:ind w:left="0"/>
        <w:jc w:val="both"/>
      </w:pPr>
      <w:r>
        <w:rPr>
          <w:rFonts w:ascii="Times New Roman"/>
          <w:b w:val="false"/>
          <w:i w:val="false"/>
          <w:color w:val="000000"/>
          <w:sz w:val="28"/>
        </w:rPr>
        <w:t xml:space="preserve">
      правила формирования и движения по железнодорожным путям составов с ковшами жидкого металла и шлака; </w:t>
      </w:r>
    </w:p>
    <w:bookmarkEnd w:id="3268"/>
    <w:bookmarkStart w:name="z3275" w:id="3269"/>
    <w:p>
      <w:pPr>
        <w:spacing w:after="0"/>
        <w:ind w:left="0"/>
        <w:jc w:val="both"/>
      </w:pPr>
      <w:r>
        <w:rPr>
          <w:rFonts w:ascii="Times New Roman"/>
          <w:b w:val="false"/>
          <w:i w:val="false"/>
          <w:color w:val="000000"/>
          <w:sz w:val="28"/>
        </w:rPr>
        <w:t>
      основы ведения огнеупорных работ при ремонтах ковшей.</w:t>
      </w:r>
    </w:p>
    <w:bookmarkEnd w:id="3269"/>
    <w:bookmarkStart w:name="z3276" w:id="3270"/>
    <w:p>
      <w:pPr>
        <w:spacing w:after="0"/>
        <w:ind w:left="0"/>
        <w:jc w:val="left"/>
      </w:pPr>
      <w:r>
        <w:rPr>
          <w:rFonts w:ascii="Times New Roman"/>
          <w:b/>
          <w:i w:val="false"/>
          <w:color w:val="000000"/>
        </w:rPr>
        <w:t xml:space="preserve"> Параграф 59. Ковшевой, 3 разряд</w:t>
      </w:r>
    </w:p>
    <w:bookmarkEnd w:id="3270"/>
    <w:bookmarkStart w:name="z3277" w:id="3271"/>
    <w:p>
      <w:pPr>
        <w:spacing w:after="0"/>
        <w:ind w:left="0"/>
        <w:jc w:val="both"/>
      </w:pPr>
      <w:r>
        <w:rPr>
          <w:rFonts w:ascii="Times New Roman"/>
          <w:b w:val="false"/>
          <w:i w:val="false"/>
          <w:color w:val="000000"/>
          <w:sz w:val="28"/>
        </w:rPr>
        <w:t>
      447. Характеристика работ:</w:t>
      </w:r>
    </w:p>
    <w:bookmarkEnd w:id="3271"/>
    <w:bookmarkStart w:name="z3278" w:id="3272"/>
    <w:p>
      <w:pPr>
        <w:spacing w:after="0"/>
        <w:ind w:left="0"/>
        <w:jc w:val="both"/>
      </w:pPr>
      <w:r>
        <w:rPr>
          <w:rFonts w:ascii="Times New Roman"/>
          <w:b w:val="false"/>
          <w:i w:val="false"/>
          <w:color w:val="000000"/>
          <w:sz w:val="28"/>
        </w:rPr>
        <w:t>
      подготовка сталеразливочных ковшей Ұмкостью до 15 тонн, шлаковозных ковшей объҰмом 9 кубических метров и более, чугуновозных ковшей к приҰму плавок, сталеразливочных ковшей Ұмкостью 15 до 100 тонн и промежуточных ковшей к приҰму плавок под руководством ковшевого более высокой квалификации;</w:t>
      </w:r>
    </w:p>
    <w:bookmarkEnd w:id="3272"/>
    <w:bookmarkStart w:name="z3279" w:id="3273"/>
    <w:p>
      <w:pPr>
        <w:spacing w:after="0"/>
        <w:ind w:left="0"/>
        <w:jc w:val="both"/>
      </w:pPr>
      <w:r>
        <w:rPr>
          <w:rFonts w:ascii="Times New Roman"/>
          <w:b w:val="false"/>
          <w:i w:val="false"/>
          <w:color w:val="000000"/>
          <w:sz w:val="28"/>
        </w:rPr>
        <w:t>
      установка и снятие шиберных затворов с бесстопорных сталеразливочных ковшей, сборка и притирка шиберов, проверка качества наборки шиберных узлов, запрессовка плит в обоймы;</w:t>
      </w:r>
    </w:p>
    <w:bookmarkEnd w:id="3273"/>
    <w:bookmarkStart w:name="z3280" w:id="3274"/>
    <w:p>
      <w:pPr>
        <w:spacing w:after="0"/>
        <w:ind w:left="0"/>
        <w:jc w:val="both"/>
      </w:pPr>
      <w:r>
        <w:rPr>
          <w:rFonts w:ascii="Times New Roman"/>
          <w:b w:val="false"/>
          <w:i w:val="false"/>
          <w:color w:val="000000"/>
          <w:sz w:val="28"/>
        </w:rPr>
        <w:t>
      установка новых стопоров;</w:t>
      </w:r>
    </w:p>
    <w:bookmarkEnd w:id="3274"/>
    <w:bookmarkStart w:name="z3281" w:id="3275"/>
    <w:p>
      <w:pPr>
        <w:spacing w:after="0"/>
        <w:ind w:left="0"/>
        <w:jc w:val="both"/>
      </w:pPr>
      <w:r>
        <w:rPr>
          <w:rFonts w:ascii="Times New Roman"/>
          <w:b w:val="false"/>
          <w:i w:val="false"/>
          <w:color w:val="000000"/>
          <w:sz w:val="28"/>
        </w:rPr>
        <w:t>
      проверка состояния футеровки ковшей, качества выборки стопоров;</w:t>
      </w:r>
    </w:p>
    <w:bookmarkEnd w:id="3275"/>
    <w:bookmarkStart w:name="z3282" w:id="3276"/>
    <w:p>
      <w:pPr>
        <w:spacing w:after="0"/>
        <w:ind w:left="0"/>
        <w:jc w:val="both"/>
      </w:pPr>
      <w:r>
        <w:rPr>
          <w:rFonts w:ascii="Times New Roman"/>
          <w:b w:val="false"/>
          <w:i w:val="false"/>
          <w:color w:val="000000"/>
          <w:sz w:val="28"/>
        </w:rPr>
        <w:t>
      прогонка стопорной пробки к отверстию разливочного стакана и проверка надежности действия стопорного механизма;</w:t>
      </w:r>
    </w:p>
    <w:bookmarkEnd w:id="3276"/>
    <w:bookmarkStart w:name="z3283" w:id="3277"/>
    <w:p>
      <w:pPr>
        <w:spacing w:after="0"/>
        <w:ind w:left="0"/>
        <w:jc w:val="both"/>
      </w:pPr>
      <w:r>
        <w:rPr>
          <w:rFonts w:ascii="Times New Roman"/>
          <w:b w:val="false"/>
          <w:i w:val="false"/>
          <w:color w:val="000000"/>
          <w:sz w:val="28"/>
        </w:rPr>
        <w:t>
      подготовка и подача чугуновозных ковшей к доменным печам в соответствии с графиком выпусков чугуна, сопровождение их при транспортировке жидкого чугуна к разливочным машинам, сталеплавильным агрегатам и участие в сливе его;</w:t>
      </w:r>
    </w:p>
    <w:bookmarkEnd w:id="3277"/>
    <w:bookmarkStart w:name="z3284" w:id="3278"/>
    <w:p>
      <w:pPr>
        <w:spacing w:after="0"/>
        <w:ind w:left="0"/>
        <w:jc w:val="both"/>
      </w:pPr>
      <w:r>
        <w:rPr>
          <w:rFonts w:ascii="Times New Roman"/>
          <w:b w:val="false"/>
          <w:i w:val="false"/>
          <w:color w:val="000000"/>
          <w:sz w:val="28"/>
        </w:rPr>
        <w:t>
      осмотр ковшей после слива чугуна, удаление образовавшихся корок и "козлов";</w:t>
      </w:r>
    </w:p>
    <w:bookmarkEnd w:id="3278"/>
    <w:bookmarkStart w:name="z3285" w:id="3279"/>
    <w:p>
      <w:pPr>
        <w:spacing w:after="0"/>
        <w:ind w:left="0"/>
        <w:jc w:val="both"/>
      </w:pPr>
      <w:r>
        <w:rPr>
          <w:rFonts w:ascii="Times New Roman"/>
          <w:b w:val="false"/>
          <w:i w:val="false"/>
          <w:color w:val="000000"/>
          <w:sz w:val="28"/>
        </w:rPr>
        <w:t>
      ремонт и заправка носков чугуновозных ковшей, очистка лафетов от скрапа и шлака;</w:t>
      </w:r>
    </w:p>
    <w:bookmarkEnd w:id="3279"/>
    <w:bookmarkStart w:name="z3286" w:id="3280"/>
    <w:p>
      <w:pPr>
        <w:spacing w:after="0"/>
        <w:ind w:left="0"/>
        <w:jc w:val="both"/>
      </w:pPr>
      <w:r>
        <w:rPr>
          <w:rFonts w:ascii="Times New Roman"/>
          <w:b w:val="false"/>
          <w:i w:val="false"/>
          <w:color w:val="000000"/>
          <w:sz w:val="28"/>
        </w:rPr>
        <w:t>
      уборка скрапа из канав разливочных машин, погрузка скрапа, шлака и мусора в железнодорожные вагоны;</w:t>
      </w:r>
    </w:p>
    <w:bookmarkEnd w:id="3280"/>
    <w:bookmarkStart w:name="z3287" w:id="3281"/>
    <w:p>
      <w:pPr>
        <w:spacing w:after="0"/>
        <w:ind w:left="0"/>
        <w:jc w:val="both"/>
      </w:pPr>
      <w:r>
        <w:rPr>
          <w:rFonts w:ascii="Times New Roman"/>
          <w:b w:val="false"/>
          <w:i w:val="false"/>
          <w:color w:val="000000"/>
          <w:sz w:val="28"/>
        </w:rPr>
        <w:t>
      наблюдение за правильным взвешиванием ковшей до и после слива чугуна;</w:t>
      </w:r>
    </w:p>
    <w:bookmarkEnd w:id="3281"/>
    <w:bookmarkStart w:name="z3288" w:id="3282"/>
    <w:p>
      <w:pPr>
        <w:spacing w:after="0"/>
        <w:ind w:left="0"/>
        <w:jc w:val="both"/>
      </w:pPr>
      <w:r>
        <w:rPr>
          <w:rFonts w:ascii="Times New Roman"/>
          <w:b w:val="false"/>
          <w:i w:val="false"/>
          <w:color w:val="000000"/>
          <w:sz w:val="28"/>
        </w:rPr>
        <w:t>
      подача стопоров;</w:t>
      </w:r>
    </w:p>
    <w:bookmarkEnd w:id="3282"/>
    <w:bookmarkStart w:name="z3289" w:id="3283"/>
    <w:p>
      <w:pPr>
        <w:spacing w:after="0"/>
        <w:ind w:left="0"/>
        <w:jc w:val="both"/>
      </w:pPr>
      <w:r>
        <w:rPr>
          <w:rFonts w:ascii="Times New Roman"/>
          <w:b w:val="false"/>
          <w:i w:val="false"/>
          <w:color w:val="000000"/>
          <w:sz w:val="28"/>
        </w:rPr>
        <w:t>
      установка стопоров в сталеразливочного ковша на стенд у печи под руководством разливщика стали более высокой квалификации;</w:t>
      </w:r>
    </w:p>
    <w:bookmarkEnd w:id="3283"/>
    <w:bookmarkStart w:name="z3290" w:id="3284"/>
    <w:p>
      <w:pPr>
        <w:spacing w:after="0"/>
        <w:ind w:left="0"/>
        <w:jc w:val="both"/>
      </w:pPr>
      <w:r>
        <w:rPr>
          <w:rFonts w:ascii="Times New Roman"/>
          <w:b w:val="false"/>
          <w:i w:val="false"/>
          <w:color w:val="000000"/>
          <w:sz w:val="28"/>
        </w:rPr>
        <w:t>
      отбор проб для анализа, очистка сталеразливочных ковшей от остатков металла и шлака;</w:t>
      </w:r>
    </w:p>
    <w:bookmarkEnd w:id="3284"/>
    <w:bookmarkStart w:name="z3291" w:id="3285"/>
    <w:p>
      <w:pPr>
        <w:spacing w:after="0"/>
        <w:ind w:left="0"/>
        <w:jc w:val="both"/>
      </w:pPr>
      <w:r>
        <w:rPr>
          <w:rFonts w:ascii="Times New Roman"/>
          <w:b w:val="false"/>
          <w:i w:val="false"/>
          <w:color w:val="000000"/>
          <w:sz w:val="28"/>
        </w:rPr>
        <w:t>
      подготовка продувочного блока сталь-ковша с целью подачи инертного газа для усреднения стали в ковше.</w:t>
      </w:r>
    </w:p>
    <w:bookmarkEnd w:id="3285"/>
    <w:bookmarkStart w:name="z3292" w:id="3286"/>
    <w:p>
      <w:pPr>
        <w:spacing w:after="0"/>
        <w:ind w:left="0"/>
        <w:jc w:val="both"/>
      </w:pPr>
      <w:r>
        <w:rPr>
          <w:rFonts w:ascii="Times New Roman"/>
          <w:b w:val="false"/>
          <w:i w:val="false"/>
          <w:color w:val="000000"/>
          <w:sz w:val="28"/>
        </w:rPr>
        <w:t>
      448. Должен знать:</w:t>
      </w:r>
    </w:p>
    <w:bookmarkEnd w:id="3286"/>
    <w:bookmarkStart w:name="z3293" w:id="3287"/>
    <w:p>
      <w:pPr>
        <w:spacing w:after="0"/>
        <w:ind w:left="0"/>
        <w:jc w:val="both"/>
      </w:pPr>
      <w:r>
        <w:rPr>
          <w:rFonts w:ascii="Times New Roman"/>
          <w:b w:val="false"/>
          <w:i w:val="false"/>
          <w:color w:val="000000"/>
          <w:sz w:val="28"/>
        </w:rPr>
        <w:t>
      технологический процесс разливки стали;</w:t>
      </w:r>
    </w:p>
    <w:bookmarkEnd w:id="3287"/>
    <w:bookmarkStart w:name="z3294" w:id="3288"/>
    <w:p>
      <w:pPr>
        <w:spacing w:after="0"/>
        <w:ind w:left="0"/>
        <w:jc w:val="both"/>
      </w:pPr>
      <w:r>
        <w:rPr>
          <w:rFonts w:ascii="Times New Roman"/>
          <w:b w:val="false"/>
          <w:i w:val="false"/>
          <w:color w:val="000000"/>
          <w:sz w:val="28"/>
        </w:rPr>
        <w:t>
      устройство, принцип работы и правила технической эксплуатации ковшей разной Ұмкости, принцип работы их ходовых частей;</w:t>
      </w:r>
    </w:p>
    <w:bookmarkEnd w:id="3288"/>
    <w:bookmarkStart w:name="z3295" w:id="3289"/>
    <w:p>
      <w:pPr>
        <w:spacing w:after="0"/>
        <w:ind w:left="0"/>
        <w:jc w:val="both"/>
      </w:pPr>
      <w:r>
        <w:rPr>
          <w:rFonts w:ascii="Times New Roman"/>
          <w:b w:val="false"/>
          <w:i w:val="false"/>
          <w:color w:val="000000"/>
          <w:sz w:val="28"/>
        </w:rPr>
        <w:t>
      значение температуры металла для разливки;</w:t>
      </w:r>
    </w:p>
    <w:bookmarkEnd w:id="3289"/>
    <w:bookmarkStart w:name="z3296" w:id="3290"/>
    <w:p>
      <w:pPr>
        <w:spacing w:after="0"/>
        <w:ind w:left="0"/>
        <w:jc w:val="both"/>
      </w:pPr>
      <w:r>
        <w:rPr>
          <w:rFonts w:ascii="Times New Roman"/>
          <w:b w:val="false"/>
          <w:i w:val="false"/>
          <w:color w:val="000000"/>
          <w:sz w:val="28"/>
        </w:rPr>
        <w:t>
      влияние качества подготовки ковшей и скорости разливки на образование неметаллических включений в слитках;</w:t>
      </w:r>
    </w:p>
    <w:bookmarkEnd w:id="3290"/>
    <w:bookmarkStart w:name="z3297" w:id="3291"/>
    <w:p>
      <w:pPr>
        <w:spacing w:after="0"/>
        <w:ind w:left="0"/>
        <w:jc w:val="both"/>
      </w:pPr>
      <w:r>
        <w:rPr>
          <w:rFonts w:ascii="Times New Roman"/>
          <w:b w:val="false"/>
          <w:i w:val="false"/>
          <w:color w:val="000000"/>
          <w:sz w:val="28"/>
        </w:rPr>
        <w:t>
      правила ведения огнеупорных работ при ремонтах ковшей.</w:t>
      </w:r>
    </w:p>
    <w:bookmarkEnd w:id="3291"/>
    <w:bookmarkStart w:name="z3298" w:id="3292"/>
    <w:p>
      <w:pPr>
        <w:spacing w:after="0"/>
        <w:ind w:left="0"/>
        <w:jc w:val="left"/>
      </w:pPr>
      <w:r>
        <w:rPr>
          <w:rFonts w:ascii="Times New Roman"/>
          <w:b/>
          <w:i w:val="false"/>
          <w:color w:val="000000"/>
        </w:rPr>
        <w:t xml:space="preserve"> Параграф 60. Ковшевой, 4 разряд</w:t>
      </w:r>
    </w:p>
    <w:bookmarkEnd w:id="3292"/>
    <w:bookmarkStart w:name="z3299" w:id="3293"/>
    <w:p>
      <w:pPr>
        <w:spacing w:after="0"/>
        <w:ind w:left="0"/>
        <w:jc w:val="both"/>
      </w:pPr>
      <w:r>
        <w:rPr>
          <w:rFonts w:ascii="Times New Roman"/>
          <w:b w:val="false"/>
          <w:i w:val="false"/>
          <w:color w:val="000000"/>
          <w:sz w:val="28"/>
        </w:rPr>
        <w:t xml:space="preserve">
      449. Характеристика работ: </w:t>
      </w:r>
    </w:p>
    <w:bookmarkEnd w:id="3293"/>
    <w:bookmarkStart w:name="z3300" w:id="3294"/>
    <w:p>
      <w:pPr>
        <w:spacing w:after="0"/>
        <w:ind w:left="0"/>
        <w:jc w:val="both"/>
      </w:pPr>
      <w:r>
        <w:rPr>
          <w:rFonts w:ascii="Times New Roman"/>
          <w:b w:val="false"/>
          <w:i w:val="false"/>
          <w:color w:val="000000"/>
          <w:sz w:val="28"/>
        </w:rPr>
        <w:t>
      подготовка сталеразливочных ковшей Ұмкостью 15 до 100 тонн и промежуточных ковшей к приҰму плавок;</w:t>
      </w:r>
    </w:p>
    <w:bookmarkEnd w:id="3294"/>
    <w:bookmarkStart w:name="z3301" w:id="3295"/>
    <w:p>
      <w:pPr>
        <w:spacing w:after="0"/>
        <w:ind w:left="0"/>
        <w:jc w:val="both"/>
      </w:pPr>
      <w:r>
        <w:rPr>
          <w:rFonts w:ascii="Times New Roman"/>
          <w:b w:val="false"/>
          <w:i w:val="false"/>
          <w:color w:val="000000"/>
          <w:sz w:val="28"/>
        </w:rPr>
        <w:t>
      подготовка к приҰму плавок сталеразливочных ковшей Ұмкостью 100 тонн и более, сталеразливочных ковшей к разливке стали в конвертерных цехах и на машинах непрерывного и полунепрерывного литья заготовок под руководством ковшевого более высокой квалификации;</w:t>
      </w:r>
    </w:p>
    <w:bookmarkEnd w:id="3295"/>
    <w:bookmarkStart w:name="z3302" w:id="3296"/>
    <w:p>
      <w:pPr>
        <w:spacing w:after="0"/>
        <w:ind w:left="0"/>
        <w:jc w:val="both"/>
      </w:pPr>
      <w:r>
        <w:rPr>
          <w:rFonts w:ascii="Times New Roman"/>
          <w:b w:val="false"/>
          <w:i w:val="false"/>
          <w:color w:val="000000"/>
          <w:sz w:val="28"/>
        </w:rPr>
        <w:t>
      установка сталеразливочного ковша на стенд у печи, замена шлаковых чаш;</w:t>
      </w:r>
    </w:p>
    <w:bookmarkEnd w:id="3296"/>
    <w:bookmarkStart w:name="z3303" w:id="3297"/>
    <w:p>
      <w:pPr>
        <w:spacing w:after="0"/>
        <w:ind w:left="0"/>
        <w:jc w:val="both"/>
      </w:pPr>
      <w:r>
        <w:rPr>
          <w:rFonts w:ascii="Times New Roman"/>
          <w:b w:val="false"/>
          <w:i w:val="false"/>
          <w:color w:val="000000"/>
          <w:sz w:val="28"/>
        </w:rPr>
        <w:t>
      обеспечение своевременной подачи сталеразливочных составов;</w:t>
      </w:r>
    </w:p>
    <w:bookmarkEnd w:id="3297"/>
    <w:bookmarkStart w:name="z3304" w:id="3298"/>
    <w:p>
      <w:pPr>
        <w:spacing w:after="0"/>
        <w:ind w:left="0"/>
        <w:jc w:val="both"/>
      </w:pPr>
      <w:r>
        <w:rPr>
          <w:rFonts w:ascii="Times New Roman"/>
          <w:b w:val="false"/>
          <w:i w:val="false"/>
          <w:color w:val="000000"/>
          <w:sz w:val="28"/>
        </w:rPr>
        <w:t>
      подготовки к выпуску плавок ковшей и разливочной площадки.</w:t>
      </w:r>
    </w:p>
    <w:bookmarkEnd w:id="3298"/>
    <w:bookmarkStart w:name="z3305" w:id="3299"/>
    <w:p>
      <w:pPr>
        <w:spacing w:after="0"/>
        <w:ind w:left="0"/>
        <w:jc w:val="both"/>
      </w:pPr>
      <w:r>
        <w:rPr>
          <w:rFonts w:ascii="Times New Roman"/>
          <w:b w:val="false"/>
          <w:i w:val="false"/>
          <w:color w:val="000000"/>
          <w:sz w:val="28"/>
        </w:rPr>
        <w:t xml:space="preserve">
      450. Должен знать: </w:t>
      </w:r>
    </w:p>
    <w:bookmarkEnd w:id="3299"/>
    <w:bookmarkStart w:name="z3306" w:id="3300"/>
    <w:p>
      <w:pPr>
        <w:spacing w:after="0"/>
        <w:ind w:left="0"/>
        <w:jc w:val="both"/>
      </w:pPr>
      <w:r>
        <w:rPr>
          <w:rFonts w:ascii="Times New Roman"/>
          <w:b w:val="false"/>
          <w:i w:val="false"/>
          <w:color w:val="000000"/>
          <w:sz w:val="28"/>
        </w:rPr>
        <w:t>
      технологический процесс выплавки и разливки стали.</w:t>
      </w:r>
    </w:p>
    <w:bookmarkEnd w:id="3300"/>
    <w:bookmarkStart w:name="z3307" w:id="3301"/>
    <w:p>
      <w:pPr>
        <w:spacing w:after="0"/>
        <w:ind w:left="0"/>
        <w:jc w:val="both"/>
      </w:pPr>
      <w:r>
        <w:rPr>
          <w:rFonts w:ascii="Times New Roman"/>
          <w:b w:val="false"/>
          <w:i w:val="false"/>
          <w:color w:val="000000"/>
          <w:sz w:val="28"/>
        </w:rPr>
        <w:t>
      При подготовке к приҰму плавок сталеразливочных ковшей Ұмкостью 100 тонн и более, сталеразливочных ковшей к разливке стали в конвертерных цехах и на машинах непрерывного и полунепрерывного литья заготовок - 5 разряд.</w:t>
      </w:r>
    </w:p>
    <w:bookmarkEnd w:id="3301"/>
    <w:bookmarkStart w:name="z3308" w:id="3302"/>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3302"/>
    <w:bookmarkStart w:name="z3309" w:id="3303"/>
    <w:p>
      <w:pPr>
        <w:spacing w:after="0"/>
        <w:ind w:left="0"/>
        <w:jc w:val="left"/>
      </w:pPr>
      <w:r>
        <w:rPr>
          <w:rFonts w:ascii="Times New Roman"/>
          <w:b/>
          <w:i w:val="false"/>
          <w:color w:val="000000"/>
        </w:rPr>
        <w:t xml:space="preserve"> Параграф 61. Кантовщик-укладчик, 2 разряд</w:t>
      </w:r>
    </w:p>
    <w:bookmarkEnd w:id="3303"/>
    <w:bookmarkStart w:name="z3310" w:id="3304"/>
    <w:p>
      <w:pPr>
        <w:spacing w:after="0"/>
        <w:ind w:left="0"/>
        <w:jc w:val="both"/>
      </w:pPr>
      <w:r>
        <w:rPr>
          <w:rFonts w:ascii="Times New Roman"/>
          <w:b w:val="false"/>
          <w:i w:val="false"/>
          <w:color w:val="000000"/>
          <w:sz w:val="28"/>
        </w:rPr>
        <w:t>
      451. Характеристика работ:</w:t>
      </w:r>
    </w:p>
    <w:bookmarkEnd w:id="3304"/>
    <w:bookmarkStart w:name="z3311" w:id="3305"/>
    <w:p>
      <w:pPr>
        <w:spacing w:after="0"/>
        <w:ind w:left="0"/>
        <w:jc w:val="both"/>
      </w:pPr>
      <w:r>
        <w:rPr>
          <w:rFonts w:ascii="Times New Roman"/>
          <w:b w:val="false"/>
          <w:i w:val="false"/>
          <w:color w:val="000000"/>
          <w:sz w:val="28"/>
        </w:rPr>
        <w:t>
      укладка рельсов, поковок и другого крупносортного проката в короба или колодцы замедленного охлаждения и термостаты;</w:t>
      </w:r>
    </w:p>
    <w:bookmarkEnd w:id="3305"/>
    <w:bookmarkStart w:name="z3312" w:id="3306"/>
    <w:p>
      <w:pPr>
        <w:spacing w:after="0"/>
        <w:ind w:left="0"/>
        <w:jc w:val="both"/>
      </w:pPr>
      <w:r>
        <w:rPr>
          <w:rFonts w:ascii="Times New Roman"/>
          <w:b w:val="false"/>
          <w:i w:val="false"/>
          <w:color w:val="000000"/>
          <w:sz w:val="28"/>
        </w:rPr>
        <w:t>
      укладка специальных прокладок между отдельными пачками металла;</w:t>
      </w:r>
    </w:p>
    <w:bookmarkEnd w:id="3306"/>
    <w:bookmarkStart w:name="z3313" w:id="3307"/>
    <w:p>
      <w:pPr>
        <w:spacing w:after="0"/>
        <w:ind w:left="0"/>
        <w:jc w:val="both"/>
      </w:pPr>
      <w:r>
        <w:rPr>
          <w:rFonts w:ascii="Times New Roman"/>
          <w:b w:val="false"/>
          <w:i w:val="false"/>
          <w:color w:val="000000"/>
          <w:sz w:val="28"/>
        </w:rPr>
        <w:t>
      выгрузка проката и участие в укладке его на стеллажи, а также в закрывании колодцев или коробов замедленного охлаждения крышками совместно с машинистом крана металлургического производства;</w:t>
      </w:r>
    </w:p>
    <w:bookmarkEnd w:id="3307"/>
    <w:bookmarkStart w:name="z3314" w:id="3308"/>
    <w:p>
      <w:pPr>
        <w:spacing w:after="0"/>
        <w:ind w:left="0"/>
        <w:jc w:val="both"/>
      </w:pPr>
      <w:r>
        <w:rPr>
          <w:rFonts w:ascii="Times New Roman"/>
          <w:b w:val="false"/>
          <w:i w:val="false"/>
          <w:color w:val="000000"/>
          <w:sz w:val="28"/>
        </w:rPr>
        <w:t>
      кантовка и укладка заготовок для колес и бандажей на тележки, подача взвешенных заготовок к месту назначения и укладка их в штабеля;</w:t>
      </w:r>
    </w:p>
    <w:bookmarkEnd w:id="3308"/>
    <w:bookmarkStart w:name="z3315" w:id="3309"/>
    <w:p>
      <w:pPr>
        <w:spacing w:after="0"/>
        <w:ind w:left="0"/>
        <w:jc w:val="both"/>
      </w:pPr>
      <w:r>
        <w:rPr>
          <w:rFonts w:ascii="Times New Roman"/>
          <w:b w:val="false"/>
          <w:i w:val="false"/>
          <w:color w:val="000000"/>
          <w:sz w:val="28"/>
        </w:rPr>
        <w:t>
      подкатка колес в желобах от одного агрегата к другому при их отделке;</w:t>
      </w:r>
    </w:p>
    <w:bookmarkEnd w:id="3309"/>
    <w:bookmarkStart w:name="z3316" w:id="3310"/>
    <w:p>
      <w:pPr>
        <w:spacing w:after="0"/>
        <w:ind w:left="0"/>
        <w:jc w:val="both"/>
      </w:pPr>
      <w:r>
        <w:rPr>
          <w:rFonts w:ascii="Times New Roman"/>
          <w:b w:val="false"/>
          <w:i w:val="false"/>
          <w:color w:val="000000"/>
          <w:sz w:val="28"/>
        </w:rPr>
        <w:t>
      обеспечение наличия исправных крючков и кантовательных вилок.</w:t>
      </w:r>
    </w:p>
    <w:bookmarkEnd w:id="3310"/>
    <w:bookmarkStart w:name="z3317" w:id="3311"/>
    <w:p>
      <w:pPr>
        <w:spacing w:after="0"/>
        <w:ind w:left="0"/>
        <w:jc w:val="both"/>
      </w:pPr>
      <w:r>
        <w:rPr>
          <w:rFonts w:ascii="Times New Roman"/>
          <w:b w:val="false"/>
          <w:i w:val="false"/>
          <w:color w:val="000000"/>
          <w:sz w:val="28"/>
        </w:rPr>
        <w:t>
      452. Должен знать:</w:t>
      </w:r>
    </w:p>
    <w:bookmarkEnd w:id="3311"/>
    <w:bookmarkStart w:name="z3318" w:id="3312"/>
    <w:p>
      <w:pPr>
        <w:spacing w:after="0"/>
        <w:ind w:left="0"/>
        <w:jc w:val="both"/>
      </w:pPr>
      <w:r>
        <w:rPr>
          <w:rFonts w:ascii="Times New Roman"/>
          <w:b w:val="false"/>
          <w:i w:val="false"/>
          <w:color w:val="000000"/>
          <w:sz w:val="28"/>
        </w:rPr>
        <w:t>
      принцип работы крана и его грузозахватных приспособлений;</w:t>
      </w:r>
    </w:p>
    <w:bookmarkEnd w:id="3312"/>
    <w:bookmarkStart w:name="z3319" w:id="3313"/>
    <w:p>
      <w:pPr>
        <w:spacing w:after="0"/>
        <w:ind w:left="0"/>
        <w:jc w:val="both"/>
      </w:pPr>
      <w:r>
        <w:rPr>
          <w:rFonts w:ascii="Times New Roman"/>
          <w:b w:val="false"/>
          <w:i w:val="false"/>
          <w:color w:val="000000"/>
          <w:sz w:val="28"/>
        </w:rPr>
        <w:t>
      правила клеймения и маркировки металла;</w:t>
      </w:r>
    </w:p>
    <w:bookmarkEnd w:id="3313"/>
    <w:bookmarkStart w:name="z3320" w:id="3314"/>
    <w:p>
      <w:pPr>
        <w:spacing w:after="0"/>
        <w:ind w:left="0"/>
        <w:jc w:val="both"/>
      </w:pPr>
      <w:r>
        <w:rPr>
          <w:rFonts w:ascii="Times New Roman"/>
          <w:b w:val="false"/>
          <w:i w:val="false"/>
          <w:color w:val="000000"/>
          <w:sz w:val="28"/>
        </w:rPr>
        <w:t>
      рациональные приҰмы кантовки, укладки и подачи проката, заготовок и труб;</w:t>
      </w:r>
    </w:p>
    <w:bookmarkEnd w:id="3314"/>
    <w:bookmarkStart w:name="z3321" w:id="3315"/>
    <w:p>
      <w:pPr>
        <w:spacing w:after="0"/>
        <w:ind w:left="0"/>
        <w:jc w:val="both"/>
      </w:pPr>
      <w:r>
        <w:rPr>
          <w:rFonts w:ascii="Times New Roman"/>
          <w:b w:val="false"/>
          <w:i w:val="false"/>
          <w:color w:val="000000"/>
          <w:sz w:val="28"/>
        </w:rPr>
        <w:t>
      марки стали, сортамент проката, типы рельсов.</w:t>
      </w:r>
    </w:p>
    <w:bookmarkEnd w:id="3315"/>
    <w:bookmarkStart w:name="z3322" w:id="3316"/>
    <w:p>
      <w:pPr>
        <w:spacing w:after="0"/>
        <w:ind w:left="0"/>
        <w:jc w:val="left"/>
      </w:pPr>
      <w:r>
        <w:rPr>
          <w:rFonts w:ascii="Times New Roman"/>
          <w:b/>
          <w:i w:val="false"/>
          <w:color w:val="000000"/>
        </w:rPr>
        <w:t xml:space="preserve"> Параграф 62. Кантовщик-укладчик, 3 разряд</w:t>
      </w:r>
    </w:p>
    <w:bookmarkEnd w:id="3316"/>
    <w:bookmarkStart w:name="z3323" w:id="3317"/>
    <w:p>
      <w:pPr>
        <w:spacing w:after="0"/>
        <w:ind w:left="0"/>
        <w:jc w:val="both"/>
      </w:pPr>
      <w:r>
        <w:rPr>
          <w:rFonts w:ascii="Times New Roman"/>
          <w:b w:val="false"/>
          <w:i w:val="false"/>
          <w:color w:val="000000"/>
          <w:sz w:val="28"/>
        </w:rPr>
        <w:t>
      453. Характеристика работ:</w:t>
      </w:r>
    </w:p>
    <w:bookmarkEnd w:id="3317"/>
    <w:bookmarkStart w:name="z3324" w:id="3318"/>
    <w:p>
      <w:pPr>
        <w:spacing w:after="0"/>
        <w:ind w:left="0"/>
        <w:jc w:val="both"/>
      </w:pPr>
      <w:r>
        <w:rPr>
          <w:rFonts w:ascii="Times New Roman"/>
          <w:b w:val="false"/>
          <w:i w:val="false"/>
          <w:color w:val="000000"/>
          <w:sz w:val="28"/>
        </w:rPr>
        <w:t>
      кантовка и укладка рельсов, труб и другого крупносортного проката, поступающего на стеллажи из нормализационных печей, колодцев замедленого охлаждения и других печей отделки;</w:t>
      </w:r>
    </w:p>
    <w:bookmarkEnd w:id="3318"/>
    <w:bookmarkStart w:name="z3325" w:id="3319"/>
    <w:p>
      <w:pPr>
        <w:spacing w:after="0"/>
        <w:ind w:left="0"/>
        <w:jc w:val="both"/>
      </w:pPr>
      <w:r>
        <w:rPr>
          <w:rFonts w:ascii="Times New Roman"/>
          <w:b w:val="false"/>
          <w:i w:val="false"/>
          <w:color w:val="000000"/>
          <w:sz w:val="28"/>
        </w:rPr>
        <w:t>
      клеймение или маркировка металла и передача его на следующий участок.</w:t>
      </w:r>
    </w:p>
    <w:bookmarkEnd w:id="3319"/>
    <w:bookmarkStart w:name="z3326" w:id="3320"/>
    <w:p>
      <w:pPr>
        <w:spacing w:after="0"/>
        <w:ind w:left="0"/>
        <w:jc w:val="both"/>
      </w:pPr>
      <w:r>
        <w:rPr>
          <w:rFonts w:ascii="Times New Roman"/>
          <w:b w:val="false"/>
          <w:i w:val="false"/>
          <w:color w:val="000000"/>
          <w:sz w:val="28"/>
        </w:rPr>
        <w:t>
      454. Должен знать:</w:t>
      </w:r>
    </w:p>
    <w:bookmarkEnd w:id="3320"/>
    <w:bookmarkStart w:name="z3327" w:id="3321"/>
    <w:p>
      <w:pPr>
        <w:spacing w:after="0"/>
        <w:ind w:left="0"/>
        <w:jc w:val="both"/>
      </w:pPr>
      <w:r>
        <w:rPr>
          <w:rFonts w:ascii="Times New Roman"/>
          <w:b w:val="false"/>
          <w:i w:val="false"/>
          <w:color w:val="000000"/>
          <w:sz w:val="28"/>
        </w:rPr>
        <w:t>
      основы технологических процессов отжига, нормализации и охлаждения металла;</w:t>
      </w:r>
    </w:p>
    <w:bookmarkEnd w:id="3321"/>
    <w:bookmarkStart w:name="z3328" w:id="3322"/>
    <w:p>
      <w:pPr>
        <w:spacing w:after="0"/>
        <w:ind w:left="0"/>
        <w:jc w:val="both"/>
      </w:pPr>
      <w:r>
        <w:rPr>
          <w:rFonts w:ascii="Times New Roman"/>
          <w:b w:val="false"/>
          <w:i w:val="false"/>
          <w:color w:val="000000"/>
          <w:sz w:val="28"/>
        </w:rPr>
        <w:t>
      сортамент прокатываемых труб.</w:t>
      </w:r>
    </w:p>
    <w:bookmarkEnd w:id="3322"/>
    <w:bookmarkStart w:name="z3329" w:id="3323"/>
    <w:p>
      <w:pPr>
        <w:spacing w:after="0"/>
        <w:ind w:left="0"/>
        <w:jc w:val="left"/>
      </w:pPr>
      <w:r>
        <w:rPr>
          <w:rFonts w:ascii="Times New Roman"/>
          <w:b/>
          <w:i w:val="false"/>
          <w:color w:val="000000"/>
        </w:rPr>
        <w:t xml:space="preserve"> Параграф 63. Слесарь централизованной смазочной станции, 3 разряд</w:t>
      </w:r>
    </w:p>
    <w:bookmarkEnd w:id="3323"/>
    <w:bookmarkStart w:name="z3330" w:id="3324"/>
    <w:p>
      <w:pPr>
        <w:spacing w:after="0"/>
        <w:ind w:left="0"/>
        <w:jc w:val="both"/>
      </w:pPr>
      <w:r>
        <w:rPr>
          <w:rFonts w:ascii="Times New Roman"/>
          <w:b w:val="false"/>
          <w:i w:val="false"/>
          <w:color w:val="000000"/>
          <w:sz w:val="28"/>
        </w:rPr>
        <w:t>
      455. Характеристика работ:</w:t>
      </w:r>
    </w:p>
    <w:bookmarkEnd w:id="3324"/>
    <w:bookmarkStart w:name="z3331" w:id="3325"/>
    <w:p>
      <w:pPr>
        <w:spacing w:after="0"/>
        <w:ind w:left="0"/>
        <w:jc w:val="both"/>
      </w:pPr>
      <w:r>
        <w:rPr>
          <w:rFonts w:ascii="Times New Roman"/>
          <w:b w:val="false"/>
          <w:i w:val="false"/>
          <w:color w:val="000000"/>
          <w:sz w:val="28"/>
        </w:rPr>
        <w:t>
      управление насосами жидкой смазки и станциями густой смазки;</w:t>
      </w:r>
    </w:p>
    <w:bookmarkEnd w:id="3325"/>
    <w:bookmarkStart w:name="z3332" w:id="3326"/>
    <w:p>
      <w:pPr>
        <w:spacing w:after="0"/>
        <w:ind w:left="0"/>
        <w:jc w:val="both"/>
      </w:pPr>
      <w:r>
        <w:rPr>
          <w:rFonts w:ascii="Times New Roman"/>
          <w:b w:val="false"/>
          <w:i w:val="false"/>
          <w:color w:val="000000"/>
          <w:sz w:val="28"/>
        </w:rPr>
        <w:t>
      подача по трубопроводу смазки во все узлы трения механизмов, обслуживаемых смазочной станцией;</w:t>
      </w:r>
    </w:p>
    <w:bookmarkEnd w:id="3326"/>
    <w:bookmarkStart w:name="z3333" w:id="3327"/>
    <w:p>
      <w:pPr>
        <w:spacing w:after="0"/>
        <w:ind w:left="0"/>
        <w:jc w:val="both"/>
      </w:pPr>
      <w:r>
        <w:rPr>
          <w:rFonts w:ascii="Times New Roman"/>
          <w:b w:val="false"/>
          <w:i w:val="false"/>
          <w:color w:val="000000"/>
          <w:sz w:val="28"/>
        </w:rPr>
        <w:t>
      по показаниям приборов наблюдение за работой смазочной станции и обеспечение качественной смазки оборудования;</w:t>
      </w:r>
    </w:p>
    <w:bookmarkEnd w:id="3327"/>
    <w:bookmarkStart w:name="z3334" w:id="3328"/>
    <w:p>
      <w:pPr>
        <w:spacing w:after="0"/>
        <w:ind w:left="0"/>
        <w:jc w:val="both"/>
      </w:pPr>
      <w:r>
        <w:rPr>
          <w:rFonts w:ascii="Times New Roman"/>
          <w:b w:val="false"/>
          <w:i w:val="false"/>
          <w:color w:val="000000"/>
          <w:sz w:val="28"/>
        </w:rPr>
        <w:t>
      заправка установки смазочными материалами;</w:t>
      </w:r>
    </w:p>
    <w:bookmarkEnd w:id="3328"/>
    <w:bookmarkStart w:name="z3335" w:id="3329"/>
    <w:p>
      <w:pPr>
        <w:spacing w:after="0"/>
        <w:ind w:left="0"/>
        <w:jc w:val="both"/>
      </w:pPr>
      <w:r>
        <w:rPr>
          <w:rFonts w:ascii="Times New Roman"/>
          <w:b w:val="false"/>
          <w:i w:val="false"/>
          <w:color w:val="000000"/>
          <w:sz w:val="28"/>
        </w:rPr>
        <w:t>
      наладка автоматической станции густой смазки, насосов жидкой смазки и звукосветовой сигнализации;</w:t>
      </w:r>
    </w:p>
    <w:bookmarkEnd w:id="3329"/>
    <w:bookmarkStart w:name="z3336" w:id="3330"/>
    <w:p>
      <w:pPr>
        <w:spacing w:after="0"/>
        <w:ind w:left="0"/>
        <w:jc w:val="both"/>
      </w:pPr>
      <w:r>
        <w:rPr>
          <w:rFonts w:ascii="Times New Roman"/>
          <w:b w:val="false"/>
          <w:i w:val="false"/>
          <w:color w:val="000000"/>
          <w:sz w:val="28"/>
        </w:rPr>
        <w:t>
      текущий ремонт обслуживаемых установок;</w:t>
      </w:r>
    </w:p>
    <w:bookmarkEnd w:id="3330"/>
    <w:bookmarkStart w:name="z3337" w:id="3331"/>
    <w:p>
      <w:pPr>
        <w:spacing w:after="0"/>
        <w:ind w:left="0"/>
        <w:jc w:val="both"/>
      </w:pPr>
      <w:r>
        <w:rPr>
          <w:rFonts w:ascii="Times New Roman"/>
          <w:b w:val="false"/>
          <w:i w:val="false"/>
          <w:color w:val="000000"/>
          <w:sz w:val="28"/>
        </w:rPr>
        <w:t>
      учет работы смазочной установки и расхода смазочных материалов.</w:t>
      </w:r>
    </w:p>
    <w:bookmarkEnd w:id="3331"/>
    <w:bookmarkStart w:name="z3338" w:id="3332"/>
    <w:p>
      <w:pPr>
        <w:spacing w:after="0"/>
        <w:ind w:left="0"/>
        <w:jc w:val="both"/>
      </w:pPr>
      <w:r>
        <w:rPr>
          <w:rFonts w:ascii="Times New Roman"/>
          <w:b w:val="false"/>
          <w:i w:val="false"/>
          <w:color w:val="000000"/>
          <w:sz w:val="28"/>
        </w:rPr>
        <w:t>
      456. Должен знать:</w:t>
      </w:r>
    </w:p>
    <w:bookmarkEnd w:id="3332"/>
    <w:bookmarkStart w:name="z3339" w:id="3333"/>
    <w:p>
      <w:pPr>
        <w:spacing w:after="0"/>
        <w:ind w:left="0"/>
        <w:jc w:val="both"/>
      </w:pPr>
      <w:r>
        <w:rPr>
          <w:rFonts w:ascii="Times New Roman"/>
          <w:b w:val="false"/>
          <w:i w:val="false"/>
          <w:color w:val="000000"/>
          <w:sz w:val="28"/>
        </w:rPr>
        <w:t>
      устройство и принцип работы обслуживаемых централизованных смазочных установок;</w:t>
      </w:r>
    </w:p>
    <w:bookmarkEnd w:id="3333"/>
    <w:bookmarkStart w:name="z3340" w:id="3334"/>
    <w:p>
      <w:pPr>
        <w:spacing w:after="0"/>
        <w:ind w:left="0"/>
        <w:jc w:val="both"/>
      </w:pPr>
      <w:r>
        <w:rPr>
          <w:rFonts w:ascii="Times New Roman"/>
          <w:b w:val="false"/>
          <w:i w:val="false"/>
          <w:color w:val="000000"/>
          <w:sz w:val="28"/>
        </w:rPr>
        <w:t>
      системы смазки;</w:t>
      </w:r>
    </w:p>
    <w:bookmarkEnd w:id="3334"/>
    <w:bookmarkStart w:name="z3341" w:id="3335"/>
    <w:p>
      <w:pPr>
        <w:spacing w:after="0"/>
        <w:ind w:left="0"/>
        <w:jc w:val="both"/>
      </w:pPr>
      <w:r>
        <w:rPr>
          <w:rFonts w:ascii="Times New Roman"/>
          <w:b w:val="false"/>
          <w:i w:val="false"/>
          <w:color w:val="000000"/>
          <w:sz w:val="28"/>
        </w:rPr>
        <w:t>
      паспорта и точки смазки оборудования производственных цехов;</w:t>
      </w:r>
    </w:p>
    <w:bookmarkEnd w:id="3335"/>
    <w:bookmarkStart w:name="z3342" w:id="3336"/>
    <w:p>
      <w:pPr>
        <w:spacing w:after="0"/>
        <w:ind w:left="0"/>
        <w:jc w:val="both"/>
      </w:pPr>
      <w:r>
        <w:rPr>
          <w:rFonts w:ascii="Times New Roman"/>
          <w:b w:val="false"/>
          <w:i w:val="false"/>
          <w:color w:val="000000"/>
          <w:sz w:val="28"/>
        </w:rPr>
        <w:t>
      свойства, виды и качество применяемых смазочных материалов;</w:t>
      </w:r>
    </w:p>
    <w:bookmarkEnd w:id="3336"/>
    <w:bookmarkStart w:name="z3343" w:id="3337"/>
    <w:p>
      <w:pPr>
        <w:spacing w:after="0"/>
        <w:ind w:left="0"/>
        <w:jc w:val="both"/>
      </w:pPr>
      <w:r>
        <w:rPr>
          <w:rFonts w:ascii="Times New Roman"/>
          <w:b w:val="false"/>
          <w:i w:val="false"/>
          <w:color w:val="000000"/>
          <w:sz w:val="28"/>
        </w:rPr>
        <w:t>
      правила отбора проб эксплуатационных масел, хранения учҰта смазочных материалов.</w:t>
      </w:r>
    </w:p>
    <w:bookmarkEnd w:id="3337"/>
    <w:bookmarkStart w:name="z3344" w:id="3338"/>
    <w:p>
      <w:pPr>
        <w:spacing w:after="0"/>
        <w:ind w:left="0"/>
        <w:jc w:val="both"/>
      </w:pPr>
      <w:r>
        <w:rPr>
          <w:rFonts w:ascii="Times New Roman"/>
          <w:b w:val="false"/>
          <w:i w:val="false"/>
          <w:color w:val="000000"/>
          <w:sz w:val="28"/>
        </w:rPr>
        <w:t>
      При обслуживании централизованных систем (станций) по подаче густой и жидкой смазки к приводам и подшипникам жидкостного трения рабочих клетей прокатных станов - 4 разряд.</w:t>
      </w:r>
    </w:p>
    <w:bookmarkEnd w:id="3338"/>
    <w:bookmarkStart w:name="z3345" w:id="3339"/>
    <w:p>
      <w:pPr>
        <w:spacing w:after="0"/>
        <w:ind w:left="0"/>
        <w:jc w:val="left"/>
      </w:pPr>
      <w:r>
        <w:rPr>
          <w:rFonts w:ascii="Times New Roman"/>
          <w:b/>
          <w:i w:val="false"/>
          <w:color w:val="000000"/>
        </w:rPr>
        <w:t xml:space="preserve"> Параграф 64. Выборщик-сортировщик огнеупорного лома, 2 разряд</w:t>
      </w:r>
    </w:p>
    <w:bookmarkEnd w:id="3339"/>
    <w:bookmarkStart w:name="z3346" w:id="3340"/>
    <w:p>
      <w:pPr>
        <w:spacing w:after="0"/>
        <w:ind w:left="0"/>
        <w:jc w:val="both"/>
      </w:pPr>
      <w:r>
        <w:rPr>
          <w:rFonts w:ascii="Times New Roman"/>
          <w:b w:val="false"/>
          <w:i w:val="false"/>
          <w:color w:val="000000"/>
          <w:sz w:val="28"/>
        </w:rPr>
        <w:t>
      457. Характеристика работ:</w:t>
      </w:r>
    </w:p>
    <w:bookmarkEnd w:id="3340"/>
    <w:bookmarkStart w:name="z3347" w:id="3341"/>
    <w:p>
      <w:pPr>
        <w:spacing w:after="0"/>
        <w:ind w:left="0"/>
        <w:jc w:val="both"/>
      </w:pPr>
      <w:r>
        <w:rPr>
          <w:rFonts w:ascii="Times New Roman"/>
          <w:b w:val="false"/>
          <w:i w:val="false"/>
          <w:color w:val="000000"/>
          <w:sz w:val="28"/>
        </w:rPr>
        <w:t>
      выборка лома вручную;</w:t>
      </w:r>
    </w:p>
    <w:bookmarkEnd w:id="3341"/>
    <w:bookmarkStart w:name="z3348" w:id="3342"/>
    <w:p>
      <w:pPr>
        <w:spacing w:after="0"/>
        <w:ind w:left="0"/>
        <w:jc w:val="both"/>
      </w:pPr>
      <w:r>
        <w:rPr>
          <w:rFonts w:ascii="Times New Roman"/>
          <w:b w:val="false"/>
          <w:i w:val="false"/>
          <w:color w:val="000000"/>
          <w:sz w:val="28"/>
        </w:rPr>
        <w:t>
      кайловка и разбивка спекшихся с металлом и шлаком глыб с помощью кирок, кувалд, отбойных молотков на специализированных площадках или в цехах при разборке доменных, мартеновских и коксовых печей, воздухонагревателей, бассейнов стекловаренных печей;</w:t>
      </w:r>
    </w:p>
    <w:bookmarkEnd w:id="3342"/>
    <w:bookmarkStart w:name="z3349" w:id="3343"/>
    <w:p>
      <w:pPr>
        <w:spacing w:after="0"/>
        <w:ind w:left="0"/>
        <w:jc w:val="both"/>
      </w:pPr>
      <w:r>
        <w:rPr>
          <w:rFonts w:ascii="Times New Roman"/>
          <w:b w:val="false"/>
          <w:i w:val="false"/>
          <w:color w:val="000000"/>
          <w:sz w:val="28"/>
        </w:rPr>
        <w:t>
      очистка лома от наплывов шлака, металла, стекла;</w:t>
      </w:r>
    </w:p>
    <w:bookmarkEnd w:id="3343"/>
    <w:bookmarkStart w:name="z3350" w:id="3344"/>
    <w:p>
      <w:pPr>
        <w:spacing w:after="0"/>
        <w:ind w:left="0"/>
        <w:jc w:val="both"/>
      </w:pPr>
      <w:r>
        <w:rPr>
          <w:rFonts w:ascii="Times New Roman"/>
          <w:b w:val="false"/>
          <w:i w:val="false"/>
          <w:color w:val="000000"/>
          <w:sz w:val="28"/>
        </w:rPr>
        <w:t>
      сортировка лома в горячем и холодном состоянии;</w:t>
      </w:r>
    </w:p>
    <w:bookmarkEnd w:id="3344"/>
    <w:bookmarkStart w:name="z3351" w:id="3345"/>
    <w:p>
      <w:pPr>
        <w:spacing w:after="0"/>
        <w:ind w:left="0"/>
        <w:jc w:val="both"/>
      </w:pPr>
      <w:r>
        <w:rPr>
          <w:rFonts w:ascii="Times New Roman"/>
          <w:b w:val="false"/>
          <w:i w:val="false"/>
          <w:color w:val="000000"/>
          <w:sz w:val="28"/>
        </w:rPr>
        <w:t>
      выборка и сортировка кирпича, пригодного для повторного использования в футеровке агрегатов;</w:t>
      </w:r>
    </w:p>
    <w:bookmarkEnd w:id="3345"/>
    <w:bookmarkStart w:name="z3352" w:id="3346"/>
    <w:p>
      <w:pPr>
        <w:spacing w:after="0"/>
        <w:ind w:left="0"/>
        <w:jc w:val="both"/>
      </w:pPr>
      <w:r>
        <w:rPr>
          <w:rFonts w:ascii="Times New Roman"/>
          <w:b w:val="false"/>
          <w:i w:val="false"/>
          <w:color w:val="000000"/>
          <w:sz w:val="28"/>
        </w:rPr>
        <w:t xml:space="preserve">
      загрузка лома в контейнеры в железнодорожные вагоны с помощью кранов; </w:t>
      </w:r>
    </w:p>
    <w:bookmarkEnd w:id="3346"/>
    <w:bookmarkStart w:name="z3353" w:id="3347"/>
    <w:p>
      <w:pPr>
        <w:spacing w:after="0"/>
        <w:ind w:left="0"/>
        <w:jc w:val="both"/>
      </w:pPr>
      <w:r>
        <w:rPr>
          <w:rFonts w:ascii="Times New Roman"/>
          <w:b w:val="false"/>
          <w:i w:val="false"/>
          <w:color w:val="000000"/>
          <w:sz w:val="28"/>
        </w:rPr>
        <w:t>
      наблюдение за исправностью контейнеров;</w:t>
      </w:r>
    </w:p>
    <w:bookmarkEnd w:id="3347"/>
    <w:bookmarkStart w:name="z3354" w:id="3348"/>
    <w:p>
      <w:pPr>
        <w:spacing w:after="0"/>
        <w:ind w:left="0"/>
        <w:jc w:val="both"/>
      </w:pPr>
      <w:r>
        <w:rPr>
          <w:rFonts w:ascii="Times New Roman"/>
          <w:b w:val="false"/>
          <w:i w:val="false"/>
          <w:color w:val="000000"/>
          <w:sz w:val="28"/>
        </w:rPr>
        <w:t>
      подноска лома в отведенные места и укладка в штабеля по видам вручную или с помощью транспортеров;</w:t>
      </w:r>
    </w:p>
    <w:bookmarkEnd w:id="3348"/>
    <w:bookmarkStart w:name="z3355" w:id="3349"/>
    <w:p>
      <w:pPr>
        <w:spacing w:after="0"/>
        <w:ind w:left="0"/>
        <w:jc w:val="both"/>
      </w:pPr>
      <w:r>
        <w:rPr>
          <w:rFonts w:ascii="Times New Roman"/>
          <w:b w:val="false"/>
          <w:i w:val="false"/>
          <w:color w:val="000000"/>
          <w:sz w:val="28"/>
        </w:rPr>
        <w:t>
      ведение учҰта заготовляемого сырья;</w:t>
      </w:r>
    </w:p>
    <w:bookmarkEnd w:id="3349"/>
    <w:bookmarkStart w:name="z3356" w:id="3350"/>
    <w:p>
      <w:pPr>
        <w:spacing w:after="0"/>
        <w:ind w:left="0"/>
        <w:jc w:val="both"/>
      </w:pPr>
      <w:r>
        <w:rPr>
          <w:rFonts w:ascii="Times New Roman"/>
          <w:b w:val="false"/>
          <w:i w:val="false"/>
          <w:color w:val="000000"/>
          <w:sz w:val="28"/>
        </w:rPr>
        <w:t>
      перемещение вагонов вдоль фронта погрузки с помощью электролебедок;</w:t>
      </w:r>
    </w:p>
    <w:bookmarkEnd w:id="3350"/>
    <w:bookmarkStart w:name="z3357" w:id="3351"/>
    <w:p>
      <w:pPr>
        <w:spacing w:after="0"/>
        <w:ind w:left="0"/>
        <w:jc w:val="both"/>
      </w:pPr>
      <w:r>
        <w:rPr>
          <w:rFonts w:ascii="Times New Roman"/>
          <w:b w:val="false"/>
          <w:i w:val="false"/>
          <w:color w:val="000000"/>
          <w:sz w:val="28"/>
        </w:rPr>
        <w:t>
      выполнение стропальных работ.</w:t>
      </w:r>
    </w:p>
    <w:bookmarkEnd w:id="3351"/>
    <w:bookmarkStart w:name="z3358" w:id="3352"/>
    <w:p>
      <w:pPr>
        <w:spacing w:after="0"/>
        <w:ind w:left="0"/>
        <w:jc w:val="both"/>
      </w:pPr>
      <w:r>
        <w:rPr>
          <w:rFonts w:ascii="Times New Roman"/>
          <w:b w:val="false"/>
          <w:i w:val="false"/>
          <w:color w:val="000000"/>
          <w:sz w:val="28"/>
        </w:rPr>
        <w:t>
      458. Должен знать:</w:t>
      </w:r>
    </w:p>
    <w:bookmarkEnd w:id="3352"/>
    <w:bookmarkStart w:name="z3359" w:id="3353"/>
    <w:p>
      <w:pPr>
        <w:spacing w:after="0"/>
        <w:ind w:left="0"/>
        <w:jc w:val="both"/>
      </w:pPr>
      <w:r>
        <w:rPr>
          <w:rFonts w:ascii="Times New Roman"/>
          <w:b w:val="false"/>
          <w:i w:val="false"/>
          <w:color w:val="000000"/>
          <w:sz w:val="28"/>
        </w:rPr>
        <w:t>
      принцип работы и правила технической эксплуатации транспортеров, электролебедок и других механизмов и приспособлений, применяемых в работе;</w:t>
      </w:r>
    </w:p>
    <w:bookmarkEnd w:id="3353"/>
    <w:bookmarkStart w:name="z3360" w:id="3354"/>
    <w:p>
      <w:pPr>
        <w:spacing w:after="0"/>
        <w:ind w:left="0"/>
        <w:jc w:val="both"/>
      </w:pPr>
      <w:r>
        <w:rPr>
          <w:rFonts w:ascii="Times New Roman"/>
          <w:b w:val="false"/>
          <w:i w:val="false"/>
          <w:color w:val="000000"/>
          <w:sz w:val="28"/>
        </w:rPr>
        <w:t>
      требования государственных стандартов к огнеупорному лому;</w:t>
      </w:r>
    </w:p>
    <w:bookmarkEnd w:id="3354"/>
    <w:bookmarkStart w:name="z3361" w:id="3355"/>
    <w:p>
      <w:pPr>
        <w:spacing w:after="0"/>
        <w:ind w:left="0"/>
        <w:jc w:val="both"/>
      </w:pPr>
      <w:r>
        <w:rPr>
          <w:rFonts w:ascii="Times New Roman"/>
          <w:b w:val="false"/>
          <w:i w:val="false"/>
          <w:color w:val="000000"/>
          <w:sz w:val="28"/>
        </w:rPr>
        <w:t>
      правила строповки;</w:t>
      </w:r>
    </w:p>
    <w:bookmarkEnd w:id="3355"/>
    <w:bookmarkStart w:name="z3362" w:id="3356"/>
    <w:p>
      <w:pPr>
        <w:spacing w:after="0"/>
        <w:ind w:left="0"/>
        <w:jc w:val="both"/>
      </w:pPr>
      <w:r>
        <w:rPr>
          <w:rFonts w:ascii="Times New Roman"/>
          <w:b w:val="false"/>
          <w:i w:val="false"/>
          <w:color w:val="000000"/>
          <w:sz w:val="28"/>
        </w:rPr>
        <w:t>
      ассортимент огнеупорного лома;</w:t>
      </w:r>
    </w:p>
    <w:bookmarkEnd w:id="3356"/>
    <w:bookmarkStart w:name="z3363" w:id="3357"/>
    <w:p>
      <w:pPr>
        <w:spacing w:after="0"/>
        <w:ind w:left="0"/>
        <w:jc w:val="both"/>
      </w:pPr>
      <w:r>
        <w:rPr>
          <w:rFonts w:ascii="Times New Roman"/>
          <w:b w:val="false"/>
          <w:i w:val="false"/>
          <w:color w:val="000000"/>
          <w:sz w:val="28"/>
        </w:rPr>
        <w:t>
      признаки пригодности лома для повторного использования.</w:t>
      </w:r>
    </w:p>
    <w:bookmarkEnd w:id="3357"/>
    <w:bookmarkStart w:name="z3364" w:id="3358"/>
    <w:p>
      <w:pPr>
        <w:spacing w:after="0"/>
        <w:ind w:left="0"/>
        <w:jc w:val="left"/>
      </w:pPr>
      <w:r>
        <w:rPr>
          <w:rFonts w:ascii="Times New Roman"/>
          <w:b/>
          <w:i w:val="false"/>
          <w:color w:val="000000"/>
        </w:rPr>
        <w:t xml:space="preserve"> Параграф 65. Выборщик-сортировщик огнеупорного лома, 3 разряд</w:t>
      </w:r>
    </w:p>
    <w:bookmarkEnd w:id="3358"/>
    <w:bookmarkStart w:name="z3365" w:id="3359"/>
    <w:p>
      <w:pPr>
        <w:spacing w:after="0"/>
        <w:ind w:left="0"/>
        <w:jc w:val="both"/>
      </w:pPr>
      <w:r>
        <w:rPr>
          <w:rFonts w:ascii="Times New Roman"/>
          <w:b w:val="false"/>
          <w:i w:val="false"/>
          <w:color w:val="000000"/>
          <w:sz w:val="28"/>
        </w:rPr>
        <w:t>
      459. Характеристика работ:</w:t>
      </w:r>
    </w:p>
    <w:bookmarkEnd w:id="3359"/>
    <w:bookmarkStart w:name="z3366" w:id="3360"/>
    <w:p>
      <w:pPr>
        <w:spacing w:after="0"/>
        <w:ind w:left="0"/>
        <w:jc w:val="both"/>
      </w:pPr>
      <w:r>
        <w:rPr>
          <w:rFonts w:ascii="Times New Roman"/>
          <w:b w:val="false"/>
          <w:i w:val="false"/>
          <w:color w:val="000000"/>
          <w:sz w:val="28"/>
        </w:rPr>
        <w:t>
      выборка сталеразливочного припаса с поддонов в стационарных и передвижных канавах мартеновских, электросталеплавильных, конвертерных, дуплекс-цехах и цехах подготовки составов;</w:t>
      </w:r>
    </w:p>
    <w:bookmarkEnd w:id="3360"/>
    <w:bookmarkStart w:name="z3367" w:id="3361"/>
    <w:p>
      <w:pPr>
        <w:spacing w:after="0"/>
        <w:ind w:left="0"/>
        <w:jc w:val="both"/>
      </w:pPr>
      <w:r>
        <w:rPr>
          <w:rFonts w:ascii="Times New Roman"/>
          <w:b w:val="false"/>
          <w:i w:val="false"/>
          <w:color w:val="000000"/>
          <w:sz w:val="28"/>
        </w:rPr>
        <w:t>
      обработка магнезиального лома с отделением его от металлических штырей и пластин;</w:t>
      </w:r>
    </w:p>
    <w:bookmarkEnd w:id="3361"/>
    <w:bookmarkStart w:name="z3368" w:id="3362"/>
    <w:p>
      <w:pPr>
        <w:spacing w:after="0"/>
        <w:ind w:left="0"/>
        <w:jc w:val="both"/>
      </w:pPr>
      <w:r>
        <w:rPr>
          <w:rFonts w:ascii="Times New Roman"/>
          <w:b w:val="false"/>
          <w:i w:val="false"/>
          <w:color w:val="000000"/>
          <w:sz w:val="28"/>
        </w:rPr>
        <w:t>
      загрузка огнеупорных отходов в бункер виброгрохота, работа на виброгрохоте, загрузка лома в контейнеры и погрузка его в железнодорожные вагоны с помощью подъемных механизмов.</w:t>
      </w:r>
    </w:p>
    <w:bookmarkEnd w:id="3362"/>
    <w:bookmarkStart w:name="z3369" w:id="3363"/>
    <w:p>
      <w:pPr>
        <w:spacing w:after="0"/>
        <w:ind w:left="0"/>
        <w:jc w:val="both"/>
      </w:pPr>
      <w:r>
        <w:rPr>
          <w:rFonts w:ascii="Times New Roman"/>
          <w:b w:val="false"/>
          <w:i w:val="false"/>
          <w:color w:val="000000"/>
          <w:sz w:val="28"/>
        </w:rPr>
        <w:t>
      460. Должен знать:</w:t>
      </w:r>
    </w:p>
    <w:bookmarkEnd w:id="3363"/>
    <w:bookmarkStart w:name="z3370" w:id="336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364"/>
    <w:bookmarkStart w:name="z3371" w:id="3365"/>
    <w:p>
      <w:pPr>
        <w:spacing w:after="0"/>
        <w:ind w:left="0"/>
        <w:jc w:val="both"/>
      </w:pPr>
      <w:r>
        <w:rPr>
          <w:rFonts w:ascii="Times New Roman"/>
          <w:b w:val="false"/>
          <w:i w:val="false"/>
          <w:color w:val="000000"/>
          <w:sz w:val="28"/>
        </w:rPr>
        <w:t>
      способы разборки огнеупорной футеровки поддонов и отделения металлических штырей и пластин от магнезиального лома;</w:t>
      </w:r>
    </w:p>
    <w:bookmarkEnd w:id="3365"/>
    <w:bookmarkStart w:name="z3372" w:id="3366"/>
    <w:p>
      <w:pPr>
        <w:spacing w:after="0"/>
        <w:ind w:left="0"/>
        <w:jc w:val="both"/>
      </w:pPr>
      <w:r>
        <w:rPr>
          <w:rFonts w:ascii="Times New Roman"/>
          <w:b w:val="false"/>
          <w:i w:val="false"/>
          <w:color w:val="000000"/>
          <w:sz w:val="28"/>
        </w:rPr>
        <w:t>
      марки сталеразливочного припаса;</w:t>
      </w:r>
    </w:p>
    <w:bookmarkEnd w:id="3366"/>
    <w:bookmarkStart w:name="z3373" w:id="3367"/>
    <w:p>
      <w:pPr>
        <w:spacing w:after="0"/>
        <w:ind w:left="0"/>
        <w:jc w:val="both"/>
      </w:pPr>
      <w:r>
        <w:rPr>
          <w:rFonts w:ascii="Times New Roman"/>
          <w:b w:val="false"/>
          <w:i w:val="false"/>
          <w:color w:val="000000"/>
          <w:sz w:val="28"/>
        </w:rPr>
        <w:t>
      правила загрузки контейнеров в железнодорожные вагоны.</w:t>
      </w:r>
    </w:p>
    <w:bookmarkEnd w:id="3367"/>
    <w:bookmarkStart w:name="z3374" w:id="3368"/>
    <w:p>
      <w:pPr>
        <w:spacing w:after="0"/>
        <w:ind w:left="0"/>
        <w:jc w:val="left"/>
      </w:pPr>
      <w:r>
        <w:rPr>
          <w:rFonts w:ascii="Times New Roman"/>
          <w:b/>
          <w:i w:val="false"/>
          <w:color w:val="000000"/>
        </w:rPr>
        <w:t xml:space="preserve"> Параграф 66. Плакировщик полимерных материалов на металл, 5 разряд</w:t>
      </w:r>
    </w:p>
    <w:bookmarkEnd w:id="3368"/>
    <w:bookmarkStart w:name="z3375" w:id="3369"/>
    <w:p>
      <w:pPr>
        <w:spacing w:after="0"/>
        <w:ind w:left="0"/>
        <w:jc w:val="both"/>
      </w:pPr>
      <w:r>
        <w:rPr>
          <w:rFonts w:ascii="Times New Roman"/>
          <w:b w:val="false"/>
          <w:i w:val="false"/>
          <w:color w:val="000000"/>
          <w:sz w:val="28"/>
        </w:rPr>
        <w:t>
      461. Характеристика работ:</w:t>
      </w:r>
    </w:p>
    <w:bookmarkEnd w:id="3369"/>
    <w:bookmarkStart w:name="z3376" w:id="3370"/>
    <w:p>
      <w:pPr>
        <w:spacing w:after="0"/>
        <w:ind w:left="0"/>
        <w:jc w:val="both"/>
      </w:pPr>
      <w:r>
        <w:rPr>
          <w:rFonts w:ascii="Times New Roman"/>
          <w:b w:val="false"/>
          <w:i w:val="false"/>
          <w:color w:val="000000"/>
          <w:sz w:val="28"/>
        </w:rPr>
        <w:t>
      ведение технологического процесса нанесения на стальные полосы и трубы клея, полимерной пленки, пластизоля, лакокрасочных материалов и других полимерных материалов на непрерывных агрегатах производства металлопласта и на линии антикоррозионного покрытия труб под руководством плакировщика более высокой квалификации;</w:t>
      </w:r>
    </w:p>
    <w:bookmarkEnd w:id="3370"/>
    <w:bookmarkStart w:name="z3377" w:id="3371"/>
    <w:p>
      <w:pPr>
        <w:spacing w:after="0"/>
        <w:ind w:left="0"/>
        <w:jc w:val="both"/>
      </w:pPr>
      <w:r>
        <w:rPr>
          <w:rFonts w:ascii="Times New Roman"/>
          <w:b w:val="false"/>
          <w:i w:val="false"/>
          <w:color w:val="000000"/>
          <w:sz w:val="28"/>
        </w:rPr>
        <w:t>
      подбор материалов по качеству и составу;</w:t>
      </w:r>
    </w:p>
    <w:bookmarkEnd w:id="3371"/>
    <w:bookmarkStart w:name="z3378" w:id="3372"/>
    <w:p>
      <w:pPr>
        <w:spacing w:after="0"/>
        <w:ind w:left="0"/>
        <w:jc w:val="both"/>
      </w:pPr>
      <w:r>
        <w:rPr>
          <w:rFonts w:ascii="Times New Roman"/>
          <w:b w:val="false"/>
          <w:i w:val="false"/>
          <w:color w:val="000000"/>
          <w:sz w:val="28"/>
        </w:rPr>
        <w:t>
      замер и доведение клея до требуемой вязкости путем добавления органических растворителей, подача их в дозированном количестве к агрегатам;</w:t>
      </w:r>
    </w:p>
    <w:bookmarkEnd w:id="3372"/>
    <w:bookmarkStart w:name="z3379" w:id="3373"/>
    <w:p>
      <w:pPr>
        <w:spacing w:after="0"/>
        <w:ind w:left="0"/>
        <w:jc w:val="both"/>
      </w:pPr>
      <w:r>
        <w:rPr>
          <w:rFonts w:ascii="Times New Roman"/>
          <w:b w:val="false"/>
          <w:i w:val="false"/>
          <w:color w:val="000000"/>
          <w:sz w:val="28"/>
        </w:rPr>
        <w:t>
      управление с пультов механизмами плакирующей машины, дисковыми ножницами по обрезке кромок пленки, приводом конвейера печей оплавления и сушки, тиснильной машиной, вентилятором установки охлаждения полосы;</w:t>
      </w:r>
    </w:p>
    <w:bookmarkEnd w:id="3373"/>
    <w:bookmarkStart w:name="z3380" w:id="3374"/>
    <w:p>
      <w:pPr>
        <w:spacing w:after="0"/>
        <w:ind w:left="0"/>
        <w:jc w:val="both"/>
      </w:pPr>
      <w:r>
        <w:rPr>
          <w:rFonts w:ascii="Times New Roman"/>
          <w:b w:val="false"/>
          <w:i w:val="false"/>
          <w:color w:val="000000"/>
          <w:sz w:val="28"/>
        </w:rPr>
        <w:t>
      управление работой разматывателей пленки при замене шпулей и сварочной машины по сварке концов рулонов пленки;</w:t>
      </w:r>
    </w:p>
    <w:bookmarkEnd w:id="3374"/>
    <w:bookmarkStart w:name="z3381" w:id="3375"/>
    <w:p>
      <w:pPr>
        <w:spacing w:after="0"/>
        <w:ind w:left="0"/>
        <w:jc w:val="both"/>
      </w:pPr>
      <w:r>
        <w:rPr>
          <w:rFonts w:ascii="Times New Roman"/>
          <w:b w:val="false"/>
          <w:i w:val="false"/>
          <w:color w:val="000000"/>
          <w:sz w:val="28"/>
        </w:rPr>
        <w:t>
      обеспечение синхронной работы всех агрегатов линии;</w:t>
      </w:r>
    </w:p>
    <w:bookmarkEnd w:id="3375"/>
    <w:bookmarkStart w:name="z3382" w:id="3376"/>
    <w:p>
      <w:pPr>
        <w:spacing w:after="0"/>
        <w:ind w:left="0"/>
        <w:jc w:val="both"/>
      </w:pPr>
      <w:r>
        <w:rPr>
          <w:rFonts w:ascii="Times New Roman"/>
          <w:b w:val="false"/>
          <w:i w:val="false"/>
          <w:color w:val="000000"/>
          <w:sz w:val="28"/>
        </w:rPr>
        <w:t>
      регулирование зазоров между валками клеевой машины и скорости вращения валковых групп по отношению к скорости подачи полосы металла;</w:t>
      </w:r>
    </w:p>
    <w:bookmarkEnd w:id="3376"/>
    <w:bookmarkStart w:name="z3383" w:id="3377"/>
    <w:p>
      <w:pPr>
        <w:spacing w:after="0"/>
        <w:ind w:left="0"/>
        <w:jc w:val="both"/>
      </w:pPr>
      <w:r>
        <w:rPr>
          <w:rFonts w:ascii="Times New Roman"/>
          <w:b w:val="false"/>
          <w:i w:val="false"/>
          <w:color w:val="000000"/>
          <w:sz w:val="28"/>
        </w:rPr>
        <w:t>
      выбор и поддержание необходимого давления между валками в плакирующей клети;</w:t>
      </w:r>
    </w:p>
    <w:bookmarkEnd w:id="3377"/>
    <w:bookmarkStart w:name="z3384" w:id="3378"/>
    <w:p>
      <w:pPr>
        <w:spacing w:after="0"/>
        <w:ind w:left="0"/>
        <w:jc w:val="both"/>
      </w:pPr>
      <w:r>
        <w:rPr>
          <w:rFonts w:ascii="Times New Roman"/>
          <w:b w:val="false"/>
          <w:i w:val="false"/>
          <w:color w:val="000000"/>
          <w:sz w:val="28"/>
        </w:rPr>
        <w:t>
      обеспечение сплошного покрытия и заданной толщины слоя нанесения полимерных материалов защита концевых участков труб;</w:t>
      </w:r>
    </w:p>
    <w:bookmarkEnd w:id="3378"/>
    <w:bookmarkStart w:name="z3385" w:id="3379"/>
    <w:p>
      <w:pPr>
        <w:spacing w:after="0"/>
        <w:ind w:left="0"/>
        <w:jc w:val="both"/>
      </w:pPr>
      <w:r>
        <w:rPr>
          <w:rFonts w:ascii="Times New Roman"/>
          <w:b w:val="false"/>
          <w:i w:val="false"/>
          <w:color w:val="000000"/>
          <w:sz w:val="28"/>
        </w:rPr>
        <w:t>
      наблюдение за температурой поверхности трубы в различных зонах агрегата;</w:t>
      </w:r>
    </w:p>
    <w:bookmarkEnd w:id="3379"/>
    <w:bookmarkStart w:name="z3386" w:id="3380"/>
    <w:p>
      <w:pPr>
        <w:spacing w:after="0"/>
        <w:ind w:left="0"/>
        <w:jc w:val="both"/>
      </w:pPr>
      <w:r>
        <w:rPr>
          <w:rFonts w:ascii="Times New Roman"/>
          <w:b w:val="false"/>
          <w:i w:val="false"/>
          <w:color w:val="000000"/>
          <w:sz w:val="28"/>
        </w:rPr>
        <w:t>
      перевалка валков и наладка оборудования;</w:t>
      </w:r>
    </w:p>
    <w:bookmarkEnd w:id="3380"/>
    <w:bookmarkStart w:name="z3387" w:id="338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3381"/>
    <w:bookmarkStart w:name="z3388" w:id="3382"/>
    <w:p>
      <w:pPr>
        <w:spacing w:after="0"/>
        <w:ind w:left="0"/>
        <w:jc w:val="both"/>
      </w:pPr>
      <w:r>
        <w:rPr>
          <w:rFonts w:ascii="Times New Roman"/>
          <w:b w:val="false"/>
          <w:i w:val="false"/>
          <w:color w:val="000000"/>
          <w:sz w:val="28"/>
        </w:rPr>
        <w:t>
      462. Должен знать:</w:t>
      </w:r>
    </w:p>
    <w:bookmarkEnd w:id="3382"/>
    <w:bookmarkStart w:name="z3389" w:id="3383"/>
    <w:p>
      <w:pPr>
        <w:spacing w:after="0"/>
        <w:ind w:left="0"/>
        <w:jc w:val="both"/>
      </w:pPr>
      <w:r>
        <w:rPr>
          <w:rFonts w:ascii="Times New Roman"/>
          <w:b w:val="false"/>
          <w:i w:val="false"/>
          <w:color w:val="000000"/>
          <w:sz w:val="28"/>
        </w:rPr>
        <w:t>
      технологический процесс нанесения полимерных материалов на стальную полосу и трубы и методы регулирования параметров процесса;</w:t>
      </w:r>
    </w:p>
    <w:bookmarkEnd w:id="3383"/>
    <w:bookmarkStart w:name="z3390" w:id="338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384"/>
    <w:bookmarkStart w:name="z3391" w:id="3385"/>
    <w:p>
      <w:pPr>
        <w:spacing w:after="0"/>
        <w:ind w:left="0"/>
        <w:jc w:val="both"/>
      </w:pPr>
      <w:r>
        <w:rPr>
          <w:rFonts w:ascii="Times New Roman"/>
          <w:b w:val="false"/>
          <w:i w:val="false"/>
          <w:color w:val="000000"/>
          <w:sz w:val="28"/>
        </w:rPr>
        <w:t>
      состав, физические и химические свойства клея, полимерной пленки, растворителей и требования, предъявляемые к ним;</w:t>
      </w:r>
    </w:p>
    <w:bookmarkEnd w:id="3385"/>
    <w:bookmarkStart w:name="z3392" w:id="3386"/>
    <w:p>
      <w:pPr>
        <w:spacing w:after="0"/>
        <w:ind w:left="0"/>
        <w:jc w:val="both"/>
      </w:pPr>
      <w:r>
        <w:rPr>
          <w:rFonts w:ascii="Times New Roman"/>
          <w:b w:val="false"/>
          <w:i w:val="false"/>
          <w:color w:val="000000"/>
          <w:sz w:val="28"/>
        </w:rPr>
        <w:t>
      физико-химические свойства металлопласта;</w:t>
      </w:r>
    </w:p>
    <w:bookmarkEnd w:id="3386"/>
    <w:bookmarkStart w:name="z3393" w:id="3387"/>
    <w:p>
      <w:pPr>
        <w:spacing w:after="0"/>
        <w:ind w:left="0"/>
        <w:jc w:val="both"/>
      </w:pPr>
      <w:r>
        <w:rPr>
          <w:rFonts w:ascii="Times New Roman"/>
          <w:b w:val="false"/>
          <w:i w:val="false"/>
          <w:color w:val="000000"/>
          <w:sz w:val="28"/>
        </w:rPr>
        <w:t>
      методы определения качества клея, полимерной пленки и растворителей;</w:t>
      </w:r>
    </w:p>
    <w:bookmarkEnd w:id="3387"/>
    <w:bookmarkStart w:name="z3394" w:id="3388"/>
    <w:p>
      <w:pPr>
        <w:spacing w:after="0"/>
        <w:ind w:left="0"/>
        <w:jc w:val="both"/>
      </w:pPr>
      <w:r>
        <w:rPr>
          <w:rFonts w:ascii="Times New Roman"/>
          <w:b w:val="false"/>
          <w:i w:val="false"/>
          <w:color w:val="000000"/>
          <w:sz w:val="28"/>
        </w:rPr>
        <w:t>
      требования государственных стандартов, предъявляемые к качеству поверхности полосы и трубы перед плакированием;</w:t>
      </w:r>
    </w:p>
    <w:bookmarkEnd w:id="3388"/>
    <w:bookmarkStart w:name="z3395" w:id="3389"/>
    <w:p>
      <w:pPr>
        <w:spacing w:after="0"/>
        <w:ind w:left="0"/>
        <w:jc w:val="both"/>
      </w:pPr>
      <w:r>
        <w:rPr>
          <w:rFonts w:ascii="Times New Roman"/>
          <w:b w:val="false"/>
          <w:i w:val="false"/>
          <w:color w:val="000000"/>
          <w:sz w:val="28"/>
        </w:rPr>
        <w:t>
      правила обращения с газами, электрическим током, химическими, взрывоопасными и токсичными веществами;</w:t>
      </w:r>
    </w:p>
    <w:bookmarkEnd w:id="3389"/>
    <w:bookmarkStart w:name="z3396" w:id="3390"/>
    <w:p>
      <w:pPr>
        <w:spacing w:after="0"/>
        <w:ind w:left="0"/>
        <w:jc w:val="both"/>
      </w:pPr>
      <w:r>
        <w:rPr>
          <w:rFonts w:ascii="Times New Roman"/>
          <w:b w:val="false"/>
          <w:i w:val="false"/>
          <w:color w:val="000000"/>
          <w:sz w:val="28"/>
        </w:rPr>
        <w:t>
      слесарное дело.</w:t>
      </w:r>
    </w:p>
    <w:bookmarkEnd w:id="3390"/>
    <w:bookmarkStart w:name="z3397" w:id="3391"/>
    <w:p>
      <w:pPr>
        <w:spacing w:after="0"/>
        <w:ind w:left="0"/>
        <w:jc w:val="left"/>
      </w:pPr>
      <w:r>
        <w:rPr>
          <w:rFonts w:ascii="Times New Roman"/>
          <w:b/>
          <w:i w:val="false"/>
          <w:color w:val="000000"/>
        </w:rPr>
        <w:t xml:space="preserve"> Параграф 67. Плакировщик полимерных материалов на металл, 6 разряд</w:t>
      </w:r>
    </w:p>
    <w:bookmarkEnd w:id="3391"/>
    <w:bookmarkStart w:name="z3398" w:id="3392"/>
    <w:p>
      <w:pPr>
        <w:spacing w:after="0"/>
        <w:ind w:left="0"/>
        <w:jc w:val="both"/>
      </w:pPr>
      <w:r>
        <w:rPr>
          <w:rFonts w:ascii="Times New Roman"/>
          <w:b w:val="false"/>
          <w:i w:val="false"/>
          <w:color w:val="000000"/>
          <w:sz w:val="28"/>
        </w:rPr>
        <w:t>
      463. Характеристика работ:</w:t>
      </w:r>
    </w:p>
    <w:bookmarkEnd w:id="3392"/>
    <w:bookmarkStart w:name="z3399" w:id="3393"/>
    <w:p>
      <w:pPr>
        <w:spacing w:after="0"/>
        <w:ind w:left="0"/>
        <w:jc w:val="both"/>
      </w:pPr>
      <w:r>
        <w:rPr>
          <w:rFonts w:ascii="Times New Roman"/>
          <w:b w:val="false"/>
          <w:i w:val="false"/>
          <w:color w:val="000000"/>
          <w:sz w:val="28"/>
        </w:rPr>
        <w:t>
      ведение технологического процесса нанесения на стальные полосы и трубы полимерных материалов на непрерывных агрегатах производства металлопласта и на линии антикоррозионного покрытия труб;</w:t>
      </w:r>
    </w:p>
    <w:bookmarkEnd w:id="3393"/>
    <w:bookmarkStart w:name="z3400" w:id="3394"/>
    <w:p>
      <w:pPr>
        <w:spacing w:after="0"/>
        <w:ind w:left="0"/>
        <w:jc w:val="both"/>
      </w:pPr>
      <w:r>
        <w:rPr>
          <w:rFonts w:ascii="Times New Roman"/>
          <w:b w:val="false"/>
          <w:i w:val="false"/>
          <w:color w:val="000000"/>
          <w:sz w:val="28"/>
        </w:rPr>
        <w:t>
      руководство подготовкой и наладкой всех узлов агрегата перед пуском;</w:t>
      </w:r>
    </w:p>
    <w:bookmarkEnd w:id="3394"/>
    <w:bookmarkStart w:name="z3401" w:id="3395"/>
    <w:p>
      <w:pPr>
        <w:spacing w:after="0"/>
        <w:ind w:left="0"/>
        <w:jc w:val="both"/>
      </w:pPr>
      <w:r>
        <w:rPr>
          <w:rFonts w:ascii="Times New Roman"/>
          <w:b w:val="false"/>
          <w:i w:val="false"/>
          <w:color w:val="000000"/>
          <w:sz w:val="28"/>
        </w:rPr>
        <w:t>
      пуск и остановка агрегата;</w:t>
      </w:r>
    </w:p>
    <w:bookmarkEnd w:id="3395"/>
    <w:bookmarkStart w:name="z3402" w:id="3396"/>
    <w:p>
      <w:pPr>
        <w:spacing w:after="0"/>
        <w:ind w:left="0"/>
        <w:jc w:val="both"/>
      </w:pPr>
      <w:r>
        <w:rPr>
          <w:rFonts w:ascii="Times New Roman"/>
          <w:b w:val="false"/>
          <w:i w:val="false"/>
          <w:color w:val="000000"/>
          <w:sz w:val="28"/>
        </w:rPr>
        <w:t>
      регулирование скорости работы всех технологических узлов и обеспечение синхронности их работы;</w:t>
      </w:r>
    </w:p>
    <w:bookmarkEnd w:id="3396"/>
    <w:bookmarkStart w:name="z3403" w:id="3397"/>
    <w:p>
      <w:pPr>
        <w:spacing w:after="0"/>
        <w:ind w:left="0"/>
        <w:jc w:val="both"/>
      </w:pPr>
      <w:r>
        <w:rPr>
          <w:rFonts w:ascii="Times New Roman"/>
          <w:b w:val="false"/>
          <w:i w:val="false"/>
          <w:color w:val="000000"/>
          <w:sz w:val="28"/>
        </w:rPr>
        <w:t>
      обеспечение качества всех операций технологического процесса и необходимого запаса пленки, металла, растворителей и других материалов;</w:t>
      </w:r>
    </w:p>
    <w:bookmarkEnd w:id="3397"/>
    <w:bookmarkStart w:name="z3404" w:id="3398"/>
    <w:p>
      <w:pPr>
        <w:spacing w:after="0"/>
        <w:ind w:left="0"/>
        <w:jc w:val="both"/>
      </w:pPr>
      <w:r>
        <w:rPr>
          <w:rFonts w:ascii="Times New Roman"/>
          <w:b w:val="false"/>
          <w:i w:val="false"/>
          <w:color w:val="000000"/>
          <w:sz w:val="28"/>
        </w:rPr>
        <w:t>
      контроль качества нанесения покрытия;</w:t>
      </w:r>
    </w:p>
    <w:bookmarkEnd w:id="3398"/>
    <w:bookmarkStart w:name="z3405" w:id="3399"/>
    <w:p>
      <w:pPr>
        <w:spacing w:after="0"/>
        <w:ind w:left="0"/>
        <w:jc w:val="both"/>
      </w:pPr>
      <w:r>
        <w:rPr>
          <w:rFonts w:ascii="Times New Roman"/>
          <w:b w:val="false"/>
          <w:i w:val="false"/>
          <w:color w:val="000000"/>
          <w:sz w:val="28"/>
        </w:rPr>
        <w:t>
      ведение технологического журнала работы агрегата;</w:t>
      </w:r>
    </w:p>
    <w:bookmarkEnd w:id="3399"/>
    <w:bookmarkStart w:name="z3406" w:id="3400"/>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3400"/>
    <w:bookmarkStart w:name="z3407" w:id="3401"/>
    <w:p>
      <w:pPr>
        <w:spacing w:after="0"/>
        <w:ind w:left="0"/>
        <w:jc w:val="both"/>
      </w:pPr>
      <w:r>
        <w:rPr>
          <w:rFonts w:ascii="Times New Roman"/>
          <w:b w:val="false"/>
          <w:i w:val="false"/>
          <w:color w:val="000000"/>
          <w:sz w:val="28"/>
        </w:rPr>
        <w:t>
      участие в ремонте оборудования агрегата и приҰмке его после ремонта.</w:t>
      </w:r>
    </w:p>
    <w:bookmarkEnd w:id="3401"/>
    <w:bookmarkStart w:name="z3408" w:id="3402"/>
    <w:p>
      <w:pPr>
        <w:spacing w:after="0"/>
        <w:ind w:left="0"/>
        <w:jc w:val="both"/>
      </w:pPr>
      <w:r>
        <w:rPr>
          <w:rFonts w:ascii="Times New Roman"/>
          <w:b w:val="false"/>
          <w:i w:val="false"/>
          <w:color w:val="000000"/>
          <w:sz w:val="28"/>
        </w:rPr>
        <w:t>
      464. Должен знать:</w:t>
      </w:r>
    </w:p>
    <w:bookmarkEnd w:id="3402"/>
    <w:bookmarkStart w:name="z3409" w:id="3403"/>
    <w:p>
      <w:pPr>
        <w:spacing w:after="0"/>
        <w:ind w:left="0"/>
        <w:jc w:val="both"/>
      </w:pPr>
      <w:r>
        <w:rPr>
          <w:rFonts w:ascii="Times New Roman"/>
          <w:b w:val="false"/>
          <w:i w:val="false"/>
          <w:color w:val="000000"/>
          <w:sz w:val="28"/>
        </w:rPr>
        <w:t>
      конструктивные особенности обслуживаемого оборудования;</w:t>
      </w:r>
    </w:p>
    <w:bookmarkEnd w:id="3403"/>
    <w:bookmarkStart w:name="z3410" w:id="3404"/>
    <w:p>
      <w:pPr>
        <w:spacing w:after="0"/>
        <w:ind w:left="0"/>
        <w:jc w:val="both"/>
      </w:pPr>
      <w:r>
        <w:rPr>
          <w:rFonts w:ascii="Times New Roman"/>
          <w:b w:val="false"/>
          <w:i w:val="false"/>
          <w:color w:val="000000"/>
          <w:sz w:val="28"/>
        </w:rPr>
        <w:t>
      правила пуска, регулирования и остановки агрегата линии;</w:t>
      </w:r>
    </w:p>
    <w:bookmarkEnd w:id="3404"/>
    <w:bookmarkStart w:name="z3411" w:id="3405"/>
    <w:p>
      <w:pPr>
        <w:spacing w:after="0"/>
        <w:ind w:left="0"/>
        <w:jc w:val="both"/>
      </w:pPr>
      <w:r>
        <w:rPr>
          <w:rFonts w:ascii="Times New Roman"/>
          <w:b w:val="false"/>
          <w:i w:val="false"/>
          <w:color w:val="000000"/>
          <w:sz w:val="28"/>
        </w:rPr>
        <w:t>
      схему арматуры и коммуникаций;</w:t>
      </w:r>
    </w:p>
    <w:bookmarkEnd w:id="3405"/>
    <w:bookmarkStart w:name="z3412" w:id="3406"/>
    <w:p>
      <w:pPr>
        <w:spacing w:after="0"/>
        <w:ind w:left="0"/>
        <w:jc w:val="both"/>
      </w:pPr>
      <w:r>
        <w:rPr>
          <w:rFonts w:ascii="Times New Roman"/>
          <w:b w:val="false"/>
          <w:i w:val="false"/>
          <w:color w:val="000000"/>
          <w:sz w:val="28"/>
        </w:rPr>
        <w:t>
      физико-химические основы производства металлопласта;</w:t>
      </w:r>
    </w:p>
    <w:bookmarkEnd w:id="3406"/>
    <w:bookmarkStart w:name="z3413" w:id="3407"/>
    <w:p>
      <w:pPr>
        <w:spacing w:after="0"/>
        <w:ind w:left="0"/>
        <w:jc w:val="both"/>
      </w:pPr>
      <w:r>
        <w:rPr>
          <w:rFonts w:ascii="Times New Roman"/>
          <w:b w:val="false"/>
          <w:i w:val="false"/>
          <w:color w:val="000000"/>
          <w:sz w:val="28"/>
        </w:rPr>
        <w:t>
      состав и свойства растворов для подготовки поверхности полос и труб, полимерной пленки, клея, растворителей и других материалов;</w:t>
      </w:r>
    </w:p>
    <w:bookmarkEnd w:id="3407"/>
    <w:bookmarkStart w:name="z3414" w:id="3408"/>
    <w:p>
      <w:pPr>
        <w:spacing w:after="0"/>
        <w:ind w:left="0"/>
        <w:jc w:val="both"/>
      </w:pPr>
      <w:r>
        <w:rPr>
          <w:rFonts w:ascii="Times New Roman"/>
          <w:b w:val="false"/>
          <w:i w:val="false"/>
          <w:color w:val="000000"/>
          <w:sz w:val="28"/>
        </w:rPr>
        <w:t>
      требования государственных стандартов, предъявляемые к качеству металлопласта;</w:t>
      </w:r>
    </w:p>
    <w:bookmarkEnd w:id="3408"/>
    <w:bookmarkStart w:name="z3415" w:id="3409"/>
    <w:p>
      <w:pPr>
        <w:spacing w:after="0"/>
        <w:ind w:left="0"/>
        <w:jc w:val="both"/>
      </w:pPr>
      <w:r>
        <w:rPr>
          <w:rFonts w:ascii="Times New Roman"/>
          <w:b w:val="false"/>
          <w:i w:val="false"/>
          <w:color w:val="000000"/>
          <w:sz w:val="28"/>
        </w:rPr>
        <w:t>
      методы предупреждения брака на отдельных стадиях технологического процесса.</w:t>
      </w:r>
    </w:p>
    <w:bookmarkEnd w:id="3409"/>
    <w:bookmarkStart w:name="z3416" w:id="3410"/>
    <w:p>
      <w:pPr>
        <w:spacing w:after="0"/>
        <w:ind w:left="0"/>
        <w:jc w:val="left"/>
      </w:pPr>
      <w:r>
        <w:rPr>
          <w:rFonts w:ascii="Times New Roman"/>
          <w:b/>
          <w:i w:val="false"/>
          <w:color w:val="000000"/>
        </w:rPr>
        <w:t xml:space="preserve"> Параграф 68. Отжигальщик прецизионной стали и сплавов, 2 разряд</w:t>
      </w:r>
    </w:p>
    <w:bookmarkEnd w:id="3410"/>
    <w:bookmarkStart w:name="z3417" w:id="3411"/>
    <w:p>
      <w:pPr>
        <w:spacing w:after="0"/>
        <w:ind w:left="0"/>
        <w:jc w:val="both"/>
      </w:pPr>
      <w:r>
        <w:rPr>
          <w:rFonts w:ascii="Times New Roman"/>
          <w:b w:val="false"/>
          <w:i w:val="false"/>
          <w:color w:val="000000"/>
          <w:sz w:val="28"/>
        </w:rPr>
        <w:t>
      465. Характеристика работ:</w:t>
      </w:r>
    </w:p>
    <w:bookmarkEnd w:id="3411"/>
    <w:bookmarkStart w:name="z3418" w:id="3412"/>
    <w:p>
      <w:pPr>
        <w:spacing w:after="0"/>
        <w:ind w:left="0"/>
        <w:jc w:val="both"/>
      </w:pPr>
      <w:r>
        <w:rPr>
          <w:rFonts w:ascii="Times New Roman"/>
          <w:b w:val="false"/>
          <w:i w:val="false"/>
          <w:color w:val="000000"/>
          <w:sz w:val="28"/>
        </w:rPr>
        <w:t>
      ведение процесса отжига прецизионной стали и сплавов (катанки, ленты, проволоки) в колпаковых, шахтных и протяжных многониточных печах под руководством отжигальщика более высокой квалификации;</w:t>
      </w:r>
    </w:p>
    <w:bookmarkEnd w:id="3412"/>
    <w:bookmarkStart w:name="z3419" w:id="3413"/>
    <w:p>
      <w:pPr>
        <w:spacing w:after="0"/>
        <w:ind w:left="0"/>
        <w:jc w:val="both"/>
      </w:pPr>
      <w:r>
        <w:rPr>
          <w:rFonts w:ascii="Times New Roman"/>
          <w:b w:val="false"/>
          <w:i w:val="false"/>
          <w:color w:val="000000"/>
          <w:sz w:val="28"/>
        </w:rPr>
        <w:t>
      наблюдение по контрольно-измерительным приборам за режимом отжига металла;</w:t>
      </w:r>
    </w:p>
    <w:bookmarkEnd w:id="3413"/>
    <w:bookmarkStart w:name="z3420" w:id="3414"/>
    <w:p>
      <w:pPr>
        <w:spacing w:after="0"/>
        <w:ind w:left="0"/>
        <w:jc w:val="both"/>
      </w:pPr>
      <w:r>
        <w:rPr>
          <w:rFonts w:ascii="Times New Roman"/>
          <w:b w:val="false"/>
          <w:i w:val="false"/>
          <w:color w:val="000000"/>
          <w:sz w:val="28"/>
        </w:rPr>
        <w:t>
      подготовка и загрузка металла на стенды, накрывание металла муфелями;</w:t>
      </w:r>
    </w:p>
    <w:bookmarkEnd w:id="3414"/>
    <w:bookmarkStart w:name="z3421" w:id="3415"/>
    <w:p>
      <w:pPr>
        <w:spacing w:after="0"/>
        <w:ind w:left="0"/>
        <w:jc w:val="both"/>
      </w:pPr>
      <w:r>
        <w:rPr>
          <w:rFonts w:ascii="Times New Roman"/>
          <w:b w:val="false"/>
          <w:i w:val="false"/>
          <w:color w:val="000000"/>
          <w:sz w:val="28"/>
        </w:rPr>
        <w:t>
      участие в переноске и установке колпаков;</w:t>
      </w:r>
    </w:p>
    <w:bookmarkEnd w:id="3415"/>
    <w:bookmarkStart w:name="z3422" w:id="3416"/>
    <w:p>
      <w:pPr>
        <w:spacing w:after="0"/>
        <w:ind w:left="0"/>
        <w:jc w:val="both"/>
      </w:pPr>
      <w:r>
        <w:rPr>
          <w:rFonts w:ascii="Times New Roman"/>
          <w:b w:val="false"/>
          <w:i w:val="false"/>
          <w:color w:val="000000"/>
          <w:sz w:val="28"/>
        </w:rPr>
        <w:t>
      продувка металла под муфелем защитным газом, разгрузка печей и разборка металла после отжига;</w:t>
      </w:r>
    </w:p>
    <w:bookmarkEnd w:id="3416"/>
    <w:bookmarkStart w:name="z3423" w:id="3417"/>
    <w:p>
      <w:pPr>
        <w:spacing w:after="0"/>
        <w:ind w:left="0"/>
        <w:jc w:val="both"/>
      </w:pPr>
      <w:r>
        <w:rPr>
          <w:rFonts w:ascii="Times New Roman"/>
          <w:b w:val="false"/>
          <w:i w:val="false"/>
          <w:color w:val="000000"/>
          <w:sz w:val="28"/>
        </w:rPr>
        <w:t>
      наблюдение за исправным состоянием печей, муфелей, стендов и всей аппаратуры печей;</w:t>
      </w:r>
    </w:p>
    <w:bookmarkEnd w:id="3417"/>
    <w:bookmarkStart w:name="z3424" w:id="3418"/>
    <w:p>
      <w:pPr>
        <w:spacing w:after="0"/>
        <w:ind w:left="0"/>
        <w:jc w:val="both"/>
      </w:pPr>
      <w:r>
        <w:rPr>
          <w:rFonts w:ascii="Times New Roman"/>
          <w:b w:val="false"/>
          <w:i w:val="false"/>
          <w:color w:val="000000"/>
          <w:sz w:val="28"/>
        </w:rPr>
        <w:t>
      участие в ремонтах обслуживаемых печей.</w:t>
      </w:r>
    </w:p>
    <w:bookmarkEnd w:id="3418"/>
    <w:bookmarkStart w:name="z3425" w:id="3419"/>
    <w:p>
      <w:pPr>
        <w:spacing w:after="0"/>
        <w:ind w:left="0"/>
        <w:jc w:val="both"/>
      </w:pPr>
      <w:r>
        <w:rPr>
          <w:rFonts w:ascii="Times New Roman"/>
          <w:b w:val="false"/>
          <w:i w:val="false"/>
          <w:color w:val="000000"/>
          <w:sz w:val="28"/>
        </w:rPr>
        <w:t>
      466. Должен знать:</w:t>
      </w:r>
    </w:p>
    <w:bookmarkEnd w:id="3419"/>
    <w:bookmarkStart w:name="z3426" w:id="3420"/>
    <w:p>
      <w:pPr>
        <w:spacing w:after="0"/>
        <w:ind w:left="0"/>
        <w:jc w:val="both"/>
      </w:pPr>
      <w:r>
        <w:rPr>
          <w:rFonts w:ascii="Times New Roman"/>
          <w:b w:val="false"/>
          <w:i w:val="false"/>
          <w:color w:val="000000"/>
          <w:sz w:val="28"/>
        </w:rPr>
        <w:t>
      основы технологического процесса отжига металла разных марок;</w:t>
      </w:r>
    </w:p>
    <w:bookmarkEnd w:id="3420"/>
    <w:bookmarkStart w:name="z3427" w:id="3421"/>
    <w:p>
      <w:pPr>
        <w:spacing w:after="0"/>
        <w:ind w:left="0"/>
        <w:jc w:val="both"/>
      </w:pPr>
      <w:r>
        <w:rPr>
          <w:rFonts w:ascii="Times New Roman"/>
          <w:b w:val="false"/>
          <w:i w:val="false"/>
          <w:color w:val="000000"/>
          <w:sz w:val="28"/>
        </w:rPr>
        <w:t>
      принцип работы обслуживаемых колпаковых, шахтных и протяжных многониточных отжигательных печей, смоточных, вытяжных и намоточных устройств, контрольно-измерительных приборов;</w:t>
      </w:r>
    </w:p>
    <w:bookmarkEnd w:id="3421"/>
    <w:bookmarkStart w:name="z3428" w:id="3422"/>
    <w:p>
      <w:pPr>
        <w:spacing w:after="0"/>
        <w:ind w:left="0"/>
        <w:jc w:val="both"/>
      </w:pPr>
      <w:r>
        <w:rPr>
          <w:rFonts w:ascii="Times New Roman"/>
          <w:b w:val="false"/>
          <w:i w:val="false"/>
          <w:color w:val="000000"/>
          <w:sz w:val="28"/>
        </w:rPr>
        <w:t>
      состав и свойства отопительного и защитного газов;</w:t>
      </w:r>
    </w:p>
    <w:bookmarkEnd w:id="3422"/>
    <w:bookmarkStart w:name="z3429" w:id="3423"/>
    <w:p>
      <w:pPr>
        <w:spacing w:after="0"/>
        <w:ind w:left="0"/>
        <w:jc w:val="both"/>
      </w:pPr>
      <w:r>
        <w:rPr>
          <w:rFonts w:ascii="Times New Roman"/>
          <w:b w:val="false"/>
          <w:i w:val="false"/>
          <w:color w:val="000000"/>
          <w:sz w:val="28"/>
        </w:rPr>
        <w:t>
      правила работы в газоопасной зоне;</w:t>
      </w:r>
    </w:p>
    <w:bookmarkEnd w:id="3423"/>
    <w:bookmarkStart w:name="z3430" w:id="3424"/>
    <w:p>
      <w:pPr>
        <w:spacing w:after="0"/>
        <w:ind w:left="0"/>
        <w:jc w:val="both"/>
      </w:pPr>
      <w:r>
        <w:rPr>
          <w:rFonts w:ascii="Times New Roman"/>
          <w:b w:val="false"/>
          <w:i w:val="false"/>
          <w:color w:val="000000"/>
          <w:sz w:val="28"/>
        </w:rPr>
        <w:t>
      основы слесарного дела.</w:t>
      </w:r>
    </w:p>
    <w:bookmarkEnd w:id="3424"/>
    <w:bookmarkStart w:name="z3431" w:id="3425"/>
    <w:p>
      <w:pPr>
        <w:spacing w:after="0"/>
        <w:ind w:left="0"/>
        <w:jc w:val="left"/>
      </w:pPr>
      <w:r>
        <w:rPr>
          <w:rFonts w:ascii="Times New Roman"/>
          <w:b/>
          <w:i w:val="false"/>
          <w:color w:val="000000"/>
        </w:rPr>
        <w:t xml:space="preserve"> Параграф 69. Отжигальщик прецизионной стали и сплавов, 3 разряд</w:t>
      </w:r>
    </w:p>
    <w:bookmarkEnd w:id="3425"/>
    <w:bookmarkStart w:name="z3432" w:id="3426"/>
    <w:p>
      <w:pPr>
        <w:spacing w:after="0"/>
        <w:ind w:left="0"/>
        <w:jc w:val="both"/>
      </w:pPr>
      <w:r>
        <w:rPr>
          <w:rFonts w:ascii="Times New Roman"/>
          <w:b w:val="false"/>
          <w:i w:val="false"/>
          <w:color w:val="000000"/>
          <w:sz w:val="28"/>
        </w:rPr>
        <w:t>
      467. Характеристика работ:</w:t>
      </w:r>
    </w:p>
    <w:bookmarkEnd w:id="3426"/>
    <w:bookmarkStart w:name="z3433" w:id="3427"/>
    <w:p>
      <w:pPr>
        <w:spacing w:after="0"/>
        <w:ind w:left="0"/>
        <w:jc w:val="both"/>
      </w:pPr>
      <w:r>
        <w:rPr>
          <w:rFonts w:ascii="Times New Roman"/>
          <w:b w:val="false"/>
          <w:i w:val="false"/>
          <w:color w:val="000000"/>
          <w:sz w:val="28"/>
        </w:rPr>
        <w:t>
      ведение процесса отжига прецизионных марок стали и сплавов (катанки, ленты, проволоки) в колпаковых, шахтных и протяжных многониточных печах;</w:t>
      </w:r>
    </w:p>
    <w:bookmarkEnd w:id="3427"/>
    <w:bookmarkStart w:name="z3434" w:id="3428"/>
    <w:p>
      <w:pPr>
        <w:spacing w:after="0"/>
        <w:ind w:left="0"/>
        <w:jc w:val="both"/>
      </w:pPr>
      <w:r>
        <w:rPr>
          <w:rFonts w:ascii="Times New Roman"/>
          <w:b w:val="false"/>
          <w:i w:val="false"/>
          <w:color w:val="000000"/>
          <w:sz w:val="28"/>
        </w:rPr>
        <w:t>
      регулирование теплового режима отжига металла;</w:t>
      </w:r>
    </w:p>
    <w:bookmarkEnd w:id="3428"/>
    <w:bookmarkStart w:name="z3435" w:id="3429"/>
    <w:p>
      <w:pPr>
        <w:spacing w:after="0"/>
        <w:ind w:left="0"/>
        <w:jc w:val="both"/>
      </w:pPr>
      <w:r>
        <w:rPr>
          <w:rFonts w:ascii="Times New Roman"/>
          <w:b w:val="false"/>
          <w:i w:val="false"/>
          <w:color w:val="000000"/>
          <w:sz w:val="28"/>
        </w:rPr>
        <w:t>
      наблюдение за правильной подготовкой металла к отжигу, загрузкой и разгрузкой печей, состоянием смоточных, вытяжных и намоточных устройств и другого оборудования печей;</w:t>
      </w:r>
    </w:p>
    <w:bookmarkEnd w:id="3429"/>
    <w:bookmarkStart w:name="z3436" w:id="3430"/>
    <w:p>
      <w:pPr>
        <w:spacing w:after="0"/>
        <w:ind w:left="0"/>
        <w:jc w:val="both"/>
      </w:pPr>
      <w:r>
        <w:rPr>
          <w:rFonts w:ascii="Times New Roman"/>
          <w:b w:val="false"/>
          <w:i w:val="false"/>
          <w:color w:val="000000"/>
          <w:sz w:val="28"/>
        </w:rPr>
        <w:t>
      отбор образцов металла и проб на чистоту защитного газа;</w:t>
      </w:r>
    </w:p>
    <w:bookmarkEnd w:id="3430"/>
    <w:bookmarkStart w:name="z3437" w:id="343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431"/>
    <w:bookmarkStart w:name="z3438" w:id="3432"/>
    <w:p>
      <w:pPr>
        <w:spacing w:after="0"/>
        <w:ind w:left="0"/>
        <w:jc w:val="both"/>
      </w:pPr>
      <w:r>
        <w:rPr>
          <w:rFonts w:ascii="Times New Roman"/>
          <w:b w:val="false"/>
          <w:i w:val="false"/>
          <w:color w:val="000000"/>
          <w:sz w:val="28"/>
        </w:rPr>
        <w:t>
      468. Должен знать:</w:t>
      </w:r>
    </w:p>
    <w:bookmarkEnd w:id="3432"/>
    <w:bookmarkStart w:name="z3439" w:id="3433"/>
    <w:p>
      <w:pPr>
        <w:spacing w:after="0"/>
        <w:ind w:left="0"/>
        <w:jc w:val="both"/>
      </w:pPr>
      <w:r>
        <w:rPr>
          <w:rFonts w:ascii="Times New Roman"/>
          <w:b w:val="false"/>
          <w:i w:val="false"/>
          <w:color w:val="000000"/>
          <w:sz w:val="28"/>
        </w:rPr>
        <w:t>
      технологический процесс термической обработки металла;</w:t>
      </w:r>
    </w:p>
    <w:bookmarkEnd w:id="3433"/>
    <w:bookmarkStart w:name="z3440" w:id="3434"/>
    <w:p>
      <w:pPr>
        <w:spacing w:after="0"/>
        <w:ind w:left="0"/>
        <w:jc w:val="both"/>
      </w:pPr>
      <w:r>
        <w:rPr>
          <w:rFonts w:ascii="Times New Roman"/>
          <w:b w:val="false"/>
          <w:i w:val="false"/>
          <w:color w:val="000000"/>
          <w:sz w:val="28"/>
        </w:rPr>
        <w:t>
      устройство и правила технической эксплуатации обслуживаемых колпаковых, шахтных и протяжных многониточных отжигательных печей, смоточных, вытяжных и намоточных устройств, контрольно-измерительных приборов;</w:t>
      </w:r>
    </w:p>
    <w:bookmarkEnd w:id="3434"/>
    <w:bookmarkStart w:name="z3441" w:id="3435"/>
    <w:p>
      <w:pPr>
        <w:spacing w:after="0"/>
        <w:ind w:left="0"/>
        <w:jc w:val="both"/>
      </w:pPr>
      <w:r>
        <w:rPr>
          <w:rFonts w:ascii="Times New Roman"/>
          <w:b w:val="false"/>
          <w:i w:val="false"/>
          <w:color w:val="000000"/>
          <w:sz w:val="28"/>
        </w:rPr>
        <w:t>
      структуру и свойства металла и сплавов до и после термообработки.</w:t>
      </w:r>
    </w:p>
    <w:bookmarkEnd w:id="3435"/>
    <w:bookmarkStart w:name="z3442" w:id="3436"/>
    <w:p>
      <w:pPr>
        <w:spacing w:after="0"/>
        <w:ind w:left="0"/>
        <w:jc w:val="left"/>
      </w:pPr>
      <w:r>
        <w:rPr>
          <w:rFonts w:ascii="Times New Roman"/>
          <w:b/>
          <w:i w:val="false"/>
          <w:color w:val="000000"/>
        </w:rPr>
        <w:t xml:space="preserve"> Параграф 70. Правильщик проката и труб, 1 разряд</w:t>
      </w:r>
    </w:p>
    <w:bookmarkEnd w:id="3436"/>
    <w:bookmarkStart w:name="z3443" w:id="3437"/>
    <w:p>
      <w:pPr>
        <w:spacing w:after="0"/>
        <w:ind w:left="0"/>
        <w:jc w:val="both"/>
      </w:pPr>
      <w:r>
        <w:rPr>
          <w:rFonts w:ascii="Times New Roman"/>
          <w:b w:val="false"/>
          <w:i w:val="false"/>
          <w:color w:val="000000"/>
          <w:sz w:val="28"/>
        </w:rPr>
        <w:t>
      469. Характеристика работ:</w:t>
      </w:r>
    </w:p>
    <w:bookmarkEnd w:id="3437"/>
    <w:bookmarkStart w:name="z3444" w:id="3438"/>
    <w:p>
      <w:pPr>
        <w:spacing w:after="0"/>
        <w:ind w:left="0"/>
        <w:jc w:val="both"/>
      </w:pPr>
      <w:r>
        <w:rPr>
          <w:rFonts w:ascii="Times New Roman"/>
          <w:b w:val="false"/>
          <w:i w:val="false"/>
          <w:color w:val="000000"/>
          <w:sz w:val="28"/>
        </w:rPr>
        <w:t>
      участие в правке ленты и листов на правильном стане, вальцах или машине, в правке на прессе рельсовых накладок;</w:t>
      </w:r>
    </w:p>
    <w:bookmarkEnd w:id="3438"/>
    <w:bookmarkStart w:name="z3445" w:id="3439"/>
    <w:p>
      <w:pPr>
        <w:spacing w:after="0"/>
        <w:ind w:left="0"/>
        <w:jc w:val="both"/>
      </w:pPr>
      <w:r>
        <w:rPr>
          <w:rFonts w:ascii="Times New Roman"/>
          <w:b w:val="false"/>
          <w:i w:val="false"/>
          <w:color w:val="000000"/>
          <w:sz w:val="28"/>
        </w:rPr>
        <w:t>
      правка оцинкованных листов на правильной машине, сортировка их и передача некачественно оцинкованных листов на переоцинковку;</w:t>
      </w:r>
    </w:p>
    <w:bookmarkEnd w:id="3439"/>
    <w:bookmarkStart w:name="z3446" w:id="3440"/>
    <w:p>
      <w:pPr>
        <w:spacing w:after="0"/>
        <w:ind w:left="0"/>
        <w:jc w:val="both"/>
      </w:pPr>
      <w:r>
        <w:rPr>
          <w:rFonts w:ascii="Times New Roman"/>
          <w:b w:val="false"/>
          <w:i w:val="false"/>
          <w:color w:val="000000"/>
          <w:sz w:val="28"/>
        </w:rPr>
        <w:t>
      управление прессом для правки бандажей;</w:t>
      </w:r>
    </w:p>
    <w:bookmarkEnd w:id="3440"/>
    <w:bookmarkStart w:name="z3447" w:id="3441"/>
    <w:p>
      <w:pPr>
        <w:spacing w:after="0"/>
        <w:ind w:left="0"/>
        <w:jc w:val="both"/>
      </w:pPr>
      <w:r>
        <w:rPr>
          <w:rFonts w:ascii="Times New Roman"/>
          <w:b w:val="false"/>
          <w:i w:val="false"/>
          <w:color w:val="000000"/>
          <w:sz w:val="28"/>
        </w:rPr>
        <w:t>
      подача металла под правку, кантовка его и уборка после правки;</w:t>
      </w:r>
    </w:p>
    <w:bookmarkEnd w:id="3441"/>
    <w:bookmarkStart w:name="z3448" w:id="3442"/>
    <w:p>
      <w:pPr>
        <w:spacing w:after="0"/>
        <w:ind w:left="0"/>
        <w:jc w:val="both"/>
      </w:pPr>
      <w:r>
        <w:rPr>
          <w:rFonts w:ascii="Times New Roman"/>
          <w:b w:val="false"/>
          <w:i w:val="false"/>
          <w:color w:val="000000"/>
          <w:sz w:val="28"/>
        </w:rPr>
        <w:t>
      участие в наладке правильных агрегатов и смене правильных инструментов;</w:t>
      </w:r>
    </w:p>
    <w:bookmarkEnd w:id="3442"/>
    <w:bookmarkStart w:name="z3449" w:id="3443"/>
    <w:p>
      <w:pPr>
        <w:spacing w:after="0"/>
        <w:ind w:left="0"/>
        <w:jc w:val="both"/>
      </w:pPr>
      <w:r>
        <w:rPr>
          <w:rFonts w:ascii="Times New Roman"/>
          <w:b w:val="false"/>
          <w:i w:val="false"/>
          <w:color w:val="000000"/>
          <w:sz w:val="28"/>
        </w:rPr>
        <w:t>
      смазка узлов трения правильных агрегатов, уборка окалины.</w:t>
      </w:r>
    </w:p>
    <w:bookmarkEnd w:id="3443"/>
    <w:bookmarkStart w:name="z3450" w:id="3444"/>
    <w:p>
      <w:pPr>
        <w:spacing w:after="0"/>
        <w:ind w:left="0"/>
        <w:jc w:val="both"/>
      </w:pPr>
      <w:r>
        <w:rPr>
          <w:rFonts w:ascii="Times New Roman"/>
          <w:b w:val="false"/>
          <w:i w:val="false"/>
          <w:color w:val="000000"/>
          <w:sz w:val="28"/>
        </w:rPr>
        <w:t>
      470. Должен знать:</w:t>
      </w:r>
    </w:p>
    <w:bookmarkEnd w:id="3444"/>
    <w:bookmarkStart w:name="z3451" w:id="3445"/>
    <w:p>
      <w:pPr>
        <w:spacing w:after="0"/>
        <w:ind w:left="0"/>
        <w:jc w:val="both"/>
      </w:pPr>
      <w:r>
        <w:rPr>
          <w:rFonts w:ascii="Times New Roman"/>
          <w:b w:val="false"/>
          <w:i w:val="false"/>
          <w:color w:val="000000"/>
          <w:sz w:val="28"/>
        </w:rPr>
        <w:t>
      основы процесса правки металла и труб;</w:t>
      </w:r>
    </w:p>
    <w:bookmarkEnd w:id="3445"/>
    <w:bookmarkStart w:name="z3452" w:id="3446"/>
    <w:p>
      <w:pPr>
        <w:spacing w:after="0"/>
        <w:ind w:left="0"/>
        <w:jc w:val="both"/>
      </w:pPr>
      <w:r>
        <w:rPr>
          <w:rFonts w:ascii="Times New Roman"/>
          <w:b w:val="false"/>
          <w:i w:val="false"/>
          <w:color w:val="000000"/>
          <w:sz w:val="28"/>
        </w:rPr>
        <w:t>
      сведения об устройстве агрегатов для правки листов и ленты, рельсовых накладок и бандажей;</w:t>
      </w:r>
    </w:p>
    <w:bookmarkEnd w:id="3446"/>
    <w:bookmarkStart w:name="z3453" w:id="3447"/>
    <w:p>
      <w:pPr>
        <w:spacing w:after="0"/>
        <w:ind w:left="0"/>
        <w:jc w:val="both"/>
      </w:pPr>
      <w:r>
        <w:rPr>
          <w:rFonts w:ascii="Times New Roman"/>
          <w:b w:val="false"/>
          <w:i w:val="false"/>
          <w:color w:val="000000"/>
          <w:sz w:val="28"/>
        </w:rPr>
        <w:t>
      размеры и профили металла, идущего на правку;</w:t>
      </w:r>
    </w:p>
    <w:bookmarkEnd w:id="3447"/>
    <w:bookmarkStart w:name="z3454" w:id="3448"/>
    <w:p>
      <w:pPr>
        <w:spacing w:after="0"/>
        <w:ind w:left="0"/>
        <w:jc w:val="both"/>
      </w:pPr>
      <w:r>
        <w:rPr>
          <w:rFonts w:ascii="Times New Roman"/>
          <w:b w:val="false"/>
          <w:i w:val="false"/>
          <w:color w:val="000000"/>
          <w:sz w:val="28"/>
        </w:rPr>
        <w:t>
      правила подачи металла на правку.</w:t>
      </w:r>
    </w:p>
    <w:bookmarkEnd w:id="3448"/>
    <w:bookmarkStart w:name="z3455" w:id="3449"/>
    <w:p>
      <w:pPr>
        <w:spacing w:after="0"/>
        <w:ind w:left="0"/>
        <w:jc w:val="left"/>
      </w:pPr>
      <w:r>
        <w:rPr>
          <w:rFonts w:ascii="Times New Roman"/>
          <w:b/>
          <w:i w:val="false"/>
          <w:color w:val="000000"/>
        </w:rPr>
        <w:t xml:space="preserve"> Параграф 71. Правильщик проката и труб, 2 разряд</w:t>
      </w:r>
    </w:p>
    <w:bookmarkEnd w:id="3449"/>
    <w:bookmarkStart w:name="z3456" w:id="3450"/>
    <w:p>
      <w:pPr>
        <w:spacing w:after="0"/>
        <w:ind w:left="0"/>
        <w:jc w:val="both"/>
      </w:pPr>
      <w:r>
        <w:rPr>
          <w:rFonts w:ascii="Times New Roman"/>
          <w:b w:val="false"/>
          <w:i w:val="false"/>
          <w:color w:val="000000"/>
          <w:sz w:val="28"/>
        </w:rPr>
        <w:t>
      471. Характеристика работ:</w:t>
      </w:r>
    </w:p>
    <w:bookmarkEnd w:id="3450"/>
    <w:bookmarkStart w:name="z3457" w:id="3451"/>
    <w:p>
      <w:pPr>
        <w:spacing w:after="0"/>
        <w:ind w:left="0"/>
        <w:jc w:val="both"/>
      </w:pPr>
      <w:r>
        <w:rPr>
          <w:rFonts w:ascii="Times New Roman"/>
          <w:b w:val="false"/>
          <w:i w:val="false"/>
          <w:color w:val="000000"/>
          <w:sz w:val="28"/>
        </w:rPr>
        <w:t>
      правка рельсовых накладок на прессе в горячем состоянии после их прошивки;</w:t>
      </w:r>
    </w:p>
    <w:bookmarkEnd w:id="3451"/>
    <w:bookmarkStart w:name="z3458" w:id="3452"/>
    <w:p>
      <w:pPr>
        <w:spacing w:after="0"/>
        <w:ind w:left="0"/>
        <w:jc w:val="both"/>
      </w:pPr>
      <w:r>
        <w:rPr>
          <w:rFonts w:ascii="Times New Roman"/>
          <w:b w:val="false"/>
          <w:i w:val="false"/>
          <w:color w:val="000000"/>
          <w:sz w:val="28"/>
        </w:rPr>
        <w:t>
      правка холодных труб вручную;</w:t>
      </w:r>
    </w:p>
    <w:bookmarkEnd w:id="3452"/>
    <w:bookmarkStart w:name="z3459" w:id="3453"/>
    <w:p>
      <w:pPr>
        <w:spacing w:after="0"/>
        <w:ind w:left="0"/>
        <w:jc w:val="both"/>
      </w:pPr>
      <w:r>
        <w:rPr>
          <w:rFonts w:ascii="Times New Roman"/>
          <w:b w:val="false"/>
          <w:i w:val="false"/>
          <w:color w:val="000000"/>
          <w:sz w:val="28"/>
        </w:rPr>
        <w:t>
      правка ленты на правильном стане и холодных труб на "крутелке";</w:t>
      </w:r>
    </w:p>
    <w:bookmarkEnd w:id="3453"/>
    <w:bookmarkStart w:name="z3460" w:id="3454"/>
    <w:p>
      <w:pPr>
        <w:spacing w:after="0"/>
        <w:ind w:left="0"/>
        <w:jc w:val="both"/>
      </w:pPr>
      <w:r>
        <w:rPr>
          <w:rFonts w:ascii="Times New Roman"/>
          <w:b w:val="false"/>
          <w:i w:val="false"/>
          <w:color w:val="000000"/>
          <w:sz w:val="28"/>
        </w:rPr>
        <w:t>
      правка тонких листов, поступающих с дуо-нереверсивных станов;</w:t>
      </w:r>
    </w:p>
    <w:bookmarkEnd w:id="3454"/>
    <w:bookmarkStart w:name="z3461" w:id="3455"/>
    <w:p>
      <w:pPr>
        <w:spacing w:after="0"/>
        <w:ind w:left="0"/>
        <w:jc w:val="both"/>
      </w:pPr>
      <w:r>
        <w:rPr>
          <w:rFonts w:ascii="Times New Roman"/>
          <w:b w:val="false"/>
          <w:i w:val="false"/>
          <w:color w:val="000000"/>
          <w:sz w:val="28"/>
        </w:rPr>
        <w:t>
      правка на правильных машинах и прессах заготовок, сортового и листового металла, заготовок диаметром до 200 миллиметров, разлитых на машинах непрерывного литья, холодных труб и оправок на кулачковых, валковых и роликовых правильных станах, горячих труб на прессах и станах под руководством правильщика более высокой квалификации;</w:t>
      </w:r>
    </w:p>
    <w:bookmarkEnd w:id="3455"/>
    <w:bookmarkStart w:name="z3462" w:id="3456"/>
    <w:p>
      <w:pPr>
        <w:spacing w:after="0"/>
        <w:ind w:left="0"/>
        <w:jc w:val="both"/>
      </w:pPr>
      <w:r>
        <w:rPr>
          <w:rFonts w:ascii="Times New Roman"/>
          <w:b w:val="false"/>
          <w:i w:val="false"/>
          <w:color w:val="000000"/>
          <w:sz w:val="28"/>
        </w:rPr>
        <w:t>
      подача металла на правку, кантовка и уборка его после правки;</w:t>
      </w:r>
    </w:p>
    <w:bookmarkEnd w:id="3456"/>
    <w:bookmarkStart w:name="z3463" w:id="3457"/>
    <w:p>
      <w:pPr>
        <w:spacing w:after="0"/>
        <w:ind w:left="0"/>
        <w:jc w:val="both"/>
      </w:pPr>
      <w:r>
        <w:rPr>
          <w:rFonts w:ascii="Times New Roman"/>
          <w:b w:val="false"/>
          <w:i w:val="false"/>
          <w:color w:val="000000"/>
          <w:sz w:val="28"/>
        </w:rPr>
        <w:t>
      подготовка правильного инструмента;</w:t>
      </w:r>
    </w:p>
    <w:bookmarkEnd w:id="3457"/>
    <w:bookmarkStart w:name="z3464" w:id="3458"/>
    <w:p>
      <w:pPr>
        <w:spacing w:after="0"/>
        <w:ind w:left="0"/>
        <w:jc w:val="both"/>
      </w:pPr>
      <w:r>
        <w:rPr>
          <w:rFonts w:ascii="Times New Roman"/>
          <w:b w:val="false"/>
          <w:i w:val="false"/>
          <w:color w:val="000000"/>
          <w:sz w:val="28"/>
        </w:rPr>
        <w:t>
      уход за правильным агрегатами;</w:t>
      </w:r>
    </w:p>
    <w:bookmarkEnd w:id="3458"/>
    <w:bookmarkStart w:name="z3465" w:id="34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их ремонте.</w:t>
      </w:r>
    </w:p>
    <w:bookmarkEnd w:id="3459"/>
    <w:bookmarkStart w:name="z3466" w:id="3460"/>
    <w:p>
      <w:pPr>
        <w:spacing w:after="0"/>
        <w:ind w:left="0"/>
        <w:jc w:val="both"/>
      </w:pPr>
      <w:r>
        <w:rPr>
          <w:rFonts w:ascii="Times New Roman"/>
          <w:b w:val="false"/>
          <w:i w:val="false"/>
          <w:color w:val="000000"/>
          <w:sz w:val="28"/>
        </w:rPr>
        <w:t>
      472. Должен знать:</w:t>
      </w:r>
    </w:p>
    <w:bookmarkEnd w:id="3460"/>
    <w:bookmarkStart w:name="z3467" w:id="3461"/>
    <w:p>
      <w:pPr>
        <w:spacing w:after="0"/>
        <w:ind w:left="0"/>
        <w:jc w:val="both"/>
      </w:pPr>
      <w:r>
        <w:rPr>
          <w:rFonts w:ascii="Times New Roman"/>
          <w:b w:val="false"/>
          <w:i w:val="false"/>
          <w:color w:val="000000"/>
          <w:sz w:val="28"/>
        </w:rPr>
        <w:t>
      основы процесса правки металла и труб;</w:t>
      </w:r>
    </w:p>
    <w:bookmarkEnd w:id="3461"/>
    <w:bookmarkStart w:name="z3468" w:id="3462"/>
    <w:p>
      <w:pPr>
        <w:spacing w:after="0"/>
        <w:ind w:left="0"/>
        <w:jc w:val="both"/>
      </w:pPr>
      <w:r>
        <w:rPr>
          <w:rFonts w:ascii="Times New Roman"/>
          <w:b w:val="false"/>
          <w:i w:val="false"/>
          <w:color w:val="000000"/>
          <w:sz w:val="28"/>
        </w:rPr>
        <w:t>
      принцип работы обслуживаемых правильных агрегатов;</w:t>
      </w:r>
    </w:p>
    <w:bookmarkEnd w:id="3462"/>
    <w:bookmarkStart w:name="z3469" w:id="3463"/>
    <w:p>
      <w:pPr>
        <w:spacing w:after="0"/>
        <w:ind w:left="0"/>
        <w:jc w:val="both"/>
      </w:pPr>
      <w:r>
        <w:rPr>
          <w:rFonts w:ascii="Times New Roman"/>
          <w:b w:val="false"/>
          <w:i w:val="false"/>
          <w:color w:val="000000"/>
          <w:sz w:val="28"/>
        </w:rPr>
        <w:t>
      размеры, сортамент и марки подлежащих отправке металла и труб;</w:t>
      </w:r>
    </w:p>
    <w:bookmarkEnd w:id="3463"/>
    <w:bookmarkStart w:name="z3470" w:id="3464"/>
    <w:p>
      <w:pPr>
        <w:spacing w:after="0"/>
        <w:ind w:left="0"/>
        <w:jc w:val="both"/>
      </w:pPr>
      <w:r>
        <w:rPr>
          <w:rFonts w:ascii="Times New Roman"/>
          <w:b w:val="false"/>
          <w:i w:val="false"/>
          <w:color w:val="000000"/>
          <w:sz w:val="28"/>
        </w:rPr>
        <w:t>
      свойства, деформацию и изменения структуры металла при правке;</w:t>
      </w:r>
    </w:p>
    <w:bookmarkEnd w:id="3464"/>
    <w:bookmarkStart w:name="z3471" w:id="3465"/>
    <w:p>
      <w:pPr>
        <w:spacing w:after="0"/>
        <w:ind w:left="0"/>
        <w:jc w:val="both"/>
      </w:pPr>
      <w:r>
        <w:rPr>
          <w:rFonts w:ascii="Times New Roman"/>
          <w:b w:val="false"/>
          <w:i w:val="false"/>
          <w:color w:val="000000"/>
          <w:sz w:val="28"/>
        </w:rPr>
        <w:t>
      допуски, установленные по кривизне;</w:t>
      </w:r>
    </w:p>
    <w:bookmarkEnd w:id="3465"/>
    <w:bookmarkStart w:name="z3472" w:id="3466"/>
    <w:p>
      <w:pPr>
        <w:spacing w:after="0"/>
        <w:ind w:left="0"/>
        <w:jc w:val="both"/>
      </w:pPr>
      <w:r>
        <w:rPr>
          <w:rFonts w:ascii="Times New Roman"/>
          <w:b w:val="false"/>
          <w:i w:val="false"/>
          <w:color w:val="000000"/>
          <w:sz w:val="28"/>
        </w:rPr>
        <w:t xml:space="preserve">
      правила смены инструмента; </w:t>
      </w:r>
    </w:p>
    <w:bookmarkEnd w:id="3466"/>
    <w:bookmarkStart w:name="z3473" w:id="3467"/>
    <w:p>
      <w:pPr>
        <w:spacing w:after="0"/>
        <w:ind w:left="0"/>
        <w:jc w:val="both"/>
      </w:pPr>
      <w:r>
        <w:rPr>
          <w:rFonts w:ascii="Times New Roman"/>
          <w:b w:val="false"/>
          <w:i w:val="false"/>
          <w:color w:val="000000"/>
          <w:sz w:val="28"/>
        </w:rPr>
        <w:t>
      слесарное дело.</w:t>
      </w:r>
    </w:p>
    <w:bookmarkEnd w:id="3467"/>
    <w:bookmarkStart w:name="z3474" w:id="3468"/>
    <w:p>
      <w:pPr>
        <w:spacing w:after="0"/>
        <w:ind w:left="0"/>
        <w:jc w:val="left"/>
      </w:pPr>
      <w:r>
        <w:rPr>
          <w:rFonts w:ascii="Times New Roman"/>
          <w:b/>
          <w:i w:val="false"/>
          <w:color w:val="000000"/>
        </w:rPr>
        <w:t xml:space="preserve"> Параграф 72. Правильщик проката и труб, 3 разряд</w:t>
      </w:r>
    </w:p>
    <w:bookmarkEnd w:id="3468"/>
    <w:bookmarkStart w:name="z3475" w:id="3469"/>
    <w:p>
      <w:pPr>
        <w:spacing w:after="0"/>
        <w:ind w:left="0"/>
        <w:jc w:val="both"/>
      </w:pPr>
      <w:r>
        <w:rPr>
          <w:rFonts w:ascii="Times New Roman"/>
          <w:b w:val="false"/>
          <w:i w:val="false"/>
          <w:color w:val="000000"/>
          <w:sz w:val="28"/>
        </w:rPr>
        <w:t>
      473. Характеристика работ:</w:t>
      </w:r>
    </w:p>
    <w:bookmarkEnd w:id="3469"/>
    <w:bookmarkStart w:name="z3476" w:id="3470"/>
    <w:p>
      <w:pPr>
        <w:spacing w:after="0"/>
        <w:ind w:left="0"/>
        <w:jc w:val="both"/>
      </w:pPr>
      <w:r>
        <w:rPr>
          <w:rFonts w:ascii="Times New Roman"/>
          <w:b w:val="false"/>
          <w:i w:val="false"/>
          <w:color w:val="000000"/>
          <w:sz w:val="28"/>
        </w:rPr>
        <w:t>
      правка на правильных машинах и прессах заготовок, сортового и листового металла, заготовок диаметром до 200 миллиметр разлитых на машинах непрерывного литья заготовок;</w:t>
      </w:r>
    </w:p>
    <w:bookmarkEnd w:id="3470"/>
    <w:bookmarkStart w:name="z3477" w:id="3471"/>
    <w:p>
      <w:pPr>
        <w:spacing w:after="0"/>
        <w:ind w:left="0"/>
        <w:jc w:val="both"/>
      </w:pPr>
      <w:r>
        <w:rPr>
          <w:rFonts w:ascii="Times New Roman"/>
          <w:b w:val="false"/>
          <w:i w:val="false"/>
          <w:color w:val="000000"/>
          <w:sz w:val="28"/>
        </w:rPr>
        <w:t>
      правка труб на прессах или станах с кривизной более 0,6 миллиметров на 1 погонный метр, особо тонкостенных труб с толщиной стенки 1 миллиметра и более;</w:t>
      </w:r>
    </w:p>
    <w:bookmarkEnd w:id="3471"/>
    <w:bookmarkStart w:name="z3478" w:id="3472"/>
    <w:p>
      <w:pPr>
        <w:spacing w:after="0"/>
        <w:ind w:left="0"/>
        <w:jc w:val="both"/>
      </w:pPr>
      <w:r>
        <w:rPr>
          <w:rFonts w:ascii="Times New Roman"/>
          <w:b w:val="false"/>
          <w:i w:val="false"/>
          <w:color w:val="000000"/>
          <w:sz w:val="28"/>
        </w:rPr>
        <w:t>
      правка швеллеров;</w:t>
      </w:r>
    </w:p>
    <w:bookmarkEnd w:id="3472"/>
    <w:bookmarkStart w:name="z3479" w:id="3473"/>
    <w:p>
      <w:pPr>
        <w:spacing w:after="0"/>
        <w:ind w:left="0"/>
        <w:jc w:val="both"/>
      </w:pPr>
      <w:r>
        <w:rPr>
          <w:rFonts w:ascii="Times New Roman"/>
          <w:b w:val="false"/>
          <w:i w:val="false"/>
          <w:color w:val="000000"/>
          <w:sz w:val="28"/>
        </w:rPr>
        <w:t>
      правка холодных труб и оправок на кулачковых, валковых и роликовых правильных станах, горячих труб на прессах и станках;</w:t>
      </w:r>
    </w:p>
    <w:bookmarkEnd w:id="3473"/>
    <w:bookmarkStart w:name="z3480" w:id="3474"/>
    <w:p>
      <w:pPr>
        <w:spacing w:after="0"/>
        <w:ind w:left="0"/>
        <w:jc w:val="both"/>
      </w:pPr>
      <w:r>
        <w:rPr>
          <w:rFonts w:ascii="Times New Roman"/>
          <w:b w:val="false"/>
          <w:i w:val="false"/>
          <w:color w:val="000000"/>
          <w:sz w:val="28"/>
        </w:rPr>
        <w:t>
      правка рельсов, трубной заготовки крупносортного и среднесортного проката на штемпельных и гидравлических прессах, роликоправильных машинах, труб и проката точных профилей различной конфигурации на правильно растяжных машинах, заготовок диаметром свыше 200 миллиметров, разлитых на машинах непрерывного литья заготовок, под руководством правильщика более высокой квалификации;</w:t>
      </w:r>
    </w:p>
    <w:bookmarkEnd w:id="3474"/>
    <w:bookmarkStart w:name="z3481" w:id="3475"/>
    <w:p>
      <w:pPr>
        <w:spacing w:after="0"/>
        <w:ind w:left="0"/>
        <w:jc w:val="both"/>
      </w:pPr>
      <w:r>
        <w:rPr>
          <w:rFonts w:ascii="Times New Roman"/>
          <w:b w:val="false"/>
          <w:i w:val="false"/>
          <w:color w:val="000000"/>
          <w:sz w:val="28"/>
        </w:rPr>
        <w:t>
      правка толстых листов при ручной задаче их в правильную машину под руководством правильщика более высокой квалификации;</w:t>
      </w:r>
    </w:p>
    <w:bookmarkEnd w:id="3475"/>
    <w:bookmarkStart w:name="z3482" w:id="3476"/>
    <w:p>
      <w:pPr>
        <w:spacing w:after="0"/>
        <w:ind w:left="0"/>
        <w:jc w:val="both"/>
      </w:pPr>
      <w:r>
        <w:rPr>
          <w:rFonts w:ascii="Times New Roman"/>
          <w:b w:val="false"/>
          <w:i w:val="false"/>
          <w:color w:val="000000"/>
          <w:sz w:val="28"/>
        </w:rPr>
        <w:t>
      управление механизмами правильной машины или пресса, рольгангами и кантователями;</w:t>
      </w:r>
    </w:p>
    <w:bookmarkEnd w:id="3476"/>
    <w:bookmarkStart w:name="z3483" w:id="3477"/>
    <w:p>
      <w:pPr>
        <w:spacing w:after="0"/>
        <w:ind w:left="0"/>
        <w:jc w:val="both"/>
      </w:pPr>
      <w:r>
        <w:rPr>
          <w:rFonts w:ascii="Times New Roman"/>
          <w:b w:val="false"/>
          <w:i w:val="false"/>
          <w:color w:val="000000"/>
          <w:sz w:val="28"/>
        </w:rPr>
        <w:t>
      наладка правильных агрегатов и смена валков, роликов и другого правильного инструмента;</w:t>
      </w:r>
    </w:p>
    <w:bookmarkEnd w:id="3477"/>
    <w:bookmarkStart w:name="z3484" w:id="3478"/>
    <w:p>
      <w:pPr>
        <w:spacing w:after="0"/>
        <w:ind w:left="0"/>
        <w:jc w:val="both"/>
      </w:pPr>
      <w:r>
        <w:rPr>
          <w:rFonts w:ascii="Times New Roman"/>
          <w:b w:val="false"/>
          <w:i w:val="false"/>
          <w:color w:val="000000"/>
          <w:sz w:val="28"/>
        </w:rPr>
        <w:t>
      регулирование давления рабочих валков в зависимости от температуры выплавляемого металла и его кривизны;</w:t>
      </w:r>
    </w:p>
    <w:bookmarkEnd w:id="3478"/>
    <w:bookmarkStart w:name="z3485" w:id="3479"/>
    <w:p>
      <w:pPr>
        <w:spacing w:after="0"/>
        <w:ind w:left="0"/>
        <w:jc w:val="both"/>
      </w:pPr>
      <w:r>
        <w:rPr>
          <w:rFonts w:ascii="Times New Roman"/>
          <w:b w:val="false"/>
          <w:i w:val="false"/>
          <w:color w:val="000000"/>
          <w:sz w:val="28"/>
        </w:rPr>
        <w:t>
      наблюдение за поступлением металла для правки;</w:t>
      </w:r>
    </w:p>
    <w:bookmarkEnd w:id="3479"/>
    <w:bookmarkStart w:name="z3486" w:id="3480"/>
    <w:p>
      <w:pPr>
        <w:spacing w:after="0"/>
        <w:ind w:left="0"/>
        <w:jc w:val="both"/>
      </w:pPr>
      <w:r>
        <w:rPr>
          <w:rFonts w:ascii="Times New Roman"/>
          <w:b w:val="false"/>
          <w:i w:val="false"/>
          <w:color w:val="000000"/>
          <w:sz w:val="28"/>
        </w:rPr>
        <w:t>
      обеспечение сохранности и бесперебойной работы оборудования правильного агрегата и защитных приспособлений;</w:t>
      </w:r>
    </w:p>
    <w:bookmarkEnd w:id="3480"/>
    <w:bookmarkStart w:name="z3487" w:id="3481"/>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3481"/>
    <w:bookmarkStart w:name="z3488" w:id="3482"/>
    <w:p>
      <w:pPr>
        <w:spacing w:after="0"/>
        <w:ind w:left="0"/>
        <w:jc w:val="both"/>
      </w:pPr>
      <w:r>
        <w:rPr>
          <w:rFonts w:ascii="Times New Roman"/>
          <w:b w:val="false"/>
          <w:i w:val="false"/>
          <w:color w:val="000000"/>
          <w:sz w:val="28"/>
        </w:rPr>
        <w:t>
      участие в приҰмке правильных агрегатов после ремонта.</w:t>
      </w:r>
    </w:p>
    <w:bookmarkEnd w:id="3482"/>
    <w:bookmarkStart w:name="z3489" w:id="3483"/>
    <w:p>
      <w:pPr>
        <w:spacing w:after="0"/>
        <w:ind w:left="0"/>
        <w:jc w:val="both"/>
      </w:pPr>
      <w:r>
        <w:rPr>
          <w:rFonts w:ascii="Times New Roman"/>
          <w:b w:val="false"/>
          <w:i w:val="false"/>
          <w:color w:val="000000"/>
          <w:sz w:val="28"/>
        </w:rPr>
        <w:t>
      474. Должен знать:</w:t>
      </w:r>
    </w:p>
    <w:bookmarkEnd w:id="3483"/>
    <w:bookmarkStart w:name="z3490" w:id="3484"/>
    <w:p>
      <w:pPr>
        <w:spacing w:after="0"/>
        <w:ind w:left="0"/>
        <w:jc w:val="both"/>
      </w:pPr>
      <w:r>
        <w:rPr>
          <w:rFonts w:ascii="Times New Roman"/>
          <w:b w:val="false"/>
          <w:i w:val="false"/>
          <w:color w:val="000000"/>
          <w:sz w:val="28"/>
        </w:rPr>
        <w:t>
      процесс правки металла и труб;</w:t>
      </w:r>
    </w:p>
    <w:bookmarkEnd w:id="3484"/>
    <w:bookmarkStart w:name="z3491" w:id="3485"/>
    <w:p>
      <w:pPr>
        <w:spacing w:after="0"/>
        <w:ind w:left="0"/>
        <w:jc w:val="both"/>
      </w:pPr>
      <w:r>
        <w:rPr>
          <w:rFonts w:ascii="Times New Roman"/>
          <w:b w:val="false"/>
          <w:i w:val="false"/>
          <w:color w:val="000000"/>
          <w:sz w:val="28"/>
        </w:rPr>
        <w:t>
      устройство, правила наладки и технической эксплуатации обслуживаемого оборудования;</w:t>
      </w:r>
    </w:p>
    <w:bookmarkEnd w:id="3485"/>
    <w:bookmarkStart w:name="z3492" w:id="3486"/>
    <w:p>
      <w:pPr>
        <w:spacing w:after="0"/>
        <w:ind w:left="0"/>
        <w:jc w:val="both"/>
      </w:pPr>
      <w:r>
        <w:rPr>
          <w:rFonts w:ascii="Times New Roman"/>
          <w:b w:val="false"/>
          <w:i w:val="false"/>
          <w:color w:val="000000"/>
          <w:sz w:val="28"/>
        </w:rPr>
        <w:t>
      типы правильных машин, прессов;</w:t>
      </w:r>
    </w:p>
    <w:bookmarkEnd w:id="3486"/>
    <w:bookmarkStart w:name="z3493" w:id="3487"/>
    <w:p>
      <w:pPr>
        <w:spacing w:after="0"/>
        <w:ind w:left="0"/>
        <w:jc w:val="both"/>
      </w:pPr>
      <w:r>
        <w:rPr>
          <w:rFonts w:ascii="Times New Roman"/>
          <w:b w:val="false"/>
          <w:i w:val="false"/>
          <w:color w:val="000000"/>
          <w:sz w:val="28"/>
        </w:rPr>
        <w:t>
      устройство контрольно-измерительных приборов.</w:t>
      </w:r>
    </w:p>
    <w:bookmarkEnd w:id="3487"/>
    <w:bookmarkStart w:name="z3494" w:id="3488"/>
    <w:p>
      <w:pPr>
        <w:spacing w:after="0"/>
        <w:ind w:left="0"/>
        <w:jc w:val="left"/>
      </w:pPr>
      <w:r>
        <w:rPr>
          <w:rFonts w:ascii="Times New Roman"/>
          <w:b/>
          <w:i w:val="false"/>
          <w:color w:val="000000"/>
        </w:rPr>
        <w:t xml:space="preserve"> Параграф 73. Правильщик проката и труб, 4 разряд</w:t>
      </w:r>
    </w:p>
    <w:bookmarkEnd w:id="3488"/>
    <w:bookmarkStart w:name="z3495" w:id="3489"/>
    <w:p>
      <w:pPr>
        <w:spacing w:after="0"/>
        <w:ind w:left="0"/>
        <w:jc w:val="both"/>
      </w:pPr>
      <w:r>
        <w:rPr>
          <w:rFonts w:ascii="Times New Roman"/>
          <w:b w:val="false"/>
          <w:i w:val="false"/>
          <w:color w:val="000000"/>
          <w:sz w:val="28"/>
        </w:rPr>
        <w:t>
      475. Характеристика работ:</w:t>
      </w:r>
    </w:p>
    <w:bookmarkEnd w:id="3489"/>
    <w:bookmarkStart w:name="z3496" w:id="3490"/>
    <w:p>
      <w:pPr>
        <w:spacing w:after="0"/>
        <w:ind w:left="0"/>
        <w:jc w:val="both"/>
      </w:pPr>
      <w:r>
        <w:rPr>
          <w:rFonts w:ascii="Times New Roman"/>
          <w:b w:val="false"/>
          <w:i w:val="false"/>
          <w:color w:val="000000"/>
          <w:sz w:val="28"/>
        </w:rPr>
        <w:t>
      правка рельсов, трубной заготовки, крупносортного и среднесортного проката, универсальных полос на штемпельных и гидравлических прессах, роликоправильных машинах, горячих труб на вальцах, труб на прессах или станах с кривизной до 0,6 миллиметров на 1 погонный метр, особо тонкостенных труб с толщиной стенки менее 1 миллиметра, труб и проката точных профилей различной конфигурации на правильно-растяжных машинах;</w:t>
      </w:r>
    </w:p>
    <w:bookmarkEnd w:id="3490"/>
    <w:bookmarkStart w:name="z3497" w:id="3491"/>
    <w:p>
      <w:pPr>
        <w:spacing w:after="0"/>
        <w:ind w:left="0"/>
        <w:jc w:val="both"/>
      </w:pPr>
      <w:r>
        <w:rPr>
          <w:rFonts w:ascii="Times New Roman"/>
          <w:b w:val="false"/>
          <w:i w:val="false"/>
          <w:color w:val="000000"/>
          <w:sz w:val="28"/>
        </w:rPr>
        <w:t>
      правка бурильных, толстостенных, электрополированных, безрисочных, ребристых труб и оправок, труб для лонжеронов, отожженных труб;</w:t>
      </w:r>
    </w:p>
    <w:bookmarkEnd w:id="3491"/>
    <w:bookmarkStart w:name="z3498" w:id="3492"/>
    <w:p>
      <w:pPr>
        <w:spacing w:after="0"/>
        <w:ind w:left="0"/>
        <w:jc w:val="both"/>
      </w:pPr>
      <w:r>
        <w:rPr>
          <w:rFonts w:ascii="Times New Roman"/>
          <w:b w:val="false"/>
          <w:i w:val="false"/>
          <w:color w:val="000000"/>
          <w:sz w:val="28"/>
        </w:rPr>
        <w:t>
      правка заготовок диаметром свыше 200 миллиметров, разлитых на машинах непрерывного литья заготовок;</w:t>
      </w:r>
    </w:p>
    <w:bookmarkEnd w:id="3492"/>
    <w:bookmarkStart w:name="z3499" w:id="3493"/>
    <w:p>
      <w:pPr>
        <w:spacing w:after="0"/>
        <w:ind w:left="0"/>
        <w:jc w:val="both"/>
      </w:pPr>
      <w:r>
        <w:rPr>
          <w:rFonts w:ascii="Times New Roman"/>
          <w:b w:val="false"/>
          <w:i w:val="false"/>
          <w:color w:val="000000"/>
          <w:sz w:val="28"/>
        </w:rPr>
        <w:t>
      правка толстых листов при ручной задаче их в правильную машину;</w:t>
      </w:r>
    </w:p>
    <w:bookmarkEnd w:id="3493"/>
    <w:bookmarkStart w:name="z3500" w:id="3494"/>
    <w:p>
      <w:pPr>
        <w:spacing w:after="0"/>
        <w:ind w:left="0"/>
        <w:jc w:val="both"/>
      </w:pPr>
      <w:r>
        <w:rPr>
          <w:rFonts w:ascii="Times New Roman"/>
          <w:b w:val="false"/>
          <w:i w:val="false"/>
          <w:color w:val="000000"/>
          <w:sz w:val="28"/>
        </w:rPr>
        <w:t>
      правка труб в поточных линиях трубоотделки;</w:t>
      </w:r>
    </w:p>
    <w:bookmarkEnd w:id="3494"/>
    <w:bookmarkStart w:name="z3501" w:id="3495"/>
    <w:p>
      <w:pPr>
        <w:spacing w:after="0"/>
        <w:ind w:left="0"/>
        <w:jc w:val="both"/>
      </w:pPr>
      <w:r>
        <w:rPr>
          <w:rFonts w:ascii="Times New Roman"/>
          <w:b w:val="false"/>
          <w:i w:val="false"/>
          <w:color w:val="000000"/>
          <w:sz w:val="28"/>
        </w:rPr>
        <w:t>
      правка крупносортных тонкостенных фасонных профилей проката под руководством правильщика более высокой квалификации.</w:t>
      </w:r>
    </w:p>
    <w:bookmarkEnd w:id="3495"/>
    <w:bookmarkStart w:name="z3502" w:id="3496"/>
    <w:p>
      <w:pPr>
        <w:spacing w:after="0"/>
        <w:ind w:left="0"/>
        <w:jc w:val="both"/>
      </w:pPr>
      <w:r>
        <w:rPr>
          <w:rFonts w:ascii="Times New Roman"/>
          <w:b w:val="false"/>
          <w:i w:val="false"/>
          <w:color w:val="000000"/>
          <w:sz w:val="28"/>
        </w:rPr>
        <w:t>
      476. Должен знать:</w:t>
      </w:r>
    </w:p>
    <w:bookmarkEnd w:id="3496"/>
    <w:bookmarkStart w:name="z3503" w:id="3497"/>
    <w:p>
      <w:pPr>
        <w:spacing w:after="0"/>
        <w:ind w:left="0"/>
        <w:jc w:val="both"/>
      </w:pPr>
      <w:r>
        <w:rPr>
          <w:rFonts w:ascii="Times New Roman"/>
          <w:b w:val="false"/>
          <w:i w:val="false"/>
          <w:color w:val="000000"/>
          <w:sz w:val="28"/>
        </w:rPr>
        <w:t>
      процесс правки металла и труб;</w:t>
      </w:r>
    </w:p>
    <w:bookmarkEnd w:id="3497"/>
    <w:bookmarkStart w:name="z3504" w:id="3498"/>
    <w:p>
      <w:pPr>
        <w:spacing w:after="0"/>
        <w:ind w:left="0"/>
        <w:jc w:val="both"/>
      </w:pPr>
      <w:r>
        <w:rPr>
          <w:rFonts w:ascii="Times New Roman"/>
          <w:b w:val="false"/>
          <w:i w:val="false"/>
          <w:color w:val="000000"/>
          <w:sz w:val="28"/>
        </w:rPr>
        <w:t>
      устройство специальных приспособлений;</w:t>
      </w:r>
    </w:p>
    <w:bookmarkEnd w:id="3498"/>
    <w:bookmarkStart w:name="z3505" w:id="3499"/>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w:t>
      </w:r>
    </w:p>
    <w:bookmarkEnd w:id="3499"/>
    <w:bookmarkStart w:name="z3506" w:id="3500"/>
    <w:p>
      <w:pPr>
        <w:spacing w:after="0"/>
        <w:ind w:left="0"/>
        <w:jc w:val="left"/>
      </w:pPr>
      <w:r>
        <w:rPr>
          <w:rFonts w:ascii="Times New Roman"/>
          <w:b/>
          <w:i w:val="false"/>
          <w:color w:val="000000"/>
        </w:rPr>
        <w:t xml:space="preserve"> Параграф 74. Правильщик проката и труб, 5 разряд</w:t>
      </w:r>
    </w:p>
    <w:bookmarkEnd w:id="3500"/>
    <w:bookmarkStart w:name="z3507" w:id="3501"/>
    <w:p>
      <w:pPr>
        <w:spacing w:after="0"/>
        <w:ind w:left="0"/>
        <w:jc w:val="both"/>
      </w:pPr>
      <w:r>
        <w:rPr>
          <w:rFonts w:ascii="Times New Roman"/>
          <w:b w:val="false"/>
          <w:i w:val="false"/>
          <w:color w:val="000000"/>
          <w:sz w:val="28"/>
        </w:rPr>
        <w:t>
      477. Характеристика работ:</w:t>
      </w:r>
    </w:p>
    <w:bookmarkEnd w:id="3501"/>
    <w:bookmarkStart w:name="z3508" w:id="3502"/>
    <w:p>
      <w:pPr>
        <w:spacing w:after="0"/>
        <w:ind w:left="0"/>
        <w:jc w:val="both"/>
      </w:pPr>
      <w:r>
        <w:rPr>
          <w:rFonts w:ascii="Times New Roman"/>
          <w:b w:val="false"/>
          <w:i w:val="false"/>
          <w:color w:val="000000"/>
          <w:sz w:val="28"/>
        </w:rPr>
        <w:t>
      правка крупносортных тонкостенных фасонных профилей проката;</w:t>
      </w:r>
    </w:p>
    <w:bookmarkEnd w:id="3502"/>
    <w:bookmarkStart w:name="z3509" w:id="350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503"/>
    <w:bookmarkStart w:name="z3510" w:id="3504"/>
    <w:p>
      <w:pPr>
        <w:spacing w:after="0"/>
        <w:ind w:left="0"/>
        <w:jc w:val="both"/>
      </w:pPr>
      <w:r>
        <w:rPr>
          <w:rFonts w:ascii="Times New Roman"/>
          <w:b w:val="false"/>
          <w:i w:val="false"/>
          <w:color w:val="000000"/>
          <w:sz w:val="28"/>
        </w:rPr>
        <w:t>
      478. Должен знать:</w:t>
      </w:r>
    </w:p>
    <w:bookmarkEnd w:id="3504"/>
    <w:bookmarkStart w:name="z3511" w:id="3505"/>
    <w:p>
      <w:pPr>
        <w:spacing w:after="0"/>
        <w:ind w:left="0"/>
        <w:jc w:val="both"/>
      </w:pPr>
      <w:r>
        <w:rPr>
          <w:rFonts w:ascii="Times New Roman"/>
          <w:b w:val="false"/>
          <w:i w:val="false"/>
          <w:color w:val="000000"/>
          <w:sz w:val="28"/>
        </w:rPr>
        <w:t>
      процесс правки крупносортных тонкостенных фасонных профилей проката;</w:t>
      </w:r>
    </w:p>
    <w:bookmarkEnd w:id="3505"/>
    <w:bookmarkStart w:name="z3512" w:id="3506"/>
    <w:p>
      <w:pPr>
        <w:spacing w:after="0"/>
        <w:ind w:left="0"/>
        <w:jc w:val="both"/>
      </w:pPr>
      <w:r>
        <w:rPr>
          <w:rFonts w:ascii="Times New Roman"/>
          <w:b w:val="false"/>
          <w:i w:val="false"/>
          <w:color w:val="000000"/>
          <w:sz w:val="28"/>
        </w:rPr>
        <w:t>
      устройство правильного оборудования всех типов;</w:t>
      </w:r>
    </w:p>
    <w:bookmarkEnd w:id="3506"/>
    <w:bookmarkStart w:name="z3513" w:id="3507"/>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w:t>
      </w:r>
    </w:p>
    <w:bookmarkEnd w:id="3507"/>
    <w:bookmarkStart w:name="z3514" w:id="3508"/>
    <w:p>
      <w:pPr>
        <w:spacing w:after="0"/>
        <w:ind w:left="0"/>
        <w:jc w:val="left"/>
      </w:pPr>
      <w:r>
        <w:rPr>
          <w:rFonts w:ascii="Times New Roman"/>
          <w:b/>
          <w:i w:val="false"/>
          <w:color w:val="000000"/>
        </w:rPr>
        <w:t xml:space="preserve"> Параграф 75. Термист проката и труб, 2 разряд</w:t>
      </w:r>
    </w:p>
    <w:bookmarkEnd w:id="3508"/>
    <w:bookmarkStart w:name="z3515" w:id="3509"/>
    <w:p>
      <w:pPr>
        <w:spacing w:after="0"/>
        <w:ind w:left="0"/>
        <w:jc w:val="both"/>
      </w:pPr>
      <w:r>
        <w:rPr>
          <w:rFonts w:ascii="Times New Roman"/>
          <w:b w:val="false"/>
          <w:i w:val="false"/>
          <w:color w:val="000000"/>
          <w:sz w:val="28"/>
        </w:rPr>
        <w:t>
      479. Характеристика работ:</w:t>
      </w:r>
    </w:p>
    <w:bookmarkEnd w:id="3509"/>
    <w:bookmarkStart w:name="z3516" w:id="3510"/>
    <w:p>
      <w:pPr>
        <w:spacing w:after="0"/>
        <w:ind w:left="0"/>
        <w:jc w:val="both"/>
      </w:pPr>
      <w:r>
        <w:rPr>
          <w:rFonts w:ascii="Times New Roman"/>
          <w:b w:val="false"/>
          <w:i w:val="false"/>
          <w:color w:val="000000"/>
          <w:sz w:val="28"/>
        </w:rPr>
        <w:t>
      ведение под руководством термиста более высокой квалификации процессов термической обработки: нагрева, отжига, изотермической выдержки, отпуска, нормализации слитков, слябов, поковок, проката, труб и баллонов в печах, термической обработки труб на установках электроконтактного нагрева, отжига сортового, листового и рулонного проката в колпаковых печах с весом садки до 30 тонн, отжига толстолистового и тонколистового проката, сортового проката качественных марок стали, жести в камерных и туннельных печах с весом садки до 15 тонн, отжига сортового проката широкого сортамента из качественных марок стали в камерных печах с весом садки до 35 тонн;</w:t>
      </w:r>
    </w:p>
    <w:bookmarkEnd w:id="3510"/>
    <w:bookmarkStart w:name="z3517" w:id="3511"/>
    <w:p>
      <w:pPr>
        <w:spacing w:after="0"/>
        <w:ind w:left="0"/>
        <w:jc w:val="both"/>
      </w:pPr>
      <w:r>
        <w:rPr>
          <w:rFonts w:ascii="Times New Roman"/>
          <w:b w:val="false"/>
          <w:i w:val="false"/>
          <w:color w:val="000000"/>
          <w:sz w:val="28"/>
        </w:rPr>
        <w:t>
      подготовка, пакетирование, кантование и загрузка металла и труб на поддоны, стенды, тележки и платформы;</w:t>
      </w:r>
    </w:p>
    <w:bookmarkEnd w:id="3511"/>
    <w:bookmarkStart w:name="z3518" w:id="3512"/>
    <w:p>
      <w:pPr>
        <w:spacing w:after="0"/>
        <w:ind w:left="0"/>
        <w:jc w:val="both"/>
      </w:pPr>
      <w:r>
        <w:rPr>
          <w:rFonts w:ascii="Times New Roman"/>
          <w:b w:val="false"/>
          <w:i w:val="false"/>
          <w:color w:val="000000"/>
          <w:sz w:val="28"/>
        </w:rPr>
        <w:t>
      участие в загрузке и разгрузке печей, переносе колпаков;</w:t>
      </w:r>
    </w:p>
    <w:bookmarkEnd w:id="3512"/>
    <w:bookmarkStart w:name="z3519" w:id="3513"/>
    <w:p>
      <w:pPr>
        <w:spacing w:after="0"/>
        <w:ind w:left="0"/>
        <w:jc w:val="both"/>
      </w:pPr>
      <w:r>
        <w:rPr>
          <w:rFonts w:ascii="Times New Roman"/>
          <w:b w:val="false"/>
          <w:i w:val="false"/>
          <w:color w:val="000000"/>
          <w:sz w:val="28"/>
        </w:rPr>
        <w:t>
      накрывание металла коробами или муфелями, продувка металла под муфелями защитным газом, отключение и подключение гибких шлангов;</w:t>
      </w:r>
    </w:p>
    <w:bookmarkEnd w:id="3513"/>
    <w:bookmarkStart w:name="z3520" w:id="3514"/>
    <w:p>
      <w:pPr>
        <w:spacing w:after="0"/>
        <w:ind w:left="0"/>
        <w:jc w:val="both"/>
      </w:pPr>
      <w:r>
        <w:rPr>
          <w:rFonts w:ascii="Times New Roman"/>
          <w:b w:val="false"/>
          <w:i w:val="false"/>
          <w:color w:val="000000"/>
          <w:sz w:val="28"/>
        </w:rPr>
        <w:t>
      уплотнение крышки печей;</w:t>
      </w:r>
    </w:p>
    <w:bookmarkEnd w:id="3514"/>
    <w:bookmarkStart w:name="z3521" w:id="3515"/>
    <w:p>
      <w:pPr>
        <w:spacing w:after="0"/>
        <w:ind w:left="0"/>
        <w:jc w:val="both"/>
      </w:pPr>
      <w:r>
        <w:rPr>
          <w:rFonts w:ascii="Times New Roman"/>
          <w:b w:val="false"/>
          <w:i w:val="false"/>
          <w:color w:val="000000"/>
          <w:sz w:val="28"/>
        </w:rPr>
        <w:t>
      участие в управлении механизмами загрузки, разгрузки и выдачи металла из печей;</w:t>
      </w:r>
    </w:p>
    <w:bookmarkEnd w:id="3515"/>
    <w:bookmarkStart w:name="z3522" w:id="3516"/>
    <w:p>
      <w:pPr>
        <w:spacing w:after="0"/>
        <w:ind w:left="0"/>
        <w:jc w:val="both"/>
      </w:pPr>
      <w:r>
        <w:rPr>
          <w:rFonts w:ascii="Times New Roman"/>
          <w:b w:val="false"/>
          <w:i w:val="false"/>
          <w:color w:val="000000"/>
          <w:sz w:val="28"/>
        </w:rPr>
        <w:t>
      приготовление огнеупорной массы и обмазка ею печей;</w:t>
      </w:r>
    </w:p>
    <w:bookmarkEnd w:id="3516"/>
    <w:bookmarkStart w:name="z3523" w:id="3517"/>
    <w:p>
      <w:pPr>
        <w:spacing w:after="0"/>
        <w:ind w:left="0"/>
        <w:jc w:val="both"/>
      </w:pPr>
      <w:r>
        <w:rPr>
          <w:rFonts w:ascii="Times New Roman"/>
          <w:b w:val="false"/>
          <w:i w:val="false"/>
          <w:color w:val="000000"/>
          <w:sz w:val="28"/>
        </w:rPr>
        <w:t>
      чистка поддонов, стендов;</w:t>
      </w:r>
    </w:p>
    <w:bookmarkEnd w:id="3517"/>
    <w:bookmarkStart w:name="z3524" w:id="3518"/>
    <w:p>
      <w:pPr>
        <w:spacing w:after="0"/>
        <w:ind w:left="0"/>
        <w:jc w:val="both"/>
      </w:pPr>
      <w:r>
        <w:rPr>
          <w:rFonts w:ascii="Times New Roman"/>
          <w:b w:val="false"/>
          <w:i w:val="false"/>
          <w:color w:val="000000"/>
          <w:sz w:val="28"/>
        </w:rPr>
        <w:t>
      отбор проб, клеймение и маркировка металла и труб;</w:t>
      </w:r>
    </w:p>
    <w:bookmarkEnd w:id="3518"/>
    <w:bookmarkStart w:name="z3525" w:id="3519"/>
    <w:p>
      <w:pPr>
        <w:spacing w:after="0"/>
        <w:ind w:left="0"/>
        <w:jc w:val="both"/>
      </w:pPr>
      <w:r>
        <w:rPr>
          <w:rFonts w:ascii="Times New Roman"/>
          <w:b w:val="false"/>
          <w:i w:val="false"/>
          <w:color w:val="000000"/>
          <w:sz w:val="28"/>
        </w:rPr>
        <w:t>
      ведение учҰта загрузки и термической обработки металла и труб;</w:t>
      </w:r>
    </w:p>
    <w:bookmarkEnd w:id="3519"/>
    <w:bookmarkStart w:name="z3526" w:id="3520"/>
    <w:p>
      <w:pPr>
        <w:spacing w:after="0"/>
        <w:ind w:left="0"/>
        <w:jc w:val="both"/>
      </w:pPr>
      <w:r>
        <w:rPr>
          <w:rFonts w:ascii="Times New Roman"/>
          <w:b w:val="false"/>
          <w:i w:val="false"/>
          <w:color w:val="000000"/>
          <w:sz w:val="28"/>
        </w:rPr>
        <w:t>
      участие в ремонте печи и ее оборудования.</w:t>
      </w:r>
    </w:p>
    <w:bookmarkEnd w:id="3520"/>
    <w:bookmarkStart w:name="z3527" w:id="3521"/>
    <w:p>
      <w:pPr>
        <w:spacing w:after="0"/>
        <w:ind w:left="0"/>
        <w:jc w:val="both"/>
      </w:pPr>
      <w:r>
        <w:rPr>
          <w:rFonts w:ascii="Times New Roman"/>
          <w:b w:val="false"/>
          <w:i w:val="false"/>
          <w:color w:val="000000"/>
          <w:sz w:val="28"/>
        </w:rPr>
        <w:t>
      480. Должен знать:</w:t>
      </w:r>
    </w:p>
    <w:bookmarkEnd w:id="3521"/>
    <w:bookmarkStart w:name="z3528" w:id="3522"/>
    <w:p>
      <w:pPr>
        <w:spacing w:after="0"/>
        <w:ind w:left="0"/>
        <w:jc w:val="both"/>
      </w:pPr>
      <w:r>
        <w:rPr>
          <w:rFonts w:ascii="Times New Roman"/>
          <w:b w:val="false"/>
          <w:i w:val="false"/>
          <w:color w:val="000000"/>
          <w:sz w:val="28"/>
        </w:rPr>
        <w:t>
      основные понятия о термической обработке металла и труб;</w:t>
      </w:r>
    </w:p>
    <w:bookmarkEnd w:id="3522"/>
    <w:bookmarkStart w:name="z3529" w:id="3523"/>
    <w:p>
      <w:pPr>
        <w:spacing w:after="0"/>
        <w:ind w:left="0"/>
        <w:jc w:val="both"/>
      </w:pPr>
      <w:r>
        <w:rPr>
          <w:rFonts w:ascii="Times New Roman"/>
          <w:b w:val="false"/>
          <w:i w:val="false"/>
          <w:color w:val="000000"/>
          <w:sz w:val="28"/>
        </w:rPr>
        <w:t>
      принцип работы обслуживаемых термических печей и установок;</w:t>
      </w:r>
    </w:p>
    <w:bookmarkEnd w:id="3523"/>
    <w:bookmarkStart w:name="z3530" w:id="3524"/>
    <w:p>
      <w:pPr>
        <w:spacing w:after="0"/>
        <w:ind w:left="0"/>
        <w:jc w:val="both"/>
      </w:pPr>
      <w:r>
        <w:rPr>
          <w:rFonts w:ascii="Times New Roman"/>
          <w:b w:val="false"/>
          <w:i w:val="false"/>
          <w:color w:val="000000"/>
          <w:sz w:val="28"/>
        </w:rPr>
        <w:t>
      газовые и воздушные коммуникации;</w:t>
      </w:r>
    </w:p>
    <w:bookmarkEnd w:id="3524"/>
    <w:bookmarkStart w:name="z3531" w:id="3525"/>
    <w:p>
      <w:pPr>
        <w:spacing w:after="0"/>
        <w:ind w:left="0"/>
        <w:jc w:val="both"/>
      </w:pPr>
      <w:r>
        <w:rPr>
          <w:rFonts w:ascii="Times New Roman"/>
          <w:b w:val="false"/>
          <w:i w:val="false"/>
          <w:color w:val="000000"/>
          <w:sz w:val="28"/>
        </w:rPr>
        <w:t>
      схему расположения термопар;</w:t>
      </w:r>
    </w:p>
    <w:bookmarkEnd w:id="3525"/>
    <w:bookmarkStart w:name="z3532" w:id="3526"/>
    <w:p>
      <w:pPr>
        <w:spacing w:after="0"/>
        <w:ind w:left="0"/>
        <w:jc w:val="both"/>
      </w:pPr>
      <w:r>
        <w:rPr>
          <w:rFonts w:ascii="Times New Roman"/>
          <w:b w:val="false"/>
          <w:i w:val="false"/>
          <w:color w:val="000000"/>
          <w:sz w:val="28"/>
        </w:rPr>
        <w:t>
      состав и свойства отопительного и защитного газа;</w:t>
      </w:r>
    </w:p>
    <w:bookmarkEnd w:id="3526"/>
    <w:bookmarkStart w:name="z3533" w:id="3527"/>
    <w:p>
      <w:pPr>
        <w:spacing w:after="0"/>
        <w:ind w:left="0"/>
        <w:jc w:val="both"/>
      </w:pPr>
      <w:r>
        <w:rPr>
          <w:rFonts w:ascii="Times New Roman"/>
          <w:b w:val="false"/>
          <w:i w:val="false"/>
          <w:color w:val="000000"/>
          <w:sz w:val="28"/>
        </w:rPr>
        <w:t>
      правила работы в газоопасных местах;</w:t>
      </w:r>
    </w:p>
    <w:bookmarkEnd w:id="3527"/>
    <w:bookmarkStart w:name="z3534" w:id="3528"/>
    <w:p>
      <w:pPr>
        <w:spacing w:after="0"/>
        <w:ind w:left="0"/>
        <w:jc w:val="both"/>
      </w:pPr>
      <w:r>
        <w:rPr>
          <w:rFonts w:ascii="Times New Roman"/>
          <w:b w:val="false"/>
          <w:i w:val="false"/>
          <w:color w:val="000000"/>
          <w:sz w:val="28"/>
        </w:rPr>
        <w:t>
      правила загрузки металла в печи и разгрузки их;</w:t>
      </w:r>
    </w:p>
    <w:bookmarkEnd w:id="3528"/>
    <w:bookmarkStart w:name="z3535" w:id="3529"/>
    <w:p>
      <w:pPr>
        <w:spacing w:after="0"/>
        <w:ind w:left="0"/>
        <w:jc w:val="both"/>
      </w:pPr>
      <w:r>
        <w:rPr>
          <w:rFonts w:ascii="Times New Roman"/>
          <w:b w:val="false"/>
          <w:i w:val="false"/>
          <w:color w:val="000000"/>
          <w:sz w:val="28"/>
        </w:rPr>
        <w:t>
      сортамент и основные физические свойства подлежащих термической обработке металла и труб;</w:t>
      </w:r>
    </w:p>
    <w:bookmarkEnd w:id="3529"/>
    <w:bookmarkStart w:name="z3536" w:id="3530"/>
    <w:p>
      <w:pPr>
        <w:spacing w:after="0"/>
        <w:ind w:left="0"/>
        <w:jc w:val="both"/>
      </w:pPr>
      <w:r>
        <w:rPr>
          <w:rFonts w:ascii="Times New Roman"/>
          <w:b w:val="false"/>
          <w:i w:val="false"/>
          <w:color w:val="000000"/>
          <w:sz w:val="28"/>
        </w:rPr>
        <w:t>
      правила пользования приборами для измерения температуры и твердости металла;</w:t>
      </w:r>
    </w:p>
    <w:bookmarkEnd w:id="3530"/>
    <w:bookmarkStart w:name="z3537" w:id="3531"/>
    <w:p>
      <w:pPr>
        <w:spacing w:after="0"/>
        <w:ind w:left="0"/>
        <w:jc w:val="both"/>
      </w:pPr>
      <w:r>
        <w:rPr>
          <w:rFonts w:ascii="Times New Roman"/>
          <w:b w:val="false"/>
          <w:i w:val="false"/>
          <w:color w:val="000000"/>
          <w:sz w:val="28"/>
        </w:rPr>
        <w:t>
      рецептуру и способы приготовления огнеупорной массы для обмазки печей.</w:t>
      </w:r>
    </w:p>
    <w:bookmarkEnd w:id="3531"/>
    <w:bookmarkStart w:name="z3538" w:id="3532"/>
    <w:p>
      <w:pPr>
        <w:spacing w:after="0"/>
        <w:ind w:left="0"/>
        <w:jc w:val="left"/>
      </w:pPr>
      <w:r>
        <w:rPr>
          <w:rFonts w:ascii="Times New Roman"/>
          <w:b/>
          <w:i w:val="false"/>
          <w:color w:val="000000"/>
        </w:rPr>
        <w:t xml:space="preserve"> Параграф 76. Термист проката и труб, 3 разряд</w:t>
      </w:r>
    </w:p>
    <w:bookmarkEnd w:id="3532"/>
    <w:bookmarkStart w:name="z3539" w:id="3533"/>
    <w:p>
      <w:pPr>
        <w:spacing w:after="0"/>
        <w:ind w:left="0"/>
        <w:jc w:val="both"/>
      </w:pPr>
      <w:r>
        <w:rPr>
          <w:rFonts w:ascii="Times New Roman"/>
          <w:b w:val="false"/>
          <w:i w:val="false"/>
          <w:color w:val="000000"/>
          <w:sz w:val="28"/>
        </w:rPr>
        <w:t>
      481. Характеристика работ:</w:t>
      </w:r>
    </w:p>
    <w:bookmarkEnd w:id="3533"/>
    <w:bookmarkStart w:name="z3540" w:id="3534"/>
    <w:p>
      <w:pPr>
        <w:spacing w:after="0"/>
        <w:ind w:left="0"/>
        <w:jc w:val="both"/>
      </w:pPr>
      <w:r>
        <w:rPr>
          <w:rFonts w:ascii="Times New Roman"/>
          <w:b w:val="false"/>
          <w:i w:val="false"/>
          <w:color w:val="000000"/>
          <w:sz w:val="28"/>
        </w:rPr>
        <w:t>
      ведение процессов термической обработки: нагрева, отжига, изотермической выдержки, отпуска, нормализации слитков, слябов, поковок, проката, труб и баллонов в печах, термической обработки труб на установках электроконтактного нагрева;</w:t>
      </w:r>
    </w:p>
    <w:bookmarkEnd w:id="3534"/>
    <w:bookmarkStart w:name="z3541" w:id="3535"/>
    <w:p>
      <w:pPr>
        <w:spacing w:after="0"/>
        <w:ind w:left="0"/>
        <w:jc w:val="both"/>
      </w:pPr>
      <w:r>
        <w:rPr>
          <w:rFonts w:ascii="Times New Roman"/>
          <w:b w:val="false"/>
          <w:i w:val="false"/>
          <w:color w:val="000000"/>
          <w:sz w:val="28"/>
        </w:rPr>
        <w:t>
      ведение процесса отжига толстолистового и тонколистового проката, сортового проката качественных марок стали, жести в камерных и туннельных печах с весом садки до 15 тонн;</w:t>
      </w:r>
    </w:p>
    <w:bookmarkEnd w:id="3535"/>
    <w:bookmarkStart w:name="z3542" w:id="3536"/>
    <w:p>
      <w:pPr>
        <w:spacing w:after="0"/>
        <w:ind w:left="0"/>
        <w:jc w:val="both"/>
      </w:pPr>
      <w:r>
        <w:rPr>
          <w:rFonts w:ascii="Times New Roman"/>
          <w:b w:val="false"/>
          <w:i w:val="false"/>
          <w:color w:val="000000"/>
          <w:sz w:val="28"/>
        </w:rPr>
        <w:t>
      ведение под руководством термиста более высокой квалификации процессов: отжига тонколистового проката из качественных марок стали в камерных и туннельных печах, отжига сортового, листового и рулонного проката в колпаковых печах с весом садки от 30 до 60 тонн, отжига толстолистового и тонколистового проката, сортового проката качественных марок стали, жести в камерных и туннельных печах с весом садки свыше 15 тонн, отжига сортового проката широкого сортамента из качественных марок стали в камерных печах с весом садки свыше 35 тонн, отжига толстолистового проката широкого сортамента из легированной стали в камерных печах с весом садки до 35 тонн, отжига бандажей, калиброванной стали, слитков и слябов из высоколегированных марок стали, нагрева и закалки полосы нержавеющей стали в непрерывных закалочных печах, нормализации и закалки листов из качественных марок стали в непрерывных проходных печах, нагрева листового проката, колес и бандажей для закалки и отпуска, выдержки рельсов и колес в изотермических печах, термической обработки (отжига, отпуска, нормализации) труб различных марок стали и сплавов в проходных многониточных, вакуумных, секционных и колпаковых печах, в печах с сетчатым и выкатным подом с защитной атмосферой на установках токов высокой частоты;</w:t>
      </w:r>
    </w:p>
    <w:bookmarkEnd w:id="3536"/>
    <w:bookmarkStart w:name="z3543" w:id="3537"/>
    <w:p>
      <w:pPr>
        <w:spacing w:after="0"/>
        <w:ind w:left="0"/>
        <w:jc w:val="both"/>
      </w:pPr>
      <w:r>
        <w:rPr>
          <w:rFonts w:ascii="Times New Roman"/>
          <w:b w:val="false"/>
          <w:i w:val="false"/>
          <w:color w:val="000000"/>
          <w:sz w:val="28"/>
        </w:rPr>
        <w:t>
      подбор металла по плавкам, маркам, группам, заказам;</w:t>
      </w:r>
    </w:p>
    <w:bookmarkEnd w:id="3537"/>
    <w:bookmarkStart w:name="z3544" w:id="3538"/>
    <w:p>
      <w:pPr>
        <w:spacing w:after="0"/>
        <w:ind w:left="0"/>
        <w:jc w:val="both"/>
      </w:pPr>
      <w:r>
        <w:rPr>
          <w:rFonts w:ascii="Times New Roman"/>
          <w:b w:val="false"/>
          <w:i w:val="false"/>
          <w:color w:val="000000"/>
          <w:sz w:val="28"/>
        </w:rPr>
        <w:t>
      наблюдение за тепловым режимом печей, газовой средой, нагревом и охлаждением металла и труб, за исправным состоянием печей, муфелей, стеидов и всей аппаратуры печей;</w:t>
      </w:r>
    </w:p>
    <w:bookmarkEnd w:id="3538"/>
    <w:bookmarkStart w:name="z3545" w:id="3539"/>
    <w:p>
      <w:pPr>
        <w:spacing w:after="0"/>
        <w:ind w:left="0"/>
        <w:jc w:val="both"/>
      </w:pPr>
      <w:r>
        <w:rPr>
          <w:rFonts w:ascii="Times New Roman"/>
          <w:b w:val="false"/>
          <w:i w:val="false"/>
          <w:color w:val="000000"/>
          <w:sz w:val="28"/>
        </w:rPr>
        <w:t>
      регулирование температурного режима печей;</w:t>
      </w:r>
    </w:p>
    <w:bookmarkEnd w:id="3539"/>
    <w:bookmarkStart w:name="z3546" w:id="3540"/>
    <w:p>
      <w:pPr>
        <w:spacing w:after="0"/>
        <w:ind w:left="0"/>
        <w:jc w:val="both"/>
      </w:pPr>
      <w:r>
        <w:rPr>
          <w:rFonts w:ascii="Times New Roman"/>
          <w:b w:val="false"/>
          <w:i w:val="false"/>
          <w:color w:val="000000"/>
          <w:sz w:val="28"/>
        </w:rPr>
        <w:t>
      наблюдение за приборами, регулирующими подачу электроэнергии, газа и воздуха;</w:t>
      </w:r>
    </w:p>
    <w:bookmarkEnd w:id="3540"/>
    <w:bookmarkStart w:name="z3547" w:id="3541"/>
    <w:p>
      <w:pPr>
        <w:spacing w:after="0"/>
        <w:ind w:left="0"/>
        <w:jc w:val="both"/>
      </w:pPr>
      <w:r>
        <w:rPr>
          <w:rFonts w:ascii="Times New Roman"/>
          <w:b w:val="false"/>
          <w:i w:val="false"/>
          <w:color w:val="000000"/>
          <w:sz w:val="28"/>
        </w:rPr>
        <w:t>
      загрузка и разгрузка печей, перенос колпаков, снятие муфелей;</w:t>
      </w:r>
    </w:p>
    <w:bookmarkEnd w:id="3541"/>
    <w:bookmarkStart w:name="z3548" w:id="3542"/>
    <w:p>
      <w:pPr>
        <w:spacing w:after="0"/>
        <w:ind w:left="0"/>
        <w:jc w:val="both"/>
      </w:pPr>
      <w:r>
        <w:rPr>
          <w:rFonts w:ascii="Times New Roman"/>
          <w:b w:val="false"/>
          <w:i w:val="false"/>
          <w:color w:val="000000"/>
          <w:sz w:val="28"/>
        </w:rPr>
        <w:t>
      включение и выключение печей;</w:t>
      </w:r>
    </w:p>
    <w:bookmarkEnd w:id="3542"/>
    <w:bookmarkStart w:name="z3549" w:id="3543"/>
    <w:p>
      <w:pPr>
        <w:spacing w:after="0"/>
        <w:ind w:left="0"/>
        <w:jc w:val="both"/>
      </w:pPr>
      <w:r>
        <w:rPr>
          <w:rFonts w:ascii="Times New Roman"/>
          <w:b w:val="false"/>
          <w:i w:val="false"/>
          <w:color w:val="000000"/>
          <w:sz w:val="28"/>
        </w:rPr>
        <w:t>
      установление режима нагрева и отжига металла в зависимости от сортамента и марок стали;</w:t>
      </w:r>
    </w:p>
    <w:bookmarkEnd w:id="3543"/>
    <w:bookmarkStart w:name="z3550" w:id="3544"/>
    <w:p>
      <w:pPr>
        <w:spacing w:after="0"/>
        <w:ind w:left="0"/>
        <w:jc w:val="both"/>
      </w:pPr>
      <w:r>
        <w:rPr>
          <w:rFonts w:ascii="Times New Roman"/>
          <w:b w:val="false"/>
          <w:i w:val="false"/>
          <w:color w:val="000000"/>
          <w:sz w:val="28"/>
        </w:rPr>
        <w:t>
      регулирование режима нагрева и охлаждения металла в камерах и зонах печей;</w:t>
      </w:r>
    </w:p>
    <w:bookmarkEnd w:id="3544"/>
    <w:bookmarkStart w:name="z3551" w:id="3545"/>
    <w:p>
      <w:pPr>
        <w:spacing w:after="0"/>
        <w:ind w:left="0"/>
        <w:jc w:val="both"/>
      </w:pPr>
      <w:r>
        <w:rPr>
          <w:rFonts w:ascii="Times New Roman"/>
          <w:b w:val="false"/>
          <w:i w:val="false"/>
          <w:color w:val="000000"/>
          <w:sz w:val="28"/>
        </w:rPr>
        <w:t>
      наблюдение за правильной укладкой, выгрузкой, клеймением и маркировкой термообработанного металла;</w:t>
      </w:r>
    </w:p>
    <w:bookmarkEnd w:id="3545"/>
    <w:bookmarkStart w:name="z3552" w:id="3546"/>
    <w:p>
      <w:pPr>
        <w:spacing w:after="0"/>
        <w:ind w:left="0"/>
        <w:jc w:val="both"/>
      </w:pPr>
      <w:r>
        <w:rPr>
          <w:rFonts w:ascii="Times New Roman"/>
          <w:b w:val="false"/>
          <w:i w:val="false"/>
          <w:color w:val="000000"/>
          <w:sz w:val="28"/>
        </w:rPr>
        <w:t>
      включение и отключение газа и электрического тока;</w:t>
      </w:r>
    </w:p>
    <w:bookmarkEnd w:id="3546"/>
    <w:bookmarkStart w:name="z3553" w:id="3547"/>
    <w:p>
      <w:pPr>
        <w:spacing w:after="0"/>
        <w:ind w:left="0"/>
        <w:jc w:val="both"/>
      </w:pPr>
      <w:r>
        <w:rPr>
          <w:rFonts w:ascii="Times New Roman"/>
          <w:b w:val="false"/>
          <w:i w:val="false"/>
          <w:color w:val="000000"/>
          <w:sz w:val="28"/>
        </w:rPr>
        <w:t>
      наладка газовых горелок и регулирование подачи газа и воздуха;</w:t>
      </w:r>
    </w:p>
    <w:bookmarkEnd w:id="3547"/>
    <w:bookmarkStart w:name="z3554" w:id="3548"/>
    <w:p>
      <w:pPr>
        <w:spacing w:after="0"/>
        <w:ind w:left="0"/>
        <w:jc w:val="both"/>
      </w:pPr>
      <w:r>
        <w:rPr>
          <w:rFonts w:ascii="Times New Roman"/>
          <w:b w:val="false"/>
          <w:i w:val="false"/>
          <w:color w:val="000000"/>
          <w:sz w:val="28"/>
        </w:rPr>
        <w:t>
      наблюдение за напряжением тока в электропечах, расходом и давлением защитного и отопительного газа и полным сгоранием последнего в камерах сжигания, исправным состоянием печей, контрольно-измерительной аппаратуры и вспомогательного оборудования;</w:t>
      </w:r>
    </w:p>
    <w:bookmarkEnd w:id="3548"/>
    <w:bookmarkStart w:name="z3555" w:id="3549"/>
    <w:p>
      <w:pPr>
        <w:spacing w:after="0"/>
        <w:ind w:left="0"/>
        <w:jc w:val="both"/>
      </w:pPr>
      <w:r>
        <w:rPr>
          <w:rFonts w:ascii="Times New Roman"/>
          <w:b w:val="false"/>
          <w:i w:val="false"/>
          <w:color w:val="000000"/>
          <w:sz w:val="28"/>
        </w:rPr>
        <w:t>
      включение и выключение вакуумных насосов и затворов на печах;</w:t>
      </w:r>
    </w:p>
    <w:bookmarkEnd w:id="3549"/>
    <w:bookmarkStart w:name="z3556" w:id="3550"/>
    <w:p>
      <w:pPr>
        <w:spacing w:after="0"/>
        <w:ind w:left="0"/>
        <w:jc w:val="both"/>
      </w:pPr>
      <w:r>
        <w:rPr>
          <w:rFonts w:ascii="Times New Roman"/>
          <w:b w:val="false"/>
          <w:i w:val="false"/>
          <w:color w:val="000000"/>
          <w:sz w:val="28"/>
        </w:rPr>
        <w:t>
      определение проникновения воздуха в вакуумную систему и устранение его проникновения;</w:t>
      </w:r>
    </w:p>
    <w:bookmarkEnd w:id="3550"/>
    <w:bookmarkStart w:name="z3557" w:id="3551"/>
    <w:p>
      <w:pPr>
        <w:spacing w:after="0"/>
        <w:ind w:left="0"/>
        <w:jc w:val="both"/>
      </w:pPr>
      <w:r>
        <w:rPr>
          <w:rFonts w:ascii="Times New Roman"/>
          <w:b w:val="false"/>
          <w:i w:val="false"/>
          <w:color w:val="000000"/>
          <w:sz w:val="28"/>
        </w:rPr>
        <w:t>
      передача металла на отделку и испытания.</w:t>
      </w:r>
    </w:p>
    <w:bookmarkEnd w:id="3551"/>
    <w:bookmarkStart w:name="z3558" w:id="3552"/>
    <w:p>
      <w:pPr>
        <w:spacing w:after="0"/>
        <w:ind w:left="0"/>
        <w:jc w:val="both"/>
      </w:pPr>
      <w:r>
        <w:rPr>
          <w:rFonts w:ascii="Times New Roman"/>
          <w:b w:val="false"/>
          <w:i w:val="false"/>
          <w:color w:val="000000"/>
          <w:sz w:val="28"/>
        </w:rPr>
        <w:t>
      482. Должен знать:</w:t>
      </w:r>
    </w:p>
    <w:bookmarkEnd w:id="3552"/>
    <w:bookmarkStart w:name="z3559" w:id="3553"/>
    <w:p>
      <w:pPr>
        <w:spacing w:after="0"/>
        <w:ind w:left="0"/>
        <w:jc w:val="both"/>
      </w:pPr>
      <w:r>
        <w:rPr>
          <w:rFonts w:ascii="Times New Roman"/>
          <w:b w:val="false"/>
          <w:i w:val="false"/>
          <w:color w:val="000000"/>
          <w:sz w:val="28"/>
        </w:rPr>
        <w:t>
      технологию термической обработки металла и труб;</w:t>
      </w:r>
    </w:p>
    <w:bookmarkEnd w:id="3553"/>
    <w:bookmarkStart w:name="z3560" w:id="3554"/>
    <w:p>
      <w:pPr>
        <w:spacing w:after="0"/>
        <w:ind w:left="0"/>
        <w:jc w:val="both"/>
      </w:pPr>
      <w:r>
        <w:rPr>
          <w:rFonts w:ascii="Times New Roman"/>
          <w:b w:val="false"/>
          <w:i w:val="false"/>
          <w:color w:val="000000"/>
          <w:sz w:val="28"/>
        </w:rPr>
        <w:t>
      устройство и правила технической эксплуатации камерных, колпаковых, туннельных, непрерывных закалочных, непрерывных проходных, изотермических, проходных многониточных и других печей, установок электроконтактного нагрева, вспомогательного оборудования, контрольно-измерительных приборов, автоматики, защитных приспособлений;</w:t>
      </w:r>
    </w:p>
    <w:bookmarkEnd w:id="3554"/>
    <w:bookmarkStart w:name="z3561" w:id="3555"/>
    <w:p>
      <w:pPr>
        <w:spacing w:after="0"/>
        <w:ind w:left="0"/>
        <w:jc w:val="both"/>
      </w:pPr>
      <w:r>
        <w:rPr>
          <w:rFonts w:ascii="Times New Roman"/>
          <w:b w:val="false"/>
          <w:i w:val="false"/>
          <w:color w:val="000000"/>
          <w:sz w:val="28"/>
        </w:rPr>
        <w:t>
      назначение термической обработки металла и труб;</w:t>
      </w:r>
    </w:p>
    <w:bookmarkEnd w:id="3555"/>
    <w:bookmarkStart w:name="z3562" w:id="3556"/>
    <w:p>
      <w:pPr>
        <w:spacing w:after="0"/>
        <w:ind w:left="0"/>
        <w:jc w:val="both"/>
      </w:pPr>
      <w:r>
        <w:rPr>
          <w:rFonts w:ascii="Times New Roman"/>
          <w:b w:val="false"/>
          <w:i w:val="false"/>
          <w:color w:val="000000"/>
          <w:sz w:val="28"/>
        </w:rPr>
        <w:t>
      структуру и свойства металла до и после термической обработки.</w:t>
      </w:r>
    </w:p>
    <w:bookmarkEnd w:id="3556"/>
    <w:bookmarkStart w:name="z3563" w:id="3557"/>
    <w:p>
      <w:pPr>
        <w:spacing w:after="0"/>
        <w:ind w:left="0"/>
        <w:jc w:val="left"/>
      </w:pPr>
      <w:r>
        <w:rPr>
          <w:rFonts w:ascii="Times New Roman"/>
          <w:b/>
          <w:i w:val="false"/>
          <w:color w:val="000000"/>
        </w:rPr>
        <w:t xml:space="preserve"> Параграф 77. Термист проката и труб, 4 разряд</w:t>
      </w:r>
    </w:p>
    <w:bookmarkEnd w:id="3557"/>
    <w:bookmarkStart w:name="z3564" w:id="3558"/>
    <w:p>
      <w:pPr>
        <w:spacing w:after="0"/>
        <w:ind w:left="0"/>
        <w:jc w:val="both"/>
      </w:pPr>
      <w:r>
        <w:rPr>
          <w:rFonts w:ascii="Times New Roman"/>
          <w:b w:val="false"/>
          <w:i w:val="false"/>
          <w:color w:val="000000"/>
          <w:sz w:val="28"/>
        </w:rPr>
        <w:t>
      483. Характеристика работ:</w:t>
      </w:r>
    </w:p>
    <w:bookmarkEnd w:id="3558"/>
    <w:bookmarkStart w:name="z3565" w:id="3559"/>
    <w:p>
      <w:pPr>
        <w:spacing w:after="0"/>
        <w:ind w:left="0"/>
        <w:jc w:val="both"/>
      </w:pPr>
      <w:r>
        <w:rPr>
          <w:rFonts w:ascii="Times New Roman"/>
          <w:b w:val="false"/>
          <w:i w:val="false"/>
          <w:color w:val="000000"/>
          <w:sz w:val="28"/>
        </w:rPr>
        <w:t>
      ведение процесса отжига сортового, листового и рулонного проката в колпаковых печах с весом садки до 30 тонн, отжига толстолистового и тонколистового проката, сортового проката качественных марок стали, жести в камерных и туннельных печах с весом садки свыше 15 тонн, отжига тонколистового проката из качественных марок стали в камерных и туннельных печах, отжига толстолистового проката широкого сортамента из легированной стали или сортового проката широкого сортамента из качественных марок стали в камерных печах с весом садки до 35 тонн, отжига бандажей, калиброванной стали, слитков и слябов из высоколегированных марок стали;</w:t>
      </w:r>
    </w:p>
    <w:bookmarkEnd w:id="3559"/>
    <w:bookmarkStart w:name="z3566" w:id="3560"/>
    <w:p>
      <w:pPr>
        <w:spacing w:after="0"/>
        <w:ind w:left="0"/>
        <w:jc w:val="both"/>
      </w:pPr>
      <w:r>
        <w:rPr>
          <w:rFonts w:ascii="Times New Roman"/>
          <w:b w:val="false"/>
          <w:i w:val="false"/>
          <w:color w:val="000000"/>
          <w:sz w:val="28"/>
        </w:rPr>
        <w:t>
      ведение процессов нормализации и закалки листов из качественных марок стали в непрерывных проходных печах, термической обработки (отжига, отпуска, нормализации) труб различных марок стали и сплавов в проходных многониточных, вакуумных, секционных и колпаковых печах и печах с сетчатым и выкатным подом с защитной атмосферой и на установках токов высокой частоты, нагрева листового проката, колес и бандажей для закалки и отпуска, выдержки рельсов и колес в изотермических печах, отпуска и правки вил;</w:t>
      </w:r>
    </w:p>
    <w:bookmarkEnd w:id="3560"/>
    <w:bookmarkStart w:name="z3567" w:id="3561"/>
    <w:p>
      <w:pPr>
        <w:spacing w:after="0"/>
        <w:ind w:left="0"/>
        <w:jc w:val="both"/>
      </w:pPr>
      <w:r>
        <w:rPr>
          <w:rFonts w:ascii="Times New Roman"/>
          <w:b w:val="false"/>
          <w:i w:val="false"/>
          <w:color w:val="000000"/>
          <w:sz w:val="28"/>
        </w:rPr>
        <w:t>
      ведение под руководством термиста более высокой квалификации процессов отжига сортового, листового и рулонного проката в колпаковых печах с весом садки свыше 60 тонн, отжига проката и труб в вакуумных и вакуумно-водородных печах, отжига полосы тонколистовой стали в непрерывных печах, отжига толстолистового проката широкого сортамента из легированной стали в камерных печах с весом садки свыше 35 тонн, отжига труб сверхглубокого бурения, нагрева колес для закалки в кольцевых печах, нагрева рельсов после объемной закалки в отпускных печах, нагрева труб в нормализационных печах, термической обработки (отжига, отпуска, нормализации) труб различных марок стали и сплавов в секционных, газовых и электрических проходных роликовых печах, нормализационных и камерных печах, нормализации и закалки баллонов, изотермической выдержки и отпуска колес в конвейерных печах, выдержки рельсов и металла специального назначения в изотермических печах в горячем потоке производства, отжига и регламентированного охлаждения заготовок, разлитых на машинах непрерывного литья.</w:t>
      </w:r>
    </w:p>
    <w:bookmarkEnd w:id="3561"/>
    <w:bookmarkStart w:name="z3568" w:id="3562"/>
    <w:p>
      <w:pPr>
        <w:spacing w:after="0"/>
        <w:ind w:left="0"/>
        <w:jc w:val="both"/>
      </w:pPr>
      <w:r>
        <w:rPr>
          <w:rFonts w:ascii="Times New Roman"/>
          <w:b w:val="false"/>
          <w:i w:val="false"/>
          <w:color w:val="000000"/>
          <w:sz w:val="28"/>
        </w:rPr>
        <w:t>
      484. Должен знать:</w:t>
      </w:r>
    </w:p>
    <w:bookmarkEnd w:id="3562"/>
    <w:bookmarkStart w:name="z3569" w:id="3563"/>
    <w:p>
      <w:pPr>
        <w:spacing w:after="0"/>
        <w:ind w:left="0"/>
        <w:jc w:val="both"/>
      </w:pPr>
      <w:r>
        <w:rPr>
          <w:rFonts w:ascii="Times New Roman"/>
          <w:b w:val="false"/>
          <w:i w:val="false"/>
          <w:color w:val="000000"/>
          <w:sz w:val="28"/>
        </w:rPr>
        <w:t>
      технологический процесс термической обработки металла и труб;</w:t>
      </w:r>
    </w:p>
    <w:bookmarkEnd w:id="3563"/>
    <w:bookmarkStart w:name="z3570" w:id="3564"/>
    <w:p>
      <w:pPr>
        <w:spacing w:after="0"/>
        <w:ind w:left="0"/>
        <w:jc w:val="both"/>
      </w:pPr>
      <w:r>
        <w:rPr>
          <w:rFonts w:ascii="Times New Roman"/>
          <w:b w:val="false"/>
          <w:i w:val="false"/>
          <w:color w:val="000000"/>
          <w:sz w:val="28"/>
        </w:rPr>
        <w:t>
      технологическую схему и способы регулирования процесса термической обработки металла и труб;</w:t>
      </w:r>
    </w:p>
    <w:bookmarkEnd w:id="3564"/>
    <w:bookmarkStart w:name="z3571" w:id="3565"/>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3565"/>
    <w:bookmarkStart w:name="z3572" w:id="3566"/>
    <w:p>
      <w:pPr>
        <w:spacing w:after="0"/>
        <w:ind w:left="0"/>
        <w:jc w:val="both"/>
      </w:pPr>
      <w:r>
        <w:rPr>
          <w:rFonts w:ascii="Times New Roman"/>
          <w:b w:val="false"/>
          <w:i w:val="false"/>
          <w:color w:val="000000"/>
          <w:sz w:val="28"/>
        </w:rPr>
        <w:t>
      правила выбора режима термической обработки.</w:t>
      </w:r>
    </w:p>
    <w:bookmarkEnd w:id="3566"/>
    <w:bookmarkStart w:name="z3573" w:id="3567"/>
    <w:p>
      <w:pPr>
        <w:spacing w:after="0"/>
        <w:ind w:left="0"/>
        <w:jc w:val="left"/>
      </w:pPr>
      <w:r>
        <w:rPr>
          <w:rFonts w:ascii="Times New Roman"/>
          <w:b/>
          <w:i w:val="false"/>
          <w:color w:val="000000"/>
        </w:rPr>
        <w:t xml:space="preserve"> Параграф 78. Термист проката и труб, 5 разряд</w:t>
      </w:r>
    </w:p>
    <w:bookmarkEnd w:id="3567"/>
    <w:bookmarkStart w:name="z3574" w:id="3568"/>
    <w:p>
      <w:pPr>
        <w:spacing w:after="0"/>
        <w:ind w:left="0"/>
        <w:jc w:val="both"/>
      </w:pPr>
      <w:r>
        <w:rPr>
          <w:rFonts w:ascii="Times New Roman"/>
          <w:b w:val="false"/>
          <w:i w:val="false"/>
          <w:color w:val="000000"/>
          <w:sz w:val="28"/>
        </w:rPr>
        <w:t>
      485. Характеристика работ:</w:t>
      </w:r>
    </w:p>
    <w:bookmarkEnd w:id="3568"/>
    <w:bookmarkStart w:name="z3575" w:id="3569"/>
    <w:p>
      <w:pPr>
        <w:spacing w:after="0"/>
        <w:ind w:left="0"/>
        <w:jc w:val="both"/>
      </w:pPr>
      <w:r>
        <w:rPr>
          <w:rFonts w:ascii="Times New Roman"/>
          <w:b w:val="false"/>
          <w:i w:val="false"/>
          <w:color w:val="000000"/>
          <w:sz w:val="28"/>
        </w:rPr>
        <w:t>
      ведение процесса отжига сортового, листового и рулонного проката в колпаковых печах с весом садки от 30 до 60 тонн, отжига толстолистового проката широкого сортамента из легированной стали или сортового проката широкого сортамента из качественных марок стали в камерных печах с весом садки свыше 35 тонн, нагрева колес для закалки в кольцевых печах, нагрева рельсов после объемной закалки в отпускных печах, нагрева и закалки полосы нержавеющей стали в непрерывных закалочных печах, нагрева труб в нормализационных печах;</w:t>
      </w:r>
    </w:p>
    <w:bookmarkEnd w:id="3569"/>
    <w:bookmarkStart w:name="z3576" w:id="3570"/>
    <w:p>
      <w:pPr>
        <w:spacing w:after="0"/>
        <w:ind w:left="0"/>
        <w:jc w:val="both"/>
      </w:pPr>
      <w:r>
        <w:rPr>
          <w:rFonts w:ascii="Times New Roman"/>
          <w:b w:val="false"/>
          <w:i w:val="false"/>
          <w:color w:val="000000"/>
          <w:sz w:val="28"/>
        </w:rPr>
        <w:t>
      ведение процесса термической обработки (отжига, отпуска, нормализации) труб разных марок стали и сплавов в секционных, газовых и электрических проходных роликовых печах, в нормализационных и камерных печах, нормализации и закалки баллонов, изотермической выдержки и отпуска колес в конвейерных печах, выдержки рельсов и металла специального назначения в изотермических печах и горячем потоке производства, отжига и регламентированного охлаждения заготовок, разлитых на машинах непрерывного литья;</w:t>
      </w:r>
    </w:p>
    <w:bookmarkEnd w:id="3570"/>
    <w:bookmarkStart w:name="z3577" w:id="3571"/>
    <w:p>
      <w:pPr>
        <w:spacing w:after="0"/>
        <w:ind w:left="0"/>
        <w:jc w:val="both"/>
      </w:pPr>
      <w:r>
        <w:rPr>
          <w:rFonts w:ascii="Times New Roman"/>
          <w:b w:val="false"/>
          <w:i w:val="false"/>
          <w:color w:val="000000"/>
          <w:sz w:val="28"/>
        </w:rPr>
        <w:t>
      ведение процесса отжига полосы тонколистовой стали в непрерывных башенных печах, отжига проката на агрегатах с термостойким покрытием встроенных в линию непрерывного отжига, под руководством термиста более высокой квалификации.</w:t>
      </w:r>
    </w:p>
    <w:bookmarkEnd w:id="3571"/>
    <w:bookmarkStart w:name="z3578" w:id="3572"/>
    <w:p>
      <w:pPr>
        <w:spacing w:after="0"/>
        <w:ind w:left="0"/>
        <w:jc w:val="both"/>
      </w:pPr>
      <w:r>
        <w:rPr>
          <w:rFonts w:ascii="Times New Roman"/>
          <w:b w:val="false"/>
          <w:i w:val="false"/>
          <w:color w:val="000000"/>
          <w:sz w:val="28"/>
        </w:rPr>
        <w:t>
      486. Должен знать:</w:t>
      </w:r>
    </w:p>
    <w:bookmarkEnd w:id="3572"/>
    <w:bookmarkStart w:name="z3579" w:id="3573"/>
    <w:p>
      <w:pPr>
        <w:spacing w:after="0"/>
        <w:ind w:left="0"/>
        <w:jc w:val="both"/>
      </w:pPr>
      <w:r>
        <w:rPr>
          <w:rFonts w:ascii="Times New Roman"/>
          <w:b w:val="false"/>
          <w:i w:val="false"/>
          <w:color w:val="000000"/>
          <w:sz w:val="28"/>
        </w:rPr>
        <w:t>
      технологический процесс термической обработки металла и труб;</w:t>
      </w:r>
    </w:p>
    <w:bookmarkEnd w:id="3573"/>
    <w:bookmarkStart w:name="z3580" w:id="3574"/>
    <w:p>
      <w:pPr>
        <w:spacing w:after="0"/>
        <w:ind w:left="0"/>
        <w:jc w:val="both"/>
      </w:pPr>
      <w:r>
        <w:rPr>
          <w:rFonts w:ascii="Times New Roman"/>
          <w:b w:val="false"/>
          <w:i w:val="false"/>
          <w:color w:val="000000"/>
          <w:sz w:val="28"/>
        </w:rPr>
        <w:t>
      технологическую схему и способы регулирования процесса термической обработки металла и труб;</w:t>
      </w:r>
    </w:p>
    <w:bookmarkEnd w:id="3574"/>
    <w:bookmarkStart w:name="z3581" w:id="3575"/>
    <w:p>
      <w:pPr>
        <w:spacing w:after="0"/>
        <w:ind w:left="0"/>
        <w:jc w:val="both"/>
      </w:pPr>
      <w:r>
        <w:rPr>
          <w:rFonts w:ascii="Times New Roman"/>
          <w:b w:val="false"/>
          <w:i w:val="false"/>
          <w:color w:val="000000"/>
          <w:sz w:val="28"/>
        </w:rPr>
        <w:t>
      устройство, принцип работы, правила технической эксплуатации, конструктивные особенности и электрические схемы камерных, колпаковых, кольцевых, отпускных, нормализационных, непрерывных, закалочных, секционных, газовых и электрических проходных роликовых, непрерывных башенных и иных печей, вспомогательного оборудования;</w:t>
      </w:r>
    </w:p>
    <w:bookmarkEnd w:id="3575"/>
    <w:bookmarkStart w:name="z3582" w:id="3576"/>
    <w:p>
      <w:pPr>
        <w:spacing w:after="0"/>
        <w:ind w:left="0"/>
        <w:jc w:val="both"/>
      </w:pPr>
      <w:r>
        <w:rPr>
          <w:rFonts w:ascii="Times New Roman"/>
          <w:b w:val="false"/>
          <w:i w:val="false"/>
          <w:color w:val="000000"/>
          <w:sz w:val="28"/>
        </w:rPr>
        <w:t>
      правила выбора оптимального режима термической обработки металла и труб;</w:t>
      </w:r>
    </w:p>
    <w:bookmarkEnd w:id="3576"/>
    <w:bookmarkStart w:name="z3583" w:id="3577"/>
    <w:p>
      <w:pPr>
        <w:spacing w:after="0"/>
        <w:ind w:left="0"/>
        <w:jc w:val="both"/>
      </w:pPr>
      <w:r>
        <w:rPr>
          <w:rFonts w:ascii="Times New Roman"/>
          <w:b w:val="false"/>
          <w:i w:val="false"/>
          <w:color w:val="000000"/>
          <w:sz w:val="28"/>
        </w:rPr>
        <w:t>
      изменения в структуре металла, происходящие при термообработке.</w:t>
      </w:r>
    </w:p>
    <w:bookmarkEnd w:id="3577"/>
    <w:bookmarkStart w:name="z3584" w:id="3578"/>
    <w:p>
      <w:pPr>
        <w:spacing w:after="0"/>
        <w:ind w:left="0"/>
        <w:jc w:val="left"/>
      </w:pPr>
      <w:r>
        <w:rPr>
          <w:rFonts w:ascii="Times New Roman"/>
          <w:b/>
          <w:i w:val="false"/>
          <w:color w:val="000000"/>
        </w:rPr>
        <w:t xml:space="preserve"> Параграф 79. Термист проката и труб, 6 разряд</w:t>
      </w:r>
    </w:p>
    <w:bookmarkEnd w:id="3578"/>
    <w:bookmarkStart w:name="z3585" w:id="3579"/>
    <w:p>
      <w:pPr>
        <w:spacing w:after="0"/>
        <w:ind w:left="0"/>
        <w:jc w:val="both"/>
      </w:pPr>
      <w:r>
        <w:rPr>
          <w:rFonts w:ascii="Times New Roman"/>
          <w:b w:val="false"/>
          <w:i w:val="false"/>
          <w:color w:val="000000"/>
          <w:sz w:val="28"/>
        </w:rPr>
        <w:t>
      487. Характеристика работ:</w:t>
      </w:r>
    </w:p>
    <w:bookmarkEnd w:id="3579"/>
    <w:bookmarkStart w:name="z3586" w:id="3580"/>
    <w:p>
      <w:pPr>
        <w:spacing w:after="0"/>
        <w:ind w:left="0"/>
        <w:jc w:val="both"/>
      </w:pPr>
      <w:r>
        <w:rPr>
          <w:rFonts w:ascii="Times New Roman"/>
          <w:b w:val="false"/>
          <w:i w:val="false"/>
          <w:color w:val="000000"/>
          <w:sz w:val="28"/>
        </w:rPr>
        <w:t>
      ведение процесса отжига сортового, листового и рулонного проката в колпаковых печах с весом садки свыше 60 тонн, отжига проката и труб в вакуумных в вакуумно-водородных печах, отжига полосы тонколистовой стали в непрерывных печах, отжига труб сверхглубокого бурения;</w:t>
      </w:r>
    </w:p>
    <w:bookmarkEnd w:id="3580"/>
    <w:bookmarkStart w:name="z3587" w:id="3581"/>
    <w:p>
      <w:pPr>
        <w:spacing w:after="0"/>
        <w:ind w:left="0"/>
        <w:jc w:val="both"/>
      </w:pPr>
      <w:r>
        <w:rPr>
          <w:rFonts w:ascii="Times New Roman"/>
          <w:b w:val="false"/>
          <w:i w:val="false"/>
          <w:color w:val="000000"/>
          <w:sz w:val="28"/>
        </w:rPr>
        <w:t>
      наблюдение за нагревом полосы в камерах нагрева и выдержкой режима охлаждения в камере регулируемого охлаждения, обдувкой полосы воздухом;</w:t>
      </w:r>
    </w:p>
    <w:bookmarkEnd w:id="3581"/>
    <w:bookmarkStart w:name="z3588" w:id="3582"/>
    <w:p>
      <w:pPr>
        <w:spacing w:after="0"/>
        <w:ind w:left="0"/>
        <w:jc w:val="both"/>
      </w:pPr>
      <w:r>
        <w:rPr>
          <w:rFonts w:ascii="Times New Roman"/>
          <w:b w:val="false"/>
          <w:i w:val="false"/>
          <w:color w:val="000000"/>
          <w:sz w:val="28"/>
        </w:rPr>
        <w:t>
      подача воды на кессоны в камерах охлаждения и воздуха в камеру обдувки.</w:t>
      </w:r>
    </w:p>
    <w:bookmarkEnd w:id="3582"/>
    <w:bookmarkStart w:name="z3589" w:id="3583"/>
    <w:p>
      <w:pPr>
        <w:spacing w:after="0"/>
        <w:ind w:left="0"/>
        <w:jc w:val="both"/>
      </w:pPr>
      <w:r>
        <w:rPr>
          <w:rFonts w:ascii="Times New Roman"/>
          <w:b w:val="false"/>
          <w:i w:val="false"/>
          <w:color w:val="000000"/>
          <w:sz w:val="28"/>
        </w:rPr>
        <w:t>
      488. Должен знать:</w:t>
      </w:r>
    </w:p>
    <w:bookmarkEnd w:id="3583"/>
    <w:bookmarkStart w:name="z3590" w:id="3584"/>
    <w:p>
      <w:pPr>
        <w:spacing w:after="0"/>
        <w:ind w:left="0"/>
        <w:jc w:val="both"/>
      </w:pPr>
      <w:r>
        <w:rPr>
          <w:rFonts w:ascii="Times New Roman"/>
          <w:b w:val="false"/>
          <w:i w:val="false"/>
          <w:color w:val="000000"/>
          <w:sz w:val="28"/>
        </w:rPr>
        <w:t>
      технологический процесс термической обработки металла и труб;</w:t>
      </w:r>
    </w:p>
    <w:bookmarkEnd w:id="3584"/>
    <w:bookmarkStart w:name="z3591" w:id="3585"/>
    <w:p>
      <w:pPr>
        <w:spacing w:after="0"/>
        <w:ind w:left="0"/>
        <w:jc w:val="both"/>
      </w:pPr>
      <w:r>
        <w:rPr>
          <w:rFonts w:ascii="Times New Roman"/>
          <w:b w:val="false"/>
          <w:i w:val="false"/>
          <w:color w:val="000000"/>
          <w:sz w:val="28"/>
        </w:rPr>
        <w:t>
      технологическую схему и способы регулирования процесса термической обработки металла и труб;</w:t>
      </w:r>
    </w:p>
    <w:bookmarkEnd w:id="3585"/>
    <w:bookmarkStart w:name="z3592" w:id="3586"/>
    <w:p>
      <w:pPr>
        <w:spacing w:after="0"/>
        <w:ind w:left="0"/>
        <w:jc w:val="both"/>
      </w:pPr>
      <w:r>
        <w:rPr>
          <w:rFonts w:ascii="Times New Roman"/>
          <w:b w:val="false"/>
          <w:i w:val="false"/>
          <w:color w:val="000000"/>
          <w:sz w:val="28"/>
        </w:rPr>
        <w:t>
      устройство, принцип работы, правила технической эксплуатации, конструктивные особенности и электрические схемы обслуживаемого оборудования;</w:t>
      </w:r>
    </w:p>
    <w:bookmarkEnd w:id="3586"/>
    <w:bookmarkStart w:name="z3593" w:id="3587"/>
    <w:p>
      <w:pPr>
        <w:spacing w:after="0"/>
        <w:ind w:left="0"/>
        <w:jc w:val="both"/>
      </w:pPr>
      <w:r>
        <w:rPr>
          <w:rFonts w:ascii="Times New Roman"/>
          <w:b w:val="false"/>
          <w:i w:val="false"/>
          <w:color w:val="000000"/>
          <w:sz w:val="28"/>
        </w:rPr>
        <w:t>
      газовый режим печи;</w:t>
      </w:r>
    </w:p>
    <w:bookmarkEnd w:id="3587"/>
    <w:bookmarkStart w:name="z3594" w:id="3588"/>
    <w:p>
      <w:pPr>
        <w:spacing w:after="0"/>
        <w:ind w:left="0"/>
        <w:jc w:val="both"/>
      </w:pPr>
      <w:r>
        <w:rPr>
          <w:rFonts w:ascii="Times New Roman"/>
          <w:b w:val="false"/>
          <w:i w:val="false"/>
          <w:color w:val="000000"/>
          <w:sz w:val="28"/>
        </w:rPr>
        <w:t>
      правила выбора оптимального режима термической обработки металла и труб;</w:t>
      </w:r>
    </w:p>
    <w:bookmarkEnd w:id="3588"/>
    <w:bookmarkStart w:name="z3595" w:id="3589"/>
    <w:p>
      <w:pPr>
        <w:spacing w:after="0"/>
        <w:ind w:left="0"/>
        <w:jc w:val="both"/>
      </w:pPr>
      <w:r>
        <w:rPr>
          <w:rFonts w:ascii="Times New Roman"/>
          <w:b w:val="false"/>
          <w:i w:val="false"/>
          <w:color w:val="000000"/>
          <w:sz w:val="28"/>
        </w:rPr>
        <w:t>
      изменения в структуре металла, происходящие при термической обработке.</w:t>
      </w:r>
    </w:p>
    <w:bookmarkEnd w:id="3589"/>
    <w:bookmarkStart w:name="z3596" w:id="3590"/>
    <w:p>
      <w:pPr>
        <w:spacing w:after="0"/>
        <w:ind w:left="0"/>
        <w:jc w:val="left"/>
      </w:pPr>
      <w:r>
        <w:rPr>
          <w:rFonts w:ascii="Times New Roman"/>
          <w:b/>
          <w:i w:val="false"/>
          <w:color w:val="000000"/>
        </w:rPr>
        <w:t xml:space="preserve"> Параграф 80. Термист проката и труб, 7 разряд</w:t>
      </w:r>
    </w:p>
    <w:bookmarkEnd w:id="3590"/>
    <w:bookmarkStart w:name="z3597" w:id="3591"/>
    <w:p>
      <w:pPr>
        <w:spacing w:after="0"/>
        <w:ind w:left="0"/>
        <w:jc w:val="both"/>
      </w:pPr>
      <w:r>
        <w:rPr>
          <w:rFonts w:ascii="Times New Roman"/>
          <w:b w:val="false"/>
          <w:i w:val="false"/>
          <w:color w:val="000000"/>
          <w:sz w:val="28"/>
        </w:rPr>
        <w:t>
      489. Характеристика работ:</w:t>
      </w:r>
    </w:p>
    <w:bookmarkEnd w:id="3591"/>
    <w:bookmarkStart w:name="z3598" w:id="3592"/>
    <w:p>
      <w:pPr>
        <w:spacing w:after="0"/>
        <w:ind w:left="0"/>
        <w:jc w:val="both"/>
      </w:pPr>
      <w:r>
        <w:rPr>
          <w:rFonts w:ascii="Times New Roman"/>
          <w:b w:val="false"/>
          <w:i w:val="false"/>
          <w:color w:val="000000"/>
          <w:sz w:val="28"/>
        </w:rPr>
        <w:t>
      ведение процесса отжига полосы тонколистовой стали в непрерывных башенных печах, отжига проката на агрегатах с термостойким покрытием, встроенных в линию непрерывного отжига;</w:t>
      </w:r>
    </w:p>
    <w:bookmarkEnd w:id="3592"/>
    <w:bookmarkStart w:name="z3599" w:id="3593"/>
    <w:p>
      <w:pPr>
        <w:spacing w:after="0"/>
        <w:ind w:left="0"/>
        <w:jc w:val="both"/>
      </w:pPr>
      <w:r>
        <w:rPr>
          <w:rFonts w:ascii="Times New Roman"/>
          <w:b w:val="false"/>
          <w:i w:val="false"/>
          <w:color w:val="000000"/>
          <w:sz w:val="28"/>
        </w:rPr>
        <w:t>
      контроль правильной задачи полосы в агрегат и прохождения по оси агрегата.</w:t>
      </w:r>
    </w:p>
    <w:bookmarkEnd w:id="3593"/>
    <w:bookmarkStart w:name="z3600" w:id="3594"/>
    <w:p>
      <w:pPr>
        <w:spacing w:after="0"/>
        <w:ind w:left="0"/>
        <w:jc w:val="both"/>
      </w:pPr>
      <w:r>
        <w:rPr>
          <w:rFonts w:ascii="Times New Roman"/>
          <w:b w:val="false"/>
          <w:i w:val="false"/>
          <w:color w:val="000000"/>
          <w:sz w:val="28"/>
        </w:rPr>
        <w:t>
      490. Должен знать:</w:t>
      </w:r>
    </w:p>
    <w:bookmarkEnd w:id="3594"/>
    <w:bookmarkStart w:name="z3601" w:id="3595"/>
    <w:p>
      <w:pPr>
        <w:spacing w:after="0"/>
        <w:ind w:left="0"/>
        <w:jc w:val="both"/>
      </w:pPr>
      <w:r>
        <w:rPr>
          <w:rFonts w:ascii="Times New Roman"/>
          <w:b w:val="false"/>
          <w:i w:val="false"/>
          <w:color w:val="000000"/>
          <w:sz w:val="28"/>
        </w:rPr>
        <w:t>
      технологический процесс термической обработки металла;</w:t>
      </w:r>
    </w:p>
    <w:bookmarkEnd w:id="3595"/>
    <w:bookmarkStart w:name="z3602" w:id="3596"/>
    <w:p>
      <w:pPr>
        <w:spacing w:after="0"/>
        <w:ind w:left="0"/>
        <w:jc w:val="both"/>
      </w:pPr>
      <w:r>
        <w:rPr>
          <w:rFonts w:ascii="Times New Roman"/>
          <w:b w:val="false"/>
          <w:i w:val="false"/>
          <w:color w:val="000000"/>
          <w:sz w:val="28"/>
        </w:rPr>
        <w:t>
      устройство, правила технической эксплуатации, конструктивные особенности и электрические схемы обслуживаемого оборудования;</w:t>
      </w:r>
    </w:p>
    <w:bookmarkEnd w:id="3596"/>
    <w:bookmarkStart w:name="z3603" w:id="3597"/>
    <w:p>
      <w:pPr>
        <w:spacing w:after="0"/>
        <w:ind w:left="0"/>
        <w:jc w:val="both"/>
      </w:pPr>
      <w:r>
        <w:rPr>
          <w:rFonts w:ascii="Times New Roman"/>
          <w:b w:val="false"/>
          <w:i w:val="false"/>
          <w:color w:val="000000"/>
          <w:sz w:val="28"/>
        </w:rPr>
        <w:t>
      правила выбора оптимального режима термической обработки металла;</w:t>
      </w:r>
    </w:p>
    <w:bookmarkEnd w:id="3597"/>
    <w:bookmarkStart w:name="z3604" w:id="3598"/>
    <w:p>
      <w:pPr>
        <w:spacing w:after="0"/>
        <w:ind w:left="0"/>
        <w:jc w:val="both"/>
      </w:pPr>
      <w:r>
        <w:rPr>
          <w:rFonts w:ascii="Times New Roman"/>
          <w:b w:val="false"/>
          <w:i w:val="false"/>
          <w:color w:val="000000"/>
          <w:sz w:val="28"/>
        </w:rPr>
        <w:t>
      изменения в структуре металла, происходящие при термической обработке.</w:t>
      </w:r>
    </w:p>
    <w:bookmarkEnd w:id="3598"/>
    <w:bookmarkStart w:name="z3605" w:id="3599"/>
    <w:p>
      <w:pPr>
        <w:spacing w:after="0"/>
        <w:ind w:left="0"/>
        <w:jc w:val="left"/>
      </w:pPr>
      <w:r>
        <w:rPr>
          <w:rFonts w:ascii="Times New Roman"/>
          <w:b/>
          <w:i w:val="false"/>
          <w:color w:val="000000"/>
        </w:rPr>
        <w:t xml:space="preserve"> Параграф 81. Подготовитель прокатного инструмента, 2 разряд</w:t>
      </w:r>
    </w:p>
    <w:bookmarkEnd w:id="3599"/>
    <w:bookmarkStart w:name="z3606" w:id="3600"/>
    <w:p>
      <w:pPr>
        <w:spacing w:after="0"/>
        <w:ind w:left="0"/>
        <w:jc w:val="both"/>
      </w:pPr>
      <w:r>
        <w:rPr>
          <w:rFonts w:ascii="Times New Roman"/>
          <w:b w:val="false"/>
          <w:i w:val="false"/>
          <w:color w:val="000000"/>
          <w:sz w:val="28"/>
        </w:rPr>
        <w:t>
      491. Характеристика работ:</w:t>
      </w:r>
    </w:p>
    <w:bookmarkEnd w:id="3600"/>
    <w:bookmarkStart w:name="z3607" w:id="3601"/>
    <w:p>
      <w:pPr>
        <w:spacing w:after="0"/>
        <w:ind w:left="0"/>
        <w:jc w:val="both"/>
      </w:pPr>
      <w:r>
        <w:rPr>
          <w:rFonts w:ascii="Times New Roman"/>
          <w:b w:val="false"/>
          <w:i w:val="false"/>
          <w:color w:val="000000"/>
          <w:sz w:val="28"/>
        </w:rPr>
        <w:t>
      подбор, подготовка, зачистка, ремонт, термообработка инструмента для деформации металла и измерения при изготовлении труб, колес и бандажей под руководством подготовителя прокатного инструмента более высокой квалификации;</w:t>
      </w:r>
    </w:p>
    <w:bookmarkEnd w:id="3601"/>
    <w:bookmarkStart w:name="z3608" w:id="3602"/>
    <w:p>
      <w:pPr>
        <w:spacing w:after="0"/>
        <w:ind w:left="0"/>
        <w:jc w:val="both"/>
      </w:pPr>
      <w:r>
        <w:rPr>
          <w:rFonts w:ascii="Times New Roman"/>
          <w:b w:val="false"/>
          <w:i w:val="false"/>
          <w:color w:val="000000"/>
          <w:sz w:val="28"/>
        </w:rPr>
        <w:t>
      выдача инструмента;</w:t>
      </w:r>
    </w:p>
    <w:bookmarkEnd w:id="3602"/>
    <w:bookmarkStart w:name="z3609" w:id="3603"/>
    <w:p>
      <w:pPr>
        <w:spacing w:after="0"/>
        <w:ind w:left="0"/>
        <w:jc w:val="both"/>
      </w:pPr>
      <w:r>
        <w:rPr>
          <w:rFonts w:ascii="Times New Roman"/>
          <w:b w:val="false"/>
          <w:i w:val="false"/>
          <w:color w:val="000000"/>
          <w:sz w:val="28"/>
        </w:rPr>
        <w:t>
      проверка, обеспечение наличия и доставка инструмента к обслуживаемому оборудованию;</w:t>
      </w:r>
    </w:p>
    <w:bookmarkEnd w:id="3603"/>
    <w:bookmarkStart w:name="z3610" w:id="3604"/>
    <w:p>
      <w:pPr>
        <w:spacing w:after="0"/>
        <w:ind w:left="0"/>
        <w:jc w:val="both"/>
      </w:pPr>
      <w:r>
        <w:rPr>
          <w:rFonts w:ascii="Times New Roman"/>
          <w:b w:val="false"/>
          <w:i w:val="false"/>
          <w:color w:val="000000"/>
          <w:sz w:val="28"/>
        </w:rPr>
        <w:t>
      участие в предварительной сборке прокатного инструмента на стендах, подготовке и проведении перевалок технологического инструмента.</w:t>
      </w:r>
    </w:p>
    <w:bookmarkEnd w:id="3604"/>
    <w:bookmarkStart w:name="z3611" w:id="3605"/>
    <w:p>
      <w:pPr>
        <w:spacing w:after="0"/>
        <w:ind w:left="0"/>
        <w:jc w:val="both"/>
      </w:pPr>
      <w:r>
        <w:rPr>
          <w:rFonts w:ascii="Times New Roman"/>
          <w:b w:val="false"/>
          <w:i w:val="false"/>
          <w:color w:val="000000"/>
          <w:sz w:val="28"/>
        </w:rPr>
        <w:t>
      492. Должен знать:</w:t>
      </w:r>
    </w:p>
    <w:bookmarkEnd w:id="3605"/>
    <w:bookmarkStart w:name="z3612" w:id="3606"/>
    <w:p>
      <w:pPr>
        <w:spacing w:after="0"/>
        <w:ind w:left="0"/>
        <w:jc w:val="both"/>
      </w:pPr>
      <w:r>
        <w:rPr>
          <w:rFonts w:ascii="Times New Roman"/>
          <w:b w:val="false"/>
          <w:i w:val="false"/>
          <w:color w:val="000000"/>
          <w:sz w:val="28"/>
        </w:rPr>
        <w:t>
      основы технологического процесса калибровки и термической обработки металла;</w:t>
      </w:r>
    </w:p>
    <w:bookmarkEnd w:id="3606"/>
    <w:bookmarkStart w:name="z3613" w:id="3607"/>
    <w:p>
      <w:pPr>
        <w:spacing w:after="0"/>
        <w:ind w:left="0"/>
        <w:jc w:val="both"/>
      </w:pPr>
      <w:r>
        <w:rPr>
          <w:rFonts w:ascii="Times New Roman"/>
          <w:b w:val="false"/>
          <w:i w:val="false"/>
          <w:color w:val="000000"/>
          <w:sz w:val="28"/>
        </w:rPr>
        <w:t>
      свойства различных марок стали;</w:t>
      </w:r>
    </w:p>
    <w:bookmarkEnd w:id="3607"/>
    <w:bookmarkStart w:name="z3614" w:id="3608"/>
    <w:p>
      <w:pPr>
        <w:spacing w:after="0"/>
        <w:ind w:left="0"/>
        <w:jc w:val="both"/>
      </w:pPr>
      <w:r>
        <w:rPr>
          <w:rFonts w:ascii="Times New Roman"/>
          <w:b w:val="false"/>
          <w:i w:val="false"/>
          <w:color w:val="000000"/>
          <w:sz w:val="28"/>
        </w:rPr>
        <w:t>
      способы изготовления и обработки измерительного инструмента и инструмента деформации;</w:t>
      </w:r>
    </w:p>
    <w:bookmarkEnd w:id="3608"/>
    <w:bookmarkStart w:name="z3615" w:id="3609"/>
    <w:p>
      <w:pPr>
        <w:spacing w:after="0"/>
        <w:ind w:left="0"/>
        <w:jc w:val="both"/>
      </w:pPr>
      <w:r>
        <w:rPr>
          <w:rFonts w:ascii="Times New Roman"/>
          <w:b w:val="false"/>
          <w:i w:val="false"/>
          <w:color w:val="000000"/>
          <w:sz w:val="28"/>
        </w:rPr>
        <w:t>
      основы слесарного дела.</w:t>
      </w:r>
    </w:p>
    <w:bookmarkEnd w:id="3609"/>
    <w:bookmarkStart w:name="z3616" w:id="3610"/>
    <w:p>
      <w:pPr>
        <w:spacing w:after="0"/>
        <w:ind w:left="0"/>
        <w:jc w:val="left"/>
      </w:pPr>
      <w:r>
        <w:rPr>
          <w:rFonts w:ascii="Times New Roman"/>
          <w:b/>
          <w:i w:val="false"/>
          <w:color w:val="000000"/>
        </w:rPr>
        <w:t xml:space="preserve"> Параграф 82. Подготовитель прокатного инструмента, 3 разряд</w:t>
      </w:r>
    </w:p>
    <w:bookmarkEnd w:id="3610"/>
    <w:bookmarkStart w:name="z3617" w:id="3611"/>
    <w:p>
      <w:pPr>
        <w:spacing w:after="0"/>
        <w:ind w:left="0"/>
        <w:jc w:val="both"/>
      </w:pPr>
      <w:r>
        <w:rPr>
          <w:rFonts w:ascii="Times New Roman"/>
          <w:b w:val="false"/>
          <w:i w:val="false"/>
          <w:color w:val="000000"/>
          <w:sz w:val="28"/>
        </w:rPr>
        <w:t>
      493. Характеристика работ:</w:t>
      </w:r>
    </w:p>
    <w:bookmarkEnd w:id="3611"/>
    <w:bookmarkStart w:name="z3618" w:id="3612"/>
    <w:p>
      <w:pPr>
        <w:spacing w:after="0"/>
        <w:ind w:left="0"/>
        <w:jc w:val="both"/>
      </w:pPr>
      <w:r>
        <w:rPr>
          <w:rFonts w:ascii="Times New Roman"/>
          <w:b w:val="false"/>
          <w:i w:val="false"/>
          <w:color w:val="000000"/>
          <w:sz w:val="28"/>
        </w:rPr>
        <w:t>
      подготовка технологического измерительного инструмента и инструмента для деформации металла и обеспечение ими рабочих мест при изготовлении бандажей, труб под руководством подготовителя прокатного инструмента более высокой квалификации;</w:t>
      </w:r>
    </w:p>
    <w:bookmarkEnd w:id="3612"/>
    <w:bookmarkStart w:name="z3619" w:id="3613"/>
    <w:p>
      <w:pPr>
        <w:spacing w:after="0"/>
        <w:ind w:left="0"/>
        <w:jc w:val="both"/>
      </w:pPr>
      <w:r>
        <w:rPr>
          <w:rFonts w:ascii="Times New Roman"/>
          <w:b w:val="false"/>
          <w:i w:val="false"/>
          <w:color w:val="000000"/>
          <w:sz w:val="28"/>
        </w:rPr>
        <w:t>
      подбор инструмента, выдача заказов на его изготовление;</w:t>
      </w:r>
    </w:p>
    <w:bookmarkEnd w:id="3613"/>
    <w:bookmarkStart w:name="z3620" w:id="3614"/>
    <w:p>
      <w:pPr>
        <w:spacing w:after="0"/>
        <w:ind w:left="0"/>
        <w:jc w:val="both"/>
      </w:pPr>
      <w:r>
        <w:rPr>
          <w:rFonts w:ascii="Times New Roman"/>
          <w:b w:val="false"/>
          <w:i w:val="false"/>
          <w:color w:val="000000"/>
          <w:sz w:val="28"/>
        </w:rPr>
        <w:t>
      проверка размеров и твердости инструмента, определение пригодности инструмента к работе;</w:t>
      </w:r>
    </w:p>
    <w:bookmarkEnd w:id="3614"/>
    <w:bookmarkStart w:name="z3621" w:id="3615"/>
    <w:p>
      <w:pPr>
        <w:spacing w:after="0"/>
        <w:ind w:left="0"/>
        <w:jc w:val="both"/>
      </w:pPr>
      <w:r>
        <w:rPr>
          <w:rFonts w:ascii="Times New Roman"/>
          <w:b w:val="false"/>
          <w:i w:val="false"/>
          <w:color w:val="000000"/>
          <w:sz w:val="28"/>
        </w:rPr>
        <w:t>
      участие в подготовке и проведении перевалок технологического инструмента;</w:t>
      </w:r>
    </w:p>
    <w:bookmarkEnd w:id="3615"/>
    <w:bookmarkStart w:name="z3622" w:id="3616"/>
    <w:p>
      <w:pPr>
        <w:spacing w:after="0"/>
        <w:ind w:left="0"/>
        <w:jc w:val="both"/>
      </w:pPr>
      <w:r>
        <w:rPr>
          <w:rFonts w:ascii="Times New Roman"/>
          <w:b w:val="false"/>
          <w:i w:val="false"/>
          <w:color w:val="000000"/>
          <w:sz w:val="28"/>
        </w:rPr>
        <w:t>
      учет расхода, контроль выдачи, возврата, хранение прокатного инструмента, обеспечение его необходимого запаса.</w:t>
      </w:r>
    </w:p>
    <w:bookmarkEnd w:id="3616"/>
    <w:bookmarkStart w:name="z3623" w:id="3617"/>
    <w:p>
      <w:pPr>
        <w:spacing w:after="0"/>
        <w:ind w:left="0"/>
        <w:jc w:val="both"/>
      </w:pPr>
      <w:r>
        <w:rPr>
          <w:rFonts w:ascii="Times New Roman"/>
          <w:b w:val="false"/>
          <w:i w:val="false"/>
          <w:color w:val="000000"/>
          <w:sz w:val="28"/>
        </w:rPr>
        <w:t>
      494. Должен знать:</w:t>
      </w:r>
    </w:p>
    <w:bookmarkEnd w:id="3617"/>
    <w:bookmarkStart w:name="z3624" w:id="3618"/>
    <w:p>
      <w:pPr>
        <w:spacing w:after="0"/>
        <w:ind w:left="0"/>
        <w:jc w:val="both"/>
      </w:pPr>
      <w:r>
        <w:rPr>
          <w:rFonts w:ascii="Times New Roman"/>
          <w:b w:val="false"/>
          <w:i w:val="false"/>
          <w:color w:val="000000"/>
          <w:sz w:val="28"/>
        </w:rPr>
        <w:t>
      основы технологического процесса производства бандажей, труб;</w:t>
      </w:r>
    </w:p>
    <w:bookmarkEnd w:id="3618"/>
    <w:bookmarkStart w:name="z3625" w:id="3619"/>
    <w:p>
      <w:pPr>
        <w:spacing w:after="0"/>
        <w:ind w:left="0"/>
        <w:jc w:val="both"/>
      </w:pPr>
      <w:r>
        <w:rPr>
          <w:rFonts w:ascii="Times New Roman"/>
          <w:b w:val="false"/>
          <w:i w:val="false"/>
          <w:color w:val="000000"/>
          <w:sz w:val="28"/>
        </w:rPr>
        <w:t>
      свойства различных марок стали, производимой продукции;</w:t>
      </w:r>
    </w:p>
    <w:bookmarkEnd w:id="3619"/>
    <w:bookmarkStart w:name="z3626" w:id="3620"/>
    <w:p>
      <w:pPr>
        <w:spacing w:after="0"/>
        <w:ind w:left="0"/>
        <w:jc w:val="both"/>
      </w:pPr>
      <w:r>
        <w:rPr>
          <w:rFonts w:ascii="Times New Roman"/>
          <w:b w:val="false"/>
          <w:i w:val="false"/>
          <w:color w:val="000000"/>
          <w:sz w:val="28"/>
        </w:rPr>
        <w:t>
      слесарное дело.</w:t>
      </w:r>
    </w:p>
    <w:bookmarkEnd w:id="3620"/>
    <w:bookmarkStart w:name="z3627" w:id="3621"/>
    <w:p>
      <w:pPr>
        <w:spacing w:after="0"/>
        <w:ind w:left="0"/>
        <w:jc w:val="left"/>
      </w:pPr>
      <w:r>
        <w:rPr>
          <w:rFonts w:ascii="Times New Roman"/>
          <w:b/>
          <w:i w:val="false"/>
          <w:color w:val="000000"/>
        </w:rPr>
        <w:t xml:space="preserve"> Параграф 83. Подготовитель прокатного инструмента, 4 разряд</w:t>
      </w:r>
    </w:p>
    <w:bookmarkEnd w:id="3621"/>
    <w:bookmarkStart w:name="z3628" w:id="3622"/>
    <w:p>
      <w:pPr>
        <w:spacing w:after="0"/>
        <w:ind w:left="0"/>
        <w:jc w:val="both"/>
      </w:pPr>
      <w:r>
        <w:rPr>
          <w:rFonts w:ascii="Times New Roman"/>
          <w:b w:val="false"/>
          <w:i w:val="false"/>
          <w:color w:val="000000"/>
          <w:sz w:val="28"/>
        </w:rPr>
        <w:t>
      495. Характеристика работ:</w:t>
      </w:r>
    </w:p>
    <w:bookmarkEnd w:id="3622"/>
    <w:bookmarkStart w:name="z3629" w:id="3623"/>
    <w:p>
      <w:pPr>
        <w:spacing w:after="0"/>
        <w:ind w:left="0"/>
        <w:jc w:val="both"/>
      </w:pPr>
      <w:r>
        <w:rPr>
          <w:rFonts w:ascii="Times New Roman"/>
          <w:b w:val="false"/>
          <w:i w:val="false"/>
          <w:color w:val="000000"/>
          <w:sz w:val="28"/>
        </w:rPr>
        <w:t>
      подготовка технологического измерительного инструмента и инструмента для деформации металла в обеспечение ими рабочих мест при изготовлении бандажей и труб;</w:t>
      </w:r>
    </w:p>
    <w:bookmarkEnd w:id="3623"/>
    <w:bookmarkStart w:name="z3630" w:id="3624"/>
    <w:p>
      <w:pPr>
        <w:spacing w:after="0"/>
        <w:ind w:left="0"/>
        <w:jc w:val="both"/>
      </w:pPr>
      <w:r>
        <w:rPr>
          <w:rFonts w:ascii="Times New Roman"/>
          <w:b w:val="false"/>
          <w:i w:val="false"/>
          <w:color w:val="000000"/>
          <w:sz w:val="28"/>
        </w:rPr>
        <w:t>
      подготовка и обеспечение технологическим инструментом рабочих мест колесопрокатного производства, станов горячей прокатки труб, станов поперечной прокатки труб, трубопрофильных прессов, станов непрерывной печной сварки труб, трех и более трубоэлектросварочных станов, десяти и более волочильных цепей и станов холодной прокатки труб под руководством подготовителя прокатного инструмента более высокой квалификации;</w:t>
      </w:r>
    </w:p>
    <w:bookmarkEnd w:id="3624"/>
    <w:bookmarkStart w:name="z3631" w:id="3625"/>
    <w:p>
      <w:pPr>
        <w:spacing w:after="0"/>
        <w:ind w:left="0"/>
        <w:jc w:val="both"/>
      </w:pPr>
      <w:r>
        <w:rPr>
          <w:rFonts w:ascii="Times New Roman"/>
          <w:b w:val="false"/>
          <w:i w:val="false"/>
          <w:color w:val="000000"/>
          <w:sz w:val="28"/>
        </w:rPr>
        <w:t>
      зачистка, ремонт и термическая обработка инструмента;</w:t>
      </w:r>
    </w:p>
    <w:bookmarkEnd w:id="3625"/>
    <w:bookmarkStart w:name="z3632" w:id="3626"/>
    <w:p>
      <w:pPr>
        <w:spacing w:after="0"/>
        <w:ind w:left="0"/>
        <w:jc w:val="both"/>
      </w:pPr>
      <w:r>
        <w:rPr>
          <w:rFonts w:ascii="Times New Roman"/>
          <w:b w:val="false"/>
          <w:i w:val="false"/>
          <w:color w:val="000000"/>
          <w:sz w:val="28"/>
        </w:rPr>
        <w:t>
      предварительная сборка прокатного инструмента на стендах;</w:t>
      </w:r>
    </w:p>
    <w:bookmarkEnd w:id="3626"/>
    <w:bookmarkStart w:name="z3633" w:id="3627"/>
    <w:p>
      <w:pPr>
        <w:spacing w:after="0"/>
        <w:ind w:left="0"/>
        <w:jc w:val="both"/>
      </w:pPr>
      <w:r>
        <w:rPr>
          <w:rFonts w:ascii="Times New Roman"/>
          <w:b w:val="false"/>
          <w:i w:val="false"/>
          <w:color w:val="000000"/>
          <w:sz w:val="28"/>
        </w:rPr>
        <w:t>
      организация работы по производству оправок на обкатных станах.</w:t>
      </w:r>
    </w:p>
    <w:bookmarkEnd w:id="3627"/>
    <w:bookmarkStart w:name="z3634" w:id="3628"/>
    <w:p>
      <w:pPr>
        <w:spacing w:after="0"/>
        <w:ind w:left="0"/>
        <w:jc w:val="both"/>
      </w:pPr>
      <w:r>
        <w:rPr>
          <w:rFonts w:ascii="Times New Roman"/>
          <w:b w:val="false"/>
          <w:i w:val="false"/>
          <w:color w:val="000000"/>
          <w:sz w:val="28"/>
        </w:rPr>
        <w:t>
      496. Должен знать:</w:t>
      </w:r>
    </w:p>
    <w:bookmarkEnd w:id="3628"/>
    <w:bookmarkStart w:name="z3635" w:id="3629"/>
    <w:p>
      <w:pPr>
        <w:spacing w:after="0"/>
        <w:ind w:left="0"/>
        <w:jc w:val="both"/>
      </w:pPr>
      <w:r>
        <w:rPr>
          <w:rFonts w:ascii="Times New Roman"/>
          <w:b w:val="false"/>
          <w:i w:val="false"/>
          <w:color w:val="000000"/>
          <w:sz w:val="28"/>
        </w:rPr>
        <w:t>
      технологический процесс производства бандажей, труб, колес, термической обработки инструмента деформации, изготовления и обработки инструмента деформации и измерительного инструмента.</w:t>
      </w:r>
    </w:p>
    <w:bookmarkEnd w:id="3629"/>
    <w:bookmarkStart w:name="z3636" w:id="3630"/>
    <w:p>
      <w:pPr>
        <w:spacing w:after="0"/>
        <w:ind w:left="0"/>
        <w:jc w:val="left"/>
      </w:pPr>
      <w:r>
        <w:rPr>
          <w:rFonts w:ascii="Times New Roman"/>
          <w:b/>
          <w:i w:val="false"/>
          <w:color w:val="000000"/>
        </w:rPr>
        <w:t xml:space="preserve"> Параграф 84. Подготовитель прокатного инструмента, 5 разряд</w:t>
      </w:r>
    </w:p>
    <w:bookmarkEnd w:id="3630"/>
    <w:bookmarkStart w:name="z3637" w:id="3631"/>
    <w:p>
      <w:pPr>
        <w:spacing w:after="0"/>
        <w:ind w:left="0"/>
        <w:jc w:val="both"/>
      </w:pPr>
      <w:r>
        <w:rPr>
          <w:rFonts w:ascii="Times New Roman"/>
          <w:b w:val="false"/>
          <w:i w:val="false"/>
          <w:color w:val="000000"/>
          <w:sz w:val="28"/>
        </w:rPr>
        <w:t>
      497. Характеристика работ:</w:t>
      </w:r>
    </w:p>
    <w:bookmarkEnd w:id="3631"/>
    <w:bookmarkStart w:name="z3638" w:id="3632"/>
    <w:p>
      <w:pPr>
        <w:spacing w:after="0"/>
        <w:ind w:left="0"/>
        <w:jc w:val="both"/>
      </w:pPr>
      <w:r>
        <w:rPr>
          <w:rFonts w:ascii="Times New Roman"/>
          <w:b w:val="false"/>
          <w:i w:val="false"/>
          <w:color w:val="000000"/>
          <w:sz w:val="28"/>
        </w:rPr>
        <w:t>
      подготовка технологического измерительного инструмента и инструмента для деформации металла и обеспечение ими рабочих мест колесопрокатного производства, станов горячей прокатки труб, станов поперечной прокатки труб, трубопрофильных прессов, станов непрерывной печной сварки труб, трех и более трубоэлектросварочных станов, десяти и более волочильных цепей и станов холодной прокатки труб;</w:t>
      </w:r>
    </w:p>
    <w:bookmarkEnd w:id="3632"/>
    <w:bookmarkStart w:name="z3639" w:id="3633"/>
    <w:p>
      <w:pPr>
        <w:spacing w:after="0"/>
        <w:ind w:left="0"/>
        <w:jc w:val="both"/>
      </w:pPr>
      <w:r>
        <w:rPr>
          <w:rFonts w:ascii="Times New Roman"/>
          <w:b w:val="false"/>
          <w:i w:val="false"/>
          <w:color w:val="000000"/>
          <w:sz w:val="28"/>
        </w:rPr>
        <w:t>
      термическая обработка инструмента.</w:t>
      </w:r>
    </w:p>
    <w:bookmarkEnd w:id="3633"/>
    <w:bookmarkStart w:name="z3640" w:id="3634"/>
    <w:p>
      <w:pPr>
        <w:spacing w:after="0"/>
        <w:ind w:left="0"/>
        <w:jc w:val="both"/>
      </w:pPr>
      <w:r>
        <w:rPr>
          <w:rFonts w:ascii="Times New Roman"/>
          <w:b w:val="false"/>
          <w:i w:val="false"/>
          <w:color w:val="000000"/>
          <w:sz w:val="28"/>
        </w:rPr>
        <w:t>
      498. Должен знать:</w:t>
      </w:r>
    </w:p>
    <w:bookmarkEnd w:id="3634"/>
    <w:bookmarkStart w:name="z3641" w:id="3635"/>
    <w:p>
      <w:pPr>
        <w:spacing w:after="0"/>
        <w:ind w:left="0"/>
        <w:jc w:val="both"/>
      </w:pPr>
      <w:r>
        <w:rPr>
          <w:rFonts w:ascii="Times New Roman"/>
          <w:b w:val="false"/>
          <w:i w:val="false"/>
          <w:color w:val="000000"/>
          <w:sz w:val="28"/>
        </w:rPr>
        <w:t>
      технологический процесс производства труб, колес, термической обработки инструмента деформации;</w:t>
      </w:r>
    </w:p>
    <w:bookmarkEnd w:id="3635"/>
    <w:bookmarkStart w:name="z3642" w:id="3636"/>
    <w:p>
      <w:pPr>
        <w:spacing w:after="0"/>
        <w:ind w:left="0"/>
        <w:jc w:val="both"/>
      </w:pPr>
      <w:r>
        <w:rPr>
          <w:rFonts w:ascii="Times New Roman"/>
          <w:b w:val="false"/>
          <w:i w:val="false"/>
          <w:color w:val="000000"/>
          <w:sz w:val="28"/>
        </w:rPr>
        <w:t>
      способы изготовления и обработки инструмента деформации и измерительного инструмента.</w:t>
      </w:r>
    </w:p>
    <w:bookmarkEnd w:id="3636"/>
    <w:bookmarkStart w:name="z3643" w:id="3637"/>
    <w:p>
      <w:pPr>
        <w:spacing w:after="0"/>
        <w:ind w:left="0"/>
        <w:jc w:val="left"/>
      </w:pPr>
      <w:r>
        <w:rPr>
          <w:rFonts w:ascii="Times New Roman"/>
          <w:b/>
          <w:i w:val="false"/>
          <w:color w:val="000000"/>
        </w:rPr>
        <w:t xml:space="preserve"> Параграф 85. Оператор поста управления агрегатами объемной закалки рельсов, 4 разряд</w:t>
      </w:r>
    </w:p>
    <w:bookmarkEnd w:id="3637"/>
    <w:bookmarkStart w:name="z3644" w:id="3638"/>
    <w:p>
      <w:pPr>
        <w:spacing w:after="0"/>
        <w:ind w:left="0"/>
        <w:jc w:val="both"/>
      </w:pPr>
      <w:r>
        <w:rPr>
          <w:rFonts w:ascii="Times New Roman"/>
          <w:b w:val="false"/>
          <w:i w:val="false"/>
          <w:color w:val="000000"/>
          <w:sz w:val="28"/>
        </w:rPr>
        <w:t>
      499. Характеристика работ:</w:t>
      </w:r>
    </w:p>
    <w:bookmarkEnd w:id="3638"/>
    <w:bookmarkStart w:name="z3645" w:id="3639"/>
    <w:p>
      <w:pPr>
        <w:spacing w:after="0"/>
        <w:ind w:left="0"/>
        <w:jc w:val="both"/>
      </w:pPr>
      <w:r>
        <w:rPr>
          <w:rFonts w:ascii="Times New Roman"/>
          <w:b w:val="false"/>
          <w:i w:val="false"/>
          <w:color w:val="000000"/>
          <w:sz w:val="28"/>
        </w:rPr>
        <w:t>
      ведение процесса объемной закалки рельсов под руководством оператора более высокой квалификации;</w:t>
      </w:r>
    </w:p>
    <w:bookmarkEnd w:id="3639"/>
    <w:bookmarkStart w:name="z3646" w:id="3640"/>
    <w:p>
      <w:pPr>
        <w:spacing w:after="0"/>
        <w:ind w:left="0"/>
        <w:jc w:val="both"/>
      </w:pPr>
      <w:r>
        <w:rPr>
          <w:rFonts w:ascii="Times New Roman"/>
          <w:b w:val="false"/>
          <w:i w:val="false"/>
          <w:color w:val="000000"/>
          <w:sz w:val="28"/>
        </w:rPr>
        <w:t>
      управление командоконтроллерами на выдаче рельсов из печи, кантовке и подаче их в роликоправильную машину;</w:t>
      </w:r>
    </w:p>
    <w:bookmarkEnd w:id="3640"/>
    <w:bookmarkStart w:name="z3647" w:id="3641"/>
    <w:p>
      <w:pPr>
        <w:spacing w:after="0"/>
        <w:ind w:left="0"/>
        <w:jc w:val="both"/>
      </w:pPr>
      <w:r>
        <w:rPr>
          <w:rFonts w:ascii="Times New Roman"/>
          <w:b w:val="false"/>
          <w:i w:val="false"/>
          <w:color w:val="000000"/>
          <w:sz w:val="28"/>
        </w:rPr>
        <w:t>
      при автоматическом режиме - наблюдение за работой автоматики загрузочного стеллажа, нагревательной печи и механизмами задачи рельсов в роликоправильную машину;</w:t>
      </w:r>
    </w:p>
    <w:bookmarkEnd w:id="3641"/>
    <w:bookmarkStart w:name="z3648" w:id="3642"/>
    <w:p>
      <w:pPr>
        <w:spacing w:after="0"/>
        <w:ind w:left="0"/>
        <w:jc w:val="both"/>
      </w:pPr>
      <w:r>
        <w:rPr>
          <w:rFonts w:ascii="Times New Roman"/>
          <w:b w:val="false"/>
          <w:i w:val="false"/>
          <w:color w:val="000000"/>
          <w:sz w:val="28"/>
        </w:rPr>
        <w:t>
      выбор режима управления приводами кантователя и канатного шлеппера загрузочного стеллажа, приводами роликового пода закалочной печи, камеры выдачи и входной заслонки печи;</w:t>
      </w:r>
    </w:p>
    <w:bookmarkEnd w:id="3642"/>
    <w:bookmarkStart w:name="z3649" w:id="3643"/>
    <w:p>
      <w:pPr>
        <w:spacing w:after="0"/>
        <w:ind w:left="0"/>
        <w:jc w:val="both"/>
      </w:pPr>
      <w:r>
        <w:rPr>
          <w:rFonts w:ascii="Times New Roman"/>
          <w:b w:val="false"/>
          <w:i w:val="false"/>
          <w:color w:val="000000"/>
          <w:sz w:val="28"/>
        </w:rPr>
        <w:t>
      задача в систему отсчета количества рельсов;</w:t>
      </w:r>
    </w:p>
    <w:bookmarkEnd w:id="3643"/>
    <w:bookmarkStart w:name="z3650" w:id="3644"/>
    <w:p>
      <w:pPr>
        <w:spacing w:after="0"/>
        <w:ind w:left="0"/>
        <w:jc w:val="both"/>
      </w:pPr>
      <w:r>
        <w:rPr>
          <w:rFonts w:ascii="Times New Roman"/>
          <w:b w:val="false"/>
          <w:i w:val="false"/>
          <w:color w:val="000000"/>
          <w:sz w:val="28"/>
        </w:rPr>
        <w:t>
      набор полупакетов при работе на автоматическом и полуавтоматическом режимах;</w:t>
      </w:r>
    </w:p>
    <w:bookmarkEnd w:id="3644"/>
    <w:bookmarkStart w:name="z3651" w:id="3645"/>
    <w:p>
      <w:pPr>
        <w:spacing w:after="0"/>
        <w:ind w:left="0"/>
        <w:jc w:val="both"/>
      </w:pPr>
      <w:r>
        <w:rPr>
          <w:rFonts w:ascii="Times New Roman"/>
          <w:b w:val="false"/>
          <w:i w:val="false"/>
          <w:color w:val="000000"/>
          <w:sz w:val="28"/>
        </w:rPr>
        <w:t>
      участие в ремонтах обслуживаемого оборудования.</w:t>
      </w:r>
    </w:p>
    <w:bookmarkEnd w:id="3645"/>
    <w:bookmarkStart w:name="z3652" w:id="3646"/>
    <w:p>
      <w:pPr>
        <w:spacing w:after="0"/>
        <w:ind w:left="0"/>
        <w:jc w:val="both"/>
      </w:pPr>
      <w:r>
        <w:rPr>
          <w:rFonts w:ascii="Times New Roman"/>
          <w:b w:val="false"/>
          <w:i w:val="false"/>
          <w:color w:val="000000"/>
          <w:sz w:val="28"/>
        </w:rPr>
        <w:t>
      500. Должен знать:</w:t>
      </w:r>
    </w:p>
    <w:bookmarkEnd w:id="3646"/>
    <w:bookmarkStart w:name="z3653" w:id="3647"/>
    <w:p>
      <w:pPr>
        <w:spacing w:after="0"/>
        <w:ind w:left="0"/>
        <w:jc w:val="both"/>
      </w:pPr>
      <w:r>
        <w:rPr>
          <w:rFonts w:ascii="Times New Roman"/>
          <w:b w:val="false"/>
          <w:i w:val="false"/>
          <w:color w:val="000000"/>
          <w:sz w:val="28"/>
        </w:rPr>
        <w:t>
      свойства рельсового металла и режим закалки рельсов различных типов;</w:t>
      </w:r>
    </w:p>
    <w:bookmarkEnd w:id="3647"/>
    <w:bookmarkStart w:name="z3654" w:id="3648"/>
    <w:p>
      <w:pPr>
        <w:spacing w:after="0"/>
        <w:ind w:left="0"/>
        <w:jc w:val="both"/>
      </w:pPr>
      <w:r>
        <w:rPr>
          <w:rFonts w:ascii="Times New Roman"/>
          <w:b w:val="false"/>
          <w:i w:val="false"/>
          <w:color w:val="000000"/>
          <w:sz w:val="28"/>
        </w:rPr>
        <w:t>
      принцип работы управляемых механизмов;</w:t>
      </w:r>
    </w:p>
    <w:bookmarkEnd w:id="3648"/>
    <w:bookmarkStart w:name="z3655" w:id="3649"/>
    <w:p>
      <w:pPr>
        <w:spacing w:after="0"/>
        <w:ind w:left="0"/>
        <w:jc w:val="both"/>
      </w:pPr>
      <w:r>
        <w:rPr>
          <w:rFonts w:ascii="Times New Roman"/>
          <w:b w:val="false"/>
          <w:i w:val="false"/>
          <w:color w:val="000000"/>
          <w:sz w:val="28"/>
        </w:rPr>
        <w:t>
      схемы маслопроводов, маслоочистительной и промывочной установок;</w:t>
      </w:r>
    </w:p>
    <w:bookmarkEnd w:id="3649"/>
    <w:bookmarkStart w:name="z3656" w:id="3650"/>
    <w:p>
      <w:pPr>
        <w:spacing w:after="0"/>
        <w:ind w:left="0"/>
        <w:jc w:val="both"/>
      </w:pPr>
      <w:r>
        <w:rPr>
          <w:rFonts w:ascii="Times New Roman"/>
          <w:b w:val="false"/>
          <w:i w:val="false"/>
          <w:color w:val="000000"/>
          <w:sz w:val="28"/>
        </w:rPr>
        <w:t>
      последовательность работы механизмов и световой сигнализации;</w:t>
      </w:r>
    </w:p>
    <w:bookmarkEnd w:id="3650"/>
    <w:bookmarkStart w:name="z3657" w:id="3651"/>
    <w:p>
      <w:pPr>
        <w:spacing w:after="0"/>
        <w:ind w:left="0"/>
        <w:jc w:val="both"/>
      </w:pPr>
      <w:r>
        <w:rPr>
          <w:rFonts w:ascii="Times New Roman"/>
          <w:b w:val="false"/>
          <w:i w:val="false"/>
          <w:color w:val="000000"/>
          <w:sz w:val="28"/>
        </w:rPr>
        <w:t>
      электрослесарное дело.</w:t>
      </w:r>
    </w:p>
    <w:bookmarkEnd w:id="3651"/>
    <w:bookmarkStart w:name="z3658" w:id="3652"/>
    <w:p>
      <w:pPr>
        <w:spacing w:after="0"/>
        <w:ind w:left="0"/>
        <w:jc w:val="left"/>
      </w:pPr>
      <w:r>
        <w:rPr>
          <w:rFonts w:ascii="Times New Roman"/>
          <w:b/>
          <w:i w:val="false"/>
          <w:color w:val="000000"/>
        </w:rPr>
        <w:t xml:space="preserve"> Параграф 86. Оператор поста управления агрегатами объемной закалки рельсов, 5 разряд</w:t>
      </w:r>
    </w:p>
    <w:bookmarkEnd w:id="3652"/>
    <w:bookmarkStart w:name="z3659" w:id="3653"/>
    <w:p>
      <w:pPr>
        <w:spacing w:after="0"/>
        <w:ind w:left="0"/>
        <w:jc w:val="both"/>
      </w:pPr>
      <w:r>
        <w:rPr>
          <w:rFonts w:ascii="Times New Roman"/>
          <w:b w:val="false"/>
          <w:i w:val="false"/>
          <w:color w:val="000000"/>
          <w:sz w:val="28"/>
        </w:rPr>
        <w:t>
      501. Характеристика работ:</w:t>
      </w:r>
    </w:p>
    <w:bookmarkEnd w:id="3653"/>
    <w:bookmarkStart w:name="z3660" w:id="3654"/>
    <w:p>
      <w:pPr>
        <w:spacing w:after="0"/>
        <w:ind w:left="0"/>
        <w:jc w:val="both"/>
      </w:pPr>
      <w:r>
        <w:rPr>
          <w:rFonts w:ascii="Times New Roman"/>
          <w:b w:val="false"/>
          <w:i w:val="false"/>
          <w:color w:val="000000"/>
          <w:sz w:val="28"/>
        </w:rPr>
        <w:t>
      ведение процесса объемной закалки рельс с поста управления по заданному режиму;</w:t>
      </w:r>
    </w:p>
    <w:bookmarkEnd w:id="3654"/>
    <w:bookmarkStart w:name="z3661" w:id="3655"/>
    <w:p>
      <w:pPr>
        <w:spacing w:after="0"/>
        <w:ind w:left="0"/>
        <w:jc w:val="both"/>
      </w:pPr>
      <w:r>
        <w:rPr>
          <w:rFonts w:ascii="Times New Roman"/>
          <w:b w:val="false"/>
          <w:i w:val="false"/>
          <w:color w:val="000000"/>
          <w:sz w:val="28"/>
        </w:rPr>
        <w:t>
      управление механизмами закалочного агрегата и роликоправильной машины горячей правки, подающими и выдающими роликами, толкателями и выталкивателями рельсов, скребковым транспортером и элеватором, направляющими устройствами и манипуляторами закалочного агрегата;</w:t>
      </w:r>
    </w:p>
    <w:bookmarkEnd w:id="3655"/>
    <w:bookmarkStart w:name="z3662" w:id="3656"/>
    <w:p>
      <w:pPr>
        <w:spacing w:after="0"/>
        <w:ind w:left="0"/>
        <w:jc w:val="both"/>
      </w:pPr>
      <w:r>
        <w:rPr>
          <w:rFonts w:ascii="Times New Roman"/>
          <w:b w:val="false"/>
          <w:i w:val="false"/>
          <w:color w:val="000000"/>
          <w:sz w:val="28"/>
        </w:rPr>
        <w:t>
      включение насосов и задвижек промывочной и маслоочистительной установок;</w:t>
      </w:r>
    </w:p>
    <w:bookmarkEnd w:id="3656"/>
    <w:bookmarkStart w:name="z3663" w:id="3657"/>
    <w:p>
      <w:pPr>
        <w:spacing w:after="0"/>
        <w:ind w:left="0"/>
        <w:jc w:val="both"/>
      </w:pPr>
      <w:r>
        <w:rPr>
          <w:rFonts w:ascii="Times New Roman"/>
          <w:b w:val="false"/>
          <w:i w:val="false"/>
          <w:color w:val="000000"/>
          <w:sz w:val="28"/>
        </w:rPr>
        <w:t>
      выбор режима работы по управлению механизмами нагревательной печи, роликоправильной машины и закалочного агрегата в соответствии с заданным режимом закалки;</w:t>
      </w:r>
    </w:p>
    <w:bookmarkEnd w:id="3657"/>
    <w:bookmarkStart w:name="z3664" w:id="3658"/>
    <w:p>
      <w:pPr>
        <w:spacing w:after="0"/>
        <w:ind w:left="0"/>
        <w:jc w:val="both"/>
      </w:pPr>
      <w:r>
        <w:rPr>
          <w:rFonts w:ascii="Times New Roman"/>
          <w:b w:val="false"/>
          <w:i w:val="false"/>
          <w:color w:val="000000"/>
          <w:sz w:val="28"/>
        </w:rPr>
        <w:t>
      регулирование температуры выдачи нагретых рельсов из закалочной печи и наблюдение за температурой масла в закалочном агрегате;</w:t>
      </w:r>
    </w:p>
    <w:bookmarkEnd w:id="3658"/>
    <w:bookmarkStart w:name="z3665" w:id="3659"/>
    <w:p>
      <w:pPr>
        <w:spacing w:after="0"/>
        <w:ind w:left="0"/>
        <w:jc w:val="both"/>
      </w:pPr>
      <w:r>
        <w:rPr>
          <w:rFonts w:ascii="Times New Roman"/>
          <w:b w:val="false"/>
          <w:i w:val="false"/>
          <w:color w:val="000000"/>
          <w:sz w:val="28"/>
        </w:rPr>
        <w:t>
      при работе на автоматическом режиме управления наблюдение за последовательностью работы механизмов и показаниями световой сигнализации;</w:t>
      </w:r>
    </w:p>
    <w:bookmarkEnd w:id="3659"/>
    <w:bookmarkStart w:name="z3666" w:id="3660"/>
    <w:p>
      <w:pPr>
        <w:spacing w:after="0"/>
        <w:ind w:left="0"/>
        <w:jc w:val="both"/>
      </w:pPr>
      <w:r>
        <w:rPr>
          <w:rFonts w:ascii="Times New Roman"/>
          <w:b w:val="false"/>
          <w:i w:val="false"/>
          <w:color w:val="000000"/>
          <w:sz w:val="28"/>
        </w:rPr>
        <w:t>
      участие в перевалках и замене бандажей роликоправильной машины, в ремонтах оборудования закалочного агрегата и его механизмов.</w:t>
      </w:r>
    </w:p>
    <w:bookmarkEnd w:id="3660"/>
    <w:bookmarkStart w:name="z3667" w:id="3661"/>
    <w:p>
      <w:pPr>
        <w:spacing w:after="0"/>
        <w:ind w:left="0"/>
        <w:jc w:val="both"/>
      </w:pPr>
      <w:r>
        <w:rPr>
          <w:rFonts w:ascii="Times New Roman"/>
          <w:b w:val="false"/>
          <w:i w:val="false"/>
          <w:color w:val="000000"/>
          <w:sz w:val="28"/>
        </w:rPr>
        <w:t>
      502. Должен знать:</w:t>
      </w:r>
    </w:p>
    <w:bookmarkEnd w:id="3661"/>
    <w:bookmarkStart w:name="z3668" w:id="3662"/>
    <w:p>
      <w:pPr>
        <w:spacing w:after="0"/>
        <w:ind w:left="0"/>
        <w:jc w:val="both"/>
      </w:pPr>
      <w:r>
        <w:rPr>
          <w:rFonts w:ascii="Times New Roman"/>
          <w:b w:val="false"/>
          <w:i w:val="false"/>
          <w:color w:val="000000"/>
          <w:sz w:val="28"/>
        </w:rPr>
        <w:t>
      устройство оборудования агрегата объемной закалки рельсов, маслоочистительной и промывочной установок, механизмов гидравлического привода;</w:t>
      </w:r>
    </w:p>
    <w:bookmarkEnd w:id="3662"/>
    <w:bookmarkStart w:name="z3669" w:id="3663"/>
    <w:p>
      <w:pPr>
        <w:spacing w:after="0"/>
        <w:ind w:left="0"/>
        <w:jc w:val="both"/>
      </w:pPr>
      <w:r>
        <w:rPr>
          <w:rFonts w:ascii="Times New Roman"/>
          <w:b w:val="false"/>
          <w:i w:val="false"/>
          <w:color w:val="000000"/>
          <w:sz w:val="28"/>
        </w:rPr>
        <w:t>
      последовательность открывания задвижек на трубопроводах при заправке и пуске масел из закалочного агрегата;</w:t>
      </w:r>
    </w:p>
    <w:bookmarkEnd w:id="3663"/>
    <w:bookmarkStart w:name="z3670" w:id="3664"/>
    <w:p>
      <w:pPr>
        <w:spacing w:after="0"/>
        <w:ind w:left="0"/>
        <w:jc w:val="both"/>
      </w:pPr>
      <w:r>
        <w:rPr>
          <w:rFonts w:ascii="Times New Roman"/>
          <w:b w:val="false"/>
          <w:i w:val="false"/>
          <w:color w:val="000000"/>
          <w:sz w:val="28"/>
        </w:rPr>
        <w:t>
      методы перевода управления машинами и механизмами с автоматического режима на ручной и обратно.</w:t>
      </w:r>
    </w:p>
    <w:bookmarkEnd w:id="3664"/>
    <w:bookmarkStart w:name="z3671" w:id="3665"/>
    <w:p>
      <w:pPr>
        <w:spacing w:after="0"/>
        <w:ind w:left="0"/>
        <w:jc w:val="left"/>
      </w:pPr>
      <w:r>
        <w:rPr>
          <w:rFonts w:ascii="Times New Roman"/>
          <w:b/>
          <w:i w:val="false"/>
          <w:color w:val="000000"/>
        </w:rPr>
        <w:t xml:space="preserve"> Параграф 87. Резчик холодного металла, 1 разряд</w:t>
      </w:r>
    </w:p>
    <w:bookmarkEnd w:id="3665"/>
    <w:bookmarkStart w:name="z3672" w:id="3666"/>
    <w:p>
      <w:pPr>
        <w:spacing w:after="0"/>
        <w:ind w:left="0"/>
        <w:jc w:val="both"/>
      </w:pPr>
      <w:r>
        <w:rPr>
          <w:rFonts w:ascii="Times New Roman"/>
          <w:b w:val="false"/>
          <w:i w:val="false"/>
          <w:color w:val="000000"/>
          <w:sz w:val="28"/>
        </w:rPr>
        <w:t>
      503. Характеристика работ:</w:t>
      </w:r>
    </w:p>
    <w:bookmarkEnd w:id="3666"/>
    <w:bookmarkStart w:name="z3673" w:id="3667"/>
    <w:p>
      <w:pPr>
        <w:spacing w:after="0"/>
        <w:ind w:left="0"/>
        <w:jc w:val="both"/>
      </w:pPr>
      <w:r>
        <w:rPr>
          <w:rFonts w:ascii="Times New Roman"/>
          <w:b w:val="false"/>
          <w:i w:val="false"/>
          <w:color w:val="000000"/>
          <w:sz w:val="28"/>
        </w:rPr>
        <w:t>
      резка отдельных тонких листов или форматов жести, полосок вязок на ножницах или станках;</w:t>
      </w:r>
    </w:p>
    <w:bookmarkEnd w:id="3667"/>
    <w:bookmarkStart w:name="z3674" w:id="3668"/>
    <w:p>
      <w:pPr>
        <w:spacing w:after="0"/>
        <w:ind w:left="0"/>
        <w:jc w:val="both"/>
      </w:pPr>
      <w:r>
        <w:rPr>
          <w:rFonts w:ascii="Times New Roman"/>
          <w:b w:val="false"/>
          <w:i w:val="false"/>
          <w:color w:val="000000"/>
          <w:sz w:val="28"/>
        </w:rPr>
        <w:t>
      участие в резке мелкосортного проката на ножницах, прессах и пилах, подаче металла к агрегатам резки и уборке его после резки;</w:t>
      </w:r>
    </w:p>
    <w:bookmarkEnd w:id="3668"/>
    <w:bookmarkStart w:name="z3675" w:id="3669"/>
    <w:p>
      <w:pPr>
        <w:spacing w:after="0"/>
        <w:ind w:left="0"/>
        <w:jc w:val="both"/>
      </w:pPr>
      <w:r>
        <w:rPr>
          <w:rFonts w:ascii="Times New Roman"/>
          <w:b w:val="false"/>
          <w:i w:val="false"/>
          <w:color w:val="000000"/>
          <w:sz w:val="28"/>
        </w:rPr>
        <w:t>
      увязка и уборка обрези;</w:t>
      </w:r>
    </w:p>
    <w:bookmarkEnd w:id="3669"/>
    <w:bookmarkStart w:name="z3676" w:id="3670"/>
    <w:p>
      <w:pPr>
        <w:spacing w:after="0"/>
        <w:ind w:left="0"/>
        <w:jc w:val="both"/>
      </w:pPr>
      <w:r>
        <w:rPr>
          <w:rFonts w:ascii="Times New Roman"/>
          <w:b w:val="false"/>
          <w:i w:val="false"/>
          <w:color w:val="000000"/>
          <w:sz w:val="28"/>
        </w:rPr>
        <w:t>
      уборка рабочего места.</w:t>
      </w:r>
    </w:p>
    <w:bookmarkEnd w:id="3670"/>
    <w:bookmarkStart w:name="z3677" w:id="3671"/>
    <w:p>
      <w:pPr>
        <w:spacing w:after="0"/>
        <w:ind w:left="0"/>
        <w:jc w:val="both"/>
      </w:pPr>
      <w:r>
        <w:rPr>
          <w:rFonts w:ascii="Times New Roman"/>
          <w:b w:val="false"/>
          <w:i w:val="false"/>
          <w:color w:val="000000"/>
          <w:sz w:val="28"/>
        </w:rPr>
        <w:t>
      504. Должен знать:</w:t>
      </w:r>
    </w:p>
    <w:bookmarkEnd w:id="3671"/>
    <w:bookmarkStart w:name="z3678" w:id="3672"/>
    <w:p>
      <w:pPr>
        <w:spacing w:after="0"/>
        <w:ind w:left="0"/>
        <w:jc w:val="both"/>
      </w:pPr>
      <w:r>
        <w:rPr>
          <w:rFonts w:ascii="Times New Roman"/>
          <w:b w:val="false"/>
          <w:i w:val="false"/>
          <w:color w:val="000000"/>
          <w:sz w:val="28"/>
        </w:rPr>
        <w:t>
      принцип работы обслуживаемых ножниц, пил или станков;</w:t>
      </w:r>
    </w:p>
    <w:bookmarkEnd w:id="3672"/>
    <w:bookmarkStart w:name="z3679" w:id="3673"/>
    <w:p>
      <w:pPr>
        <w:spacing w:after="0"/>
        <w:ind w:left="0"/>
        <w:jc w:val="both"/>
      </w:pPr>
      <w:r>
        <w:rPr>
          <w:rFonts w:ascii="Times New Roman"/>
          <w:b w:val="false"/>
          <w:i w:val="false"/>
          <w:color w:val="000000"/>
          <w:sz w:val="28"/>
        </w:rPr>
        <w:t>
      виды и габаритные размеры лома и отходов черных и цветных металлов.</w:t>
      </w:r>
    </w:p>
    <w:bookmarkEnd w:id="3673"/>
    <w:bookmarkStart w:name="z3680" w:id="3674"/>
    <w:p>
      <w:pPr>
        <w:spacing w:after="0"/>
        <w:ind w:left="0"/>
        <w:jc w:val="left"/>
      </w:pPr>
      <w:r>
        <w:rPr>
          <w:rFonts w:ascii="Times New Roman"/>
          <w:b/>
          <w:i w:val="false"/>
          <w:color w:val="000000"/>
        </w:rPr>
        <w:t xml:space="preserve"> Параграф 88. Резчик холодного металла, 2 разряд</w:t>
      </w:r>
    </w:p>
    <w:bookmarkEnd w:id="3674"/>
    <w:bookmarkStart w:name="z3681" w:id="3675"/>
    <w:p>
      <w:pPr>
        <w:spacing w:after="0"/>
        <w:ind w:left="0"/>
        <w:jc w:val="both"/>
      </w:pPr>
      <w:r>
        <w:rPr>
          <w:rFonts w:ascii="Times New Roman"/>
          <w:b w:val="false"/>
          <w:i w:val="false"/>
          <w:color w:val="000000"/>
          <w:sz w:val="28"/>
        </w:rPr>
        <w:t>
      505. Характеристика работ:</w:t>
      </w:r>
    </w:p>
    <w:bookmarkEnd w:id="3675"/>
    <w:bookmarkStart w:name="z3682" w:id="3676"/>
    <w:p>
      <w:pPr>
        <w:spacing w:after="0"/>
        <w:ind w:left="0"/>
        <w:jc w:val="both"/>
      </w:pPr>
      <w:r>
        <w:rPr>
          <w:rFonts w:ascii="Times New Roman"/>
          <w:b w:val="false"/>
          <w:i w:val="false"/>
          <w:color w:val="000000"/>
          <w:sz w:val="28"/>
        </w:rPr>
        <w:t>
      резка мелкосортного проката и прокатной заготовки для вил на прессах и ножницах;</w:t>
      </w:r>
    </w:p>
    <w:bookmarkEnd w:id="3676"/>
    <w:bookmarkStart w:name="z3683" w:id="3677"/>
    <w:p>
      <w:pPr>
        <w:spacing w:after="0"/>
        <w:ind w:left="0"/>
        <w:jc w:val="both"/>
      </w:pPr>
      <w:r>
        <w:rPr>
          <w:rFonts w:ascii="Times New Roman"/>
          <w:b w:val="false"/>
          <w:i w:val="false"/>
          <w:color w:val="000000"/>
          <w:sz w:val="28"/>
        </w:rPr>
        <w:t>
      резка под руководством резчика более высокой квалификации среднесортного, крупносортного и листового металла разных марок, сечений и профилей на прессах, пилах и ножницах;</w:t>
      </w:r>
    </w:p>
    <w:bookmarkEnd w:id="3677"/>
    <w:bookmarkStart w:name="z3684" w:id="3678"/>
    <w:p>
      <w:pPr>
        <w:spacing w:after="0"/>
        <w:ind w:left="0"/>
        <w:jc w:val="both"/>
      </w:pPr>
      <w:r>
        <w:rPr>
          <w:rFonts w:ascii="Times New Roman"/>
          <w:b w:val="false"/>
          <w:i w:val="false"/>
          <w:color w:val="000000"/>
          <w:sz w:val="28"/>
        </w:rPr>
        <w:t>
      резка кромок листов и пакетов весом до 15 килограмм на гильотинных ножницах и резка их на мерные длины;</w:t>
      </w:r>
    </w:p>
    <w:bookmarkEnd w:id="3678"/>
    <w:bookmarkStart w:name="z3685" w:id="3679"/>
    <w:p>
      <w:pPr>
        <w:spacing w:after="0"/>
        <w:ind w:left="0"/>
        <w:jc w:val="both"/>
      </w:pPr>
      <w:r>
        <w:rPr>
          <w:rFonts w:ascii="Times New Roman"/>
          <w:b w:val="false"/>
          <w:i w:val="false"/>
          <w:color w:val="000000"/>
          <w:sz w:val="28"/>
        </w:rPr>
        <w:t>
      вырезка проб для лабораторных испытаний из листов толстолистовой стали весом до 15 килограмм на гильотинных ножницах при задаче листов вручную;</w:t>
      </w:r>
    </w:p>
    <w:bookmarkEnd w:id="3679"/>
    <w:bookmarkStart w:name="z3686" w:id="3680"/>
    <w:p>
      <w:pPr>
        <w:spacing w:after="0"/>
        <w:ind w:left="0"/>
        <w:jc w:val="both"/>
      </w:pPr>
      <w:r>
        <w:rPr>
          <w:rFonts w:ascii="Times New Roman"/>
          <w:b w:val="false"/>
          <w:i w:val="false"/>
          <w:color w:val="000000"/>
          <w:sz w:val="28"/>
        </w:rPr>
        <w:t>
      резка лент в рулонах на дисковых ножницах при скорости движения ленты до 3 метров в секунду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w:t>
      </w:r>
    </w:p>
    <w:bookmarkEnd w:id="3680"/>
    <w:bookmarkStart w:name="z3687" w:id="3681"/>
    <w:p>
      <w:pPr>
        <w:spacing w:after="0"/>
        <w:ind w:left="0"/>
        <w:jc w:val="both"/>
      </w:pPr>
      <w:r>
        <w:rPr>
          <w:rFonts w:ascii="Times New Roman"/>
          <w:b w:val="false"/>
          <w:i w:val="false"/>
          <w:color w:val="000000"/>
          <w:sz w:val="28"/>
        </w:rPr>
        <w:t>
      подготовка металла и подача его к агрегатам резки;</w:t>
      </w:r>
    </w:p>
    <w:bookmarkEnd w:id="3681"/>
    <w:bookmarkStart w:name="z3688" w:id="3682"/>
    <w:p>
      <w:pPr>
        <w:spacing w:after="0"/>
        <w:ind w:left="0"/>
        <w:jc w:val="both"/>
      </w:pPr>
      <w:r>
        <w:rPr>
          <w:rFonts w:ascii="Times New Roman"/>
          <w:b w:val="false"/>
          <w:i w:val="false"/>
          <w:color w:val="000000"/>
          <w:sz w:val="28"/>
        </w:rPr>
        <w:t>
      разметка листов и полос перед резкой;</w:t>
      </w:r>
    </w:p>
    <w:bookmarkEnd w:id="3682"/>
    <w:bookmarkStart w:name="z3689" w:id="3683"/>
    <w:p>
      <w:pPr>
        <w:spacing w:after="0"/>
        <w:ind w:left="0"/>
        <w:jc w:val="both"/>
      </w:pPr>
      <w:r>
        <w:rPr>
          <w:rFonts w:ascii="Times New Roman"/>
          <w:b w:val="false"/>
          <w:i w:val="false"/>
          <w:color w:val="000000"/>
          <w:sz w:val="28"/>
        </w:rPr>
        <w:t>
      подача полосы в тянущие ролики, надевание рулонов на вал разматывателя, заправка полосы в ножницы и протягивание ее до барабана моталки;</w:t>
      </w:r>
    </w:p>
    <w:bookmarkEnd w:id="3683"/>
    <w:bookmarkStart w:name="z3690" w:id="3684"/>
    <w:p>
      <w:pPr>
        <w:spacing w:after="0"/>
        <w:ind w:left="0"/>
        <w:jc w:val="both"/>
      </w:pPr>
      <w:r>
        <w:rPr>
          <w:rFonts w:ascii="Times New Roman"/>
          <w:b w:val="false"/>
          <w:i w:val="false"/>
          <w:color w:val="000000"/>
          <w:sz w:val="28"/>
        </w:rPr>
        <w:t>
      увязка и уборка порезанного металла;</w:t>
      </w:r>
    </w:p>
    <w:bookmarkEnd w:id="3684"/>
    <w:bookmarkStart w:name="z3691" w:id="3685"/>
    <w:p>
      <w:pPr>
        <w:spacing w:after="0"/>
        <w:ind w:left="0"/>
        <w:jc w:val="both"/>
      </w:pPr>
      <w:r>
        <w:rPr>
          <w:rFonts w:ascii="Times New Roman"/>
          <w:b w:val="false"/>
          <w:i w:val="false"/>
          <w:color w:val="000000"/>
          <w:sz w:val="28"/>
        </w:rPr>
        <w:t>
      участие в замене ножей, наладке и ремонте обслуживаемого оборудования.</w:t>
      </w:r>
    </w:p>
    <w:bookmarkEnd w:id="3685"/>
    <w:bookmarkStart w:name="z3692" w:id="3686"/>
    <w:p>
      <w:pPr>
        <w:spacing w:after="0"/>
        <w:ind w:left="0"/>
        <w:jc w:val="both"/>
      </w:pPr>
      <w:r>
        <w:rPr>
          <w:rFonts w:ascii="Times New Roman"/>
          <w:b w:val="false"/>
          <w:i w:val="false"/>
          <w:color w:val="000000"/>
          <w:sz w:val="28"/>
        </w:rPr>
        <w:t>
      506. Должен знать:</w:t>
      </w:r>
    </w:p>
    <w:bookmarkEnd w:id="3686"/>
    <w:bookmarkStart w:name="z3693" w:id="3687"/>
    <w:p>
      <w:pPr>
        <w:spacing w:after="0"/>
        <w:ind w:left="0"/>
        <w:jc w:val="both"/>
      </w:pPr>
      <w:r>
        <w:rPr>
          <w:rFonts w:ascii="Times New Roman"/>
          <w:b w:val="false"/>
          <w:i w:val="false"/>
          <w:color w:val="000000"/>
          <w:sz w:val="28"/>
        </w:rPr>
        <w:t>
      устройство обслуживаемых агрегатов резки;</w:t>
      </w:r>
    </w:p>
    <w:bookmarkEnd w:id="3687"/>
    <w:bookmarkStart w:name="z3694" w:id="3688"/>
    <w:p>
      <w:pPr>
        <w:spacing w:after="0"/>
        <w:ind w:left="0"/>
        <w:jc w:val="both"/>
      </w:pPr>
      <w:r>
        <w:rPr>
          <w:rFonts w:ascii="Times New Roman"/>
          <w:b w:val="false"/>
          <w:i w:val="false"/>
          <w:color w:val="000000"/>
          <w:sz w:val="28"/>
        </w:rPr>
        <w:t>
      рациональные способы резки полосы металла разных марок и сечений;</w:t>
      </w:r>
    </w:p>
    <w:bookmarkEnd w:id="3688"/>
    <w:bookmarkStart w:name="z3695" w:id="3689"/>
    <w:p>
      <w:pPr>
        <w:spacing w:after="0"/>
        <w:ind w:left="0"/>
        <w:jc w:val="both"/>
      </w:pPr>
      <w:r>
        <w:rPr>
          <w:rFonts w:ascii="Times New Roman"/>
          <w:b w:val="false"/>
          <w:i w:val="false"/>
          <w:color w:val="000000"/>
          <w:sz w:val="28"/>
        </w:rPr>
        <w:t>
      требования государственных стандартов на металл, размеры, сортамент и марки металла, разрезаемого на обслуживаемых агрегатах резки;</w:t>
      </w:r>
    </w:p>
    <w:bookmarkEnd w:id="3689"/>
    <w:bookmarkStart w:name="z3696" w:id="3690"/>
    <w:p>
      <w:pPr>
        <w:spacing w:after="0"/>
        <w:ind w:left="0"/>
        <w:jc w:val="both"/>
      </w:pPr>
      <w:r>
        <w:rPr>
          <w:rFonts w:ascii="Times New Roman"/>
          <w:b w:val="false"/>
          <w:i w:val="false"/>
          <w:color w:val="000000"/>
          <w:sz w:val="28"/>
        </w:rPr>
        <w:t>
      основы слесарного дела.</w:t>
      </w:r>
    </w:p>
    <w:bookmarkEnd w:id="3690"/>
    <w:bookmarkStart w:name="z3697" w:id="3691"/>
    <w:p>
      <w:pPr>
        <w:spacing w:after="0"/>
        <w:ind w:left="0"/>
        <w:jc w:val="left"/>
      </w:pPr>
      <w:r>
        <w:rPr>
          <w:rFonts w:ascii="Times New Roman"/>
          <w:b/>
          <w:i w:val="false"/>
          <w:color w:val="000000"/>
        </w:rPr>
        <w:t xml:space="preserve"> Параграф 89. Резчик холодного металла, 3 разряд</w:t>
      </w:r>
    </w:p>
    <w:bookmarkEnd w:id="3691"/>
    <w:bookmarkStart w:name="z3698" w:id="3692"/>
    <w:p>
      <w:pPr>
        <w:spacing w:after="0"/>
        <w:ind w:left="0"/>
        <w:jc w:val="both"/>
      </w:pPr>
      <w:r>
        <w:rPr>
          <w:rFonts w:ascii="Times New Roman"/>
          <w:b w:val="false"/>
          <w:i w:val="false"/>
          <w:color w:val="000000"/>
          <w:sz w:val="28"/>
        </w:rPr>
        <w:t>
      507. Характеристика работ:</w:t>
      </w:r>
    </w:p>
    <w:bookmarkEnd w:id="3692"/>
    <w:bookmarkStart w:name="z3699" w:id="3693"/>
    <w:p>
      <w:pPr>
        <w:spacing w:after="0"/>
        <w:ind w:left="0"/>
        <w:jc w:val="both"/>
      </w:pPr>
      <w:r>
        <w:rPr>
          <w:rFonts w:ascii="Times New Roman"/>
          <w:b w:val="false"/>
          <w:i w:val="false"/>
          <w:color w:val="000000"/>
          <w:sz w:val="28"/>
        </w:rPr>
        <w:t>
      резка среднесортного, крупносортного и листового металла разных марок, сечений и профилей на прессах, пилах и ножницах;</w:t>
      </w:r>
    </w:p>
    <w:bookmarkEnd w:id="3693"/>
    <w:bookmarkStart w:name="z3700" w:id="3694"/>
    <w:p>
      <w:pPr>
        <w:spacing w:after="0"/>
        <w:ind w:left="0"/>
        <w:jc w:val="both"/>
      </w:pPr>
      <w:r>
        <w:rPr>
          <w:rFonts w:ascii="Times New Roman"/>
          <w:b w:val="false"/>
          <w:i w:val="false"/>
          <w:color w:val="000000"/>
          <w:sz w:val="28"/>
        </w:rPr>
        <w:t>
      резка кромок листов и пакетов весом до 15 килограмм на гильотинных ножницах и резка их на мерные длины;</w:t>
      </w:r>
    </w:p>
    <w:bookmarkEnd w:id="3694"/>
    <w:bookmarkStart w:name="z3701" w:id="3695"/>
    <w:p>
      <w:pPr>
        <w:spacing w:after="0"/>
        <w:ind w:left="0"/>
        <w:jc w:val="both"/>
      </w:pPr>
      <w:r>
        <w:rPr>
          <w:rFonts w:ascii="Times New Roman"/>
          <w:b w:val="false"/>
          <w:i w:val="false"/>
          <w:color w:val="000000"/>
          <w:sz w:val="28"/>
        </w:rPr>
        <w:t>
      вырезка проб для лабораторных испытаний из листов толстолистовой стали весом до 15 килограмм на гильотинных ножницах при задаче листов вручную;</w:t>
      </w:r>
    </w:p>
    <w:bookmarkEnd w:id="3695"/>
    <w:bookmarkStart w:name="z3702" w:id="3696"/>
    <w:p>
      <w:pPr>
        <w:spacing w:after="0"/>
        <w:ind w:left="0"/>
        <w:jc w:val="both"/>
      </w:pPr>
      <w:r>
        <w:rPr>
          <w:rFonts w:ascii="Times New Roman"/>
          <w:b w:val="false"/>
          <w:i w:val="false"/>
          <w:color w:val="000000"/>
          <w:sz w:val="28"/>
        </w:rPr>
        <w:t>
      резка рулонов лент на дисковых ножницах при скорости движения ленты до 3 метров в секунду;</w:t>
      </w:r>
    </w:p>
    <w:bookmarkEnd w:id="3696"/>
    <w:bookmarkStart w:name="z3703" w:id="3697"/>
    <w:p>
      <w:pPr>
        <w:spacing w:after="0"/>
        <w:ind w:left="0"/>
        <w:jc w:val="both"/>
      </w:pPr>
      <w:r>
        <w:rPr>
          <w:rFonts w:ascii="Times New Roman"/>
          <w:b w:val="false"/>
          <w:i w:val="false"/>
          <w:color w:val="000000"/>
          <w:sz w:val="28"/>
        </w:rPr>
        <w:t>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w:t>
      </w:r>
    </w:p>
    <w:bookmarkEnd w:id="3697"/>
    <w:bookmarkStart w:name="z3704" w:id="3698"/>
    <w:p>
      <w:pPr>
        <w:spacing w:after="0"/>
        <w:ind w:left="0"/>
        <w:jc w:val="both"/>
      </w:pPr>
      <w:r>
        <w:rPr>
          <w:rFonts w:ascii="Times New Roman"/>
          <w:b w:val="false"/>
          <w:i w:val="false"/>
          <w:color w:val="000000"/>
          <w:sz w:val="28"/>
        </w:rPr>
        <w:t>
      резка под руководством резчика более высокой квалификации кромок листов и пакетов весом свыше 15 килограмм на гильотинных ножницах и порезка их на мерные длины;</w:t>
      </w:r>
    </w:p>
    <w:bookmarkEnd w:id="3698"/>
    <w:bookmarkStart w:name="z3705" w:id="3699"/>
    <w:p>
      <w:pPr>
        <w:spacing w:after="0"/>
        <w:ind w:left="0"/>
        <w:jc w:val="both"/>
      </w:pPr>
      <w:r>
        <w:rPr>
          <w:rFonts w:ascii="Times New Roman"/>
          <w:b w:val="false"/>
          <w:i w:val="false"/>
          <w:color w:val="000000"/>
          <w:sz w:val="28"/>
        </w:rPr>
        <w:t>
      вырезка проб для лабораторных испытаний из листов толстолистовой стали весом свыше 15 килограмм на гильотинных ножницах при задаче листов вручную;</w:t>
      </w:r>
    </w:p>
    <w:bookmarkEnd w:id="3699"/>
    <w:bookmarkStart w:name="z3706" w:id="3700"/>
    <w:p>
      <w:pPr>
        <w:spacing w:after="0"/>
        <w:ind w:left="0"/>
        <w:jc w:val="both"/>
      </w:pPr>
      <w:r>
        <w:rPr>
          <w:rFonts w:ascii="Times New Roman"/>
          <w:b w:val="false"/>
          <w:i w:val="false"/>
          <w:color w:val="000000"/>
          <w:sz w:val="28"/>
        </w:rPr>
        <w:t xml:space="preserve">
      резка лент в рулонах на дисковых ножницах при скорости движения ленты свыше 3 метра в секунду </w:t>
      </w:r>
    </w:p>
    <w:bookmarkEnd w:id="3700"/>
    <w:bookmarkStart w:name="z3707" w:id="3701"/>
    <w:p>
      <w:pPr>
        <w:spacing w:after="0"/>
        <w:ind w:left="0"/>
        <w:jc w:val="both"/>
      </w:pPr>
      <w:r>
        <w:rPr>
          <w:rFonts w:ascii="Times New Roman"/>
          <w:b w:val="false"/>
          <w:i w:val="false"/>
          <w:color w:val="000000"/>
          <w:sz w:val="28"/>
        </w:rPr>
        <w:t>
      продольная и поперечная резка листового металла в рулонах на дисковых и летучих ножницах разделочного агрегата при скорости движения полосы до 2 метров в секунду;</w:t>
      </w:r>
    </w:p>
    <w:bookmarkEnd w:id="3701"/>
    <w:bookmarkStart w:name="z3708" w:id="3702"/>
    <w:p>
      <w:pPr>
        <w:spacing w:after="0"/>
        <w:ind w:left="0"/>
        <w:jc w:val="both"/>
      </w:pPr>
      <w:r>
        <w:rPr>
          <w:rFonts w:ascii="Times New Roman"/>
          <w:b w:val="false"/>
          <w:i w:val="false"/>
          <w:color w:val="000000"/>
          <w:sz w:val="28"/>
        </w:rPr>
        <w:t>
      резка листового металла на мерные по ширине длины на дисковых ножницах агрегата роспуска рулонов при скорости движения полосы до 3 метров в секунду;</w:t>
      </w:r>
    </w:p>
    <w:bookmarkEnd w:id="3702"/>
    <w:bookmarkStart w:name="z3709" w:id="3703"/>
    <w:p>
      <w:pPr>
        <w:spacing w:after="0"/>
        <w:ind w:left="0"/>
        <w:jc w:val="both"/>
      </w:pPr>
      <w:r>
        <w:rPr>
          <w:rFonts w:ascii="Times New Roman"/>
          <w:b w:val="false"/>
          <w:i w:val="false"/>
          <w:color w:val="000000"/>
          <w:sz w:val="28"/>
        </w:rPr>
        <w:t>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w:t>
      </w:r>
    </w:p>
    <w:bookmarkEnd w:id="3703"/>
    <w:bookmarkStart w:name="z3710" w:id="3704"/>
    <w:p>
      <w:pPr>
        <w:spacing w:after="0"/>
        <w:ind w:left="0"/>
        <w:jc w:val="both"/>
      </w:pPr>
      <w:r>
        <w:rPr>
          <w:rFonts w:ascii="Times New Roman"/>
          <w:b w:val="false"/>
          <w:i w:val="false"/>
          <w:color w:val="000000"/>
          <w:sz w:val="28"/>
        </w:rPr>
        <w:t>
      управление в процессе резки ножницами, пилами, прессами и другими механизмами агрегатов резки;</w:t>
      </w:r>
    </w:p>
    <w:bookmarkEnd w:id="3704"/>
    <w:bookmarkStart w:name="z3711" w:id="3705"/>
    <w:p>
      <w:pPr>
        <w:spacing w:after="0"/>
        <w:ind w:left="0"/>
        <w:jc w:val="both"/>
      </w:pPr>
      <w:r>
        <w:rPr>
          <w:rFonts w:ascii="Times New Roman"/>
          <w:b w:val="false"/>
          <w:i w:val="false"/>
          <w:color w:val="000000"/>
          <w:sz w:val="28"/>
        </w:rPr>
        <w:t>
      смена ножей, наладка ножниц, пил, прессов, тянущих роликов, пакетирующих устройств правильной машины и других узлов агрегатов резки;</w:t>
      </w:r>
    </w:p>
    <w:bookmarkEnd w:id="3705"/>
    <w:bookmarkStart w:name="z3712" w:id="3706"/>
    <w:p>
      <w:pPr>
        <w:spacing w:after="0"/>
        <w:ind w:left="0"/>
        <w:jc w:val="both"/>
      </w:pPr>
      <w:r>
        <w:rPr>
          <w:rFonts w:ascii="Times New Roman"/>
          <w:b w:val="false"/>
          <w:i w:val="false"/>
          <w:color w:val="000000"/>
          <w:sz w:val="28"/>
        </w:rPr>
        <w:t>
      наблюдение за качеством резки и проведение периодических замеров порезанного металла;</w:t>
      </w:r>
    </w:p>
    <w:bookmarkEnd w:id="3706"/>
    <w:bookmarkStart w:name="z3713" w:id="3707"/>
    <w:p>
      <w:pPr>
        <w:spacing w:after="0"/>
        <w:ind w:left="0"/>
        <w:jc w:val="both"/>
      </w:pPr>
      <w:r>
        <w:rPr>
          <w:rFonts w:ascii="Times New Roman"/>
          <w:b w:val="false"/>
          <w:i w:val="false"/>
          <w:color w:val="000000"/>
          <w:sz w:val="28"/>
        </w:rPr>
        <w:t>
      ведение учҰта и взвешивания металла;</w:t>
      </w:r>
    </w:p>
    <w:bookmarkEnd w:id="3707"/>
    <w:bookmarkStart w:name="z3714" w:id="3708"/>
    <w:p>
      <w:pPr>
        <w:spacing w:after="0"/>
        <w:ind w:left="0"/>
        <w:jc w:val="both"/>
      </w:pPr>
      <w:r>
        <w:rPr>
          <w:rFonts w:ascii="Times New Roman"/>
          <w:b w:val="false"/>
          <w:i w:val="false"/>
          <w:color w:val="000000"/>
          <w:sz w:val="28"/>
        </w:rPr>
        <w:t>
      участие в приҰмке обслуживаемых агрегатов после их ремонтов;</w:t>
      </w:r>
    </w:p>
    <w:bookmarkEnd w:id="3708"/>
    <w:bookmarkStart w:name="z3715" w:id="370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709"/>
    <w:bookmarkStart w:name="z3716" w:id="3710"/>
    <w:p>
      <w:pPr>
        <w:spacing w:after="0"/>
        <w:ind w:left="0"/>
        <w:jc w:val="both"/>
      </w:pPr>
      <w:r>
        <w:rPr>
          <w:rFonts w:ascii="Times New Roman"/>
          <w:b w:val="false"/>
          <w:i w:val="false"/>
          <w:color w:val="000000"/>
          <w:sz w:val="28"/>
        </w:rPr>
        <w:t>
      508. Должен знать:</w:t>
      </w:r>
    </w:p>
    <w:bookmarkEnd w:id="3710"/>
    <w:bookmarkStart w:name="z3717" w:id="3711"/>
    <w:p>
      <w:pPr>
        <w:spacing w:after="0"/>
        <w:ind w:left="0"/>
        <w:jc w:val="both"/>
      </w:pPr>
      <w:r>
        <w:rPr>
          <w:rFonts w:ascii="Times New Roman"/>
          <w:b w:val="false"/>
          <w:i w:val="false"/>
          <w:color w:val="000000"/>
          <w:sz w:val="28"/>
        </w:rPr>
        <w:t>
      правила подналадки и технической эксплуатации обслуживаемого оборудования;</w:t>
      </w:r>
    </w:p>
    <w:bookmarkEnd w:id="3711"/>
    <w:bookmarkStart w:name="z3718" w:id="3712"/>
    <w:p>
      <w:pPr>
        <w:spacing w:after="0"/>
        <w:ind w:left="0"/>
        <w:jc w:val="both"/>
      </w:pPr>
      <w:r>
        <w:rPr>
          <w:rFonts w:ascii="Times New Roman"/>
          <w:b w:val="false"/>
          <w:i w:val="false"/>
          <w:color w:val="000000"/>
          <w:sz w:val="28"/>
        </w:rPr>
        <w:t>
      требования государственных стандартов, предъявляемые к поверхности металла;</w:t>
      </w:r>
    </w:p>
    <w:bookmarkEnd w:id="3712"/>
    <w:bookmarkStart w:name="z3719" w:id="3713"/>
    <w:p>
      <w:pPr>
        <w:spacing w:after="0"/>
        <w:ind w:left="0"/>
        <w:jc w:val="both"/>
      </w:pPr>
      <w:r>
        <w:rPr>
          <w:rFonts w:ascii="Times New Roman"/>
          <w:b w:val="false"/>
          <w:i w:val="false"/>
          <w:color w:val="000000"/>
          <w:sz w:val="28"/>
        </w:rPr>
        <w:t>
      виды дефектов на поверхности металла и методы их устранения;</w:t>
      </w:r>
    </w:p>
    <w:bookmarkEnd w:id="3713"/>
    <w:bookmarkStart w:name="z3720" w:id="3714"/>
    <w:p>
      <w:pPr>
        <w:spacing w:after="0"/>
        <w:ind w:left="0"/>
        <w:jc w:val="both"/>
      </w:pPr>
      <w:r>
        <w:rPr>
          <w:rFonts w:ascii="Times New Roman"/>
          <w:b w:val="false"/>
          <w:i w:val="false"/>
          <w:color w:val="000000"/>
          <w:sz w:val="28"/>
        </w:rPr>
        <w:t>
      электрические схемы управления агрегатов резки;</w:t>
      </w:r>
    </w:p>
    <w:bookmarkEnd w:id="3714"/>
    <w:bookmarkStart w:name="z3721" w:id="3715"/>
    <w:p>
      <w:pPr>
        <w:spacing w:after="0"/>
        <w:ind w:left="0"/>
        <w:jc w:val="both"/>
      </w:pPr>
      <w:r>
        <w:rPr>
          <w:rFonts w:ascii="Times New Roman"/>
          <w:b w:val="false"/>
          <w:i w:val="false"/>
          <w:color w:val="000000"/>
          <w:sz w:val="28"/>
        </w:rPr>
        <w:t>
      слесарное дело.</w:t>
      </w:r>
    </w:p>
    <w:bookmarkEnd w:id="3715"/>
    <w:bookmarkStart w:name="z3722" w:id="3716"/>
    <w:p>
      <w:pPr>
        <w:spacing w:after="0"/>
        <w:ind w:left="0"/>
        <w:jc w:val="left"/>
      </w:pPr>
      <w:r>
        <w:rPr>
          <w:rFonts w:ascii="Times New Roman"/>
          <w:b/>
          <w:i w:val="false"/>
          <w:color w:val="000000"/>
        </w:rPr>
        <w:t xml:space="preserve"> Параграф 90. Резчик холодного металла, 4 разряд</w:t>
      </w:r>
    </w:p>
    <w:bookmarkEnd w:id="3716"/>
    <w:bookmarkStart w:name="z3723" w:id="3717"/>
    <w:p>
      <w:pPr>
        <w:spacing w:after="0"/>
        <w:ind w:left="0"/>
        <w:jc w:val="both"/>
      </w:pPr>
      <w:r>
        <w:rPr>
          <w:rFonts w:ascii="Times New Roman"/>
          <w:b w:val="false"/>
          <w:i w:val="false"/>
          <w:color w:val="000000"/>
          <w:sz w:val="28"/>
        </w:rPr>
        <w:t>
      509. Характеристика работ:</w:t>
      </w:r>
    </w:p>
    <w:bookmarkEnd w:id="3717"/>
    <w:bookmarkStart w:name="z3724" w:id="3718"/>
    <w:p>
      <w:pPr>
        <w:spacing w:after="0"/>
        <w:ind w:left="0"/>
        <w:jc w:val="both"/>
      </w:pPr>
      <w:r>
        <w:rPr>
          <w:rFonts w:ascii="Times New Roman"/>
          <w:b w:val="false"/>
          <w:i w:val="false"/>
          <w:color w:val="000000"/>
          <w:sz w:val="28"/>
        </w:rPr>
        <w:t>
      резка среднесортного проката в потоке;</w:t>
      </w:r>
    </w:p>
    <w:bookmarkEnd w:id="3718"/>
    <w:bookmarkStart w:name="z3725" w:id="3719"/>
    <w:p>
      <w:pPr>
        <w:spacing w:after="0"/>
        <w:ind w:left="0"/>
        <w:jc w:val="both"/>
      </w:pPr>
      <w:r>
        <w:rPr>
          <w:rFonts w:ascii="Times New Roman"/>
          <w:b w:val="false"/>
          <w:i w:val="false"/>
          <w:color w:val="000000"/>
          <w:sz w:val="28"/>
        </w:rPr>
        <w:t>
      резка кромок листов и пакетов весом свыше 15 килограмм на гильотинных ножницах и порезка их на мерные длины;</w:t>
      </w:r>
    </w:p>
    <w:bookmarkEnd w:id="3719"/>
    <w:bookmarkStart w:name="z3726" w:id="3720"/>
    <w:p>
      <w:pPr>
        <w:spacing w:after="0"/>
        <w:ind w:left="0"/>
        <w:jc w:val="both"/>
      </w:pPr>
      <w:r>
        <w:rPr>
          <w:rFonts w:ascii="Times New Roman"/>
          <w:b w:val="false"/>
          <w:i w:val="false"/>
          <w:color w:val="000000"/>
          <w:sz w:val="28"/>
        </w:rPr>
        <w:t>
      вырезка проб для лабораторных испытаний из листов толстолистовой стали весом 50 свыше 15 килограмм на гильотинных ножницах при задаче листов вручную;</w:t>
      </w:r>
    </w:p>
    <w:bookmarkEnd w:id="3720"/>
    <w:bookmarkStart w:name="z3727" w:id="3721"/>
    <w:p>
      <w:pPr>
        <w:spacing w:after="0"/>
        <w:ind w:left="0"/>
        <w:jc w:val="both"/>
      </w:pPr>
      <w:r>
        <w:rPr>
          <w:rFonts w:ascii="Times New Roman"/>
          <w:b w:val="false"/>
          <w:i w:val="false"/>
          <w:color w:val="000000"/>
          <w:sz w:val="28"/>
        </w:rPr>
        <w:t>
      резка лент в рулонах на дисковых ножницах при скорости движения ленты свыше 3 метров в секунду;</w:t>
      </w:r>
    </w:p>
    <w:bookmarkEnd w:id="3721"/>
    <w:bookmarkStart w:name="z3728" w:id="3722"/>
    <w:p>
      <w:pPr>
        <w:spacing w:after="0"/>
        <w:ind w:left="0"/>
        <w:jc w:val="both"/>
      </w:pPr>
      <w:r>
        <w:rPr>
          <w:rFonts w:ascii="Times New Roman"/>
          <w:b w:val="false"/>
          <w:i w:val="false"/>
          <w:color w:val="000000"/>
          <w:sz w:val="28"/>
        </w:rPr>
        <w:t>
      продольная и поперечная резка листового металла в рулонах на дисковых и летучих ножницах разделочного агрегата при скорости движения полосы до 2 метров в секунду;</w:t>
      </w:r>
    </w:p>
    <w:bookmarkEnd w:id="3722"/>
    <w:bookmarkStart w:name="z3729" w:id="3723"/>
    <w:p>
      <w:pPr>
        <w:spacing w:after="0"/>
        <w:ind w:left="0"/>
        <w:jc w:val="both"/>
      </w:pPr>
      <w:r>
        <w:rPr>
          <w:rFonts w:ascii="Times New Roman"/>
          <w:b w:val="false"/>
          <w:i w:val="false"/>
          <w:color w:val="000000"/>
          <w:sz w:val="28"/>
        </w:rPr>
        <w:t>
      резка листового металла на мерные по ширине длины на дисковых ножницах агрегата роспуска рулонов при скорости движения полосы до 3 метров в секунду;</w:t>
      </w:r>
    </w:p>
    <w:bookmarkEnd w:id="3723"/>
    <w:bookmarkStart w:name="z3730" w:id="3724"/>
    <w:p>
      <w:pPr>
        <w:spacing w:after="0"/>
        <w:ind w:left="0"/>
        <w:jc w:val="both"/>
      </w:pPr>
      <w:r>
        <w:rPr>
          <w:rFonts w:ascii="Times New Roman"/>
          <w:b w:val="false"/>
          <w:i w:val="false"/>
          <w:color w:val="000000"/>
          <w:sz w:val="28"/>
        </w:rPr>
        <w:t>
      двухсторонняя продольная резка штрипсов в потоке трубоэлектросварочных станов,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w:t>
      </w:r>
    </w:p>
    <w:bookmarkEnd w:id="3724"/>
    <w:bookmarkStart w:name="z3731" w:id="3725"/>
    <w:p>
      <w:pPr>
        <w:spacing w:after="0"/>
        <w:ind w:left="0"/>
        <w:jc w:val="both"/>
      </w:pPr>
      <w:r>
        <w:rPr>
          <w:rFonts w:ascii="Times New Roman"/>
          <w:b w:val="false"/>
          <w:i w:val="false"/>
          <w:color w:val="000000"/>
          <w:sz w:val="28"/>
        </w:rPr>
        <w:t>
      резка слитков на заготовки на слиткорезных агрегатах;</w:t>
      </w:r>
    </w:p>
    <w:bookmarkEnd w:id="3725"/>
    <w:bookmarkStart w:name="z3732" w:id="3726"/>
    <w:p>
      <w:pPr>
        <w:spacing w:after="0"/>
        <w:ind w:left="0"/>
        <w:jc w:val="both"/>
      </w:pPr>
      <w:r>
        <w:rPr>
          <w:rFonts w:ascii="Times New Roman"/>
          <w:b w:val="false"/>
          <w:i w:val="false"/>
          <w:color w:val="000000"/>
          <w:sz w:val="28"/>
        </w:rPr>
        <w:t>
      резка рулонного холоднокатаного и горячекатаного листового металла с обрезкой кромок;</w:t>
      </w:r>
    </w:p>
    <w:bookmarkEnd w:id="3726"/>
    <w:bookmarkStart w:name="z3733" w:id="3727"/>
    <w:p>
      <w:pPr>
        <w:spacing w:after="0"/>
        <w:ind w:left="0"/>
        <w:jc w:val="both"/>
      </w:pPr>
      <w:r>
        <w:rPr>
          <w:rFonts w:ascii="Times New Roman"/>
          <w:b w:val="false"/>
          <w:i w:val="false"/>
          <w:color w:val="000000"/>
          <w:sz w:val="28"/>
        </w:rPr>
        <w:t>
      продольная и поперечная резка листового металла в рулонах на дисковых и летучих ножницах разделочного агрегата при скорости движения полосы от 2 до 5 метров в секунду;</w:t>
      </w:r>
    </w:p>
    <w:bookmarkEnd w:id="3727"/>
    <w:bookmarkStart w:name="z3734" w:id="3728"/>
    <w:p>
      <w:pPr>
        <w:spacing w:after="0"/>
        <w:ind w:left="0"/>
        <w:jc w:val="both"/>
      </w:pPr>
      <w:r>
        <w:rPr>
          <w:rFonts w:ascii="Times New Roman"/>
          <w:b w:val="false"/>
          <w:i w:val="false"/>
          <w:color w:val="000000"/>
          <w:sz w:val="28"/>
        </w:rPr>
        <w:t>
      резка листового металла на мерные по ширине длины на дисковых ножницах агрегата роспуска рулонов при скорости движения полосы свыше 3 метров в секунду под руководством резчика более высокой квалификации;</w:t>
      </w:r>
    </w:p>
    <w:bookmarkEnd w:id="3728"/>
    <w:bookmarkStart w:name="z3735" w:id="3729"/>
    <w:p>
      <w:pPr>
        <w:spacing w:after="0"/>
        <w:ind w:left="0"/>
        <w:jc w:val="both"/>
      </w:pPr>
      <w:r>
        <w:rPr>
          <w:rFonts w:ascii="Times New Roman"/>
          <w:b w:val="false"/>
          <w:i w:val="false"/>
          <w:color w:val="000000"/>
          <w:sz w:val="28"/>
        </w:rPr>
        <w:t>
      задача среднесортного проката в агрегат резки вручную;</w:t>
      </w:r>
    </w:p>
    <w:bookmarkEnd w:id="3729"/>
    <w:bookmarkStart w:name="z3736" w:id="3730"/>
    <w:p>
      <w:pPr>
        <w:spacing w:after="0"/>
        <w:ind w:left="0"/>
        <w:jc w:val="both"/>
      </w:pPr>
      <w:r>
        <w:rPr>
          <w:rFonts w:ascii="Times New Roman"/>
          <w:b w:val="false"/>
          <w:i w:val="false"/>
          <w:color w:val="000000"/>
          <w:sz w:val="28"/>
        </w:rPr>
        <w:t>
      наладка обслуживаемого оборудования.</w:t>
      </w:r>
    </w:p>
    <w:bookmarkEnd w:id="3730"/>
    <w:bookmarkStart w:name="z3737" w:id="3731"/>
    <w:p>
      <w:pPr>
        <w:spacing w:after="0"/>
        <w:ind w:left="0"/>
        <w:jc w:val="both"/>
      </w:pPr>
      <w:r>
        <w:rPr>
          <w:rFonts w:ascii="Times New Roman"/>
          <w:b w:val="false"/>
          <w:i w:val="false"/>
          <w:color w:val="000000"/>
          <w:sz w:val="28"/>
        </w:rPr>
        <w:t>
      510. Должен знать:</w:t>
      </w:r>
    </w:p>
    <w:bookmarkEnd w:id="3731"/>
    <w:bookmarkStart w:name="z3738" w:id="3732"/>
    <w:p>
      <w:pPr>
        <w:spacing w:after="0"/>
        <w:ind w:left="0"/>
        <w:jc w:val="both"/>
      </w:pPr>
      <w:r>
        <w:rPr>
          <w:rFonts w:ascii="Times New Roman"/>
          <w:b w:val="false"/>
          <w:i w:val="false"/>
          <w:color w:val="000000"/>
          <w:sz w:val="28"/>
        </w:rPr>
        <w:t>
      правила наладки обслуживаемого оборудования;</w:t>
      </w:r>
    </w:p>
    <w:bookmarkEnd w:id="3732"/>
    <w:bookmarkStart w:name="z3739" w:id="3733"/>
    <w:p>
      <w:pPr>
        <w:spacing w:after="0"/>
        <w:ind w:left="0"/>
        <w:jc w:val="both"/>
      </w:pPr>
      <w:r>
        <w:rPr>
          <w:rFonts w:ascii="Times New Roman"/>
          <w:b w:val="false"/>
          <w:i w:val="false"/>
          <w:color w:val="000000"/>
          <w:sz w:val="28"/>
        </w:rPr>
        <w:t>
      назначение и способы применения используемых инструментов и приспособлений;</w:t>
      </w:r>
    </w:p>
    <w:bookmarkEnd w:id="3733"/>
    <w:bookmarkStart w:name="z3740" w:id="3734"/>
    <w:p>
      <w:pPr>
        <w:spacing w:after="0"/>
        <w:ind w:left="0"/>
        <w:jc w:val="both"/>
      </w:pPr>
      <w:r>
        <w:rPr>
          <w:rFonts w:ascii="Times New Roman"/>
          <w:b w:val="false"/>
          <w:i w:val="false"/>
          <w:color w:val="000000"/>
          <w:sz w:val="28"/>
        </w:rPr>
        <w:t>
      электрослесарное дело.</w:t>
      </w:r>
    </w:p>
    <w:bookmarkEnd w:id="3734"/>
    <w:bookmarkStart w:name="z3741" w:id="3735"/>
    <w:p>
      <w:pPr>
        <w:spacing w:after="0"/>
        <w:ind w:left="0"/>
        <w:jc w:val="left"/>
      </w:pPr>
      <w:r>
        <w:rPr>
          <w:rFonts w:ascii="Times New Roman"/>
          <w:b/>
          <w:i w:val="false"/>
          <w:color w:val="000000"/>
        </w:rPr>
        <w:t xml:space="preserve"> Параграф 91. Резчик холодного металла, 5 разряд</w:t>
      </w:r>
    </w:p>
    <w:bookmarkEnd w:id="3735"/>
    <w:bookmarkStart w:name="z3742" w:id="3736"/>
    <w:p>
      <w:pPr>
        <w:spacing w:after="0"/>
        <w:ind w:left="0"/>
        <w:jc w:val="both"/>
      </w:pPr>
      <w:r>
        <w:rPr>
          <w:rFonts w:ascii="Times New Roman"/>
          <w:b w:val="false"/>
          <w:i w:val="false"/>
          <w:color w:val="000000"/>
          <w:sz w:val="28"/>
        </w:rPr>
        <w:t>
      511. Характеристика работ:</w:t>
      </w:r>
    </w:p>
    <w:bookmarkEnd w:id="3736"/>
    <w:bookmarkStart w:name="z3743" w:id="3737"/>
    <w:p>
      <w:pPr>
        <w:spacing w:after="0"/>
        <w:ind w:left="0"/>
        <w:jc w:val="both"/>
      </w:pPr>
      <w:r>
        <w:rPr>
          <w:rFonts w:ascii="Times New Roman"/>
          <w:b w:val="false"/>
          <w:i w:val="false"/>
          <w:color w:val="000000"/>
          <w:sz w:val="28"/>
        </w:rPr>
        <w:t>
      резка рулонного холоднокатаного и горячекатаного листового металла с обрезкой кромок;</w:t>
      </w:r>
    </w:p>
    <w:bookmarkEnd w:id="3737"/>
    <w:bookmarkStart w:name="z3744" w:id="3738"/>
    <w:p>
      <w:pPr>
        <w:spacing w:after="0"/>
        <w:ind w:left="0"/>
        <w:jc w:val="both"/>
      </w:pPr>
      <w:r>
        <w:rPr>
          <w:rFonts w:ascii="Times New Roman"/>
          <w:b w:val="false"/>
          <w:i w:val="false"/>
          <w:color w:val="000000"/>
          <w:sz w:val="28"/>
        </w:rPr>
        <w:t>
      продольная и поперечная резка листового металла в рулонах на дисковых и летучих ножницах разделочного агрегата при скорости движения полосы от 2 до 5 метров в секунду;</w:t>
      </w:r>
    </w:p>
    <w:bookmarkEnd w:id="3738"/>
    <w:bookmarkStart w:name="z3745" w:id="3739"/>
    <w:p>
      <w:pPr>
        <w:spacing w:after="0"/>
        <w:ind w:left="0"/>
        <w:jc w:val="both"/>
      </w:pPr>
      <w:r>
        <w:rPr>
          <w:rFonts w:ascii="Times New Roman"/>
          <w:b w:val="false"/>
          <w:i w:val="false"/>
          <w:color w:val="000000"/>
          <w:sz w:val="28"/>
        </w:rPr>
        <w:t>
      резка листового металла на мерные по ширине длины на дисковых ножницах агрегата роспуска рулонов при скорости движения свыше 3 метров в секунду;</w:t>
      </w:r>
    </w:p>
    <w:bookmarkEnd w:id="3739"/>
    <w:bookmarkStart w:name="z3746" w:id="3740"/>
    <w:p>
      <w:pPr>
        <w:spacing w:after="0"/>
        <w:ind w:left="0"/>
        <w:jc w:val="both"/>
      </w:pPr>
      <w:r>
        <w:rPr>
          <w:rFonts w:ascii="Times New Roman"/>
          <w:b w:val="false"/>
          <w:i w:val="false"/>
          <w:color w:val="000000"/>
          <w:sz w:val="28"/>
        </w:rPr>
        <w:t>
      продольная и поперечная резка листового металла в рулонах на агрегатах продольно-поперечной резки, на дисковых и летучих ножницах разделочного агрегата при скорости движения полосы свыше 6 метров в секунду;</w:t>
      </w:r>
    </w:p>
    <w:bookmarkEnd w:id="3740"/>
    <w:bookmarkStart w:name="z3747" w:id="3741"/>
    <w:p>
      <w:pPr>
        <w:spacing w:after="0"/>
        <w:ind w:left="0"/>
        <w:jc w:val="both"/>
      </w:pPr>
      <w:r>
        <w:rPr>
          <w:rFonts w:ascii="Times New Roman"/>
          <w:b w:val="false"/>
          <w:i w:val="false"/>
          <w:color w:val="000000"/>
          <w:sz w:val="28"/>
        </w:rPr>
        <w:t>
      резка и раскладка по группам отделки поверхности нержавеющей стали на агрегатах продольной и поперечной резки под руководством резчика более высокой квалификации.</w:t>
      </w:r>
    </w:p>
    <w:bookmarkEnd w:id="3741"/>
    <w:bookmarkStart w:name="z3748" w:id="3742"/>
    <w:p>
      <w:pPr>
        <w:spacing w:after="0"/>
        <w:ind w:left="0"/>
        <w:jc w:val="both"/>
      </w:pPr>
      <w:r>
        <w:rPr>
          <w:rFonts w:ascii="Times New Roman"/>
          <w:b w:val="false"/>
          <w:i w:val="false"/>
          <w:color w:val="000000"/>
          <w:sz w:val="28"/>
        </w:rPr>
        <w:t>
      512. Должен знать:</w:t>
      </w:r>
    </w:p>
    <w:bookmarkEnd w:id="3742"/>
    <w:bookmarkStart w:name="z3749" w:id="3743"/>
    <w:p>
      <w:pPr>
        <w:spacing w:after="0"/>
        <w:ind w:left="0"/>
        <w:jc w:val="both"/>
      </w:pPr>
      <w:r>
        <w:rPr>
          <w:rFonts w:ascii="Times New Roman"/>
          <w:b w:val="false"/>
          <w:i w:val="false"/>
          <w:color w:val="000000"/>
          <w:sz w:val="28"/>
        </w:rPr>
        <w:t>
      основы технологического процесса производства в цехе;</w:t>
      </w:r>
    </w:p>
    <w:bookmarkEnd w:id="3743"/>
    <w:bookmarkStart w:name="z3750" w:id="3744"/>
    <w:p>
      <w:pPr>
        <w:spacing w:after="0"/>
        <w:ind w:left="0"/>
        <w:jc w:val="both"/>
      </w:pPr>
      <w:r>
        <w:rPr>
          <w:rFonts w:ascii="Times New Roman"/>
          <w:b w:val="false"/>
          <w:i w:val="false"/>
          <w:color w:val="000000"/>
          <w:sz w:val="28"/>
        </w:rPr>
        <w:t>
      систему допусков на резку металла;</w:t>
      </w:r>
    </w:p>
    <w:bookmarkEnd w:id="3744"/>
    <w:bookmarkStart w:name="z3751" w:id="3745"/>
    <w:p>
      <w:pPr>
        <w:spacing w:after="0"/>
        <w:ind w:left="0"/>
        <w:jc w:val="both"/>
      </w:pPr>
      <w:r>
        <w:rPr>
          <w:rFonts w:ascii="Times New Roman"/>
          <w:b w:val="false"/>
          <w:i w:val="false"/>
          <w:color w:val="000000"/>
          <w:sz w:val="28"/>
        </w:rPr>
        <w:t>
      правила замены используемых при работе инструментов и приспособлений.</w:t>
      </w:r>
    </w:p>
    <w:bookmarkEnd w:id="3745"/>
    <w:bookmarkStart w:name="z3752" w:id="3746"/>
    <w:p>
      <w:pPr>
        <w:spacing w:after="0"/>
        <w:ind w:left="0"/>
        <w:jc w:val="left"/>
      </w:pPr>
      <w:r>
        <w:rPr>
          <w:rFonts w:ascii="Times New Roman"/>
          <w:b/>
          <w:i w:val="false"/>
          <w:color w:val="000000"/>
        </w:rPr>
        <w:t xml:space="preserve"> Параграф 92. Резчик холодного металла, 6 разряд</w:t>
      </w:r>
    </w:p>
    <w:bookmarkEnd w:id="3746"/>
    <w:bookmarkStart w:name="z3753" w:id="3747"/>
    <w:p>
      <w:pPr>
        <w:spacing w:after="0"/>
        <w:ind w:left="0"/>
        <w:jc w:val="both"/>
      </w:pPr>
      <w:r>
        <w:rPr>
          <w:rFonts w:ascii="Times New Roman"/>
          <w:b w:val="false"/>
          <w:i w:val="false"/>
          <w:color w:val="000000"/>
          <w:sz w:val="28"/>
        </w:rPr>
        <w:t>
      513. Характеристика работ:</w:t>
      </w:r>
    </w:p>
    <w:bookmarkEnd w:id="3747"/>
    <w:bookmarkStart w:name="z3754" w:id="3748"/>
    <w:p>
      <w:pPr>
        <w:spacing w:after="0"/>
        <w:ind w:left="0"/>
        <w:jc w:val="both"/>
      </w:pPr>
      <w:r>
        <w:rPr>
          <w:rFonts w:ascii="Times New Roman"/>
          <w:b w:val="false"/>
          <w:i w:val="false"/>
          <w:color w:val="000000"/>
          <w:sz w:val="28"/>
        </w:rPr>
        <w:t>
      продольная и поперечная резка листового металла в рулонах на агрегатах продольно-поперечной резки на дисковых и летучих ножницах разделочного агрегата при скорости движения полосы свыше 5 метров в секунду;</w:t>
      </w:r>
    </w:p>
    <w:bookmarkEnd w:id="3748"/>
    <w:bookmarkStart w:name="z3755" w:id="3749"/>
    <w:p>
      <w:pPr>
        <w:spacing w:after="0"/>
        <w:ind w:left="0"/>
        <w:jc w:val="both"/>
      </w:pPr>
      <w:r>
        <w:rPr>
          <w:rFonts w:ascii="Times New Roman"/>
          <w:b w:val="false"/>
          <w:i w:val="false"/>
          <w:color w:val="000000"/>
          <w:sz w:val="28"/>
        </w:rPr>
        <w:t>
      резка и раскладка по группам отделки поверхности нержавеющей стали на агрегатах продольной и поперечной резки.</w:t>
      </w:r>
    </w:p>
    <w:bookmarkEnd w:id="3749"/>
    <w:bookmarkStart w:name="z3756" w:id="3750"/>
    <w:p>
      <w:pPr>
        <w:spacing w:after="0"/>
        <w:ind w:left="0"/>
        <w:jc w:val="both"/>
      </w:pPr>
      <w:r>
        <w:rPr>
          <w:rFonts w:ascii="Times New Roman"/>
          <w:b w:val="false"/>
          <w:i w:val="false"/>
          <w:color w:val="000000"/>
          <w:sz w:val="28"/>
        </w:rPr>
        <w:t>
      514. Должен знать:</w:t>
      </w:r>
    </w:p>
    <w:bookmarkEnd w:id="3750"/>
    <w:bookmarkStart w:name="z3757" w:id="3751"/>
    <w:p>
      <w:pPr>
        <w:spacing w:after="0"/>
        <w:ind w:left="0"/>
        <w:jc w:val="both"/>
      </w:pPr>
      <w:r>
        <w:rPr>
          <w:rFonts w:ascii="Times New Roman"/>
          <w:b w:val="false"/>
          <w:i w:val="false"/>
          <w:color w:val="000000"/>
          <w:sz w:val="28"/>
        </w:rPr>
        <w:t>
      конструктивные особенности агрегатов резки различных типов;</w:t>
      </w:r>
    </w:p>
    <w:bookmarkEnd w:id="3751"/>
    <w:bookmarkStart w:name="z3758" w:id="3752"/>
    <w:p>
      <w:pPr>
        <w:spacing w:after="0"/>
        <w:ind w:left="0"/>
        <w:jc w:val="both"/>
      </w:pPr>
      <w:r>
        <w:rPr>
          <w:rFonts w:ascii="Times New Roman"/>
          <w:b w:val="false"/>
          <w:i w:val="false"/>
          <w:color w:val="000000"/>
          <w:sz w:val="28"/>
        </w:rPr>
        <w:t>
      систему допусков на резку металла.</w:t>
      </w:r>
    </w:p>
    <w:bookmarkEnd w:id="3752"/>
    <w:bookmarkStart w:name="z3759" w:id="3753"/>
    <w:p>
      <w:pPr>
        <w:spacing w:after="0"/>
        <w:ind w:left="0"/>
        <w:jc w:val="left"/>
      </w:pPr>
      <w:r>
        <w:rPr>
          <w:rFonts w:ascii="Times New Roman"/>
          <w:b/>
          <w:i w:val="false"/>
          <w:color w:val="000000"/>
        </w:rPr>
        <w:t xml:space="preserve"> Параграф 93. Оператор обдирочных станков, 2 разряд</w:t>
      </w:r>
    </w:p>
    <w:bookmarkEnd w:id="3753"/>
    <w:bookmarkStart w:name="z3760" w:id="3754"/>
    <w:p>
      <w:pPr>
        <w:spacing w:after="0"/>
        <w:ind w:left="0"/>
        <w:jc w:val="both"/>
      </w:pPr>
      <w:r>
        <w:rPr>
          <w:rFonts w:ascii="Times New Roman"/>
          <w:b w:val="false"/>
          <w:i w:val="false"/>
          <w:color w:val="000000"/>
          <w:sz w:val="28"/>
        </w:rPr>
        <w:t>
      515. Характеристика работ:</w:t>
      </w:r>
    </w:p>
    <w:bookmarkEnd w:id="3754"/>
    <w:bookmarkStart w:name="z3761" w:id="3755"/>
    <w:p>
      <w:pPr>
        <w:spacing w:after="0"/>
        <w:ind w:left="0"/>
        <w:jc w:val="both"/>
      </w:pPr>
      <w:r>
        <w:rPr>
          <w:rFonts w:ascii="Times New Roman"/>
          <w:b w:val="false"/>
          <w:i w:val="false"/>
          <w:color w:val="000000"/>
          <w:sz w:val="28"/>
        </w:rPr>
        <w:t>
      центровка торцов слитков и заготовок на обдирочных станках при удалении поверхностных пороков металла на слитках, трубной и сортовой заготовках;</w:t>
      </w:r>
    </w:p>
    <w:bookmarkEnd w:id="3755"/>
    <w:bookmarkStart w:name="z3762" w:id="3756"/>
    <w:p>
      <w:pPr>
        <w:spacing w:after="0"/>
        <w:ind w:left="0"/>
        <w:jc w:val="both"/>
      </w:pPr>
      <w:r>
        <w:rPr>
          <w:rFonts w:ascii="Times New Roman"/>
          <w:b w:val="false"/>
          <w:i w:val="false"/>
          <w:color w:val="000000"/>
          <w:sz w:val="28"/>
        </w:rPr>
        <w:t>
      участие в подаче металла на станок;</w:t>
      </w:r>
    </w:p>
    <w:bookmarkEnd w:id="3756"/>
    <w:bookmarkStart w:name="z3763" w:id="3757"/>
    <w:p>
      <w:pPr>
        <w:spacing w:after="0"/>
        <w:ind w:left="0"/>
        <w:jc w:val="both"/>
      </w:pPr>
      <w:r>
        <w:rPr>
          <w:rFonts w:ascii="Times New Roman"/>
          <w:b w:val="false"/>
          <w:i w:val="false"/>
          <w:color w:val="000000"/>
          <w:sz w:val="28"/>
        </w:rPr>
        <w:t>
      заточка и заправка режущего инструмента;</w:t>
      </w:r>
    </w:p>
    <w:bookmarkEnd w:id="3757"/>
    <w:bookmarkStart w:name="z3764" w:id="3758"/>
    <w:p>
      <w:pPr>
        <w:spacing w:after="0"/>
        <w:ind w:left="0"/>
        <w:jc w:val="both"/>
      </w:pPr>
      <w:r>
        <w:rPr>
          <w:rFonts w:ascii="Times New Roman"/>
          <w:b w:val="false"/>
          <w:i w:val="false"/>
          <w:color w:val="000000"/>
          <w:sz w:val="28"/>
        </w:rPr>
        <w:t>
      удаление на мелких заготовках и сутунках поверхностных пороков металла методом сплошной обдирки на токарных или строгальных станках;</w:t>
      </w:r>
    </w:p>
    <w:bookmarkEnd w:id="3758"/>
    <w:bookmarkStart w:name="z3765" w:id="3759"/>
    <w:p>
      <w:pPr>
        <w:spacing w:after="0"/>
        <w:ind w:left="0"/>
        <w:jc w:val="both"/>
      </w:pPr>
      <w:r>
        <w:rPr>
          <w:rFonts w:ascii="Times New Roman"/>
          <w:b w:val="false"/>
          <w:i w:val="false"/>
          <w:color w:val="000000"/>
          <w:sz w:val="28"/>
        </w:rPr>
        <w:t>
      подбор режима обдирки в зависимости от марки стали;</w:t>
      </w:r>
    </w:p>
    <w:bookmarkEnd w:id="3759"/>
    <w:bookmarkStart w:name="z3766" w:id="3760"/>
    <w:p>
      <w:pPr>
        <w:spacing w:after="0"/>
        <w:ind w:left="0"/>
        <w:jc w:val="both"/>
      </w:pPr>
      <w:r>
        <w:rPr>
          <w:rFonts w:ascii="Times New Roman"/>
          <w:b w:val="false"/>
          <w:i w:val="false"/>
          <w:color w:val="000000"/>
          <w:sz w:val="28"/>
        </w:rPr>
        <w:t>
      чистка и смазка станка и участие в его ремонтах.</w:t>
      </w:r>
    </w:p>
    <w:bookmarkEnd w:id="3760"/>
    <w:bookmarkStart w:name="z3767" w:id="3761"/>
    <w:p>
      <w:pPr>
        <w:spacing w:after="0"/>
        <w:ind w:left="0"/>
        <w:jc w:val="both"/>
      </w:pPr>
      <w:r>
        <w:rPr>
          <w:rFonts w:ascii="Times New Roman"/>
          <w:b w:val="false"/>
          <w:i w:val="false"/>
          <w:color w:val="000000"/>
          <w:sz w:val="28"/>
        </w:rPr>
        <w:t>
      516. Должен знать:</w:t>
      </w:r>
    </w:p>
    <w:bookmarkEnd w:id="3761"/>
    <w:bookmarkStart w:name="z3768" w:id="3762"/>
    <w:p>
      <w:pPr>
        <w:spacing w:after="0"/>
        <w:ind w:left="0"/>
        <w:jc w:val="both"/>
      </w:pPr>
      <w:r>
        <w:rPr>
          <w:rFonts w:ascii="Times New Roman"/>
          <w:b w:val="false"/>
          <w:i w:val="false"/>
          <w:color w:val="000000"/>
          <w:sz w:val="28"/>
        </w:rPr>
        <w:t>
      принцип работы обслуживаемого станка;</w:t>
      </w:r>
    </w:p>
    <w:bookmarkEnd w:id="3762"/>
    <w:bookmarkStart w:name="z3769" w:id="3763"/>
    <w:p>
      <w:pPr>
        <w:spacing w:after="0"/>
        <w:ind w:left="0"/>
        <w:jc w:val="both"/>
      </w:pPr>
      <w:r>
        <w:rPr>
          <w:rFonts w:ascii="Times New Roman"/>
          <w:b w:val="false"/>
          <w:i w:val="false"/>
          <w:color w:val="000000"/>
          <w:sz w:val="28"/>
        </w:rPr>
        <w:t>
      способы центровки слитков и заготовок различных форм и размеров;</w:t>
      </w:r>
    </w:p>
    <w:bookmarkEnd w:id="3763"/>
    <w:bookmarkStart w:name="z3770" w:id="3764"/>
    <w:p>
      <w:pPr>
        <w:spacing w:after="0"/>
        <w:ind w:left="0"/>
        <w:jc w:val="both"/>
      </w:pPr>
      <w:r>
        <w:rPr>
          <w:rFonts w:ascii="Times New Roman"/>
          <w:b w:val="false"/>
          <w:i w:val="false"/>
          <w:color w:val="000000"/>
          <w:sz w:val="28"/>
        </w:rPr>
        <w:t>
      геометрию режущего инструмента;</w:t>
      </w:r>
    </w:p>
    <w:bookmarkEnd w:id="3764"/>
    <w:bookmarkStart w:name="z3771" w:id="3765"/>
    <w:p>
      <w:pPr>
        <w:spacing w:after="0"/>
        <w:ind w:left="0"/>
        <w:jc w:val="both"/>
      </w:pPr>
      <w:r>
        <w:rPr>
          <w:rFonts w:ascii="Times New Roman"/>
          <w:b w:val="false"/>
          <w:i w:val="false"/>
          <w:color w:val="000000"/>
          <w:sz w:val="28"/>
        </w:rPr>
        <w:t>
      требования государственных стандартов к чистоте поверхности металла;</w:t>
      </w:r>
    </w:p>
    <w:bookmarkEnd w:id="3765"/>
    <w:bookmarkStart w:name="z3772" w:id="3766"/>
    <w:p>
      <w:pPr>
        <w:spacing w:after="0"/>
        <w:ind w:left="0"/>
        <w:jc w:val="both"/>
      </w:pPr>
      <w:r>
        <w:rPr>
          <w:rFonts w:ascii="Times New Roman"/>
          <w:b w:val="false"/>
          <w:i w:val="false"/>
          <w:color w:val="000000"/>
          <w:sz w:val="28"/>
        </w:rPr>
        <w:t>
      виды, свойства и качество применяемых смазочных материалов и охлаждающих эмульсий;</w:t>
      </w:r>
    </w:p>
    <w:bookmarkEnd w:id="3766"/>
    <w:bookmarkStart w:name="z3773" w:id="3767"/>
    <w:p>
      <w:pPr>
        <w:spacing w:after="0"/>
        <w:ind w:left="0"/>
        <w:jc w:val="both"/>
      </w:pPr>
      <w:r>
        <w:rPr>
          <w:rFonts w:ascii="Times New Roman"/>
          <w:b w:val="false"/>
          <w:i w:val="false"/>
          <w:color w:val="000000"/>
          <w:sz w:val="28"/>
        </w:rPr>
        <w:t>
      основы слесарного дела.</w:t>
      </w:r>
    </w:p>
    <w:bookmarkEnd w:id="3767"/>
    <w:bookmarkStart w:name="z3774" w:id="3768"/>
    <w:p>
      <w:pPr>
        <w:spacing w:after="0"/>
        <w:ind w:left="0"/>
        <w:jc w:val="left"/>
      </w:pPr>
      <w:r>
        <w:rPr>
          <w:rFonts w:ascii="Times New Roman"/>
          <w:b/>
          <w:i w:val="false"/>
          <w:color w:val="000000"/>
        </w:rPr>
        <w:t xml:space="preserve"> Параграф 94. Оператор обдирочных станков, 3 разряд</w:t>
      </w:r>
    </w:p>
    <w:bookmarkEnd w:id="3768"/>
    <w:bookmarkStart w:name="z3775" w:id="3769"/>
    <w:p>
      <w:pPr>
        <w:spacing w:after="0"/>
        <w:ind w:left="0"/>
        <w:jc w:val="both"/>
      </w:pPr>
      <w:r>
        <w:rPr>
          <w:rFonts w:ascii="Times New Roman"/>
          <w:b w:val="false"/>
          <w:i w:val="false"/>
          <w:color w:val="000000"/>
          <w:sz w:val="28"/>
        </w:rPr>
        <w:t>
      517. Характеристика работ:</w:t>
      </w:r>
    </w:p>
    <w:bookmarkEnd w:id="3769"/>
    <w:bookmarkStart w:name="z3776" w:id="3770"/>
    <w:p>
      <w:pPr>
        <w:spacing w:after="0"/>
        <w:ind w:left="0"/>
        <w:jc w:val="both"/>
      </w:pPr>
      <w:r>
        <w:rPr>
          <w:rFonts w:ascii="Times New Roman"/>
          <w:b w:val="false"/>
          <w:i w:val="false"/>
          <w:color w:val="000000"/>
          <w:sz w:val="28"/>
        </w:rPr>
        <w:t>
      удаление поверхностных пороков металла на слитках, слябах, трубной и сортовой заготовках всех марок стали и сплавов методом сплошной и спиральной обдирки на станках разных типов и конструкций;</w:t>
      </w:r>
    </w:p>
    <w:bookmarkEnd w:id="3770"/>
    <w:bookmarkStart w:name="z3777" w:id="3771"/>
    <w:p>
      <w:pPr>
        <w:spacing w:after="0"/>
        <w:ind w:left="0"/>
        <w:jc w:val="both"/>
      </w:pPr>
      <w:r>
        <w:rPr>
          <w:rFonts w:ascii="Times New Roman"/>
          <w:b w:val="false"/>
          <w:i w:val="false"/>
          <w:color w:val="000000"/>
          <w:sz w:val="28"/>
        </w:rPr>
        <w:t>
      подбор режимов обдирки в зависимости от марки стали, профиля и метода обдирки;</w:t>
      </w:r>
    </w:p>
    <w:bookmarkEnd w:id="3771"/>
    <w:bookmarkStart w:name="z3778" w:id="3772"/>
    <w:p>
      <w:pPr>
        <w:spacing w:after="0"/>
        <w:ind w:left="0"/>
        <w:jc w:val="both"/>
      </w:pPr>
      <w:r>
        <w:rPr>
          <w:rFonts w:ascii="Times New Roman"/>
          <w:b w:val="false"/>
          <w:i w:val="false"/>
          <w:color w:val="000000"/>
          <w:sz w:val="28"/>
        </w:rPr>
        <w:t>
      наблюдение за чистотой поверхности обдираемого металла;</w:t>
      </w:r>
    </w:p>
    <w:bookmarkEnd w:id="3772"/>
    <w:bookmarkStart w:name="z3779" w:id="3773"/>
    <w:p>
      <w:pPr>
        <w:spacing w:after="0"/>
        <w:ind w:left="0"/>
        <w:jc w:val="both"/>
      </w:pPr>
      <w:r>
        <w:rPr>
          <w:rFonts w:ascii="Times New Roman"/>
          <w:b w:val="false"/>
          <w:i w:val="false"/>
          <w:color w:val="000000"/>
          <w:sz w:val="28"/>
        </w:rPr>
        <w:t>
      управление подводящими рольгангами, сбрасывателями, загрузочными и разгрузочными устройствами;</w:t>
      </w:r>
    </w:p>
    <w:bookmarkEnd w:id="3773"/>
    <w:bookmarkStart w:name="z3780" w:id="3774"/>
    <w:p>
      <w:pPr>
        <w:spacing w:after="0"/>
        <w:ind w:left="0"/>
        <w:jc w:val="both"/>
      </w:pPr>
      <w:r>
        <w:rPr>
          <w:rFonts w:ascii="Times New Roman"/>
          <w:b w:val="false"/>
          <w:i w:val="false"/>
          <w:color w:val="000000"/>
          <w:sz w:val="28"/>
        </w:rPr>
        <w:t>
      установка слитков и заготовок на станок;</w:t>
      </w:r>
    </w:p>
    <w:bookmarkEnd w:id="3774"/>
    <w:bookmarkStart w:name="z3781" w:id="3775"/>
    <w:p>
      <w:pPr>
        <w:spacing w:after="0"/>
        <w:ind w:left="0"/>
        <w:jc w:val="both"/>
      </w:pPr>
      <w:r>
        <w:rPr>
          <w:rFonts w:ascii="Times New Roman"/>
          <w:b w:val="false"/>
          <w:i w:val="false"/>
          <w:color w:val="000000"/>
          <w:sz w:val="28"/>
        </w:rPr>
        <w:t>
      смена, заточка и заправка режущего инструмента;</w:t>
      </w:r>
    </w:p>
    <w:bookmarkEnd w:id="3775"/>
    <w:bookmarkStart w:name="z3782" w:id="3776"/>
    <w:p>
      <w:pPr>
        <w:spacing w:after="0"/>
        <w:ind w:left="0"/>
        <w:jc w:val="both"/>
      </w:pPr>
      <w:r>
        <w:rPr>
          <w:rFonts w:ascii="Times New Roman"/>
          <w:b w:val="false"/>
          <w:i w:val="false"/>
          <w:color w:val="000000"/>
          <w:sz w:val="28"/>
        </w:rPr>
        <w:t>
      наладка станка;</w:t>
      </w:r>
    </w:p>
    <w:bookmarkEnd w:id="3776"/>
    <w:bookmarkStart w:name="z3783" w:id="3777"/>
    <w:p>
      <w:pPr>
        <w:spacing w:after="0"/>
        <w:ind w:left="0"/>
        <w:jc w:val="both"/>
      </w:pPr>
      <w:r>
        <w:rPr>
          <w:rFonts w:ascii="Times New Roman"/>
          <w:b w:val="false"/>
          <w:i w:val="false"/>
          <w:color w:val="000000"/>
          <w:sz w:val="28"/>
        </w:rPr>
        <w:t>
      выявление и устранение неисправностей в работе обслуживаемого станка.</w:t>
      </w:r>
    </w:p>
    <w:bookmarkEnd w:id="3777"/>
    <w:bookmarkStart w:name="z3784" w:id="3778"/>
    <w:p>
      <w:pPr>
        <w:spacing w:after="0"/>
        <w:ind w:left="0"/>
        <w:jc w:val="both"/>
      </w:pPr>
      <w:r>
        <w:rPr>
          <w:rFonts w:ascii="Times New Roman"/>
          <w:b w:val="false"/>
          <w:i w:val="false"/>
          <w:color w:val="000000"/>
          <w:sz w:val="28"/>
        </w:rPr>
        <w:t>
      518. Должен знать:</w:t>
      </w:r>
    </w:p>
    <w:bookmarkEnd w:id="3778"/>
    <w:bookmarkStart w:name="z3785" w:id="3779"/>
    <w:p>
      <w:pPr>
        <w:spacing w:after="0"/>
        <w:ind w:left="0"/>
        <w:jc w:val="both"/>
      </w:pPr>
      <w:r>
        <w:rPr>
          <w:rFonts w:ascii="Times New Roman"/>
          <w:b w:val="false"/>
          <w:i w:val="false"/>
          <w:color w:val="000000"/>
          <w:sz w:val="28"/>
        </w:rPr>
        <w:t>
      устройство и правила технической эксплуатации обслуживаемого станка;</w:t>
      </w:r>
    </w:p>
    <w:bookmarkEnd w:id="3779"/>
    <w:bookmarkStart w:name="z3786" w:id="3780"/>
    <w:p>
      <w:pPr>
        <w:spacing w:after="0"/>
        <w:ind w:left="0"/>
        <w:jc w:val="both"/>
      </w:pPr>
      <w:r>
        <w:rPr>
          <w:rFonts w:ascii="Times New Roman"/>
          <w:b w:val="false"/>
          <w:i w:val="false"/>
          <w:color w:val="000000"/>
          <w:sz w:val="28"/>
        </w:rPr>
        <w:t>
      виды поверхностных пороков металла, особенности их залегания и методы удаления;</w:t>
      </w:r>
    </w:p>
    <w:bookmarkEnd w:id="3780"/>
    <w:bookmarkStart w:name="z3787" w:id="3781"/>
    <w:p>
      <w:pPr>
        <w:spacing w:after="0"/>
        <w:ind w:left="0"/>
        <w:jc w:val="both"/>
      </w:pPr>
      <w:r>
        <w:rPr>
          <w:rFonts w:ascii="Times New Roman"/>
          <w:b w:val="false"/>
          <w:i w:val="false"/>
          <w:color w:val="000000"/>
          <w:sz w:val="28"/>
        </w:rPr>
        <w:t>
      режимы обдирки слитков и заготовок разных марок стали;</w:t>
      </w:r>
    </w:p>
    <w:bookmarkEnd w:id="3781"/>
    <w:bookmarkStart w:name="z3788" w:id="3782"/>
    <w:p>
      <w:pPr>
        <w:spacing w:after="0"/>
        <w:ind w:left="0"/>
        <w:jc w:val="both"/>
      </w:pPr>
      <w:r>
        <w:rPr>
          <w:rFonts w:ascii="Times New Roman"/>
          <w:b w:val="false"/>
          <w:i w:val="false"/>
          <w:color w:val="000000"/>
          <w:sz w:val="28"/>
        </w:rPr>
        <w:t>
      сортамент зачищаемых слитков и заготовок;</w:t>
      </w:r>
    </w:p>
    <w:bookmarkEnd w:id="3782"/>
    <w:bookmarkStart w:name="z3789" w:id="3783"/>
    <w:p>
      <w:pPr>
        <w:spacing w:after="0"/>
        <w:ind w:left="0"/>
        <w:jc w:val="both"/>
      </w:pPr>
      <w:r>
        <w:rPr>
          <w:rFonts w:ascii="Times New Roman"/>
          <w:b w:val="false"/>
          <w:i w:val="false"/>
          <w:color w:val="000000"/>
          <w:sz w:val="28"/>
        </w:rPr>
        <w:t>
      слесарное дело.</w:t>
      </w:r>
    </w:p>
    <w:bookmarkEnd w:id="3783"/>
    <w:bookmarkStart w:name="z3790" w:id="3784"/>
    <w:p>
      <w:pPr>
        <w:spacing w:after="0"/>
        <w:ind w:left="0"/>
        <w:jc w:val="left"/>
      </w:pPr>
      <w:r>
        <w:rPr>
          <w:rFonts w:ascii="Times New Roman"/>
          <w:b/>
          <w:i w:val="false"/>
          <w:color w:val="000000"/>
        </w:rPr>
        <w:t xml:space="preserve"> Параграф 95. Оператор обдирочных станков, 4 разряд</w:t>
      </w:r>
    </w:p>
    <w:bookmarkEnd w:id="3784"/>
    <w:bookmarkStart w:name="z3791" w:id="3785"/>
    <w:p>
      <w:pPr>
        <w:spacing w:after="0"/>
        <w:ind w:left="0"/>
        <w:jc w:val="both"/>
      </w:pPr>
      <w:r>
        <w:rPr>
          <w:rFonts w:ascii="Times New Roman"/>
          <w:b w:val="false"/>
          <w:i w:val="false"/>
          <w:color w:val="000000"/>
          <w:sz w:val="28"/>
        </w:rPr>
        <w:t>
      519. Характеристика работ:</w:t>
      </w:r>
    </w:p>
    <w:bookmarkEnd w:id="3785"/>
    <w:bookmarkStart w:name="z3792" w:id="3786"/>
    <w:p>
      <w:pPr>
        <w:spacing w:after="0"/>
        <w:ind w:left="0"/>
        <w:jc w:val="both"/>
      </w:pPr>
      <w:r>
        <w:rPr>
          <w:rFonts w:ascii="Times New Roman"/>
          <w:b w:val="false"/>
          <w:i w:val="false"/>
          <w:color w:val="000000"/>
          <w:sz w:val="28"/>
        </w:rPr>
        <w:t>
      удаление поверхностных пороков металла в мотках методом обдирки с предварительной правкой и профилирующей калибровкой;</w:t>
      </w:r>
    </w:p>
    <w:bookmarkEnd w:id="3786"/>
    <w:bookmarkStart w:name="z3793" w:id="3787"/>
    <w:p>
      <w:pPr>
        <w:spacing w:after="0"/>
        <w:ind w:left="0"/>
        <w:jc w:val="both"/>
      </w:pPr>
      <w:r>
        <w:rPr>
          <w:rFonts w:ascii="Times New Roman"/>
          <w:b w:val="false"/>
          <w:i w:val="false"/>
          <w:color w:val="000000"/>
          <w:sz w:val="28"/>
        </w:rPr>
        <w:t>
      управление разматывающим и калибрующим устройством, приводами горизонтального и вертикального барабанов и механизмами вращения резцовой головки;</w:t>
      </w:r>
    </w:p>
    <w:bookmarkEnd w:id="3787"/>
    <w:bookmarkStart w:name="z3794" w:id="3788"/>
    <w:p>
      <w:pPr>
        <w:spacing w:after="0"/>
        <w:ind w:left="0"/>
        <w:jc w:val="both"/>
      </w:pPr>
      <w:r>
        <w:rPr>
          <w:rFonts w:ascii="Times New Roman"/>
          <w:b w:val="false"/>
          <w:i w:val="false"/>
          <w:color w:val="000000"/>
          <w:sz w:val="28"/>
        </w:rPr>
        <w:t>
      обдирка трубной заготовки на бесцентрово-обдирочных станках;</w:t>
      </w:r>
    </w:p>
    <w:bookmarkEnd w:id="3788"/>
    <w:bookmarkStart w:name="z3795" w:id="3789"/>
    <w:p>
      <w:pPr>
        <w:spacing w:after="0"/>
        <w:ind w:left="0"/>
        <w:jc w:val="both"/>
      </w:pPr>
      <w:r>
        <w:rPr>
          <w:rFonts w:ascii="Times New Roman"/>
          <w:b w:val="false"/>
          <w:i w:val="false"/>
          <w:color w:val="000000"/>
          <w:sz w:val="28"/>
        </w:rPr>
        <w:t>
      проверка, наладка и обеспечение исправного состояния обслуживаемого оборудования.</w:t>
      </w:r>
    </w:p>
    <w:bookmarkEnd w:id="3789"/>
    <w:bookmarkStart w:name="z3796" w:id="3790"/>
    <w:p>
      <w:pPr>
        <w:spacing w:after="0"/>
        <w:ind w:left="0"/>
        <w:jc w:val="both"/>
      </w:pPr>
      <w:r>
        <w:rPr>
          <w:rFonts w:ascii="Times New Roman"/>
          <w:b w:val="false"/>
          <w:i w:val="false"/>
          <w:color w:val="000000"/>
          <w:sz w:val="28"/>
        </w:rPr>
        <w:t>
      520. Должен знать:</w:t>
      </w:r>
    </w:p>
    <w:bookmarkEnd w:id="3790"/>
    <w:bookmarkStart w:name="z3797" w:id="3791"/>
    <w:p>
      <w:pPr>
        <w:spacing w:after="0"/>
        <w:ind w:left="0"/>
        <w:jc w:val="both"/>
      </w:pPr>
      <w:r>
        <w:rPr>
          <w:rFonts w:ascii="Times New Roman"/>
          <w:b w:val="false"/>
          <w:i w:val="false"/>
          <w:color w:val="000000"/>
          <w:sz w:val="28"/>
        </w:rPr>
        <w:t>
      основы процесса калибровки металла;</w:t>
      </w:r>
    </w:p>
    <w:bookmarkEnd w:id="3791"/>
    <w:bookmarkStart w:name="z3798" w:id="3792"/>
    <w:p>
      <w:pPr>
        <w:spacing w:after="0"/>
        <w:ind w:left="0"/>
        <w:jc w:val="both"/>
      </w:pPr>
      <w:r>
        <w:rPr>
          <w:rFonts w:ascii="Times New Roman"/>
          <w:b w:val="false"/>
          <w:i w:val="false"/>
          <w:color w:val="000000"/>
          <w:sz w:val="28"/>
        </w:rPr>
        <w:t>
      геометрию заточки и доводки;</w:t>
      </w:r>
    </w:p>
    <w:bookmarkEnd w:id="3792"/>
    <w:bookmarkStart w:name="z3799" w:id="3793"/>
    <w:p>
      <w:pPr>
        <w:spacing w:after="0"/>
        <w:ind w:left="0"/>
        <w:jc w:val="both"/>
      </w:pPr>
      <w:r>
        <w:rPr>
          <w:rFonts w:ascii="Times New Roman"/>
          <w:b w:val="false"/>
          <w:i w:val="false"/>
          <w:color w:val="000000"/>
          <w:sz w:val="28"/>
        </w:rPr>
        <w:t>
      правила термообработки нормального и специального режущего инструмента;</w:t>
      </w:r>
    </w:p>
    <w:bookmarkEnd w:id="3793"/>
    <w:bookmarkStart w:name="z3800" w:id="3794"/>
    <w:p>
      <w:pPr>
        <w:spacing w:after="0"/>
        <w:ind w:left="0"/>
        <w:jc w:val="both"/>
      </w:pPr>
      <w:r>
        <w:rPr>
          <w:rFonts w:ascii="Times New Roman"/>
          <w:b w:val="false"/>
          <w:i w:val="false"/>
          <w:color w:val="000000"/>
          <w:sz w:val="28"/>
        </w:rPr>
        <w:t>
      свойства углеродистых и легированных марок стали.</w:t>
      </w:r>
    </w:p>
    <w:bookmarkEnd w:id="3794"/>
    <w:bookmarkStart w:name="z3801" w:id="3795"/>
    <w:p>
      <w:pPr>
        <w:spacing w:after="0"/>
        <w:ind w:left="0"/>
        <w:jc w:val="left"/>
      </w:pPr>
      <w:r>
        <w:rPr>
          <w:rFonts w:ascii="Times New Roman"/>
          <w:b/>
          <w:i w:val="false"/>
          <w:color w:val="000000"/>
        </w:rPr>
        <w:t xml:space="preserve"> Параграф 96. Обмазчик листов и труб, 1 разряд</w:t>
      </w:r>
    </w:p>
    <w:bookmarkEnd w:id="3795"/>
    <w:bookmarkStart w:name="z3802" w:id="3796"/>
    <w:p>
      <w:pPr>
        <w:spacing w:after="0"/>
        <w:ind w:left="0"/>
        <w:jc w:val="both"/>
      </w:pPr>
      <w:r>
        <w:rPr>
          <w:rFonts w:ascii="Times New Roman"/>
          <w:b w:val="false"/>
          <w:i w:val="false"/>
          <w:color w:val="000000"/>
          <w:sz w:val="28"/>
        </w:rPr>
        <w:t>
      521. Характеристика работ:</w:t>
      </w:r>
    </w:p>
    <w:bookmarkEnd w:id="3796"/>
    <w:bookmarkStart w:name="z3803" w:id="3797"/>
    <w:p>
      <w:pPr>
        <w:spacing w:after="0"/>
        <w:ind w:left="0"/>
        <w:jc w:val="both"/>
      </w:pPr>
      <w:r>
        <w:rPr>
          <w:rFonts w:ascii="Times New Roman"/>
          <w:b w:val="false"/>
          <w:i w:val="false"/>
          <w:color w:val="000000"/>
          <w:sz w:val="28"/>
        </w:rPr>
        <w:t>
      обмазка поверхности листов маслом вручную;</w:t>
      </w:r>
    </w:p>
    <w:bookmarkEnd w:id="3797"/>
    <w:bookmarkStart w:name="z3804" w:id="3798"/>
    <w:p>
      <w:pPr>
        <w:spacing w:after="0"/>
        <w:ind w:left="0"/>
        <w:jc w:val="both"/>
      </w:pPr>
      <w:r>
        <w:rPr>
          <w:rFonts w:ascii="Times New Roman"/>
          <w:b w:val="false"/>
          <w:i w:val="false"/>
          <w:color w:val="000000"/>
          <w:sz w:val="28"/>
        </w:rPr>
        <w:t>
      подача листов к промасливающим роликам промасливающей машины, приҰм листов с роликов и укладка их в пачки.</w:t>
      </w:r>
    </w:p>
    <w:bookmarkEnd w:id="3798"/>
    <w:bookmarkStart w:name="z3805" w:id="3799"/>
    <w:p>
      <w:pPr>
        <w:spacing w:after="0"/>
        <w:ind w:left="0"/>
        <w:jc w:val="both"/>
      </w:pPr>
      <w:r>
        <w:rPr>
          <w:rFonts w:ascii="Times New Roman"/>
          <w:b w:val="false"/>
          <w:i w:val="false"/>
          <w:color w:val="000000"/>
          <w:sz w:val="28"/>
        </w:rPr>
        <w:t>
      522. Должен знать:</w:t>
      </w:r>
    </w:p>
    <w:bookmarkEnd w:id="3799"/>
    <w:bookmarkStart w:name="z3806" w:id="3800"/>
    <w:p>
      <w:pPr>
        <w:spacing w:after="0"/>
        <w:ind w:left="0"/>
        <w:jc w:val="both"/>
      </w:pPr>
      <w:r>
        <w:rPr>
          <w:rFonts w:ascii="Times New Roman"/>
          <w:b w:val="false"/>
          <w:i w:val="false"/>
          <w:color w:val="000000"/>
          <w:sz w:val="28"/>
        </w:rPr>
        <w:t>
      сортамент листового металла;</w:t>
      </w:r>
    </w:p>
    <w:bookmarkEnd w:id="3800"/>
    <w:bookmarkStart w:name="z3807" w:id="3801"/>
    <w:p>
      <w:pPr>
        <w:spacing w:after="0"/>
        <w:ind w:left="0"/>
        <w:jc w:val="both"/>
      </w:pPr>
      <w:r>
        <w:rPr>
          <w:rFonts w:ascii="Times New Roman"/>
          <w:b w:val="false"/>
          <w:i w:val="false"/>
          <w:color w:val="000000"/>
          <w:sz w:val="28"/>
        </w:rPr>
        <w:t>
      свойства и качество масла для обмазки листов;</w:t>
      </w:r>
    </w:p>
    <w:bookmarkEnd w:id="3801"/>
    <w:bookmarkStart w:name="z3808" w:id="3802"/>
    <w:p>
      <w:pPr>
        <w:spacing w:after="0"/>
        <w:ind w:left="0"/>
        <w:jc w:val="both"/>
      </w:pPr>
      <w:r>
        <w:rPr>
          <w:rFonts w:ascii="Times New Roman"/>
          <w:b w:val="false"/>
          <w:i w:val="false"/>
          <w:color w:val="000000"/>
          <w:sz w:val="28"/>
        </w:rPr>
        <w:t>
      нормы расхода смазочных материалов.</w:t>
      </w:r>
    </w:p>
    <w:bookmarkEnd w:id="3802"/>
    <w:bookmarkStart w:name="z3809" w:id="3803"/>
    <w:p>
      <w:pPr>
        <w:spacing w:after="0"/>
        <w:ind w:left="0"/>
        <w:jc w:val="left"/>
      </w:pPr>
      <w:r>
        <w:rPr>
          <w:rFonts w:ascii="Times New Roman"/>
          <w:b/>
          <w:i w:val="false"/>
          <w:color w:val="000000"/>
        </w:rPr>
        <w:t xml:space="preserve"> Параграф 97. Обмазчик листов и труб, 2 разряд</w:t>
      </w:r>
    </w:p>
    <w:bookmarkEnd w:id="3803"/>
    <w:bookmarkStart w:name="z3810" w:id="3804"/>
    <w:p>
      <w:pPr>
        <w:spacing w:after="0"/>
        <w:ind w:left="0"/>
        <w:jc w:val="both"/>
      </w:pPr>
      <w:r>
        <w:rPr>
          <w:rFonts w:ascii="Times New Roman"/>
          <w:b w:val="false"/>
          <w:i w:val="false"/>
          <w:color w:val="000000"/>
          <w:sz w:val="28"/>
        </w:rPr>
        <w:t>
      523. Характеристика работ:</w:t>
      </w:r>
    </w:p>
    <w:bookmarkEnd w:id="3804"/>
    <w:bookmarkStart w:name="z3811" w:id="3805"/>
    <w:p>
      <w:pPr>
        <w:spacing w:after="0"/>
        <w:ind w:left="0"/>
        <w:jc w:val="both"/>
      </w:pPr>
      <w:r>
        <w:rPr>
          <w:rFonts w:ascii="Times New Roman"/>
          <w:b w:val="false"/>
          <w:i w:val="false"/>
          <w:color w:val="000000"/>
          <w:sz w:val="28"/>
        </w:rPr>
        <w:t>
      ведение процесса промасливания листов и труб на промасливающей машине или промасливание пакетов труб в масляной ванне;</w:t>
      </w:r>
    </w:p>
    <w:bookmarkEnd w:id="3805"/>
    <w:bookmarkStart w:name="z3812" w:id="3806"/>
    <w:p>
      <w:pPr>
        <w:spacing w:after="0"/>
        <w:ind w:left="0"/>
        <w:jc w:val="both"/>
      </w:pPr>
      <w:r>
        <w:rPr>
          <w:rFonts w:ascii="Times New Roman"/>
          <w:b w:val="false"/>
          <w:i w:val="false"/>
          <w:color w:val="000000"/>
          <w:sz w:val="28"/>
        </w:rPr>
        <w:t>
      наблюдение за подачей листов к промасливающим роликам, их уборкой;</w:t>
      </w:r>
    </w:p>
    <w:bookmarkEnd w:id="3806"/>
    <w:bookmarkStart w:name="z3813" w:id="3807"/>
    <w:p>
      <w:pPr>
        <w:spacing w:after="0"/>
        <w:ind w:left="0"/>
        <w:jc w:val="both"/>
      </w:pPr>
      <w:r>
        <w:rPr>
          <w:rFonts w:ascii="Times New Roman"/>
          <w:b w:val="false"/>
          <w:i w:val="false"/>
          <w:color w:val="000000"/>
          <w:sz w:val="28"/>
        </w:rPr>
        <w:t>
      приготовление состава смазки;</w:t>
      </w:r>
    </w:p>
    <w:bookmarkEnd w:id="3807"/>
    <w:bookmarkStart w:name="z3814" w:id="3808"/>
    <w:p>
      <w:pPr>
        <w:spacing w:after="0"/>
        <w:ind w:left="0"/>
        <w:jc w:val="both"/>
      </w:pPr>
      <w:r>
        <w:rPr>
          <w:rFonts w:ascii="Times New Roman"/>
          <w:b w:val="false"/>
          <w:i w:val="false"/>
          <w:color w:val="000000"/>
          <w:sz w:val="28"/>
        </w:rPr>
        <w:t>
      регулирование температуры смазки и ее вязкости;</w:t>
      </w:r>
    </w:p>
    <w:bookmarkEnd w:id="3808"/>
    <w:bookmarkStart w:name="z3815" w:id="3809"/>
    <w:p>
      <w:pPr>
        <w:spacing w:after="0"/>
        <w:ind w:left="0"/>
        <w:jc w:val="both"/>
      </w:pPr>
      <w:r>
        <w:rPr>
          <w:rFonts w:ascii="Times New Roman"/>
          <w:b w:val="false"/>
          <w:i w:val="false"/>
          <w:color w:val="000000"/>
          <w:sz w:val="28"/>
        </w:rPr>
        <w:t>
      выполнение подкрановых операций при промасливании листов и труб и уборке пакетов, труб после промасливания;</w:t>
      </w:r>
    </w:p>
    <w:bookmarkEnd w:id="3809"/>
    <w:bookmarkStart w:name="z3816" w:id="3810"/>
    <w:p>
      <w:pPr>
        <w:spacing w:after="0"/>
        <w:ind w:left="0"/>
        <w:jc w:val="both"/>
      </w:pPr>
      <w:r>
        <w:rPr>
          <w:rFonts w:ascii="Times New Roman"/>
          <w:b w:val="false"/>
          <w:i w:val="false"/>
          <w:color w:val="000000"/>
          <w:sz w:val="28"/>
        </w:rPr>
        <w:t>
      наладка машины и участие в ее ремонте.</w:t>
      </w:r>
    </w:p>
    <w:bookmarkEnd w:id="3810"/>
    <w:bookmarkStart w:name="z3817" w:id="3811"/>
    <w:p>
      <w:pPr>
        <w:spacing w:after="0"/>
        <w:ind w:left="0"/>
        <w:jc w:val="both"/>
      </w:pPr>
      <w:r>
        <w:rPr>
          <w:rFonts w:ascii="Times New Roman"/>
          <w:b w:val="false"/>
          <w:i w:val="false"/>
          <w:color w:val="000000"/>
          <w:sz w:val="28"/>
        </w:rPr>
        <w:t>
      524. Должен знать:</w:t>
      </w:r>
    </w:p>
    <w:bookmarkEnd w:id="3811"/>
    <w:bookmarkStart w:name="z3818" w:id="3812"/>
    <w:p>
      <w:pPr>
        <w:spacing w:after="0"/>
        <w:ind w:left="0"/>
        <w:jc w:val="both"/>
      </w:pPr>
      <w:r>
        <w:rPr>
          <w:rFonts w:ascii="Times New Roman"/>
          <w:b w:val="false"/>
          <w:i w:val="false"/>
          <w:color w:val="000000"/>
          <w:sz w:val="28"/>
        </w:rPr>
        <w:t>
      принцип работы промасливающей машины;</w:t>
      </w:r>
    </w:p>
    <w:bookmarkEnd w:id="3812"/>
    <w:bookmarkStart w:name="z3819" w:id="3813"/>
    <w:p>
      <w:pPr>
        <w:spacing w:after="0"/>
        <w:ind w:left="0"/>
        <w:jc w:val="both"/>
      </w:pPr>
      <w:r>
        <w:rPr>
          <w:rFonts w:ascii="Times New Roman"/>
          <w:b w:val="false"/>
          <w:i w:val="false"/>
          <w:color w:val="000000"/>
          <w:sz w:val="28"/>
        </w:rPr>
        <w:t>
      сортамент труб;</w:t>
      </w:r>
    </w:p>
    <w:bookmarkEnd w:id="3813"/>
    <w:bookmarkStart w:name="z3820" w:id="3814"/>
    <w:p>
      <w:pPr>
        <w:spacing w:after="0"/>
        <w:ind w:left="0"/>
        <w:jc w:val="both"/>
      </w:pPr>
      <w:r>
        <w:rPr>
          <w:rFonts w:ascii="Times New Roman"/>
          <w:b w:val="false"/>
          <w:i w:val="false"/>
          <w:color w:val="000000"/>
          <w:sz w:val="28"/>
        </w:rPr>
        <w:t>
      состав и свойства смазки для промасливания труб;</w:t>
      </w:r>
    </w:p>
    <w:bookmarkEnd w:id="3814"/>
    <w:bookmarkStart w:name="z3821" w:id="3815"/>
    <w:p>
      <w:pPr>
        <w:spacing w:after="0"/>
        <w:ind w:left="0"/>
        <w:jc w:val="both"/>
      </w:pPr>
      <w:r>
        <w:rPr>
          <w:rFonts w:ascii="Times New Roman"/>
          <w:b w:val="false"/>
          <w:i w:val="false"/>
          <w:color w:val="000000"/>
          <w:sz w:val="28"/>
        </w:rPr>
        <w:t>
      слесарное дело.</w:t>
      </w:r>
    </w:p>
    <w:bookmarkEnd w:id="3815"/>
    <w:bookmarkStart w:name="z3822" w:id="3816"/>
    <w:p>
      <w:pPr>
        <w:spacing w:after="0"/>
        <w:ind w:left="0"/>
        <w:jc w:val="left"/>
      </w:pPr>
      <w:r>
        <w:rPr>
          <w:rFonts w:ascii="Times New Roman"/>
          <w:b/>
          <w:i w:val="false"/>
          <w:color w:val="000000"/>
        </w:rPr>
        <w:t xml:space="preserve"> Параграф 98. Наборщик пакетов листов и труб, 2 разряд</w:t>
      </w:r>
    </w:p>
    <w:bookmarkEnd w:id="3816"/>
    <w:bookmarkStart w:name="z3823" w:id="3817"/>
    <w:p>
      <w:pPr>
        <w:spacing w:after="0"/>
        <w:ind w:left="0"/>
        <w:jc w:val="both"/>
      </w:pPr>
      <w:r>
        <w:rPr>
          <w:rFonts w:ascii="Times New Roman"/>
          <w:b w:val="false"/>
          <w:i w:val="false"/>
          <w:color w:val="000000"/>
          <w:sz w:val="28"/>
        </w:rPr>
        <w:t>
      525. Характеристика работ:</w:t>
      </w:r>
    </w:p>
    <w:bookmarkEnd w:id="3817"/>
    <w:bookmarkStart w:name="z3824" w:id="3818"/>
    <w:p>
      <w:pPr>
        <w:spacing w:after="0"/>
        <w:ind w:left="0"/>
        <w:jc w:val="both"/>
      </w:pPr>
      <w:r>
        <w:rPr>
          <w:rFonts w:ascii="Times New Roman"/>
          <w:b w:val="false"/>
          <w:i w:val="false"/>
          <w:color w:val="000000"/>
          <w:sz w:val="28"/>
        </w:rPr>
        <w:t>
      наборка, укладка и увязка рулонов, листов и труб в пакеты и транспортировка их в процессе производства;</w:t>
      </w:r>
    </w:p>
    <w:bookmarkEnd w:id="3818"/>
    <w:bookmarkStart w:name="z3825" w:id="3819"/>
    <w:p>
      <w:pPr>
        <w:spacing w:after="0"/>
        <w:ind w:left="0"/>
        <w:jc w:val="both"/>
      </w:pPr>
      <w:r>
        <w:rPr>
          <w:rFonts w:ascii="Times New Roman"/>
          <w:b w:val="false"/>
          <w:i w:val="false"/>
          <w:color w:val="000000"/>
          <w:sz w:val="28"/>
        </w:rPr>
        <w:t>
      подноска якорей и прокладок;</w:t>
      </w:r>
    </w:p>
    <w:bookmarkEnd w:id="3819"/>
    <w:bookmarkStart w:name="z3826" w:id="3820"/>
    <w:p>
      <w:pPr>
        <w:spacing w:after="0"/>
        <w:ind w:left="0"/>
        <w:jc w:val="both"/>
      </w:pPr>
      <w:r>
        <w:rPr>
          <w:rFonts w:ascii="Times New Roman"/>
          <w:b w:val="false"/>
          <w:i w:val="false"/>
          <w:color w:val="000000"/>
          <w:sz w:val="28"/>
        </w:rPr>
        <w:t>
      зацепка, отцепка и строповка пакетов листов и труб при выгрузке, транспортировке, штабелировании и сортировке при работе под краном;</w:t>
      </w:r>
    </w:p>
    <w:bookmarkEnd w:id="3820"/>
    <w:bookmarkStart w:name="z3827" w:id="3821"/>
    <w:p>
      <w:pPr>
        <w:spacing w:after="0"/>
        <w:ind w:left="0"/>
        <w:jc w:val="both"/>
      </w:pPr>
      <w:r>
        <w:rPr>
          <w:rFonts w:ascii="Times New Roman"/>
          <w:b w:val="false"/>
          <w:i w:val="false"/>
          <w:color w:val="000000"/>
          <w:sz w:val="28"/>
        </w:rPr>
        <w:t>
      сращивание канатов простыми узлами.</w:t>
      </w:r>
    </w:p>
    <w:bookmarkEnd w:id="3821"/>
    <w:bookmarkStart w:name="z3828" w:id="3822"/>
    <w:p>
      <w:pPr>
        <w:spacing w:after="0"/>
        <w:ind w:left="0"/>
        <w:jc w:val="both"/>
      </w:pPr>
      <w:r>
        <w:rPr>
          <w:rFonts w:ascii="Times New Roman"/>
          <w:b w:val="false"/>
          <w:i w:val="false"/>
          <w:color w:val="000000"/>
          <w:sz w:val="28"/>
        </w:rPr>
        <w:t>
      526. Должен знать:</w:t>
      </w:r>
    </w:p>
    <w:bookmarkEnd w:id="3822"/>
    <w:bookmarkStart w:name="z3829" w:id="3823"/>
    <w:p>
      <w:pPr>
        <w:spacing w:after="0"/>
        <w:ind w:left="0"/>
        <w:jc w:val="both"/>
      </w:pPr>
      <w:r>
        <w:rPr>
          <w:rFonts w:ascii="Times New Roman"/>
          <w:b w:val="false"/>
          <w:i w:val="false"/>
          <w:color w:val="000000"/>
          <w:sz w:val="28"/>
        </w:rPr>
        <w:t>
      методы наборки пакетов;</w:t>
      </w:r>
    </w:p>
    <w:bookmarkEnd w:id="3823"/>
    <w:bookmarkStart w:name="z3830" w:id="3824"/>
    <w:p>
      <w:pPr>
        <w:spacing w:after="0"/>
        <w:ind w:left="0"/>
        <w:jc w:val="both"/>
      </w:pPr>
      <w:r>
        <w:rPr>
          <w:rFonts w:ascii="Times New Roman"/>
          <w:b w:val="false"/>
          <w:i w:val="false"/>
          <w:color w:val="000000"/>
          <w:sz w:val="28"/>
        </w:rPr>
        <w:t>
      сортамент, марки стали и развес листов, труб и их маркировку;</w:t>
      </w:r>
    </w:p>
    <w:bookmarkEnd w:id="3824"/>
    <w:bookmarkStart w:name="z3831" w:id="3825"/>
    <w:p>
      <w:pPr>
        <w:spacing w:after="0"/>
        <w:ind w:left="0"/>
        <w:jc w:val="both"/>
      </w:pPr>
      <w:r>
        <w:rPr>
          <w:rFonts w:ascii="Times New Roman"/>
          <w:b w:val="false"/>
          <w:i w:val="false"/>
          <w:color w:val="000000"/>
          <w:sz w:val="28"/>
        </w:rPr>
        <w:t>
      технологические маршруты металла;</w:t>
      </w:r>
    </w:p>
    <w:bookmarkEnd w:id="3825"/>
    <w:bookmarkStart w:name="z3832" w:id="3826"/>
    <w:p>
      <w:pPr>
        <w:spacing w:after="0"/>
        <w:ind w:left="0"/>
        <w:jc w:val="both"/>
      </w:pPr>
      <w:r>
        <w:rPr>
          <w:rFonts w:ascii="Times New Roman"/>
          <w:b w:val="false"/>
          <w:i w:val="false"/>
          <w:color w:val="000000"/>
          <w:sz w:val="28"/>
        </w:rPr>
        <w:t>
      принцип работы обслуживаемого оборудования и механизмов.</w:t>
      </w:r>
    </w:p>
    <w:bookmarkEnd w:id="3826"/>
    <w:bookmarkStart w:name="z3833" w:id="3827"/>
    <w:p>
      <w:pPr>
        <w:spacing w:after="0"/>
        <w:ind w:left="0"/>
        <w:jc w:val="left"/>
      </w:pPr>
      <w:r>
        <w:rPr>
          <w:rFonts w:ascii="Times New Roman"/>
          <w:b/>
          <w:i w:val="false"/>
          <w:color w:val="000000"/>
        </w:rPr>
        <w:t xml:space="preserve"> Параграф 99. Наборщик пакетов листов и труб, 3 разряд</w:t>
      </w:r>
    </w:p>
    <w:bookmarkEnd w:id="3827"/>
    <w:bookmarkStart w:name="z3834" w:id="3828"/>
    <w:p>
      <w:pPr>
        <w:spacing w:after="0"/>
        <w:ind w:left="0"/>
        <w:jc w:val="both"/>
      </w:pPr>
      <w:r>
        <w:rPr>
          <w:rFonts w:ascii="Times New Roman"/>
          <w:b w:val="false"/>
          <w:i w:val="false"/>
          <w:color w:val="000000"/>
          <w:sz w:val="28"/>
        </w:rPr>
        <w:t>
      527. Характеристика работ:</w:t>
      </w:r>
    </w:p>
    <w:bookmarkEnd w:id="3828"/>
    <w:bookmarkStart w:name="z3835" w:id="3829"/>
    <w:p>
      <w:pPr>
        <w:spacing w:after="0"/>
        <w:ind w:left="0"/>
        <w:jc w:val="both"/>
      </w:pPr>
      <w:r>
        <w:rPr>
          <w:rFonts w:ascii="Times New Roman"/>
          <w:b w:val="false"/>
          <w:i w:val="false"/>
          <w:color w:val="000000"/>
          <w:sz w:val="28"/>
        </w:rPr>
        <w:t>
      подготовка слябов и рамок рядовых марок стали к сборке в пакет;</w:t>
      </w:r>
    </w:p>
    <w:bookmarkEnd w:id="3829"/>
    <w:bookmarkStart w:name="z3836" w:id="3830"/>
    <w:p>
      <w:pPr>
        <w:spacing w:after="0"/>
        <w:ind w:left="0"/>
        <w:jc w:val="both"/>
      </w:pPr>
      <w:r>
        <w:rPr>
          <w:rFonts w:ascii="Times New Roman"/>
          <w:b w:val="false"/>
          <w:i w:val="false"/>
          <w:color w:val="000000"/>
          <w:sz w:val="28"/>
        </w:rPr>
        <w:t>
      очистка поверхности металла вручную и механическим способом с применением химических веществ;</w:t>
      </w:r>
    </w:p>
    <w:bookmarkEnd w:id="3830"/>
    <w:bookmarkStart w:name="z3837" w:id="3831"/>
    <w:p>
      <w:pPr>
        <w:spacing w:after="0"/>
        <w:ind w:left="0"/>
        <w:jc w:val="both"/>
      </w:pPr>
      <w:r>
        <w:rPr>
          <w:rFonts w:ascii="Times New Roman"/>
          <w:b w:val="false"/>
          <w:i w:val="false"/>
          <w:color w:val="000000"/>
          <w:sz w:val="28"/>
        </w:rPr>
        <w:t>
      выбор рецептуры моющей жидкости;</w:t>
      </w:r>
    </w:p>
    <w:bookmarkEnd w:id="3831"/>
    <w:bookmarkStart w:name="z3838" w:id="3832"/>
    <w:p>
      <w:pPr>
        <w:spacing w:after="0"/>
        <w:ind w:left="0"/>
        <w:jc w:val="both"/>
      </w:pPr>
      <w:r>
        <w:rPr>
          <w:rFonts w:ascii="Times New Roman"/>
          <w:b w:val="false"/>
          <w:i w:val="false"/>
          <w:color w:val="000000"/>
          <w:sz w:val="28"/>
        </w:rPr>
        <w:t>
      подготовка плакирующих пластин из специальных марок стали и никелирование с частичной наждачной зачисткой и пневматической вырубкой дефектов на поверхности пластин;</w:t>
      </w:r>
    </w:p>
    <w:bookmarkEnd w:id="3832"/>
    <w:bookmarkStart w:name="z3839" w:id="3833"/>
    <w:p>
      <w:pPr>
        <w:spacing w:after="0"/>
        <w:ind w:left="0"/>
        <w:jc w:val="both"/>
      </w:pPr>
      <w:r>
        <w:rPr>
          <w:rFonts w:ascii="Times New Roman"/>
          <w:b w:val="false"/>
          <w:i w:val="false"/>
          <w:color w:val="000000"/>
          <w:sz w:val="28"/>
        </w:rPr>
        <w:t>
      очистка пластин после никелирования;</w:t>
      </w:r>
    </w:p>
    <w:bookmarkEnd w:id="3833"/>
    <w:bookmarkStart w:name="z3840" w:id="3834"/>
    <w:p>
      <w:pPr>
        <w:spacing w:after="0"/>
        <w:ind w:left="0"/>
        <w:jc w:val="both"/>
      </w:pPr>
      <w:r>
        <w:rPr>
          <w:rFonts w:ascii="Times New Roman"/>
          <w:b w:val="false"/>
          <w:i w:val="false"/>
          <w:color w:val="000000"/>
          <w:sz w:val="28"/>
        </w:rPr>
        <w:t>
      сборка пакетов перед сваркой из обезжиренных пластин специальных марок стали и слябов рядовых марок стали.</w:t>
      </w:r>
    </w:p>
    <w:bookmarkEnd w:id="3834"/>
    <w:bookmarkStart w:name="z3841" w:id="3835"/>
    <w:p>
      <w:pPr>
        <w:spacing w:after="0"/>
        <w:ind w:left="0"/>
        <w:jc w:val="both"/>
      </w:pPr>
      <w:r>
        <w:rPr>
          <w:rFonts w:ascii="Times New Roman"/>
          <w:b w:val="false"/>
          <w:i w:val="false"/>
          <w:color w:val="000000"/>
          <w:sz w:val="28"/>
        </w:rPr>
        <w:t>
      528. Должен знать:</w:t>
      </w:r>
    </w:p>
    <w:bookmarkEnd w:id="3835"/>
    <w:bookmarkStart w:name="z3842" w:id="3836"/>
    <w:p>
      <w:pPr>
        <w:spacing w:after="0"/>
        <w:ind w:left="0"/>
        <w:jc w:val="both"/>
      </w:pPr>
      <w:r>
        <w:rPr>
          <w:rFonts w:ascii="Times New Roman"/>
          <w:b w:val="false"/>
          <w:i w:val="false"/>
          <w:color w:val="000000"/>
          <w:sz w:val="28"/>
        </w:rPr>
        <w:t>
      основы технологии производства двухслойного листа;</w:t>
      </w:r>
    </w:p>
    <w:bookmarkEnd w:id="3836"/>
    <w:bookmarkStart w:name="z3843" w:id="3837"/>
    <w:p>
      <w:pPr>
        <w:spacing w:after="0"/>
        <w:ind w:left="0"/>
        <w:jc w:val="both"/>
      </w:pPr>
      <w:r>
        <w:rPr>
          <w:rFonts w:ascii="Times New Roman"/>
          <w:b w:val="false"/>
          <w:i w:val="false"/>
          <w:color w:val="000000"/>
          <w:sz w:val="28"/>
        </w:rPr>
        <w:t>
      типы собираемых пакетов;</w:t>
      </w:r>
    </w:p>
    <w:bookmarkEnd w:id="3837"/>
    <w:bookmarkStart w:name="z3844" w:id="3838"/>
    <w:p>
      <w:pPr>
        <w:spacing w:after="0"/>
        <w:ind w:left="0"/>
        <w:jc w:val="both"/>
      </w:pPr>
      <w:r>
        <w:rPr>
          <w:rFonts w:ascii="Times New Roman"/>
          <w:b w:val="false"/>
          <w:i w:val="false"/>
          <w:color w:val="000000"/>
          <w:sz w:val="28"/>
        </w:rPr>
        <w:t>
      марка и свойства стали, применяемой для сборки пакетов;</w:t>
      </w:r>
    </w:p>
    <w:bookmarkEnd w:id="3838"/>
    <w:bookmarkStart w:name="z3845" w:id="3839"/>
    <w:p>
      <w:pPr>
        <w:spacing w:after="0"/>
        <w:ind w:left="0"/>
        <w:jc w:val="both"/>
      </w:pPr>
      <w:r>
        <w:rPr>
          <w:rFonts w:ascii="Times New Roman"/>
          <w:b w:val="false"/>
          <w:i w:val="false"/>
          <w:color w:val="000000"/>
          <w:sz w:val="28"/>
        </w:rPr>
        <w:t>
      технологию подготовки и никелирования плакирующих пластин;</w:t>
      </w:r>
    </w:p>
    <w:bookmarkEnd w:id="3839"/>
    <w:bookmarkStart w:name="z3846" w:id="3840"/>
    <w:p>
      <w:pPr>
        <w:spacing w:after="0"/>
        <w:ind w:left="0"/>
        <w:jc w:val="both"/>
      </w:pPr>
      <w:r>
        <w:rPr>
          <w:rFonts w:ascii="Times New Roman"/>
          <w:b w:val="false"/>
          <w:i w:val="false"/>
          <w:color w:val="000000"/>
          <w:sz w:val="28"/>
        </w:rPr>
        <w:t>
      устройство обслуживаемого оборудования и механизмов.</w:t>
      </w:r>
    </w:p>
    <w:bookmarkEnd w:id="3840"/>
    <w:bookmarkStart w:name="z3847" w:id="3841"/>
    <w:p>
      <w:pPr>
        <w:spacing w:after="0"/>
        <w:ind w:left="0"/>
        <w:jc w:val="left"/>
      </w:pPr>
      <w:r>
        <w:rPr>
          <w:rFonts w:ascii="Times New Roman"/>
          <w:b/>
          <w:i w:val="false"/>
          <w:color w:val="000000"/>
        </w:rPr>
        <w:t xml:space="preserve"> Параграф 100. Талькировщик листов и лент, 2 разряд</w:t>
      </w:r>
    </w:p>
    <w:bookmarkEnd w:id="3841"/>
    <w:bookmarkStart w:name="z3848" w:id="3842"/>
    <w:p>
      <w:pPr>
        <w:spacing w:after="0"/>
        <w:ind w:left="0"/>
        <w:jc w:val="both"/>
      </w:pPr>
      <w:r>
        <w:rPr>
          <w:rFonts w:ascii="Times New Roman"/>
          <w:b w:val="false"/>
          <w:i w:val="false"/>
          <w:color w:val="000000"/>
          <w:sz w:val="28"/>
        </w:rPr>
        <w:t>
      529. Характеристика работ:</w:t>
      </w:r>
    </w:p>
    <w:bookmarkEnd w:id="3842"/>
    <w:bookmarkStart w:name="z3849" w:id="3843"/>
    <w:p>
      <w:pPr>
        <w:spacing w:after="0"/>
        <w:ind w:left="0"/>
        <w:jc w:val="both"/>
      </w:pPr>
      <w:r>
        <w:rPr>
          <w:rFonts w:ascii="Times New Roman"/>
          <w:b w:val="false"/>
          <w:i w:val="false"/>
          <w:color w:val="000000"/>
          <w:sz w:val="28"/>
        </w:rPr>
        <w:t>
      опыливание тальком листов на талькировочных машинах под руководством талькировщика более высокой квалификации;</w:t>
      </w:r>
    </w:p>
    <w:bookmarkEnd w:id="3843"/>
    <w:bookmarkStart w:name="z3850" w:id="3844"/>
    <w:p>
      <w:pPr>
        <w:spacing w:after="0"/>
        <w:ind w:left="0"/>
        <w:jc w:val="both"/>
      </w:pPr>
      <w:r>
        <w:rPr>
          <w:rFonts w:ascii="Times New Roman"/>
          <w:b w:val="false"/>
          <w:i w:val="false"/>
          <w:color w:val="000000"/>
          <w:sz w:val="28"/>
        </w:rPr>
        <w:t>
      опыливание тальком лент в рулонах разных марок стали и сплавов на талькировочном станке;</w:t>
      </w:r>
    </w:p>
    <w:bookmarkEnd w:id="3844"/>
    <w:bookmarkStart w:name="z3851" w:id="3845"/>
    <w:p>
      <w:pPr>
        <w:spacing w:after="0"/>
        <w:ind w:left="0"/>
        <w:jc w:val="both"/>
      </w:pPr>
      <w:r>
        <w:rPr>
          <w:rFonts w:ascii="Times New Roman"/>
          <w:b w:val="false"/>
          <w:i w:val="false"/>
          <w:color w:val="000000"/>
          <w:sz w:val="28"/>
        </w:rPr>
        <w:t>
      подача рулонов и уборка их после талькирования;</w:t>
      </w:r>
    </w:p>
    <w:bookmarkEnd w:id="3845"/>
    <w:bookmarkStart w:name="z3852" w:id="3846"/>
    <w:p>
      <w:pPr>
        <w:spacing w:after="0"/>
        <w:ind w:left="0"/>
        <w:jc w:val="both"/>
      </w:pPr>
      <w:r>
        <w:rPr>
          <w:rFonts w:ascii="Times New Roman"/>
          <w:b w:val="false"/>
          <w:i w:val="false"/>
          <w:color w:val="000000"/>
          <w:sz w:val="28"/>
        </w:rPr>
        <w:t>
      регулирование равномерности пересыпки лент и листов тальком;</w:t>
      </w:r>
    </w:p>
    <w:bookmarkEnd w:id="3846"/>
    <w:bookmarkStart w:name="z3853" w:id="3847"/>
    <w:p>
      <w:pPr>
        <w:spacing w:after="0"/>
        <w:ind w:left="0"/>
        <w:jc w:val="both"/>
      </w:pPr>
      <w:r>
        <w:rPr>
          <w:rFonts w:ascii="Times New Roman"/>
          <w:b w:val="false"/>
          <w:i w:val="false"/>
          <w:color w:val="000000"/>
          <w:sz w:val="28"/>
        </w:rPr>
        <w:t>
      подготовка талька и засыпка его в бункер машины или закром станка;</w:t>
      </w:r>
    </w:p>
    <w:bookmarkEnd w:id="3847"/>
    <w:bookmarkStart w:name="z3854" w:id="3848"/>
    <w:p>
      <w:pPr>
        <w:spacing w:after="0"/>
        <w:ind w:left="0"/>
        <w:jc w:val="both"/>
      </w:pPr>
      <w:r>
        <w:rPr>
          <w:rFonts w:ascii="Times New Roman"/>
          <w:b w:val="false"/>
          <w:i w:val="false"/>
          <w:color w:val="000000"/>
          <w:sz w:val="28"/>
        </w:rPr>
        <w:t>
      замена отработанного талька и наблюдение за его уровнем в бункере машины;</w:t>
      </w:r>
    </w:p>
    <w:bookmarkEnd w:id="3848"/>
    <w:bookmarkStart w:name="z3855" w:id="3849"/>
    <w:p>
      <w:pPr>
        <w:spacing w:after="0"/>
        <w:ind w:left="0"/>
        <w:jc w:val="both"/>
      </w:pPr>
      <w:r>
        <w:rPr>
          <w:rFonts w:ascii="Times New Roman"/>
          <w:b w:val="false"/>
          <w:i w:val="false"/>
          <w:color w:val="000000"/>
          <w:sz w:val="28"/>
        </w:rPr>
        <w:t>
      чистка листов от талька после отжига;</w:t>
      </w:r>
    </w:p>
    <w:bookmarkEnd w:id="3849"/>
    <w:bookmarkStart w:name="z3856" w:id="3850"/>
    <w:p>
      <w:pPr>
        <w:spacing w:after="0"/>
        <w:ind w:left="0"/>
        <w:jc w:val="both"/>
      </w:pPr>
      <w:r>
        <w:rPr>
          <w:rFonts w:ascii="Times New Roman"/>
          <w:b w:val="false"/>
          <w:i w:val="false"/>
          <w:color w:val="000000"/>
          <w:sz w:val="28"/>
        </w:rPr>
        <w:t>
      наладка станка и участие в наладке машины;</w:t>
      </w:r>
    </w:p>
    <w:bookmarkEnd w:id="3850"/>
    <w:bookmarkStart w:name="z3857" w:id="3851"/>
    <w:p>
      <w:pPr>
        <w:spacing w:after="0"/>
        <w:ind w:left="0"/>
        <w:jc w:val="both"/>
      </w:pPr>
      <w:r>
        <w:rPr>
          <w:rFonts w:ascii="Times New Roman"/>
          <w:b w:val="false"/>
          <w:i w:val="false"/>
          <w:color w:val="000000"/>
          <w:sz w:val="28"/>
        </w:rPr>
        <w:t>
      участие в ремонте обслуживаемого оборудования.</w:t>
      </w:r>
    </w:p>
    <w:bookmarkEnd w:id="3851"/>
    <w:bookmarkStart w:name="z3858" w:id="3852"/>
    <w:p>
      <w:pPr>
        <w:spacing w:after="0"/>
        <w:ind w:left="0"/>
        <w:jc w:val="both"/>
      </w:pPr>
      <w:r>
        <w:rPr>
          <w:rFonts w:ascii="Times New Roman"/>
          <w:b w:val="false"/>
          <w:i w:val="false"/>
          <w:color w:val="000000"/>
          <w:sz w:val="28"/>
        </w:rPr>
        <w:t>
      530. Должен знать:</w:t>
      </w:r>
    </w:p>
    <w:bookmarkEnd w:id="3852"/>
    <w:bookmarkStart w:name="z3859" w:id="3853"/>
    <w:p>
      <w:pPr>
        <w:spacing w:after="0"/>
        <w:ind w:left="0"/>
        <w:jc w:val="both"/>
      </w:pPr>
      <w:r>
        <w:rPr>
          <w:rFonts w:ascii="Times New Roman"/>
          <w:b w:val="false"/>
          <w:i w:val="false"/>
          <w:color w:val="000000"/>
          <w:sz w:val="28"/>
        </w:rPr>
        <w:t>
      принцип работы талькировочной машины или станка;</w:t>
      </w:r>
    </w:p>
    <w:bookmarkEnd w:id="3853"/>
    <w:bookmarkStart w:name="z3860" w:id="3854"/>
    <w:p>
      <w:pPr>
        <w:spacing w:after="0"/>
        <w:ind w:left="0"/>
        <w:jc w:val="both"/>
      </w:pPr>
      <w:r>
        <w:rPr>
          <w:rFonts w:ascii="Times New Roman"/>
          <w:b w:val="false"/>
          <w:i w:val="false"/>
          <w:color w:val="000000"/>
          <w:sz w:val="28"/>
        </w:rPr>
        <w:t>
      сортамент и марки стали, подлежащей талькированию;</w:t>
      </w:r>
    </w:p>
    <w:bookmarkEnd w:id="3854"/>
    <w:bookmarkStart w:name="z3861" w:id="3855"/>
    <w:p>
      <w:pPr>
        <w:spacing w:after="0"/>
        <w:ind w:left="0"/>
        <w:jc w:val="both"/>
      </w:pPr>
      <w:r>
        <w:rPr>
          <w:rFonts w:ascii="Times New Roman"/>
          <w:b w:val="false"/>
          <w:i w:val="false"/>
          <w:color w:val="000000"/>
          <w:sz w:val="28"/>
        </w:rPr>
        <w:t>
      основы слесарного дела.</w:t>
      </w:r>
    </w:p>
    <w:bookmarkEnd w:id="3855"/>
    <w:bookmarkStart w:name="z3862" w:id="3856"/>
    <w:p>
      <w:pPr>
        <w:spacing w:after="0"/>
        <w:ind w:left="0"/>
        <w:jc w:val="left"/>
      </w:pPr>
      <w:r>
        <w:rPr>
          <w:rFonts w:ascii="Times New Roman"/>
          <w:b/>
          <w:i w:val="false"/>
          <w:color w:val="000000"/>
        </w:rPr>
        <w:t xml:space="preserve"> Параграф 101. Талькировщик листов и лент, 3 разряд</w:t>
      </w:r>
    </w:p>
    <w:bookmarkEnd w:id="3856"/>
    <w:bookmarkStart w:name="z3863" w:id="3857"/>
    <w:p>
      <w:pPr>
        <w:spacing w:after="0"/>
        <w:ind w:left="0"/>
        <w:jc w:val="both"/>
      </w:pPr>
      <w:r>
        <w:rPr>
          <w:rFonts w:ascii="Times New Roman"/>
          <w:b w:val="false"/>
          <w:i w:val="false"/>
          <w:color w:val="000000"/>
          <w:sz w:val="28"/>
        </w:rPr>
        <w:t>
      531. Характеристика работ:</w:t>
      </w:r>
    </w:p>
    <w:bookmarkEnd w:id="3857"/>
    <w:bookmarkStart w:name="z3864" w:id="3858"/>
    <w:p>
      <w:pPr>
        <w:spacing w:after="0"/>
        <w:ind w:left="0"/>
        <w:jc w:val="both"/>
      </w:pPr>
      <w:r>
        <w:rPr>
          <w:rFonts w:ascii="Times New Roman"/>
          <w:b w:val="false"/>
          <w:i w:val="false"/>
          <w:color w:val="000000"/>
          <w:sz w:val="28"/>
        </w:rPr>
        <w:t>
      опыливание листов тальком на талькировочной машине;</w:t>
      </w:r>
    </w:p>
    <w:bookmarkEnd w:id="3858"/>
    <w:bookmarkStart w:name="z3865" w:id="3859"/>
    <w:p>
      <w:pPr>
        <w:spacing w:after="0"/>
        <w:ind w:left="0"/>
        <w:jc w:val="both"/>
      </w:pPr>
      <w:r>
        <w:rPr>
          <w:rFonts w:ascii="Times New Roman"/>
          <w:b w:val="false"/>
          <w:i w:val="false"/>
          <w:color w:val="000000"/>
          <w:sz w:val="28"/>
        </w:rPr>
        <w:t>
      наблюдение за режимом опыливания листов и правильностью укладки прокладочных плит;</w:t>
      </w:r>
    </w:p>
    <w:bookmarkEnd w:id="3859"/>
    <w:bookmarkStart w:name="z3866" w:id="3860"/>
    <w:p>
      <w:pPr>
        <w:spacing w:after="0"/>
        <w:ind w:left="0"/>
        <w:jc w:val="both"/>
      </w:pPr>
      <w:r>
        <w:rPr>
          <w:rFonts w:ascii="Times New Roman"/>
          <w:b w:val="false"/>
          <w:i w:val="false"/>
          <w:color w:val="000000"/>
          <w:sz w:val="28"/>
        </w:rPr>
        <w:t>
      обеспечение талькировочной машины металлом, тальком и прокладочными плитами;</w:t>
      </w:r>
    </w:p>
    <w:bookmarkEnd w:id="3860"/>
    <w:bookmarkStart w:name="z3867" w:id="3861"/>
    <w:p>
      <w:pPr>
        <w:spacing w:after="0"/>
        <w:ind w:left="0"/>
        <w:jc w:val="both"/>
      </w:pPr>
      <w:r>
        <w:rPr>
          <w:rFonts w:ascii="Times New Roman"/>
          <w:b w:val="false"/>
          <w:i w:val="false"/>
          <w:color w:val="000000"/>
          <w:sz w:val="28"/>
        </w:rPr>
        <w:t>
      очистка листов от талька на чистильном агрегате;</w:t>
      </w:r>
    </w:p>
    <w:bookmarkEnd w:id="3861"/>
    <w:bookmarkStart w:name="z3868" w:id="3862"/>
    <w:p>
      <w:pPr>
        <w:spacing w:after="0"/>
        <w:ind w:left="0"/>
        <w:jc w:val="both"/>
      </w:pPr>
      <w:r>
        <w:rPr>
          <w:rFonts w:ascii="Times New Roman"/>
          <w:b w:val="false"/>
          <w:i w:val="false"/>
          <w:color w:val="000000"/>
          <w:sz w:val="28"/>
        </w:rPr>
        <w:t>
      наладка талькировочной машины или чистильного агрегата.</w:t>
      </w:r>
    </w:p>
    <w:bookmarkEnd w:id="3862"/>
    <w:bookmarkStart w:name="z3869" w:id="3863"/>
    <w:p>
      <w:pPr>
        <w:spacing w:after="0"/>
        <w:ind w:left="0"/>
        <w:jc w:val="both"/>
      </w:pPr>
      <w:r>
        <w:rPr>
          <w:rFonts w:ascii="Times New Roman"/>
          <w:b w:val="false"/>
          <w:i w:val="false"/>
          <w:color w:val="000000"/>
          <w:sz w:val="28"/>
        </w:rPr>
        <w:t>
      532. Должен знать:</w:t>
      </w:r>
    </w:p>
    <w:bookmarkEnd w:id="3863"/>
    <w:bookmarkStart w:name="z3870" w:id="386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864"/>
    <w:bookmarkStart w:name="z3871" w:id="3865"/>
    <w:p>
      <w:pPr>
        <w:spacing w:after="0"/>
        <w:ind w:left="0"/>
        <w:jc w:val="both"/>
      </w:pPr>
      <w:r>
        <w:rPr>
          <w:rFonts w:ascii="Times New Roman"/>
          <w:b w:val="false"/>
          <w:i w:val="false"/>
          <w:color w:val="000000"/>
          <w:sz w:val="28"/>
        </w:rPr>
        <w:t>
      причины некачественного опыливания листов и лент и методы их устранения;</w:t>
      </w:r>
    </w:p>
    <w:bookmarkEnd w:id="3865"/>
    <w:bookmarkStart w:name="z3872" w:id="3866"/>
    <w:p>
      <w:pPr>
        <w:spacing w:after="0"/>
        <w:ind w:left="0"/>
        <w:jc w:val="both"/>
      </w:pPr>
      <w:r>
        <w:rPr>
          <w:rFonts w:ascii="Times New Roman"/>
          <w:b w:val="false"/>
          <w:i w:val="false"/>
          <w:color w:val="000000"/>
          <w:sz w:val="28"/>
        </w:rPr>
        <w:t>
      слесарное дело.</w:t>
      </w:r>
    </w:p>
    <w:bookmarkEnd w:id="3866"/>
    <w:bookmarkStart w:name="z3873" w:id="3867"/>
    <w:p>
      <w:pPr>
        <w:spacing w:after="0"/>
        <w:ind w:left="0"/>
        <w:jc w:val="left"/>
      </w:pPr>
      <w:r>
        <w:rPr>
          <w:rFonts w:ascii="Times New Roman"/>
          <w:b/>
          <w:i w:val="false"/>
          <w:color w:val="000000"/>
        </w:rPr>
        <w:t xml:space="preserve"> Параграф 102. Загрузчик термических печей, 1 разряд</w:t>
      </w:r>
    </w:p>
    <w:bookmarkEnd w:id="3867"/>
    <w:bookmarkStart w:name="z3874" w:id="3868"/>
    <w:p>
      <w:pPr>
        <w:spacing w:after="0"/>
        <w:ind w:left="0"/>
        <w:jc w:val="both"/>
      </w:pPr>
      <w:r>
        <w:rPr>
          <w:rFonts w:ascii="Times New Roman"/>
          <w:b w:val="false"/>
          <w:i w:val="false"/>
          <w:color w:val="000000"/>
          <w:sz w:val="28"/>
        </w:rPr>
        <w:t>
      533. Характеристика работ:</w:t>
      </w:r>
    </w:p>
    <w:bookmarkEnd w:id="3868"/>
    <w:bookmarkStart w:name="z3875" w:id="3869"/>
    <w:p>
      <w:pPr>
        <w:spacing w:after="0"/>
        <w:ind w:left="0"/>
        <w:jc w:val="both"/>
      </w:pPr>
      <w:r>
        <w:rPr>
          <w:rFonts w:ascii="Times New Roman"/>
          <w:b w:val="false"/>
          <w:i w:val="false"/>
          <w:color w:val="000000"/>
          <w:sz w:val="28"/>
        </w:rPr>
        <w:t>
      выполнение отдельных операций по пакетированию металла для загрузки в термические печи, по посадке и выдаче его из печи;</w:t>
      </w:r>
    </w:p>
    <w:bookmarkEnd w:id="3869"/>
    <w:bookmarkStart w:name="z3876" w:id="3870"/>
    <w:p>
      <w:pPr>
        <w:spacing w:after="0"/>
        <w:ind w:left="0"/>
        <w:jc w:val="both"/>
      </w:pPr>
      <w:r>
        <w:rPr>
          <w:rFonts w:ascii="Times New Roman"/>
          <w:b w:val="false"/>
          <w:i w:val="false"/>
          <w:color w:val="000000"/>
          <w:sz w:val="28"/>
        </w:rPr>
        <w:t>
      участие в выгрузке пакетов металла и труб из печи и освобождение их от скоб;</w:t>
      </w:r>
    </w:p>
    <w:bookmarkEnd w:id="3870"/>
    <w:bookmarkStart w:name="z3877" w:id="3871"/>
    <w:p>
      <w:pPr>
        <w:spacing w:after="0"/>
        <w:ind w:left="0"/>
        <w:jc w:val="both"/>
      </w:pPr>
      <w:r>
        <w:rPr>
          <w:rFonts w:ascii="Times New Roman"/>
          <w:b w:val="false"/>
          <w:i w:val="false"/>
          <w:color w:val="000000"/>
          <w:sz w:val="28"/>
        </w:rPr>
        <w:t>
      укладка между пакетами и трубами прокладок, установка стоек, перевязка металла в пакетах проволокой;</w:t>
      </w:r>
    </w:p>
    <w:bookmarkEnd w:id="3871"/>
    <w:bookmarkStart w:name="z3878" w:id="3872"/>
    <w:p>
      <w:pPr>
        <w:spacing w:after="0"/>
        <w:ind w:left="0"/>
        <w:jc w:val="both"/>
      </w:pPr>
      <w:r>
        <w:rPr>
          <w:rFonts w:ascii="Times New Roman"/>
          <w:b w:val="false"/>
          <w:i w:val="false"/>
          <w:color w:val="000000"/>
          <w:sz w:val="28"/>
        </w:rPr>
        <w:t>
      перекладка термообработанного металла в транспортировочные скобы;</w:t>
      </w:r>
    </w:p>
    <w:bookmarkEnd w:id="3872"/>
    <w:bookmarkStart w:name="z3879" w:id="3873"/>
    <w:p>
      <w:pPr>
        <w:spacing w:after="0"/>
        <w:ind w:left="0"/>
        <w:jc w:val="both"/>
      </w:pPr>
      <w:r>
        <w:rPr>
          <w:rFonts w:ascii="Times New Roman"/>
          <w:b w:val="false"/>
          <w:i w:val="false"/>
          <w:color w:val="000000"/>
          <w:sz w:val="28"/>
        </w:rPr>
        <w:t>
      участие в замазке и обмуровывании отверстий печей после загрузки металла;</w:t>
      </w:r>
    </w:p>
    <w:bookmarkEnd w:id="3873"/>
    <w:bookmarkStart w:name="z3880" w:id="3874"/>
    <w:p>
      <w:pPr>
        <w:spacing w:after="0"/>
        <w:ind w:left="0"/>
        <w:jc w:val="both"/>
      </w:pPr>
      <w:r>
        <w:rPr>
          <w:rFonts w:ascii="Times New Roman"/>
          <w:b w:val="false"/>
          <w:i w:val="false"/>
          <w:color w:val="000000"/>
          <w:sz w:val="28"/>
        </w:rPr>
        <w:t>
      отбор проб, клеймение, маркировка и определение твердости металла.</w:t>
      </w:r>
    </w:p>
    <w:bookmarkEnd w:id="3874"/>
    <w:bookmarkStart w:name="z3881" w:id="3875"/>
    <w:p>
      <w:pPr>
        <w:spacing w:after="0"/>
        <w:ind w:left="0"/>
        <w:jc w:val="both"/>
      </w:pPr>
      <w:r>
        <w:rPr>
          <w:rFonts w:ascii="Times New Roman"/>
          <w:b w:val="false"/>
          <w:i w:val="false"/>
          <w:color w:val="000000"/>
          <w:sz w:val="28"/>
        </w:rPr>
        <w:t>
      534. Должен знать:</w:t>
      </w:r>
    </w:p>
    <w:bookmarkEnd w:id="3875"/>
    <w:bookmarkStart w:name="z3882" w:id="3876"/>
    <w:p>
      <w:pPr>
        <w:spacing w:after="0"/>
        <w:ind w:left="0"/>
        <w:jc w:val="both"/>
      </w:pPr>
      <w:r>
        <w:rPr>
          <w:rFonts w:ascii="Times New Roman"/>
          <w:b w:val="false"/>
          <w:i w:val="false"/>
          <w:color w:val="000000"/>
          <w:sz w:val="28"/>
        </w:rPr>
        <w:t>
      принцип работы обслуживаемых термических печей и грузоподъемных механизмов;</w:t>
      </w:r>
    </w:p>
    <w:bookmarkEnd w:id="3876"/>
    <w:bookmarkStart w:name="z3883" w:id="3877"/>
    <w:p>
      <w:pPr>
        <w:spacing w:after="0"/>
        <w:ind w:left="0"/>
        <w:jc w:val="both"/>
      </w:pPr>
      <w:r>
        <w:rPr>
          <w:rFonts w:ascii="Times New Roman"/>
          <w:b w:val="false"/>
          <w:i w:val="false"/>
          <w:color w:val="000000"/>
          <w:sz w:val="28"/>
        </w:rPr>
        <w:t xml:space="preserve">
      сортамент проката и марки стали, поступающих на термообработку; </w:t>
      </w:r>
    </w:p>
    <w:bookmarkEnd w:id="3877"/>
    <w:bookmarkStart w:name="z3884" w:id="3878"/>
    <w:p>
      <w:pPr>
        <w:spacing w:after="0"/>
        <w:ind w:left="0"/>
        <w:jc w:val="both"/>
      </w:pPr>
      <w:r>
        <w:rPr>
          <w:rFonts w:ascii="Times New Roman"/>
          <w:b w:val="false"/>
          <w:i w:val="false"/>
          <w:color w:val="000000"/>
          <w:sz w:val="28"/>
        </w:rPr>
        <w:t>
      правила пакетирования различных марок и профилей проката.</w:t>
      </w:r>
    </w:p>
    <w:bookmarkEnd w:id="3878"/>
    <w:bookmarkStart w:name="z3885" w:id="3879"/>
    <w:p>
      <w:pPr>
        <w:spacing w:after="0"/>
        <w:ind w:left="0"/>
        <w:jc w:val="left"/>
      </w:pPr>
      <w:r>
        <w:rPr>
          <w:rFonts w:ascii="Times New Roman"/>
          <w:b/>
          <w:i w:val="false"/>
          <w:color w:val="000000"/>
        </w:rPr>
        <w:t xml:space="preserve"> Параграф 103. Загрузчик термических печей, 2 разряд</w:t>
      </w:r>
    </w:p>
    <w:bookmarkEnd w:id="3879"/>
    <w:bookmarkStart w:name="z3886" w:id="3880"/>
    <w:p>
      <w:pPr>
        <w:spacing w:after="0"/>
        <w:ind w:left="0"/>
        <w:jc w:val="both"/>
      </w:pPr>
      <w:r>
        <w:rPr>
          <w:rFonts w:ascii="Times New Roman"/>
          <w:b w:val="false"/>
          <w:i w:val="false"/>
          <w:color w:val="000000"/>
          <w:sz w:val="28"/>
        </w:rPr>
        <w:t>
      535. Характеристика работ:</w:t>
      </w:r>
    </w:p>
    <w:bookmarkEnd w:id="3880"/>
    <w:bookmarkStart w:name="z3887" w:id="3881"/>
    <w:p>
      <w:pPr>
        <w:spacing w:after="0"/>
        <w:ind w:left="0"/>
        <w:jc w:val="both"/>
      </w:pPr>
      <w:r>
        <w:rPr>
          <w:rFonts w:ascii="Times New Roman"/>
          <w:b w:val="false"/>
          <w:i w:val="false"/>
          <w:color w:val="000000"/>
          <w:sz w:val="28"/>
        </w:rPr>
        <w:t>
      подбор баллонов, пакетов металла и труб для загрузки их в печи;</w:t>
      </w:r>
    </w:p>
    <w:bookmarkEnd w:id="3881"/>
    <w:bookmarkStart w:name="z3888" w:id="3882"/>
    <w:p>
      <w:pPr>
        <w:spacing w:after="0"/>
        <w:ind w:left="0"/>
        <w:jc w:val="both"/>
      </w:pPr>
      <w:r>
        <w:rPr>
          <w:rFonts w:ascii="Times New Roman"/>
          <w:b w:val="false"/>
          <w:i w:val="false"/>
          <w:color w:val="000000"/>
          <w:sz w:val="28"/>
        </w:rPr>
        <w:t>
      укладка пакетов, листов, рулонов или коробов с металлом на подину печи, стенды и поддоны;</w:t>
      </w:r>
    </w:p>
    <w:bookmarkEnd w:id="3882"/>
    <w:bookmarkStart w:name="z3889" w:id="3883"/>
    <w:p>
      <w:pPr>
        <w:spacing w:after="0"/>
        <w:ind w:left="0"/>
        <w:jc w:val="both"/>
      </w:pPr>
      <w:r>
        <w:rPr>
          <w:rFonts w:ascii="Times New Roman"/>
          <w:b w:val="false"/>
          <w:i w:val="false"/>
          <w:color w:val="000000"/>
          <w:sz w:val="28"/>
        </w:rPr>
        <w:t>
      упаковка и распаковка металла, укладка прокладок для термопар и подготовка стендов и поддонов;</w:t>
      </w:r>
    </w:p>
    <w:bookmarkEnd w:id="3883"/>
    <w:bookmarkStart w:name="z3890" w:id="3884"/>
    <w:p>
      <w:pPr>
        <w:spacing w:after="0"/>
        <w:ind w:left="0"/>
        <w:jc w:val="both"/>
      </w:pPr>
      <w:r>
        <w:rPr>
          <w:rFonts w:ascii="Times New Roman"/>
          <w:b w:val="false"/>
          <w:i w:val="false"/>
          <w:color w:val="000000"/>
          <w:sz w:val="28"/>
        </w:rPr>
        <w:t>
      транспортировка муфелей и колпаков печей;</w:t>
      </w:r>
    </w:p>
    <w:bookmarkEnd w:id="3884"/>
    <w:bookmarkStart w:name="z3891" w:id="3885"/>
    <w:p>
      <w:pPr>
        <w:spacing w:after="0"/>
        <w:ind w:left="0"/>
        <w:jc w:val="both"/>
      </w:pPr>
      <w:r>
        <w:rPr>
          <w:rFonts w:ascii="Times New Roman"/>
          <w:b w:val="false"/>
          <w:i w:val="false"/>
          <w:color w:val="000000"/>
          <w:sz w:val="28"/>
        </w:rPr>
        <w:t>
      накрывание металла муфелями и снятие их после отжига;</w:t>
      </w:r>
    </w:p>
    <w:bookmarkEnd w:id="3885"/>
    <w:bookmarkStart w:name="z3892" w:id="3886"/>
    <w:p>
      <w:pPr>
        <w:spacing w:after="0"/>
        <w:ind w:left="0"/>
        <w:jc w:val="both"/>
      </w:pPr>
      <w:r>
        <w:rPr>
          <w:rFonts w:ascii="Times New Roman"/>
          <w:b w:val="false"/>
          <w:i w:val="false"/>
          <w:color w:val="000000"/>
          <w:sz w:val="28"/>
        </w:rPr>
        <w:t>
      участие в подаче к печам платформ с пакетами и выдаче их из печей;</w:t>
      </w:r>
    </w:p>
    <w:bookmarkEnd w:id="3886"/>
    <w:bookmarkStart w:name="z3893" w:id="3887"/>
    <w:p>
      <w:pPr>
        <w:spacing w:after="0"/>
        <w:ind w:left="0"/>
        <w:jc w:val="both"/>
      </w:pPr>
      <w:r>
        <w:rPr>
          <w:rFonts w:ascii="Times New Roman"/>
          <w:b w:val="false"/>
          <w:i w:val="false"/>
          <w:color w:val="000000"/>
          <w:sz w:val="28"/>
        </w:rPr>
        <w:t>
      разгрузка металла с железнодорожных платформ, стендов, поддонов после отжига и передача его на участки адъюстажа или в травильное отделение;</w:t>
      </w:r>
    </w:p>
    <w:bookmarkEnd w:id="3887"/>
    <w:bookmarkStart w:name="z3894" w:id="3888"/>
    <w:p>
      <w:pPr>
        <w:spacing w:after="0"/>
        <w:ind w:left="0"/>
        <w:jc w:val="both"/>
      </w:pPr>
      <w:r>
        <w:rPr>
          <w:rFonts w:ascii="Times New Roman"/>
          <w:b w:val="false"/>
          <w:i w:val="false"/>
          <w:color w:val="000000"/>
          <w:sz w:val="28"/>
        </w:rPr>
        <w:t>
      загрузка и выгрузка труб и баллонов из термических печей;</w:t>
      </w:r>
    </w:p>
    <w:bookmarkEnd w:id="3888"/>
    <w:bookmarkStart w:name="z3895" w:id="3889"/>
    <w:p>
      <w:pPr>
        <w:spacing w:after="0"/>
        <w:ind w:left="0"/>
        <w:jc w:val="both"/>
      </w:pPr>
      <w:r>
        <w:rPr>
          <w:rFonts w:ascii="Times New Roman"/>
          <w:b w:val="false"/>
          <w:i w:val="false"/>
          <w:color w:val="000000"/>
          <w:sz w:val="28"/>
        </w:rPr>
        <w:t>
      управление передаточными конвейерами, транспортерами, кантователями и загрузочными машинами под руководством загрузчика более высокой квалификации;</w:t>
      </w:r>
    </w:p>
    <w:bookmarkEnd w:id="3889"/>
    <w:bookmarkStart w:name="z3896" w:id="3890"/>
    <w:p>
      <w:pPr>
        <w:spacing w:after="0"/>
        <w:ind w:left="0"/>
        <w:jc w:val="both"/>
      </w:pPr>
      <w:r>
        <w:rPr>
          <w:rFonts w:ascii="Times New Roman"/>
          <w:b w:val="false"/>
          <w:i w:val="false"/>
          <w:color w:val="000000"/>
          <w:sz w:val="28"/>
        </w:rPr>
        <w:t>
      правка отжигательных скоб и установка их у пакетировочного стола;</w:t>
      </w:r>
    </w:p>
    <w:bookmarkEnd w:id="3890"/>
    <w:bookmarkStart w:name="z3897" w:id="3891"/>
    <w:p>
      <w:pPr>
        <w:spacing w:after="0"/>
        <w:ind w:left="0"/>
        <w:jc w:val="both"/>
      </w:pPr>
      <w:r>
        <w:rPr>
          <w:rFonts w:ascii="Times New Roman"/>
          <w:b w:val="false"/>
          <w:i w:val="false"/>
          <w:color w:val="000000"/>
          <w:sz w:val="28"/>
        </w:rPr>
        <w:t>
      участие в ремонтах печей и оборудования термического отделения.</w:t>
      </w:r>
    </w:p>
    <w:bookmarkEnd w:id="3891"/>
    <w:bookmarkStart w:name="z3898" w:id="3892"/>
    <w:p>
      <w:pPr>
        <w:spacing w:after="0"/>
        <w:ind w:left="0"/>
        <w:jc w:val="both"/>
      </w:pPr>
      <w:r>
        <w:rPr>
          <w:rFonts w:ascii="Times New Roman"/>
          <w:b w:val="false"/>
          <w:i w:val="false"/>
          <w:color w:val="000000"/>
          <w:sz w:val="28"/>
        </w:rPr>
        <w:t xml:space="preserve">
      536. Должен знать: </w:t>
      </w:r>
    </w:p>
    <w:bookmarkEnd w:id="3892"/>
    <w:bookmarkStart w:name="z3899" w:id="3893"/>
    <w:p>
      <w:pPr>
        <w:spacing w:after="0"/>
        <w:ind w:left="0"/>
        <w:jc w:val="both"/>
      </w:pPr>
      <w:r>
        <w:rPr>
          <w:rFonts w:ascii="Times New Roman"/>
          <w:b w:val="false"/>
          <w:i w:val="false"/>
          <w:color w:val="000000"/>
          <w:sz w:val="28"/>
        </w:rPr>
        <w:t>
      назначение термической обработки металла и труб после прокатки;</w:t>
      </w:r>
    </w:p>
    <w:bookmarkEnd w:id="3893"/>
    <w:bookmarkStart w:name="z3900" w:id="3894"/>
    <w:p>
      <w:pPr>
        <w:spacing w:after="0"/>
        <w:ind w:left="0"/>
        <w:jc w:val="both"/>
      </w:pPr>
      <w:r>
        <w:rPr>
          <w:rFonts w:ascii="Times New Roman"/>
          <w:b w:val="false"/>
          <w:i w:val="false"/>
          <w:color w:val="000000"/>
          <w:sz w:val="28"/>
        </w:rPr>
        <w:t>
      схему расположения термопар и инструкции по укладке конвекторных колец, крышек и прокладок для термопар;</w:t>
      </w:r>
    </w:p>
    <w:bookmarkEnd w:id="3894"/>
    <w:bookmarkStart w:name="z3901" w:id="3895"/>
    <w:p>
      <w:pPr>
        <w:spacing w:after="0"/>
        <w:ind w:left="0"/>
        <w:jc w:val="both"/>
      </w:pPr>
      <w:r>
        <w:rPr>
          <w:rFonts w:ascii="Times New Roman"/>
          <w:b w:val="false"/>
          <w:i w:val="false"/>
          <w:color w:val="000000"/>
          <w:sz w:val="28"/>
        </w:rPr>
        <w:t>
      устройство и принцип работы передаточных конвейеров, транспортеров, кантователей, загрузочных машин;</w:t>
      </w:r>
    </w:p>
    <w:bookmarkEnd w:id="3895"/>
    <w:bookmarkStart w:name="z3902" w:id="3896"/>
    <w:p>
      <w:pPr>
        <w:spacing w:after="0"/>
        <w:ind w:left="0"/>
        <w:jc w:val="both"/>
      </w:pPr>
      <w:r>
        <w:rPr>
          <w:rFonts w:ascii="Times New Roman"/>
          <w:b w:val="false"/>
          <w:i w:val="false"/>
          <w:color w:val="000000"/>
          <w:sz w:val="28"/>
        </w:rPr>
        <w:t>
      основы слесарного дела.</w:t>
      </w:r>
    </w:p>
    <w:bookmarkEnd w:id="3896"/>
    <w:bookmarkStart w:name="z3903" w:id="3897"/>
    <w:p>
      <w:pPr>
        <w:spacing w:after="0"/>
        <w:ind w:left="0"/>
        <w:jc w:val="left"/>
      </w:pPr>
      <w:r>
        <w:rPr>
          <w:rFonts w:ascii="Times New Roman"/>
          <w:b/>
          <w:i w:val="false"/>
          <w:color w:val="000000"/>
        </w:rPr>
        <w:t xml:space="preserve"> Параграф 104. Загрузчик термических печей, 3 разряд</w:t>
      </w:r>
    </w:p>
    <w:bookmarkEnd w:id="3897"/>
    <w:bookmarkStart w:name="z3904" w:id="3898"/>
    <w:p>
      <w:pPr>
        <w:spacing w:after="0"/>
        <w:ind w:left="0"/>
        <w:jc w:val="both"/>
      </w:pPr>
      <w:r>
        <w:rPr>
          <w:rFonts w:ascii="Times New Roman"/>
          <w:b w:val="false"/>
          <w:i w:val="false"/>
          <w:color w:val="000000"/>
          <w:sz w:val="28"/>
        </w:rPr>
        <w:t>
      537. Характеристика работ:</w:t>
      </w:r>
    </w:p>
    <w:bookmarkEnd w:id="3898"/>
    <w:bookmarkStart w:name="z3905" w:id="3899"/>
    <w:p>
      <w:pPr>
        <w:spacing w:after="0"/>
        <w:ind w:left="0"/>
        <w:jc w:val="both"/>
      </w:pPr>
      <w:r>
        <w:rPr>
          <w:rFonts w:ascii="Times New Roman"/>
          <w:b w:val="false"/>
          <w:i w:val="false"/>
          <w:color w:val="000000"/>
          <w:sz w:val="28"/>
        </w:rPr>
        <w:t>
      укладка рельсов, поковок и другого тирования и загрузка металла в термические печи;</w:t>
      </w:r>
    </w:p>
    <w:bookmarkEnd w:id="3899"/>
    <w:bookmarkStart w:name="z3906" w:id="3900"/>
    <w:p>
      <w:pPr>
        <w:spacing w:after="0"/>
        <w:ind w:left="0"/>
        <w:jc w:val="both"/>
      </w:pPr>
      <w:r>
        <w:rPr>
          <w:rFonts w:ascii="Times New Roman"/>
          <w:b w:val="false"/>
          <w:i w:val="false"/>
          <w:color w:val="000000"/>
          <w:sz w:val="28"/>
        </w:rPr>
        <w:t>
      подбор металла по плавкам, маркам стали, группам отжига, размерам и заказам;</w:t>
      </w:r>
    </w:p>
    <w:bookmarkEnd w:id="3900"/>
    <w:bookmarkStart w:name="z3907" w:id="3901"/>
    <w:p>
      <w:pPr>
        <w:spacing w:after="0"/>
        <w:ind w:left="0"/>
        <w:jc w:val="both"/>
      </w:pPr>
      <w:r>
        <w:rPr>
          <w:rFonts w:ascii="Times New Roman"/>
          <w:b w:val="false"/>
          <w:i w:val="false"/>
          <w:color w:val="000000"/>
          <w:sz w:val="28"/>
        </w:rPr>
        <w:t>
      подбор и комплектование садок для загрузки в печи;</w:t>
      </w:r>
    </w:p>
    <w:bookmarkEnd w:id="3901"/>
    <w:bookmarkStart w:name="z3908" w:id="3902"/>
    <w:p>
      <w:pPr>
        <w:spacing w:after="0"/>
        <w:ind w:left="0"/>
        <w:jc w:val="both"/>
      </w:pPr>
      <w:r>
        <w:rPr>
          <w:rFonts w:ascii="Times New Roman"/>
          <w:b w:val="false"/>
          <w:i w:val="false"/>
          <w:color w:val="000000"/>
          <w:sz w:val="28"/>
        </w:rPr>
        <w:t>
      проверка правильности подготовки стендов, выкладки прокладок для термопар, накрывания металла муфелями и соблюдения инструкций по упаковке металла для отжига;</w:t>
      </w:r>
    </w:p>
    <w:bookmarkEnd w:id="3902"/>
    <w:bookmarkStart w:name="z3909" w:id="3903"/>
    <w:p>
      <w:pPr>
        <w:spacing w:after="0"/>
        <w:ind w:left="0"/>
        <w:jc w:val="both"/>
      </w:pPr>
      <w:r>
        <w:rPr>
          <w:rFonts w:ascii="Times New Roman"/>
          <w:b w:val="false"/>
          <w:i w:val="false"/>
          <w:color w:val="000000"/>
          <w:sz w:val="28"/>
        </w:rPr>
        <w:t>
      приҰм металла в термическое отделение и ведение учҰта загрузки металла в печи.</w:t>
      </w:r>
    </w:p>
    <w:bookmarkEnd w:id="3903"/>
    <w:bookmarkStart w:name="z3910" w:id="3904"/>
    <w:p>
      <w:pPr>
        <w:spacing w:after="0"/>
        <w:ind w:left="0"/>
        <w:jc w:val="both"/>
      </w:pPr>
      <w:r>
        <w:rPr>
          <w:rFonts w:ascii="Times New Roman"/>
          <w:b w:val="false"/>
          <w:i w:val="false"/>
          <w:color w:val="000000"/>
          <w:sz w:val="28"/>
        </w:rPr>
        <w:t>
      538. Должен знать:</w:t>
      </w:r>
    </w:p>
    <w:bookmarkEnd w:id="3904"/>
    <w:bookmarkStart w:name="z3911" w:id="3905"/>
    <w:p>
      <w:pPr>
        <w:spacing w:after="0"/>
        <w:ind w:left="0"/>
        <w:jc w:val="both"/>
      </w:pPr>
      <w:r>
        <w:rPr>
          <w:rFonts w:ascii="Times New Roman"/>
          <w:b w:val="false"/>
          <w:i w:val="false"/>
          <w:color w:val="000000"/>
          <w:sz w:val="28"/>
        </w:rPr>
        <w:t xml:space="preserve">
      основы технологического процесса отжига металла в электрических и газовых печах; </w:t>
      </w:r>
    </w:p>
    <w:bookmarkEnd w:id="3905"/>
    <w:bookmarkStart w:name="z3912" w:id="3906"/>
    <w:p>
      <w:pPr>
        <w:spacing w:after="0"/>
        <w:ind w:left="0"/>
        <w:jc w:val="both"/>
      </w:pPr>
      <w:r>
        <w:rPr>
          <w:rFonts w:ascii="Times New Roman"/>
          <w:b w:val="false"/>
          <w:i w:val="false"/>
          <w:color w:val="000000"/>
          <w:sz w:val="28"/>
        </w:rPr>
        <w:t>
      слесарное дело.</w:t>
      </w:r>
    </w:p>
    <w:bookmarkEnd w:id="3906"/>
    <w:bookmarkStart w:name="z3913" w:id="3907"/>
    <w:p>
      <w:pPr>
        <w:spacing w:after="0"/>
        <w:ind w:left="0"/>
        <w:jc w:val="both"/>
      </w:pPr>
      <w:r>
        <w:rPr>
          <w:rFonts w:ascii="Times New Roman"/>
          <w:b w:val="false"/>
          <w:i w:val="false"/>
          <w:color w:val="000000"/>
          <w:sz w:val="28"/>
        </w:rPr>
        <w:t>
      При загрузке термических печей на отжиге трансформаторной стали, при обслуживании термических цехов и отделений с широким сортаментом качественных марок стали и труб-тарификация устанавливается на разряд выше.</w:t>
      </w:r>
    </w:p>
    <w:bookmarkEnd w:id="3907"/>
    <w:bookmarkStart w:name="z3914" w:id="3908"/>
    <w:p>
      <w:pPr>
        <w:spacing w:after="0"/>
        <w:ind w:left="0"/>
        <w:jc w:val="left"/>
      </w:pPr>
      <w:r>
        <w:rPr>
          <w:rFonts w:ascii="Times New Roman"/>
          <w:b/>
          <w:i w:val="false"/>
          <w:color w:val="000000"/>
        </w:rPr>
        <w:t xml:space="preserve"> Параграф 105. Машинист загрузочных механизмов, 1 разряд</w:t>
      </w:r>
    </w:p>
    <w:bookmarkEnd w:id="3908"/>
    <w:bookmarkStart w:name="z3915" w:id="3909"/>
    <w:p>
      <w:pPr>
        <w:spacing w:after="0"/>
        <w:ind w:left="0"/>
        <w:jc w:val="both"/>
      </w:pPr>
      <w:r>
        <w:rPr>
          <w:rFonts w:ascii="Times New Roman"/>
          <w:b w:val="false"/>
          <w:i w:val="false"/>
          <w:color w:val="000000"/>
          <w:sz w:val="28"/>
        </w:rPr>
        <w:t>
      539. Характеристика работ:</w:t>
      </w:r>
    </w:p>
    <w:bookmarkEnd w:id="3909"/>
    <w:bookmarkStart w:name="z3916" w:id="3910"/>
    <w:p>
      <w:pPr>
        <w:spacing w:after="0"/>
        <w:ind w:left="0"/>
        <w:jc w:val="both"/>
      </w:pPr>
      <w:r>
        <w:rPr>
          <w:rFonts w:ascii="Times New Roman"/>
          <w:b w:val="false"/>
          <w:i w:val="false"/>
          <w:color w:val="000000"/>
          <w:sz w:val="28"/>
        </w:rPr>
        <w:t>
      управление механизмами гидравлического толкателя при подаче заготовок в нагревательную печь и выталкивателя при выдаче нагретых слитков и заготовок в нагревательной печи;</w:t>
      </w:r>
    </w:p>
    <w:bookmarkEnd w:id="3910"/>
    <w:bookmarkStart w:name="z3917" w:id="3911"/>
    <w:p>
      <w:pPr>
        <w:spacing w:after="0"/>
        <w:ind w:left="0"/>
        <w:jc w:val="both"/>
      </w:pPr>
      <w:r>
        <w:rPr>
          <w:rFonts w:ascii="Times New Roman"/>
          <w:b w:val="false"/>
          <w:i w:val="false"/>
          <w:color w:val="000000"/>
          <w:sz w:val="28"/>
        </w:rPr>
        <w:t>
      наблюдение за поплавочным посадом металла, исправным состоянием механизмов гидравлического толкателя и выталкивателя;</w:t>
      </w:r>
    </w:p>
    <w:bookmarkEnd w:id="3911"/>
    <w:bookmarkStart w:name="z3918" w:id="3912"/>
    <w:p>
      <w:pPr>
        <w:spacing w:after="0"/>
        <w:ind w:left="0"/>
        <w:jc w:val="both"/>
      </w:pPr>
      <w:r>
        <w:rPr>
          <w:rFonts w:ascii="Times New Roman"/>
          <w:b w:val="false"/>
          <w:i w:val="false"/>
          <w:color w:val="000000"/>
          <w:sz w:val="28"/>
        </w:rPr>
        <w:t>
      уход за обслуживаемыми механизмами, уборка, чистка и смазка их.</w:t>
      </w:r>
    </w:p>
    <w:bookmarkEnd w:id="3912"/>
    <w:bookmarkStart w:name="z3919" w:id="3913"/>
    <w:p>
      <w:pPr>
        <w:spacing w:after="0"/>
        <w:ind w:left="0"/>
        <w:jc w:val="both"/>
      </w:pPr>
      <w:r>
        <w:rPr>
          <w:rFonts w:ascii="Times New Roman"/>
          <w:b w:val="false"/>
          <w:i w:val="false"/>
          <w:color w:val="000000"/>
          <w:sz w:val="28"/>
        </w:rPr>
        <w:t>
      540. Должен знать:</w:t>
      </w:r>
    </w:p>
    <w:bookmarkEnd w:id="3913"/>
    <w:bookmarkStart w:name="z3920" w:id="3914"/>
    <w:p>
      <w:pPr>
        <w:spacing w:after="0"/>
        <w:ind w:left="0"/>
        <w:jc w:val="both"/>
      </w:pPr>
      <w:r>
        <w:rPr>
          <w:rFonts w:ascii="Times New Roman"/>
          <w:b w:val="false"/>
          <w:i w:val="false"/>
          <w:color w:val="000000"/>
          <w:sz w:val="28"/>
        </w:rPr>
        <w:t>
      принцип работы гидравлического толкателя и выталкивателя, периодичность и точки его смазки;</w:t>
      </w:r>
    </w:p>
    <w:bookmarkEnd w:id="3914"/>
    <w:bookmarkStart w:name="z3921" w:id="3915"/>
    <w:p>
      <w:pPr>
        <w:spacing w:after="0"/>
        <w:ind w:left="0"/>
        <w:jc w:val="both"/>
      </w:pPr>
      <w:r>
        <w:rPr>
          <w:rFonts w:ascii="Times New Roman"/>
          <w:b w:val="false"/>
          <w:i w:val="false"/>
          <w:color w:val="000000"/>
          <w:sz w:val="28"/>
        </w:rPr>
        <w:t>
      виды, состав и свойства смазочных материалов;</w:t>
      </w:r>
    </w:p>
    <w:bookmarkEnd w:id="3915"/>
    <w:bookmarkStart w:name="z3922" w:id="3916"/>
    <w:p>
      <w:pPr>
        <w:spacing w:after="0"/>
        <w:ind w:left="0"/>
        <w:jc w:val="both"/>
      </w:pPr>
      <w:r>
        <w:rPr>
          <w:rFonts w:ascii="Times New Roman"/>
          <w:b w:val="false"/>
          <w:i w:val="false"/>
          <w:color w:val="000000"/>
          <w:sz w:val="28"/>
        </w:rPr>
        <w:t>
      основы слесарного дела.</w:t>
      </w:r>
    </w:p>
    <w:bookmarkEnd w:id="3916"/>
    <w:bookmarkStart w:name="z3923" w:id="3917"/>
    <w:p>
      <w:pPr>
        <w:spacing w:after="0"/>
        <w:ind w:left="0"/>
        <w:jc w:val="left"/>
      </w:pPr>
      <w:r>
        <w:rPr>
          <w:rFonts w:ascii="Times New Roman"/>
          <w:b/>
          <w:i w:val="false"/>
          <w:color w:val="000000"/>
        </w:rPr>
        <w:t xml:space="preserve"> Параграф 106. Машинист загрузочных механизмов, 2 разряд</w:t>
      </w:r>
    </w:p>
    <w:bookmarkEnd w:id="3917"/>
    <w:bookmarkStart w:name="z3924" w:id="3918"/>
    <w:p>
      <w:pPr>
        <w:spacing w:after="0"/>
        <w:ind w:left="0"/>
        <w:jc w:val="both"/>
      </w:pPr>
      <w:r>
        <w:rPr>
          <w:rFonts w:ascii="Times New Roman"/>
          <w:b w:val="false"/>
          <w:i w:val="false"/>
          <w:color w:val="000000"/>
          <w:sz w:val="28"/>
        </w:rPr>
        <w:t>
      541. Характеристика работ:</w:t>
      </w:r>
    </w:p>
    <w:bookmarkEnd w:id="3918"/>
    <w:bookmarkStart w:name="z3925" w:id="3919"/>
    <w:p>
      <w:pPr>
        <w:spacing w:after="0"/>
        <w:ind w:left="0"/>
        <w:jc w:val="both"/>
      </w:pPr>
      <w:r>
        <w:rPr>
          <w:rFonts w:ascii="Times New Roman"/>
          <w:b w:val="false"/>
          <w:i w:val="false"/>
          <w:color w:val="000000"/>
          <w:sz w:val="28"/>
        </w:rPr>
        <w:t>
      управление механизмами загрузочных машин при посадке и выдаче металла из нагревательных печей под руководством машиниста более высокой квалификации;</w:t>
      </w:r>
    </w:p>
    <w:bookmarkEnd w:id="3919"/>
    <w:bookmarkStart w:name="z3926" w:id="3920"/>
    <w:p>
      <w:pPr>
        <w:spacing w:after="0"/>
        <w:ind w:left="0"/>
        <w:jc w:val="both"/>
      </w:pPr>
      <w:r>
        <w:rPr>
          <w:rFonts w:ascii="Times New Roman"/>
          <w:b w:val="false"/>
          <w:i w:val="false"/>
          <w:color w:val="000000"/>
          <w:sz w:val="28"/>
        </w:rPr>
        <w:t>
      управление машиной по открыванию и закрыванию крышек нагревательных колодцев;</w:t>
      </w:r>
    </w:p>
    <w:bookmarkEnd w:id="3920"/>
    <w:bookmarkStart w:name="z3927" w:id="3921"/>
    <w:p>
      <w:pPr>
        <w:spacing w:after="0"/>
        <w:ind w:left="0"/>
        <w:jc w:val="both"/>
      </w:pPr>
      <w:r>
        <w:rPr>
          <w:rFonts w:ascii="Times New Roman"/>
          <w:b w:val="false"/>
          <w:i w:val="false"/>
          <w:color w:val="000000"/>
          <w:sz w:val="28"/>
        </w:rPr>
        <w:t>
      наблюдение за исправным состоянием оборудования, уход за загрузочными механизмами, уборка, чистка и смазка их, участие в ремонте.</w:t>
      </w:r>
    </w:p>
    <w:bookmarkEnd w:id="3921"/>
    <w:bookmarkStart w:name="z3928" w:id="3922"/>
    <w:p>
      <w:pPr>
        <w:spacing w:after="0"/>
        <w:ind w:left="0"/>
        <w:jc w:val="both"/>
      </w:pPr>
      <w:r>
        <w:rPr>
          <w:rFonts w:ascii="Times New Roman"/>
          <w:b w:val="false"/>
          <w:i w:val="false"/>
          <w:color w:val="000000"/>
          <w:sz w:val="28"/>
        </w:rPr>
        <w:t>
      542. Должен знать:</w:t>
      </w:r>
    </w:p>
    <w:bookmarkEnd w:id="3922"/>
    <w:bookmarkStart w:name="z3929" w:id="3923"/>
    <w:p>
      <w:pPr>
        <w:spacing w:after="0"/>
        <w:ind w:left="0"/>
        <w:jc w:val="both"/>
      </w:pPr>
      <w:r>
        <w:rPr>
          <w:rFonts w:ascii="Times New Roman"/>
          <w:b w:val="false"/>
          <w:i w:val="false"/>
          <w:color w:val="000000"/>
          <w:sz w:val="28"/>
        </w:rPr>
        <w:t>
      устройство и принцип работы загрузочной машины, подающих рольгангов и других обслуживаемых механизмов;</w:t>
      </w:r>
    </w:p>
    <w:bookmarkEnd w:id="3923"/>
    <w:bookmarkStart w:name="z3930" w:id="3924"/>
    <w:p>
      <w:pPr>
        <w:spacing w:after="0"/>
        <w:ind w:left="0"/>
        <w:jc w:val="both"/>
      </w:pPr>
      <w:r>
        <w:rPr>
          <w:rFonts w:ascii="Times New Roman"/>
          <w:b w:val="false"/>
          <w:i w:val="false"/>
          <w:color w:val="000000"/>
          <w:sz w:val="28"/>
        </w:rPr>
        <w:t>
      основы технологии на обслуживаемом участке;</w:t>
      </w:r>
    </w:p>
    <w:bookmarkEnd w:id="3924"/>
    <w:bookmarkStart w:name="z3931" w:id="3925"/>
    <w:p>
      <w:pPr>
        <w:spacing w:after="0"/>
        <w:ind w:left="0"/>
        <w:jc w:val="both"/>
      </w:pPr>
      <w:r>
        <w:rPr>
          <w:rFonts w:ascii="Times New Roman"/>
          <w:b w:val="false"/>
          <w:i w:val="false"/>
          <w:color w:val="000000"/>
          <w:sz w:val="28"/>
        </w:rPr>
        <w:t>
      сортамент металла и марки стали;</w:t>
      </w:r>
    </w:p>
    <w:bookmarkEnd w:id="3925"/>
    <w:bookmarkStart w:name="z3932" w:id="3926"/>
    <w:p>
      <w:pPr>
        <w:spacing w:after="0"/>
        <w:ind w:left="0"/>
        <w:jc w:val="both"/>
      </w:pPr>
      <w:r>
        <w:rPr>
          <w:rFonts w:ascii="Times New Roman"/>
          <w:b w:val="false"/>
          <w:i w:val="false"/>
          <w:color w:val="000000"/>
          <w:sz w:val="28"/>
        </w:rPr>
        <w:t>
      слесарное дело.</w:t>
      </w:r>
    </w:p>
    <w:bookmarkEnd w:id="3926"/>
    <w:bookmarkStart w:name="z3933" w:id="3927"/>
    <w:p>
      <w:pPr>
        <w:spacing w:after="0"/>
        <w:ind w:left="0"/>
        <w:jc w:val="left"/>
      </w:pPr>
      <w:r>
        <w:rPr>
          <w:rFonts w:ascii="Times New Roman"/>
          <w:b/>
          <w:i w:val="false"/>
          <w:color w:val="000000"/>
        </w:rPr>
        <w:t xml:space="preserve"> Параграф 107. Машинист загрузочных механизмов, 3 разряд</w:t>
      </w:r>
    </w:p>
    <w:bookmarkEnd w:id="3927"/>
    <w:bookmarkStart w:name="z3934" w:id="3928"/>
    <w:p>
      <w:pPr>
        <w:spacing w:after="0"/>
        <w:ind w:left="0"/>
        <w:jc w:val="both"/>
      </w:pPr>
      <w:r>
        <w:rPr>
          <w:rFonts w:ascii="Times New Roman"/>
          <w:b w:val="false"/>
          <w:i w:val="false"/>
          <w:color w:val="000000"/>
          <w:sz w:val="28"/>
        </w:rPr>
        <w:t>
      543. Характеристика работ:</w:t>
      </w:r>
    </w:p>
    <w:bookmarkEnd w:id="3928"/>
    <w:bookmarkStart w:name="z3935" w:id="3929"/>
    <w:p>
      <w:pPr>
        <w:spacing w:after="0"/>
        <w:ind w:left="0"/>
        <w:jc w:val="both"/>
      </w:pPr>
      <w:r>
        <w:rPr>
          <w:rFonts w:ascii="Times New Roman"/>
          <w:b w:val="false"/>
          <w:i w:val="false"/>
          <w:color w:val="000000"/>
          <w:sz w:val="28"/>
        </w:rPr>
        <w:t>
      управление шлепперами посадочной площадки и магнитными роликами посадочного желоба при загрузке штрипсов в печь;</w:t>
      </w:r>
    </w:p>
    <w:bookmarkEnd w:id="3929"/>
    <w:bookmarkStart w:name="z3936" w:id="3930"/>
    <w:p>
      <w:pPr>
        <w:spacing w:after="0"/>
        <w:ind w:left="0"/>
        <w:jc w:val="both"/>
      </w:pPr>
      <w:r>
        <w:rPr>
          <w:rFonts w:ascii="Times New Roman"/>
          <w:b w:val="false"/>
          <w:i w:val="false"/>
          <w:color w:val="000000"/>
          <w:sz w:val="28"/>
        </w:rPr>
        <w:t>
      управление механизмами загрузочных машин при посадке и выдаче металла из нагревательных печей, подаче нагретых заготовок из печей на обжимной стол пресса, при посадке и выдаче колес из термических печей;</w:t>
      </w:r>
    </w:p>
    <w:bookmarkEnd w:id="3930"/>
    <w:bookmarkStart w:name="z3937" w:id="393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3931"/>
    <w:bookmarkStart w:name="z3938" w:id="3932"/>
    <w:p>
      <w:pPr>
        <w:spacing w:after="0"/>
        <w:ind w:left="0"/>
        <w:jc w:val="both"/>
      </w:pPr>
      <w:r>
        <w:rPr>
          <w:rFonts w:ascii="Times New Roman"/>
          <w:b w:val="false"/>
          <w:i w:val="false"/>
          <w:color w:val="000000"/>
          <w:sz w:val="28"/>
        </w:rPr>
        <w:t>
      544. Должен знать:</w:t>
      </w:r>
    </w:p>
    <w:bookmarkEnd w:id="3932"/>
    <w:bookmarkStart w:name="z3939" w:id="3933"/>
    <w:p>
      <w:pPr>
        <w:spacing w:after="0"/>
        <w:ind w:left="0"/>
        <w:jc w:val="both"/>
      </w:pPr>
      <w:r>
        <w:rPr>
          <w:rFonts w:ascii="Times New Roman"/>
          <w:b w:val="false"/>
          <w:i w:val="false"/>
          <w:color w:val="000000"/>
          <w:sz w:val="28"/>
        </w:rPr>
        <w:t>
      основы технологического процесса нагрева металла;</w:t>
      </w:r>
    </w:p>
    <w:bookmarkEnd w:id="3933"/>
    <w:bookmarkStart w:name="z3940" w:id="393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934"/>
    <w:bookmarkStart w:name="z3941" w:id="3935"/>
    <w:p>
      <w:pPr>
        <w:spacing w:after="0"/>
        <w:ind w:left="0"/>
        <w:jc w:val="both"/>
      </w:pPr>
      <w:r>
        <w:rPr>
          <w:rFonts w:ascii="Times New Roman"/>
          <w:b w:val="false"/>
          <w:i w:val="false"/>
          <w:color w:val="000000"/>
          <w:sz w:val="28"/>
        </w:rPr>
        <w:t>
      системы ручного и автоматического управления и загрузочными машинами;</w:t>
      </w:r>
    </w:p>
    <w:bookmarkEnd w:id="3935"/>
    <w:bookmarkStart w:name="z3942" w:id="3936"/>
    <w:p>
      <w:pPr>
        <w:spacing w:after="0"/>
        <w:ind w:left="0"/>
        <w:jc w:val="both"/>
      </w:pPr>
      <w:r>
        <w:rPr>
          <w:rFonts w:ascii="Times New Roman"/>
          <w:b w:val="false"/>
          <w:i w:val="false"/>
          <w:color w:val="000000"/>
          <w:sz w:val="28"/>
        </w:rPr>
        <w:t>
      правила посадки металла в печь.</w:t>
      </w:r>
    </w:p>
    <w:bookmarkEnd w:id="3936"/>
    <w:bookmarkStart w:name="z3943" w:id="3937"/>
    <w:p>
      <w:pPr>
        <w:spacing w:after="0"/>
        <w:ind w:left="0"/>
        <w:jc w:val="left"/>
      </w:pPr>
      <w:r>
        <w:rPr>
          <w:rFonts w:ascii="Times New Roman"/>
          <w:b/>
          <w:i w:val="false"/>
          <w:color w:val="000000"/>
        </w:rPr>
        <w:t xml:space="preserve"> Параграф 108. Машинист загрузочных механизмов, 4 разряд</w:t>
      </w:r>
    </w:p>
    <w:bookmarkEnd w:id="3937"/>
    <w:bookmarkStart w:name="z3944" w:id="3938"/>
    <w:p>
      <w:pPr>
        <w:spacing w:after="0"/>
        <w:ind w:left="0"/>
        <w:jc w:val="both"/>
      </w:pPr>
      <w:r>
        <w:rPr>
          <w:rFonts w:ascii="Times New Roman"/>
          <w:b w:val="false"/>
          <w:i w:val="false"/>
          <w:color w:val="000000"/>
          <w:sz w:val="28"/>
        </w:rPr>
        <w:t>
      545. Характеристика работ:</w:t>
      </w:r>
    </w:p>
    <w:bookmarkEnd w:id="3938"/>
    <w:bookmarkStart w:name="z3945" w:id="3939"/>
    <w:p>
      <w:pPr>
        <w:spacing w:after="0"/>
        <w:ind w:left="0"/>
        <w:jc w:val="both"/>
      </w:pPr>
      <w:r>
        <w:rPr>
          <w:rFonts w:ascii="Times New Roman"/>
          <w:b w:val="false"/>
          <w:i w:val="false"/>
          <w:color w:val="000000"/>
          <w:sz w:val="28"/>
        </w:rPr>
        <w:t>
      управление механизмами загрузочных и выгрузочных машин при посадке и выдаче заготовок на кольцевых и секционных печах трубопрокатных установок производительностью до 35 тонн в час;</w:t>
      </w:r>
    </w:p>
    <w:bookmarkEnd w:id="3939"/>
    <w:bookmarkStart w:name="z3946" w:id="3940"/>
    <w:p>
      <w:pPr>
        <w:spacing w:after="0"/>
        <w:ind w:left="0"/>
        <w:jc w:val="both"/>
      </w:pPr>
      <w:r>
        <w:rPr>
          <w:rFonts w:ascii="Times New Roman"/>
          <w:b w:val="false"/>
          <w:i w:val="false"/>
          <w:color w:val="000000"/>
          <w:sz w:val="28"/>
        </w:rPr>
        <w:t>
      управление шаржир-машиной при посадке и выдаче металла на термоучастке;</w:t>
      </w:r>
    </w:p>
    <w:bookmarkEnd w:id="3940"/>
    <w:bookmarkStart w:name="z3947" w:id="3941"/>
    <w:p>
      <w:pPr>
        <w:spacing w:after="0"/>
        <w:ind w:left="0"/>
        <w:jc w:val="both"/>
      </w:pPr>
      <w:r>
        <w:rPr>
          <w:rFonts w:ascii="Times New Roman"/>
          <w:b w:val="false"/>
          <w:i w:val="false"/>
          <w:color w:val="000000"/>
          <w:sz w:val="28"/>
        </w:rPr>
        <w:t>
      управление кантовальной машиной при загрузке слитков и труб в нагревательные печи, кантовка их на подине печи и выдаче из печи на горячей отделке;</w:t>
      </w:r>
    </w:p>
    <w:bookmarkEnd w:id="3941"/>
    <w:bookmarkStart w:name="z3948" w:id="3942"/>
    <w:p>
      <w:pPr>
        <w:spacing w:after="0"/>
        <w:ind w:left="0"/>
        <w:jc w:val="both"/>
      </w:pPr>
      <w:r>
        <w:rPr>
          <w:rFonts w:ascii="Times New Roman"/>
          <w:b w:val="false"/>
          <w:i w:val="false"/>
          <w:color w:val="000000"/>
          <w:sz w:val="28"/>
        </w:rPr>
        <w:t>
      наблюдение за правильным расположением металла в печи;</w:t>
      </w:r>
    </w:p>
    <w:bookmarkEnd w:id="3942"/>
    <w:bookmarkStart w:name="z3949" w:id="3943"/>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3943"/>
    <w:bookmarkStart w:name="z3950" w:id="3944"/>
    <w:p>
      <w:pPr>
        <w:spacing w:after="0"/>
        <w:ind w:left="0"/>
        <w:jc w:val="both"/>
      </w:pPr>
      <w:r>
        <w:rPr>
          <w:rFonts w:ascii="Times New Roman"/>
          <w:b w:val="false"/>
          <w:i w:val="false"/>
          <w:color w:val="000000"/>
          <w:sz w:val="28"/>
        </w:rPr>
        <w:t>
      546. Должен знать:</w:t>
      </w:r>
    </w:p>
    <w:bookmarkEnd w:id="3944"/>
    <w:bookmarkStart w:name="z3951" w:id="3945"/>
    <w:p>
      <w:pPr>
        <w:spacing w:after="0"/>
        <w:ind w:left="0"/>
        <w:jc w:val="both"/>
      </w:pPr>
      <w:r>
        <w:rPr>
          <w:rFonts w:ascii="Times New Roman"/>
          <w:b w:val="false"/>
          <w:i w:val="false"/>
          <w:color w:val="000000"/>
          <w:sz w:val="28"/>
        </w:rPr>
        <w:t>
      технологию процесса нагрева металла;</w:t>
      </w:r>
    </w:p>
    <w:bookmarkEnd w:id="3945"/>
    <w:bookmarkStart w:name="z3952" w:id="394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машин.</w:t>
      </w:r>
    </w:p>
    <w:bookmarkEnd w:id="3946"/>
    <w:bookmarkStart w:name="z3953" w:id="3947"/>
    <w:p>
      <w:pPr>
        <w:spacing w:after="0"/>
        <w:ind w:left="0"/>
        <w:jc w:val="left"/>
      </w:pPr>
      <w:r>
        <w:rPr>
          <w:rFonts w:ascii="Times New Roman"/>
          <w:b/>
          <w:i w:val="false"/>
          <w:color w:val="000000"/>
        </w:rPr>
        <w:t xml:space="preserve"> Параграф 109. Машинист загрузочных механизмов, 5 разряд</w:t>
      </w:r>
    </w:p>
    <w:bookmarkEnd w:id="3947"/>
    <w:bookmarkStart w:name="z3954" w:id="3948"/>
    <w:p>
      <w:pPr>
        <w:spacing w:after="0"/>
        <w:ind w:left="0"/>
        <w:jc w:val="both"/>
      </w:pPr>
      <w:r>
        <w:rPr>
          <w:rFonts w:ascii="Times New Roman"/>
          <w:b w:val="false"/>
          <w:i w:val="false"/>
          <w:color w:val="000000"/>
          <w:sz w:val="28"/>
        </w:rPr>
        <w:t>
      547. Характеристика работ:</w:t>
      </w:r>
    </w:p>
    <w:bookmarkEnd w:id="3948"/>
    <w:bookmarkStart w:name="z3955" w:id="3949"/>
    <w:p>
      <w:pPr>
        <w:spacing w:after="0"/>
        <w:ind w:left="0"/>
        <w:jc w:val="both"/>
      </w:pPr>
      <w:r>
        <w:rPr>
          <w:rFonts w:ascii="Times New Roman"/>
          <w:b w:val="false"/>
          <w:i w:val="false"/>
          <w:color w:val="000000"/>
          <w:sz w:val="28"/>
        </w:rPr>
        <w:t>
      управление шаржир-машиной при посадке, пересадке и выдаче заготовок (кроме заготовок для колес) из печей;</w:t>
      </w:r>
    </w:p>
    <w:bookmarkEnd w:id="3949"/>
    <w:bookmarkStart w:name="z3956" w:id="3950"/>
    <w:p>
      <w:pPr>
        <w:spacing w:after="0"/>
        <w:ind w:left="0"/>
        <w:jc w:val="both"/>
      </w:pPr>
      <w:r>
        <w:rPr>
          <w:rFonts w:ascii="Times New Roman"/>
          <w:b w:val="false"/>
          <w:i w:val="false"/>
          <w:color w:val="000000"/>
          <w:sz w:val="28"/>
        </w:rPr>
        <w:t>
      управление механизмами загрузочных и выгрузочных машин трубопрокатных установок при посадке и выдаче на кольцевых и секционных печах производительностью свыше 35 тонн в час;</w:t>
      </w:r>
    </w:p>
    <w:bookmarkEnd w:id="3950"/>
    <w:bookmarkStart w:name="z3957" w:id="3951"/>
    <w:p>
      <w:pPr>
        <w:spacing w:after="0"/>
        <w:ind w:left="0"/>
        <w:jc w:val="both"/>
      </w:pPr>
      <w:r>
        <w:rPr>
          <w:rFonts w:ascii="Times New Roman"/>
          <w:b w:val="false"/>
          <w:i w:val="false"/>
          <w:color w:val="000000"/>
          <w:sz w:val="28"/>
        </w:rPr>
        <w:t>
      наблюдение за правильным расположением металла в печи;</w:t>
      </w:r>
    </w:p>
    <w:bookmarkEnd w:id="3951"/>
    <w:bookmarkStart w:name="z3958" w:id="3952"/>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выполнение ее текущего ремонта.</w:t>
      </w:r>
    </w:p>
    <w:bookmarkEnd w:id="3952"/>
    <w:bookmarkStart w:name="z3959" w:id="3953"/>
    <w:p>
      <w:pPr>
        <w:spacing w:after="0"/>
        <w:ind w:left="0"/>
        <w:jc w:val="both"/>
      </w:pPr>
      <w:r>
        <w:rPr>
          <w:rFonts w:ascii="Times New Roman"/>
          <w:b w:val="false"/>
          <w:i w:val="false"/>
          <w:color w:val="000000"/>
          <w:sz w:val="28"/>
        </w:rPr>
        <w:t>
      548. Должен знать:</w:t>
      </w:r>
    </w:p>
    <w:bookmarkEnd w:id="3953"/>
    <w:bookmarkStart w:name="z3960" w:id="3954"/>
    <w:p>
      <w:pPr>
        <w:spacing w:after="0"/>
        <w:ind w:left="0"/>
        <w:jc w:val="both"/>
      </w:pPr>
      <w:r>
        <w:rPr>
          <w:rFonts w:ascii="Times New Roman"/>
          <w:b w:val="false"/>
          <w:i w:val="false"/>
          <w:color w:val="000000"/>
          <w:sz w:val="28"/>
        </w:rPr>
        <w:t>
      технологический процесс нагрева металла;</w:t>
      </w:r>
    </w:p>
    <w:bookmarkEnd w:id="3954"/>
    <w:bookmarkStart w:name="z3961" w:id="3955"/>
    <w:p>
      <w:pPr>
        <w:spacing w:after="0"/>
        <w:ind w:left="0"/>
        <w:jc w:val="both"/>
      </w:pPr>
      <w:r>
        <w:rPr>
          <w:rFonts w:ascii="Times New Roman"/>
          <w:b w:val="false"/>
          <w:i w:val="false"/>
          <w:color w:val="000000"/>
          <w:sz w:val="28"/>
        </w:rPr>
        <w:t>
      устройство, принцип работы и правила технической эксплуатации шаржир-машины.</w:t>
      </w:r>
    </w:p>
    <w:bookmarkEnd w:id="3955"/>
    <w:bookmarkStart w:name="z3962" w:id="3956"/>
    <w:p>
      <w:pPr>
        <w:spacing w:after="0"/>
        <w:ind w:left="0"/>
        <w:jc w:val="left"/>
      </w:pPr>
      <w:r>
        <w:rPr>
          <w:rFonts w:ascii="Times New Roman"/>
          <w:b/>
          <w:i w:val="false"/>
          <w:color w:val="000000"/>
        </w:rPr>
        <w:t xml:space="preserve"> Параграф 110. Машинист загрузочных механизмов, 6 разряд</w:t>
      </w:r>
    </w:p>
    <w:bookmarkEnd w:id="3956"/>
    <w:bookmarkStart w:name="z3963" w:id="3957"/>
    <w:p>
      <w:pPr>
        <w:spacing w:after="0"/>
        <w:ind w:left="0"/>
        <w:jc w:val="both"/>
      </w:pPr>
      <w:r>
        <w:rPr>
          <w:rFonts w:ascii="Times New Roman"/>
          <w:b w:val="false"/>
          <w:i w:val="false"/>
          <w:color w:val="000000"/>
          <w:sz w:val="28"/>
        </w:rPr>
        <w:t>
      549. Характеристика работ:</w:t>
      </w:r>
    </w:p>
    <w:bookmarkEnd w:id="3957"/>
    <w:bookmarkStart w:name="z3964" w:id="3958"/>
    <w:p>
      <w:pPr>
        <w:spacing w:after="0"/>
        <w:ind w:left="0"/>
        <w:jc w:val="both"/>
      </w:pPr>
      <w:r>
        <w:rPr>
          <w:rFonts w:ascii="Times New Roman"/>
          <w:b w:val="false"/>
          <w:i w:val="false"/>
          <w:color w:val="000000"/>
          <w:sz w:val="28"/>
        </w:rPr>
        <w:t>
      управление шаржир-машиной при пересадке заготовок для колес из методических печей в камерные и выдаче их из камерных печей;</w:t>
      </w:r>
    </w:p>
    <w:bookmarkEnd w:id="3958"/>
    <w:bookmarkStart w:name="z3965" w:id="3959"/>
    <w:p>
      <w:pPr>
        <w:spacing w:after="0"/>
        <w:ind w:left="0"/>
        <w:jc w:val="both"/>
      </w:pPr>
      <w:r>
        <w:rPr>
          <w:rFonts w:ascii="Times New Roman"/>
          <w:b w:val="false"/>
          <w:i w:val="false"/>
          <w:color w:val="000000"/>
          <w:sz w:val="28"/>
        </w:rPr>
        <w:t>
      наблюдение за правильным расположением металла в печи;</w:t>
      </w:r>
    </w:p>
    <w:bookmarkEnd w:id="3959"/>
    <w:bookmarkStart w:name="z3966" w:id="3960"/>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 выполнение текущего ремонта.</w:t>
      </w:r>
    </w:p>
    <w:bookmarkEnd w:id="3960"/>
    <w:bookmarkStart w:name="z3967" w:id="3961"/>
    <w:p>
      <w:pPr>
        <w:spacing w:after="0"/>
        <w:ind w:left="0"/>
        <w:jc w:val="both"/>
      </w:pPr>
      <w:r>
        <w:rPr>
          <w:rFonts w:ascii="Times New Roman"/>
          <w:b w:val="false"/>
          <w:i w:val="false"/>
          <w:color w:val="000000"/>
          <w:sz w:val="28"/>
        </w:rPr>
        <w:t>
      550. Должен знать:</w:t>
      </w:r>
    </w:p>
    <w:bookmarkEnd w:id="3961"/>
    <w:bookmarkStart w:name="z3968" w:id="3962"/>
    <w:p>
      <w:pPr>
        <w:spacing w:after="0"/>
        <w:ind w:left="0"/>
        <w:jc w:val="both"/>
      </w:pPr>
      <w:r>
        <w:rPr>
          <w:rFonts w:ascii="Times New Roman"/>
          <w:b w:val="false"/>
          <w:i w:val="false"/>
          <w:color w:val="000000"/>
          <w:sz w:val="28"/>
        </w:rPr>
        <w:t>
      технологический процесс нагрева металла в методических и камерных печах;</w:t>
      </w:r>
    </w:p>
    <w:bookmarkEnd w:id="3962"/>
    <w:bookmarkStart w:name="z3969" w:id="3963"/>
    <w:p>
      <w:pPr>
        <w:spacing w:after="0"/>
        <w:ind w:left="0"/>
        <w:jc w:val="both"/>
      </w:pPr>
      <w:r>
        <w:rPr>
          <w:rFonts w:ascii="Times New Roman"/>
          <w:b w:val="false"/>
          <w:i w:val="false"/>
          <w:color w:val="000000"/>
          <w:sz w:val="28"/>
        </w:rPr>
        <w:t>
      устройство и правила технической эксплуатации шаржир-машины.</w:t>
      </w:r>
    </w:p>
    <w:bookmarkEnd w:id="3963"/>
    <w:bookmarkStart w:name="z3970" w:id="3964"/>
    <w:p>
      <w:pPr>
        <w:spacing w:after="0"/>
        <w:ind w:left="0"/>
        <w:jc w:val="left"/>
      </w:pPr>
      <w:r>
        <w:rPr>
          <w:rFonts w:ascii="Times New Roman"/>
          <w:b/>
          <w:i w:val="false"/>
          <w:color w:val="000000"/>
        </w:rPr>
        <w:t xml:space="preserve"> Параграф 111. Флюсовар, 2 разряд</w:t>
      </w:r>
    </w:p>
    <w:bookmarkEnd w:id="3964"/>
    <w:bookmarkStart w:name="z3971" w:id="3965"/>
    <w:p>
      <w:pPr>
        <w:spacing w:after="0"/>
        <w:ind w:left="0"/>
        <w:jc w:val="both"/>
      </w:pPr>
      <w:r>
        <w:rPr>
          <w:rFonts w:ascii="Times New Roman"/>
          <w:b w:val="false"/>
          <w:i w:val="false"/>
          <w:color w:val="000000"/>
          <w:sz w:val="28"/>
        </w:rPr>
        <w:t>
      551. Характеристика работ:</w:t>
      </w:r>
    </w:p>
    <w:bookmarkEnd w:id="3965"/>
    <w:bookmarkStart w:name="z3972" w:id="3966"/>
    <w:p>
      <w:pPr>
        <w:spacing w:after="0"/>
        <w:ind w:left="0"/>
        <w:jc w:val="both"/>
      </w:pPr>
      <w:r>
        <w:rPr>
          <w:rFonts w:ascii="Times New Roman"/>
          <w:b w:val="false"/>
          <w:i w:val="false"/>
          <w:color w:val="000000"/>
          <w:sz w:val="28"/>
        </w:rPr>
        <w:t>
      дробление, перемешивание, взвешивание и составление компонентов шихты флюсов;</w:t>
      </w:r>
    </w:p>
    <w:bookmarkEnd w:id="3966"/>
    <w:bookmarkStart w:name="z3973" w:id="3967"/>
    <w:p>
      <w:pPr>
        <w:spacing w:after="0"/>
        <w:ind w:left="0"/>
        <w:jc w:val="both"/>
      </w:pPr>
      <w:r>
        <w:rPr>
          <w:rFonts w:ascii="Times New Roman"/>
          <w:b w:val="false"/>
          <w:i w:val="false"/>
          <w:color w:val="000000"/>
          <w:sz w:val="28"/>
        </w:rPr>
        <w:t>
      сушка и прокалка компонентов шихты флюсов в печах периодического действия;</w:t>
      </w:r>
    </w:p>
    <w:bookmarkEnd w:id="3967"/>
    <w:bookmarkStart w:name="z3974" w:id="3968"/>
    <w:p>
      <w:pPr>
        <w:spacing w:after="0"/>
        <w:ind w:left="0"/>
        <w:jc w:val="both"/>
      </w:pPr>
      <w:r>
        <w:rPr>
          <w:rFonts w:ascii="Times New Roman"/>
          <w:b w:val="false"/>
          <w:i w:val="false"/>
          <w:color w:val="000000"/>
          <w:sz w:val="28"/>
        </w:rPr>
        <w:t>
      транспортировка шихты флюсов в цех;</w:t>
      </w:r>
    </w:p>
    <w:bookmarkEnd w:id="3968"/>
    <w:bookmarkStart w:name="z3975" w:id="3969"/>
    <w:p>
      <w:pPr>
        <w:spacing w:after="0"/>
        <w:ind w:left="0"/>
        <w:jc w:val="both"/>
      </w:pPr>
      <w:r>
        <w:rPr>
          <w:rFonts w:ascii="Times New Roman"/>
          <w:b w:val="false"/>
          <w:i w:val="false"/>
          <w:color w:val="000000"/>
          <w:sz w:val="28"/>
        </w:rPr>
        <w:t>
      участие в ремонте обслуживаемого оборудования, смазка и чистка его;</w:t>
      </w:r>
    </w:p>
    <w:bookmarkEnd w:id="3969"/>
    <w:bookmarkStart w:name="z3976" w:id="397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970"/>
    <w:bookmarkStart w:name="z3977" w:id="3971"/>
    <w:p>
      <w:pPr>
        <w:spacing w:after="0"/>
        <w:ind w:left="0"/>
        <w:jc w:val="both"/>
      </w:pPr>
      <w:r>
        <w:rPr>
          <w:rFonts w:ascii="Times New Roman"/>
          <w:b w:val="false"/>
          <w:i w:val="false"/>
          <w:color w:val="000000"/>
          <w:sz w:val="28"/>
        </w:rPr>
        <w:t>
      552. Должен знать:</w:t>
      </w:r>
    </w:p>
    <w:bookmarkEnd w:id="3971"/>
    <w:bookmarkStart w:name="z3978" w:id="3972"/>
    <w:p>
      <w:pPr>
        <w:spacing w:after="0"/>
        <w:ind w:left="0"/>
        <w:jc w:val="both"/>
      </w:pPr>
      <w:r>
        <w:rPr>
          <w:rFonts w:ascii="Times New Roman"/>
          <w:b w:val="false"/>
          <w:i w:val="false"/>
          <w:color w:val="000000"/>
          <w:sz w:val="28"/>
        </w:rPr>
        <w:t>
      принцип работы обслуживаемого оборудования: дробилок, дробильно-сортировочных агрегатов, механических грохотов, сушильных и прокалочных печей;</w:t>
      </w:r>
    </w:p>
    <w:bookmarkEnd w:id="3972"/>
    <w:bookmarkStart w:name="z3979" w:id="3973"/>
    <w:p>
      <w:pPr>
        <w:spacing w:after="0"/>
        <w:ind w:left="0"/>
        <w:jc w:val="both"/>
      </w:pPr>
      <w:r>
        <w:rPr>
          <w:rFonts w:ascii="Times New Roman"/>
          <w:b w:val="false"/>
          <w:i w:val="false"/>
          <w:color w:val="000000"/>
          <w:sz w:val="28"/>
        </w:rPr>
        <w:t>
      основные свойства и требования, предъявляемые к качеству компонентов шихты;</w:t>
      </w:r>
    </w:p>
    <w:bookmarkEnd w:id="3973"/>
    <w:bookmarkStart w:name="z3980" w:id="3974"/>
    <w:p>
      <w:pPr>
        <w:spacing w:after="0"/>
        <w:ind w:left="0"/>
        <w:jc w:val="both"/>
      </w:pPr>
      <w:r>
        <w:rPr>
          <w:rFonts w:ascii="Times New Roman"/>
          <w:b w:val="false"/>
          <w:i w:val="false"/>
          <w:color w:val="000000"/>
          <w:sz w:val="28"/>
        </w:rPr>
        <w:t>
      основы слесарного дела.</w:t>
      </w:r>
    </w:p>
    <w:bookmarkEnd w:id="3974"/>
    <w:bookmarkStart w:name="z3981" w:id="3975"/>
    <w:p>
      <w:pPr>
        <w:spacing w:after="0"/>
        <w:ind w:left="0"/>
        <w:jc w:val="left"/>
      </w:pPr>
      <w:r>
        <w:rPr>
          <w:rFonts w:ascii="Times New Roman"/>
          <w:b/>
          <w:i w:val="false"/>
          <w:color w:val="000000"/>
        </w:rPr>
        <w:t xml:space="preserve"> Параграф 112. Флюсовар, 3 разряд</w:t>
      </w:r>
    </w:p>
    <w:bookmarkEnd w:id="3975"/>
    <w:bookmarkStart w:name="z3982" w:id="3976"/>
    <w:p>
      <w:pPr>
        <w:spacing w:after="0"/>
        <w:ind w:left="0"/>
        <w:jc w:val="both"/>
      </w:pPr>
      <w:r>
        <w:rPr>
          <w:rFonts w:ascii="Times New Roman"/>
          <w:b w:val="false"/>
          <w:i w:val="false"/>
          <w:color w:val="000000"/>
          <w:sz w:val="28"/>
        </w:rPr>
        <w:t>
      553. Характеристика работ:</w:t>
      </w:r>
    </w:p>
    <w:bookmarkEnd w:id="3976"/>
    <w:bookmarkStart w:name="z3983" w:id="3977"/>
    <w:p>
      <w:pPr>
        <w:spacing w:after="0"/>
        <w:ind w:left="0"/>
        <w:jc w:val="both"/>
      </w:pPr>
      <w:r>
        <w:rPr>
          <w:rFonts w:ascii="Times New Roman"/>
          <w:b w:val="false"/>
          <w:i w:val="false"/>
          <w:color w:val="000000"/>
          <w:sz w:val="28"/>
        </w:rPr>
        <w:t>
      участие в процессе плавки флюсов;</w:t>
      </w:r>
    </w:p>
    <w:bookmarkEnd w:id="3977"/>
    <w:bookmarkStart w:name="z3984" w:id="3978"/>
    <w:p>
      <w:pPr>
        <w:spacing w:after="0"/>
        <w:ind w:left="0"/>
        <w:jc w:val="both"/>
      </w:pPr>
      <w:r>
        <w:rPr>
          <w:rFonts w:ascii="Times New Roman"/>
          <w:b w:val="false"/>
          <w:i w:val="false"/>
          <w:color w:val="000000"/>
          <w:sz w:val="28"/>
        </w:rPr>
        <w:t xml:space="preserve">
      приготовление шихты для флюсов; </w:t>
      </w:r>
    </w:p>
    <w:bookmarkEnd w:id="3978"/>
    <w:bookmarkStart w:name="z3985" w:id="3979"/>
    <w:p>
      <w:pPr>
        <w:spacing w:after="0"/>
        <w:ind w:left="0"/>
        <w:jc w:val="both"/>
      </w:pPr>
      <w:r>
        <w:rPr>
          <w:rFonts w:ascii="Times New Roman"/>
          <w:b w:val="false"/>
          <w:i w:val="false"/>
          <w:color w:val="000000"/>
          <w:sz w:val="28"/>
        </w:rPr>
        <w:t>
      сушка и прокалка компонентов флюсов в печах непрерывного действия с автоматическим и полуавтоматическим управлением;</w:t>
      </w:r>
    </w:p>
    <w:bookmarkEnd w:id="3979"/>
    <w:bookmarkStart w:name="z3986" w:id="3980"/>
    <w:p>
      <w:pPr>
        <w:spacing w:after="0"/>
        <w:ind w:left="0"/>
        <w:jc w:val="both"/>
      </w:pPr>
      <w:r>
        <w:rPr>
          <w:rFonts w:ascii="Times New Roman"/>
          <w:b w:val="false"/>
          <w:i w:val="false"/>
          <w:color w:val="000000"/>
          <w:sz w:val="28"/>
        </w:rPr>
        <w:t>
      загрузка бункеров шихтой;</w:t>
      </w:r>
    </w:p>
    <w:bookmarkEnd w:id="3980"/>
    <w:bookmarkStart w:name="z3987" w:id="3981"/>
    <w:p>
      <w:pPr>
        <w:spacing w:after="0"/>
        <w:ind w:left="0"/>
        <w:jc w:val="both"/>
      </w:pPr>
      <w:r>
        <w:rPr>
          <w:rFonts w:ascii="Times New Roman"/>
          <w:b w:val="false"/>
          <w:i w:val="false"/>
          <w:color w:val="000000"/>
          <w:sz w:val="28"/>
        </w:rPr>
        <w:t>
      подготовка изложниц, ковшей, желоба, шлаковин;</w:t>
      </w:r>
    </w:p>
    <w:bookmarkEnd w:id="3981"/>
    <w:bookmarkStart w:name="z3988" w:id="3982"/>
    <w:p>
      <w:pPr>
        <w:spacing w:after="0"/>
        <w:ind w:left="0"/>
        <w:jc w:val="both"/>
      </w:pPr>
      <w:r>
        <w:rPr>
          <w:rFonts w:ascii="Times New Roman"/>
          <w:b w:val="false"/>
          <w:i w:val="false"/>
          <w:color w:val="000000"/>
          <w:sz w:val="28"/>
        </w:rPr>
        <w:t>
      извлечение флюса из грануляционного бассейна;</w:t>
      </w:r>
    </w:p>
    <w:bookmarkEnd w:id="3982"/>
    <w:bookmarkStart w:name="z3989" w:id="3983"/>
    <w:p>
      <w:pPr>
        <w:spacing w:after="0"/>
        <w:ind w:left="0"/>
        <w:jc w:val="both"/>
      </w:pPr>
      <w:r>
        <w:rPr>
          <w:rFonts w:ascii="Times New Roman"/>
          <w:b w:val="false"/>
          <w:i w:val="false"/>
          <w:color w:val="000000"/>
          <w:sz w:val="28"/>
        </w:rPr>
        <w:t>
      участие в ремонте печи.</w:t>
      </w:r>
    </w:p>
    <w:bookmarkEnd w:id="3983"/>
    <w:bookmarkStart w:name="z3990" w:id="3984"/>
    <w:p>
      <w:pPr>
        <w:spacing w:after="0"/>
        <w:ind w:left="0"/>
        <w:jc w:val="both"/>
      </w:pPr>
      <w:r>
        <w:rPr>
          <w:rFonts w:ascii="Times New Roman"/>
          <w:b w:val="false"/>
          <w:i w:val="false"/>
          <w:color w:val="000000"/>
          <w:sz w:val="28"/>
        </w:rPr>
        <w:t>
      554. Должен знать:</w:t>
      </w:r>
    </w:p>
    <w:bookmarkEnd w:id="3984"/>
    <w:bookmarkStart w:name="z3991" w:id="3985"/>
    <w:p>
      <w:pPr>
        <w:spacing w:after="0"/>
        <w:ind w:left="0"/>
        <w:jc w:val="both"/>
      </w:pPr>
      <w:r>
        <w:rPr>
          <w:rFonts w:ascii="Times New Roman"/>
          <w:b w:val="false"/>
          <w:i w:val="false"/>
          <w:color w:val="000000"/>
          <w:sz w:val="28"/>
        </w:rPr>
        <w:t>
      основы технологического процесса выплавки флюсов;</w:t>
      </w:r>
    </w:p>
    <w:bookmarkEnd w:id="3985"/>
    <w:bookmarkStart w:name="z3992" w:id="3986"/>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3986"/>
    <w:bookmarkStart w:name="z3993" w:id="3987"/>
    <w:p>
      <w:pPr>
        <w:spacing w:after="0"/>
        <w:ind w:left="0"/>
        <w:jc w:val="both"/>
      </w:pPr>
      <w:r>
        <w:rPr>
          <w:rFonts w:ascii="Times New Roman"/>
          <w:b w:val="false"/>
          <w:i w:val="false"/>
          <w:color w:val="000000"/>
          <w:sz w:val="28"/>
        </w:rPr>
        <w:t>
      порядок дозировки шихты и загрузки в печь;</w:t>
      </w:r>
    </w:p>
    <w:bookmarkEnd w:id="3987"/>
    <w:bookmarkStart w:name="z3994" w:id="3988"/>
    <w:p>
      <w:pPr>
        <w:spacing w:after="0"/>
        <w:ind w:left="0"/>
        <w:jc w:val="both"/>
      </w:pPr>
      <w:r>
        <w:rPr>
          <w:rFonts w:ascii="Times New Roman"/>
          <w:b w:val="false"/>
          <w:i w:val="false"/>
          <w:color w:val="000000"/>
          <w:sz w:val="28"/>
        </w:rPr>
        <w:t>
      виды и назначение шихтовых материалов;</w:t>
      </w:r>
    </w:p>
    <w:bookmarkEnd w:id="3988"/>
    <w:bookmarkStart w:name="z3995" w:id="3989"/>
    <w:p>
      <w:pPr>
        <w:spacing w:after="0"/>
        <w:ind w:left="0"/>
        <w:jc w:val="both"/>
      </w:pPr>
      <w:r>
        <w:rPr>
          <w:rFonts w:ascii="Times New Roman"/>
          <w:b w:val="false"/>
          <w:i w:val="false"/>
          <w:color w:val="000000"/>
          <w:sz w:val="28"/>
        </w:rPr>
        <w:t>
      слесарное дело.</w:t>
      </w:r>
    </w:p>
    <w:bookmarkEnd w:id="3989"/>
    <w:bookmarkStart w:name="z3996" w:id="3990"/>
    <w:p>
      <w:pPr>
        <w:spacing w:after="0"/>
        <w:ind w:left="0"/>
        <w:jc w:val="left"/>
      </w:pPr>
      <w:r>
        <w:rPr>
          <w:rFonts w:ascii="Times New Roman"/>
          <w:b/>
          <w:i w:val="false"/>
          <w:color w:val="000000"/>
        </w:rPr>
        <w:t xml:space="preserve"> Параграф 113. Флюсовар, 4 разряд</w:t>
      </w:r>
    </w:p>
    <w:bookmarkEnd w:id="3990"/>
    <w:bookmarkStart w:name="z3997" w:id="3991"/>
    <w:p>
      <w:pPr>
        <w:spacing w:after="0"/>
        <w:ind w:left="0"/>
        <w:jc w:val="both"/>
      </w:pPr>
      <w:r>
        <w:rPr>
          <w:rFonts w:ascii="Times New Roman"/>
          <w:b w:val="false"/>
          <w:i w:val="false"/>
          <w:color w:val="000000"/>
          <w:sz w:val="28"/>
        </w:rPr>
        <w:t>
      555. Характеристика работ:</w:t>
      </w:r>
    </w:p>
    <w:bookmarkEnd w:id="3991"/>
    <w:bookmarkStart w:name="z3998" w:id="3992"/>
    <w:p>
      <w:pPr>
        <w:spacing w:after="0"/>
        <w:ind w:left="0"/>
        <w:jc w:val="both"/>
      </w:pPr>
      <w:r>
        <w:rPr>
          <w:rFonts w:ascii="Times New Roman"/>
          <w:b w:val="false"/>
          <w:i w:val="false"/>
          <w:color w:val="000000"/>
          <w:sz w:val="28"/>
        </w:rPr>
        <w:t>
      ведение технологического процесса выплавки флюса в печах мощностью до 3,5 (МВ х А) под руководством флюсовара более высокой квалификации;</w:t>
      </w:r>
    </w:p>
    <w:bookmarkEnd w:id="3992"/>
    <w:bookmarkStart w:name="z3999" w:id="3993"/>
    <w:p>
      <w:pPr>
        <w:spacing w:after="0"/>
        <w:ind w:left="0"/>
        <w:jc w:val="both"/>
      </w:pPr>
      <w:r>
        <w:rPr>
          <w:rFonts w:ascii="Times New Roman"/>
          <w:b w:val="false"/>
          <w:i w:val="false"/>
          <w:color w:val="000000"/>
          <w:sz w:val="28"/>
        </w:rPr>
        <w:t>
      выпуск, разлив и грануляция шлака в соответствии с технологическими инструкциями;</w:t>
      </w:r>
    </w:p>
    <w:bookmarkEnd w:id="3993"/>
    <w:bookmarkStart w:name="z4000" w:id="3994"/>
    <w:p>
      <w:pPr>
        <w:spacing w:after="0"/>
        <w:ind w:left="0"/>
        <w:jc w:val="both"/>
      </w:pPr>
      <w:r>
        <w:rPr>
          <w:rFonts w:ascii="Times New Roman"/>
          <w:b w:val="false"/>
          <w:i w:val="false"/>
          <w:color w:val="000000"/>
          <w:sz w:val="28"/>
        </w:rPr>
        <w:t>
      дозировка и загрузка шихты в печь под руководством флюсовара более высокой квалификации;</w:t>
      </w:r>
    </w:p>
    <w:bookmarkEnd w:id="3994"/>
    <w:bookmarkStart w:name="z4001" w:id="3995"/>
    <w:p>
      <w:pPr>
        <w:spacing w:after="0"/>
        <w:ind w:left="0"/>
        <w:jc w:val="both"/>
      </w:pPr>
      <w:r>
        <w:rPr>
          <w:rFonts w:ascii="Times New Roman"/>
          <w:b w:val="false"/>
          <w:i w:val="false"/>
          <w:color w:val="000000"/>
          <w:sz w:val="28"/>
        </w:rPr>
        <w:t>
      наблюдение за электрическим режимом печи по показаниям контрольно-измерительных приборов, исправным состоянием обслуживаемого оборудования, рациональным использованием материалов, инструмента, уровнем шихты и положением электродов.</w:t>
      </w:r>
    </w:p>
    <w:bookmarkEnd w:id="3995"/>
    <w:bookmarkStart w:name="z4002" w:id="3996"/>
    <w:p>
      <w:pPr>
        <w:spacing w:after="0"/>
        <w:ind w:left="0"/>
        <w:jc w:val="both"/>
      </w:pPr>
      <w:r>
        <w:rPr>
          <w:rFonts w:ascii="Times New Roman"/>
          <w:b w:val="false"/>
          <w:i w:val="false"/>
          <w:color w:val="000000"/>
          <w:sz w:val="28"/>
        </w:rPr>
        <w:t>
      556. Должен знать:</w:t>
      </w:r>
    </w:p>
    <w:bookmarkEnd w:id="3996"/>
    <w:bookmarkStart w:name="z4003" w:id="3997"/>
    <w:p>
      <w:pPr>
        <w:spacing w:after="0"/>
        <w:ind w:left="0"/>
        <w:jc w:val="both"/>
      </w:pPr>
      <w:r>
        <w:rPr>
          <w:rFonts w:ascii="Times New Roman"/>
          <w:b w:val="false"/>
          <w:i w:val="false"/>
          <w:color w:val="000000"/>
          <w:sz w:val="28"/>
        </w:rPr>
        <w:t>
      технологию выплавки флюсов;</w:t>
      </w:r>
    </w:p>
    <w:bookmarkEnd w:id="3997"/>
    <w:bookmarkStart w:name="z4004" w:id="3998"/>
    <w:p>
      <w:pPr>
        <w:spacing w:after="0"/>
        <w:ind w:left="0"/>
        <w:jc w:val="both"/>
      </w:pPr>
      <w:r>
        <w:rPr>
          <w:rFonts w:ascii="Times New Roman"/>
          <w:b w:val="false"/>
          <w:i w:val="false"/>
          <w:color w:val="000000"/>
          <w:sz w:val="28"/>
        </w:rPr>
        <w:t>
      основы электрометаллургии и электротехники;</w:t>
      </w:r>
    </w:p>
    <w:bookmarkEnd w:id="3998"/>
    <w:bookmarkStart w:name="z4005" w:id="3999"/>
    <w:p>
      <w:pPr>
        <w:spacing w:after="0"/>
        <w:ind w:left="0"/>
        <w:jc w:val="both"/>
      </w:pPr>
      <w:r>
        <w:rPr>
          <w:rFonts w:ascii="Times New Roman"/>
          <w:b w:val="false"/>
          <w:i w:val="false"/>
          <w:color w:val="000000"/>
          <w:sz w:val="28"/>
        </w:rPr>
        <w:t>
      устройство и правила технической эксплуатации обслуживаемой печи и вспомогательного оборудования;</w:t>
      </w:r>
    </w:p>
    <w:bookmarkEnd w:id="3999"/>
    <w:bookmarkStart w:name="z4006" w:id="4000"/>
    <w:p>
      <w:pPr>
        <w:spacing w:after="0"/>
        <w:ind w:left="0"/>
        <w:jc w:val="both"/>
      </w:pPr>
      <w:r>
        <w:rPr>
          <w:rFonts w:ascii="Times New Roman"/>
          <w:b w:val="false"/>
          <w:i w:val="false"/>
          <w:color w:val="000000"/>
          <w:sz w:val="28"/>
        </w:rPr>
        <w:t>
      состав и свойства огнеупорных материалов.</w:t>
      </w:r>
    </w:p>
    <w:bookmarkEnd w:id="4000"/>
    <w:bookmarkStart w:name="z4007" w:id="4001"/>
    <w:p>
      <w:pPr>
        <w:spacing w:after="0"/>
        <w:ind w:left="0"/>
        <w:jc w:val="left"/>
      </w:pPr>
      <w:r>
        <w:rPr>
          <w:rFonts w:ascii="Times New Roman"/>
          <w:b/>
          <w:i w:val="false"/>
          <w:color w:val="000000"/>
        </w:rPr>
        <w:t xml:space="preserve"> Параграф 114. Флюсовар, 5 разряд</w:t>
      </w:r>
    </w:p>
    <w:bookmarkEnd w:id="4001"/>
    <w:bookmarkStart w:name="z4008" w:id="4002"/>
    <w:p>
      <w:pPr>
        <w:spacing w:after="0"/>
        <w:ind w:left="0"/>
        <w:jc w:val="both"/>
      </w:pPr>
      <w:r>
        <w:rPr>
          <w:rFonts w:ascii="Times New Roman"/>
          <w:b w:val="false"/>
          <w:i w:val="false"/>
          <w:color w:val="000000"/>
          <w:sz w:val="28"/>
        </w:rPr>
        <w:t>
      557. Характеристика работ:</w:t>
      </w:r>
    </w:p>
    <w:bookmarkEnd w:id="4002"/>
    <w:bookmarkStart w:name="z4009" w:id="4003"/>
    <w:p>
      <w:pPr>
        <w:spacing w:after="0"/>
        <w:ind w:left="0"/>
        <w:jc w:val="both"/>
      </w:pPr>
      <w:r>
        <w:rPr>
          <w:rFonts w:ascii="Times New Roman"/>
          <w:b w:val="false"/>
          <w:i w:val="false"/>
          <w:color w:val="000000"/>
          <w:sz w:val="28"/>
        </w:rPr>
        <w:t>
      ведение технологического процесса выплавки в печах мощностью до 3,5 (МВ х А);</w:t>
      </w:r>
    </w:p>
    <w:bookmarkEnd w:id="4003"/>
    <w:bookmarkStart w:name="z4010" w:id="4004"/>
    <w:p>
      <w:pPr>
        <w:spacing w:after="0"/>
        <w:ind w:left="0"/>
        <w:jc w:val="both"/>
      </w:pPr>
      <w:r>
        <w:rPr>
          <w:rFonts w:ascii="Times New Roman"/>
          <w:b w:val="false"/>
          <w:i w:val="false"/>
          <w:color w:val="000000"/>
          <w:sz w:val="28"/>
        </w:rPr>
        <w:t>
      ведение технологического процесса выплавки флюса в печах мощностью 3,5 (МВ х А) и выше или выплавки нескольких марок флюсов на одной печи под руководством флюсовара более высокой квалификации;</w:t>
      </w:r>
    </w:p>
    <w:bookmarkEnd w:id="4004"/>
    <w:bookmarkStart w:name="z4011" w:id="4005"/>
    <w:p>
      <w:pPr>
        <w:spacing w:after="0"/>
        <w:ind w:left="0"/>
        <w:jc w:val="both"/>
      </w:pPr>
      <w:r>
        <w:rPr>
          <w:rFonts w:ascii="Times New Roman"/>
          <w:b w:val="false"/>
          <w:i w:val="false"/>
          <w:color w:val="000000"/>
          <w:sz w:val="28"/>
        </w:rPr>
        <w:t>
      дозировка и загрузка в печь шихты, перепуск и наращивание электродов;</w:t>
      </w:r>
    </w:p>
    <w:bookmarkEnd w:id="4005"/>
    <w:bookmarkStart w:name="z4012" w:id="4006"/>
    <w:p>
      <w:pPr>
        <w:spacing w:after="0"/>
        <w:ind w:left="0"/>
        <w:jc w:val="both"/>
      </w:pPr>
      <w:r>
        <w:rPr>
          <w:rFonts w:ascii="Times New Roman"/>
          <w:b w:val="false"/>
          <w:i w:val="false"/>
          <w:color w:val="000000"/>
          <w:sz w:val="28"/>
        </w:rPr>
        <w:t>
      корректировка плавящегося флюса в зависимости от показаний химического анализа;</w:t>
      </w:r>
    </w:p>
    <w:bookmarkEnd w:id="4006"/>
    <w:bookmarkStart w:name="z4013" w:id="4007"/>
    <w:p>
      <w:pPr>
        <w:spacing w:after="0"/>
        <w:ind w:left="0"/>
        <w:jc w:val="both"/>
      </w:pPr>
      <w:r>
        <w:rPr>
          <w:rFonts w:ascii="Times New Roman"/>
          <w:b w:val="false"/>
          <w:i w:val="false"/>
          <w:color w:val="000000"/>
          <w:sz w:val="28"/>
        </w:rPr>
        <w:t>
      проверка исправного состояния печи, обеспечение бесперебойной ее работы, газоочистных и охладительных устройств;</w:t>
      </w:r>
    </w:p>
    <w:bookmarkEnd w:id="4007"/>
    <w:bookmarkStart w:name="z4014" w:id="4008"/>
    <w:p>
      <w:pPr>
        <w:spacing w:after="0"/>
        <w:ind w:left="0"/>
        <w:jc w:val="both"/>
      </w:pPr>
      <w:r>
        <w:rPr>
          <w:rFonts w:ascii="Times New Roman"/>
          <w:b w:val="false"/>
          <w:i w:val="false"/>
          <w:color w:val="000000"/>
          <w:sz w:val="28"/>
        </w:rPr>
        <w:t>
      контроль за правильностью взвешивания шихты, выпуска флюса из печи;</w:t>
      </w:r>
    </w:p>
    <w:bookmarkEnd w:id="4008"/>
    <w:bookmarkStart w:name="z4015" w:id="4009"/>
    <w:p>
      <w:pPr>
        <w:spacing w:after="0"/>
        <w:ind w:left="0"/>
        <w:jc w:val="both"/>
      </w:pPr>
      <w:r>
        <w:rPr>
          <w:rFonts w:ascii="Times New Roman"/>
          <w:b w:val="false"/>
          <w:i w:val="false"/>
          <w:color w:val="000000"/>
          <w:sz w:val="28"/>
        </w:rPr>
        <w:t>
      выполнение текущего ремонта обслуживаемой печи.</w:t>
      </w:r>
    </w:p>
    <w:bookmarkEnd w:id="4009"/>
    <w:bookmarkStart w:name="z4016" w:id="4010"/>
    <w:p>
      <w:pPr>
        <w:spacing w:after="0"/>
        <w:ind w:left="0"/>
        <w:jc w:val="both"/>
      </w:pPr>
      <w:r>
        <w:rPr>
          <w:rFonts w:ascii="Times New Roman"/>
          <w:b w:val="false"/>
          <w:i w:val="false"/>
          <w:color w:val="000000"/>
          <w:sz w:val="28"/>
        </w:rPr>
        <w:t>
      558. Должен знать:</w:t>
      </w:r>
    </w:p>
    <w:bookmarkEnd w:id="4010"/>
    <w:bookmarkStart w:name="z4017" w:id="4011"/>
    <w:p>
      <w:pPr>
        <w:spacing w:after="0"/>
        <w:ind w:left="0"/>
        <w:jc w:val="both"/>
      </w:pPr>
      <w:r>
        <w:rPr>
          <w:rFonts w:ascii="Times New Roman"/>
          <w:b w:val="false"/>
          <w:i w:val="false"/>
          <w:color w:val="000000"/>
          <w:sz w:val="28"/>
        </w:rPr>
        <w:t>
      устройство и правила технической эксплуатации печей различных типов, применяемых для выплавки флюсов, контрольно-измерительных приборов;</w:t>
      </w:r>
    </w:p>
    <w:bookmarkEnd w:id="4011"/>
    <w:bookmarkStart w:name="z4018" w:id="4012"/>
    <w:p>
      <w:pPr>
        <w:spacing w:after="0"/>
        <w:ind w:left="0"/>
        <w:jc w:val="both"/>
      </w:pPr>
      <w:r>
        <w:rPr>
          <w:rFonts w:ascii="Times New Roman"/>
          <w:b w:val="false"/>
          <w:i w:val="false"/>
          <w:color w:val="000000"/>
          <w:sz w:val="28"/>
        </w:rPr>
        <w:t>
      требования государственных стандартов на флюсы и шихтовые материалы;</w:t>
      </w:r>
    </w:p>
    <w:bookmarkEnd w:id="4012"/>
    <w:bookmarkStart w:name="z4019" w:id="4013"/>
    <w:p>
      <w:pPr>
        <w:spacing w:after="0"/>
        <w:ind w:left="0"/>
        <w:jc w:val="both"/>
      </w:pPr>
      <w:r>
        <w:rPr>
          <w:rFonts w:ascii="Times New Roman"/>
          <w:b w:val="false"/>
          <w:i w:val="false"/>
          <w:color w:val="000000"/>
          <w:sz w:val="28"/>
        </w:rPr>
        <w:t>
      физические и химические свойства флюсов в шихтовых материалов.</w:t>
      </w:r>
    </w:p>
    <w:bookmarkEnd w:id="4013"/>
    <w:bookmarkStart w:name="z4020" w:id="4014"/>
    <w:p>
      <w:pPr>
        <w:spacing w:after="0"/>
        <w:ind w:left="0"/>
        <w:jc w:val="both"/>
      </w:pPr>
      <w:r>
        <w:rPr>
          <w:rFonts w:ascii="Times New Roman"/>
          <w:b w:val="false"/>
          <w:i w:val="false"/>
          <w:color w:val="000000"/>
          <w:sz w:val="28"/>
        </w:rPr>
        <w:t>
      При ведении технологического процесса флюсов в печах мощностью 3,5 (МВ х А) и выше или выплавки нескольких марок флюсов на одной печи - 6 разряд.</w:t>
      </w:r>
    </w:p>
    <w:bookmarkEnd w:id="4014"/>
    <w:bookmarkStart w:name="z4021" w:id="4015"/>
    <w:p>
      <w:pPr>
        <w:spacing w:after="0"/>
        <w:ind w:left="0"/>
        <w:jc w:val="left"/>
      </w:pPr>
      <w:r>
        <w:rPr>
          <w:rFonts w:ascii="Times New Roman"/>
          <w:b/>
          <w:i w:val="false"/>
          <w:color w:val="000000"/>
        </w:rPr>
        <w:t xml:space="preserve"> Параграф 115. Шихтовщик, 1 разряд</w:t>
      </w:r>
    </w:p>
    <w:bookmarkEnd w:id="4015"/>
    <w:bookmarkStart w:name="z4022" w:id="4016"/>
    <w:p>
      <w:pPr>
        <w:spacing w:after="0"/>
        <w:ind w:left="0"/>
        <w:jc w:val="both"/>
      </w:pPr>
      <w:r>
        <w:rPr>
          <w:rFonts w:ascii="Times New Roman"/>
          <w:b w:val="false"/>
          <w:i w:val="false"/>
          <w:color w:val="000000"/>
          <w:sz w:val="28"/>
        </w:rPr>
        <w:t>
      559. Характеристика работ:</w:t>
      </w:r>
    </w:p>
    <w:bookmarkEnd w:id="4016"/>
    <w:bookmarkStart w:name="z4023" w:id="4017"/>
    <w:p>
      <w:pPr>
        <w:spacing w:after="0"/>
        <w:ind w:left="0"/>
        <w:jc w:val="both"/>
      </w:pPr>
      <w:r>
        <w:rPr>
          <w:rFonts w:ascii="Times New Roman"/>
          <w:b w:val="false"/>
          <w:i w:val="false"/>
          <w:color w:val="000000"/>
          <w:sz w:val="28"/>
        </w:rPr>
        <w:t>
      дробление вручную чугуна, флюсов, металлического лома на куски требуемой величины;</w:t>
      </w:r>
    </w:p>
    <w:bookmarkEnd w:id="4017"/>
    <w:bookmarkStart w:name="z4024" w:id="4018"/>
    <w:p>
      <w:pPr>
        <w:spacing w:after="0"/>
        <w:ind w:left="0"/>
        <w:jc w:val="both"/>
      </w:pPr>
      <w:r>
        <w:rPr>
          <w:rFonts w:ascii="Times New Roman"/>
          <w:b w:val="false"/>
          <w:i w:val="false"/>
          <w:color w:val="000000"/>
          <w:sz w:val="28"/>
        </w:rPr>
        <w:t>
      удаление из металлической шихты неметаллических предметов;</w:t>
      </w:r>
    </w:p>
    <w:bookmarkEnd w:id="4018"/>
    <w:bookmarkStart w:name="z4025" w:id="4019"/>
    <w:p>
      <w:pPr>
        <w:spacing w:after="0"/>
        <w:ind w:left="0"/>
        <w:jc w:val="both"/>
      </w:pPr>
      <w:r>
        <w:rPr>
          <w:rFonts w:ascii="Times New Roman"/>
          <w:b w:val="false"/>
          <w:i w:val="false"/>
          <w:color w:val="000000"/>
          <w:sz w:val="28"/>
        </w:rPr>
        <w:t>
      подготовка шихты для печей и вагранок;</w:t>
      </w:r>
    </w:p>
    <w:bookmarkEnd w:id="4019"/>
    <w:bookmarkStart w:name="z4026" w:id="4020"/>
    <w:p>
      <w:pPr>
        <w:spacing w:after="0"/>
        <w:ind w:left="0"/>
        <w:jc w:val="both"/>
      </w:pPr>
      <w:r>
        <w:rPr>
          <w:rFonts w:ascii="Times New Roman"/>
          <w:b w:val="false"/>
          <w:i w:val="false"/>
          <w:color w:val="000000"/>
          <w:sz w:val="28"/>
        </w:rPr>
        <w:t>
      участие в загрузке мульд шихтовыми материалами и подаче шихты требуемой фракции к плавильным агрегатам;</w:t>
      </w:r>
    </w:p>
    <w:bookmarkEnd w:id="4020"/>
    <w:bookmarkStart w:name="z4027" w:id="4021"/>
    <w:p>
      <w:pPr>
        <w:spacing w:after="0"/>
        <w:ind w:left="0"/>
        <w:jc w:val="both"/>
      </w:pPr>
      <w:r>
        <w:rPr>
          <w:rFonts w:ascii="Times New Roman"/>
          <w:b w:val="false"/>
          <w:i w:val="false"/>
          <w:color w:val="000000"/>
          <w:sz w:val="28"/>
        </w:rPr>
        <w:t>
      отцепка и замена мульд, уборка территории и площадок шихтовых дворов и открылков.</w:t>
      </w:r>
    </w:p>
    <w:bookmarkEnd w:id="4021"/>
    <w:bookmarkStart w:name="z4028" w:id="4022"/>
    <w:p>
      <w:pPr>
        <w:spacing w:after="0"/>
        <w:ind w:left="0"/>
        <w:jc w:val="both"/>
      </w:pPr>
      <w:r>
        <w:rPr>
          <w:rFonts w:ascii="Times New Roman"/>
          <w:b w:val="false"/>
          <w:i w:val="false"/>
          <w:color w:val="000000"/>
          <w:sz w:val="28"/>
        </w:rPr>
        <w:t>
      560. Должен знать:</w:t>
      </w:r>
    </w:p>
    <w:bookmarkEnd w:id="4022"/>
    <w:bookmarkStart w:name="z4029" w:id="4023"/>
    <w:p>
      <w:pPr>
        <w:spacing w:after="0"/>
        <w:ind w:left="0"/>
        <w:jc w:val="both"/>
      </w:pPr>
      <w:r>
        <w:rPr>
          <w:rFonts w:ascii="Times New Roman"/>
          <w:b w:val="false"/>
          <w:i w:val="false"/>
          <w:color w:val="000000"/>
          <w:sz w:val="28"/>
        </w:rPr>
        <w:t>
      основные сведения об устройстве и принципе работы обслуживаемого оборудования;</w:t>
      </w:r>
    </w:p>
    <w:bookmarkEnd w:id="4023"/>
    <w:bookmarkStart w:name="z4030" w:id="4024"/>
    <w:p>
      <w:pPr>
        <w:spacing w:after="0"/>
        <w:ind w:left="0"/>
        <w:jc w:val="both"/>
      </w:pPr>
      <w:r>
        <w:rPr>
          <w:rFonts w:ascii="Times New Roman"/>
          <w:b w:val="false"/>
          <w:i w:val="false"/>
          <w:color w:val="000000"/>
          <w:sz w:val="28"/>
        </w:rPr>
        <w:t>
      виды шихтовых материалов;</w:t>
      </w:r>
    </w:p>
    <w:bookmarkEnd w:id="4024"/>
    <w:bookmarkStart w:name="z4031" w:id="4025"/>
    <w:p>
      <w:pPr>
        <w:spacing w:after="0"/>
        <w:ind w:left="0"/>
        <w:jc w:val="both"/>
      </w:pPr>
      <w:r>
        <w:rPr>
          <w:rFonts w:ascii="Times New Roman"/>
          <w:b w:val="false"/>
          <w:i w:val="false"/>
          <w:color w:val="000000"/>
          <w:sz w:val="28"/>
        </w:rPr>
        <w:t>
      допускаемые габариты кусков металла в емкость мульд;</w:t>
      </w:r>
    </w:p>
    <w:bookmarkEnd w:id="4025"/>
    <w:bookmarkStart w:name="z4032" w:id="4026"/>
    <w:p>
      <w:pPr>
        <w:spacing w:after="0"/>
        <w:ind w:left="0"/>
        <w:jc w:val="both"/>
      </w:pPr>
      <w:r>
        <w:rPr>
          <w:rFonts w:ascii="Times New Roman"/>
          <w:b w:val="false"/>
          <w:i w:val="false"/>
          <w:color w:val="000000"/>
          <w:sz w:val="28"/>
        </w:rPr>
        <w:t>
      грузоподъемность кранов, тросов и цепей;</w:t>
      </w:r>
    </w:p>
    <w:bookmarkEnd w:id="4026"/>
    <w:bookmarkStart w:name="z4033" w:id="4027"/>
    <w:p>
      <w:pPr>
        <w:spacing w:after="0"/>
        <w:ind w:left="0"/>
        <w:jc w:val="both"/>
      </w:pPr>
      <w:r>
        <w:rPr>
          <w:rFonts w:ascii="Times New Roman"/>
          <w:b w:val="false"/>
          <w:i w:val="false"/>
          <w:color w:val="000000"/>
          <w:sz w:val="28"/>
        </w:rPr>
        <w:t>
      правила разбивки и сортировки лома черных и цветных металлов, флюсов;</w:t>
      </w:r>
    </w:p>
    <w:bookmarkEnd w:id="4027"/>
    <w:bookmarkStart w:name="z4034" w:id="4028"/>
    <w:p>
      <w:pPr>
        <w:spacing w:after="0"/>
        <w:ind w:left="0"/>
        <w:jc w:val="both"/>
      </w:pPr>
      <w:r>
        <w:rPr>
          <w:rFonts w:ascii="Times New Roman"/>
          <w:b w:val="false"/>
          <w:i w:val="false"/>
          <w:color w:val="000000"/>
          <w:sz w:val="28"/>
        </w:rPr>
        <w:t>
      правила крепления, подъҰма и перемещения грузов.</w:t>
      </w:r>
    </w:p>
    <w:bookmarkEnd w:id="4028"/>
    <w:bookmarkStart w:name="z4035" w:id="4029"/>
    <w:p>
      <w:pPr>
        <w:spacing w:after="0"/>
        <w:ind w:left="0"/>
        <w:jc w:val="left"/>
      </w:pPr>
      <w:r>
        <w:rPr>
          <w:rFonts w:ascii="Times New Roman"/>
          <w:b/>
          <w:i w:val="false"/>
          <w:color w:val="000000"/>
        </w:rPr>
        <w:t xml:space="preserve"> Параграф 116. Шихтовщик, 2 разряд</w:t>
      </w:r>
    </w:p>
    <w:bookmarkEnd w:id="4029"/>
    <w:bookmarkStart w:name="z4036" w:id="4030"/>
    <w:p>
      <w:pPr>
        <w:spacing w:after="0"/>
        <w:ind w:left="0"/>
        <w:jc w:val="both"/>
      </w:pPr>
      <w:r>
        <w:rPr>
          <w:rFonts w:ascii="Times New Roman"/>
          <w:b w:val="false"/>
          <w:i w:val="false"/>
          <w:color w:val="000000"/>
          <w:sz w:val="28"/>
        </w:rPr>
        <w:t>
      561. Характеристика работ:</w:t>
      </w:r>
    </w:p>
    <w:bookmarkEnd w:id="4030"/>
    <w:bookmarkStart w:name="z4037" w:id="4031"/>
    <w:p>
      <w:pPr>
        <w:spacing w:after="0"/>
        <w:ind w:left="0"/>
        <w:jc w:val="both"/>
      </w:pPr>
      <w:r>
        <w:rPr>
          <w:rFonts w:ascii="Times New Roman"/>
          <w:b w:val="false"/>
          <w:i w:val="false"/>
          <w:color w:val="000000"/>
          <w:sz w:val="28"/>
        </w:rPr>
        <w:t>
      погрузка шихтовых, добавочных, заправочных материалов и раскислителей в мульды Ұмкостью до 1 метра или короба и подача их краном или вагонеткой на рабочую площадку;</w:t>
      </w:r>
    </w:p>
    <w:bookmarkEnd w:id="4031"/>
    <w:bookmarkStart w:name="z4038" w:id="4032"/>
    <w:p>
      <w:pPr>
        <w:spacing w:after="0"/>
        <w:ind w:left="0"/>
        <w:jc w:val="both"/>
      </w:pPr>
      <w:r>
        <w:rPr>
          <w:rFonts w:ascii="Times New Roman"/>
          <w:b w:val="false"/>
          <w:i w:val="false"/>
          <w:color w:val="000000"/>
          <w:sz w:val="28"/>
        </w:rPr>
        <w:t>
      спуск порожних мульд с рабочей площадки;</w:t>
      </w:r>
    </w:p>
    <w:bookmarkEnd w:id="4032"/>
    <w:bookmarkStart w:name="z4039" w:id="4033"/>
    <w:p>
      <w:pPr>
        <w:spacing w:after="0"/>
        <w:ind w:left="0"/>
        <w:jc w:val="both"/>
      </w:pPr>
      <w:r>
        <w:rPr>
          <w:rFonts w:ascii="Times New Roman"/>
          <w:b w:val="false"/>
          <w:i w:val="false"/>
          <w:color w:val="000000"/>
          <w:sz w:val="28"/>
        </w:rPr>
        <w:t>
      разгрузка лома и погрузка его в вагоны, погрузка металлолома в мульды и мульд в вагоны при помощи кранов на участках подготовки шихты при отсутствии специализированных шихтовых дворов в сталеплавильных цехах;</w:t>
      </w:r>
    </w:p>
    <w:bookmarkEnd w:id="4033"/>
    <w:bookmarkStart w:name="z4040" w:id="4034"/>
    <w:p>
      <w:pPr>
        <w:spacing w:after="0"/>
        <w:ind w:left="0"/>
        <w:jc w:val="both"/>
      </w:pPr>
      <w:r>
        <w:rPr>
          <w:rFonts w:ascii="Times New Roman"/>
          <w:b w:val="false"/>
          <w:i w:val="false"/>
          <w:color w:val="000000"/>
          <w:sz w:val="28"/>
        </w:rPr>
        <w:t>
      разделка шихты, ферросплавов и легирующих добавок на дробилках, дробильных агрегатах, дробильно-сортировочных установках, сортировка и взвешивание их;</w:t>
      </w:r>
    </w:p>
    <w:bookmarkEnd w:id="4034"/>
    <w:bookmarkStart w:name="z4041" w:id="4035"/>
    <w:p>
      <w:pPr>
        <w:spacing w:after="0"/>
        <w:ind w:left="0"/>
        <w:jc w:val="both"/>
      </w:pPr>
      <w:r>
        <w:rPr>
          <w:rFonts w:ascii="Times New Roman"/>
          <w:b w:val="false"/>
          <w:i w:val="false"/>
          <w:color w:val="000000"/>
          <w:sz w:val="28"/>
        </w:rPr>
        <w:t>
      подготовка шихты по заданному рецепту для ферросплавных печей;</w:t>
      </w:r>
    </w:p>
    <w:bookmarkEnd w:id="4035"/>
    <w:bookmarkStart w:name="z4042" w:id="4036"/>
    <w:p>
      <w:pPr>
        <w:spacing w:after="0"/>
        <w:ind w:left="0"/>
        <w:jc w:val="both"/>
      </w:pPr>
      <w:r>
        <w:rPr>
          <w:rFonts w:ascii="Times New Roman"/>
          <w:b w:val="false"/>
          <w:i w:val="false"/>
          <w:color w:val="000000"/>
          <w:sz w:val="28"/>
        </w:rPr>
        <w:t>
      разгрузка и складирование материалов, прибывающих на шихтовый двор;</w:t>
      </w:r>
    </w:p>
    <w:bookmarkEnd w:id="4036"/>
    <w:bookmarkStart w:name="z4043" w:id="4037"/>
    <w:p>
      <w:pPr>
        <w:spacing w:after="0"/>
        <w:ind w:left="0"/>
        <w:jc w:val="both"/>
      </w:pPr>
      <w:r>
        <w:rPr>
          <w:rFonts w:ascii="Times New Roman"/>
          <w:b w:val="false"/>
          <w:i w:val="false"/>
          <w:color w:val="000000"/>
          <w:sz w:val="28"/>
        </w:rPr>
        <w:t>
      выявление взрывоопасных материалов и металлолома, безопасное их хранение, отгрузка и разгрузка;</w:t>
      </w:r>
    </w:p>
    <w:bookmarkEnd w:id="4037"/>
    <w:bookmarkStart w:name="z4044" w:id="4038"/>
    <w:p>
      <w:pPr>
        <w:spacing w:after="0"/>
        <w:ind w:left="0"/>
        <w:jc w:val="both"/>
      </w:pPr>
      <w:r>
        <w:rPr>
          <w:rFonts w:ascii="Times New Roman"/>
          <w:b w:val="false"/>
          <w:i w:val="false"/>
          <w:color w:val="000000"/>
          <w:sz w:val="28"/>
        </w:rPr>
        <w:t>
      ведение учҰта расхода материалов в смену;</w:t>
      </w:r>
    </w:p>
    <w:bookmarkEnd w:id="4038"/>
    <w:bookmarkStart w:name="z4045" w:id="4039"/>
    <w:p>
      <w:pPr>
        <w:spacing w:after="0"/>
        <w:ind w:left="0"/>
        <w:jc w:val="both"/>
      </w:pPr>
      <w:r>
        <w:rPr>
          <w:rFonts w:ascii="Times New Roman"/>
          <w:b w:val="false"/>
          <w:i w:val="false"/>
          <w:color w:val="000000"/>
          <w:sz w:val="28"/>
        </w:rPr>
        <w:t>
      участие в заправке и завалке шихты;</w:t>
      </w:r>
    </w:p>
    <w:bookmarkEnd w:id="4039"/>
    <w:bookmarkStart w:name="z4046" w:id="4040"/>
    <w:p>
      <w:pPr>
        <w:spacing w:after="0"/>
        <w:ind w:left="0"/>
        <w:jc w:val="both"/>
      </w:pPr>
      <w:r>
        <w:rPr>
          <w:rFonts w:ascii="Times New Roman"/>
          <w:b w:val="false"/>
          <w:i w:val="false"/>
          <w:color w:val="000000"/>
          <w:sz w:val="28"/>
        </w:rPr>
        <w:t>
      очистка от скрапа и мусора мульд, вагонеток, железнодорожных путей шихтового двора и шихтовых открылков.</w:t>
      </w:r>
    </w:p>
    <w:bookmarkEnd w:id="4040"/>
    <w:bookmarkStart w:name="z4047" w:id="4041"/>
    <w:p>
      <w:pPr>
        <w:spacing w:after="0"/>
        <w:ind w:left="0"/>
        <w:jc w:val="both"/>
      </w:pPr>
      <w:r>
        <w:rPr>
          <w:rFonts w:ascii="Times New Roman"/>
          <w:b w:val="false"/>
          <w:i w:val="false"/>
          <w:color w:val="000000"/>
          <w:sz w:val="28"/>
        </w:rPr>
        <w:t>
      562. Должен знать:</w:t>
      </w:r>
    </w:p>
    <w:bookmarkEnd w:id="4041"/>
    <w:bookmarkStart w:name="z4048" w:id="4042"/>
    <w:p>
      <w:pPr>
        <w:spacing w:after="0"/>
        <w:ind w:left="0"/>
        <w:jc w:val="both"/>
      </w:pPr>
      <w:r>
        <w:rPr>
          <w:rFonts w:ascii="Times New Roman"/>
          <w:b w:val="false"/>
          <w:i w:val="false"/>
          <w:color w:val="000000"/>
          <w:sz w:val="28"/>
        </w:rPr>
        <w:t>
      принцип работы дробильных, помольных и подъемно-транспортных механизмов, саморазгружающихся вагонов и другого оборудования шихтового отделения;</w:t>
      </w:r>
    </w:p>
    <w:bookmarkEnd w:id="4042"/>
    <w:bookmarkStart w:name="z4049" w:id="4043"/>
    <w:p>
      <w:pPr>
        <w:spacing w:after="0"/>
        <w:ind w:left="0"/>
        <w:jc w:val="both"/>
      </w:pPr>
      <w:r>
        <w:rPr>
          <w:rFonts w:ascii="Times New Roman"/>
          <w:b w:val="false"/>
          <w:i w:val="false"/>
          <w:color w:val="000000"/>
          <w:sz w:val="28"/>
        </w:rPr>
        <w:t>
      виды, свойства и назначение шихтовых материалов, применяемых для выплавки металла, их расположение в бункерах и на шихтовом дворе;</w:t>
      </w:r>
    </w:p>
    <w:bookmarkEnd w:id="4043"/>
    <w:bookmarkStart w:name="z4050" w:id="4044"/>
    <w:p>
      <w:pPr>
        <w:spacing w:after="0"/>
        <w:ind w:left="0"/>
        <w:jc w:val="both"/>
      </w:pPr>
      <w:r>
        <w:rPr>
          <w:rFonts w:ascii="Times New Roman"/>
          <w:b w:val="false"/>
          <w:i w:val="false"/>
          <w:color w:val="000000"/>
          <w:sz w:val="28"/>
        </w:rPr>
        <w:t>
      правила складирования и хранения каждого вида шихтовых материалов;</w:t>
      </w:r>
    </w:p>
    <w:bookmarkEnd w:id="4044"/>
    <w:bookmarkStart w:name="z4051" w:id="4045"/>
    <w:p>
      <w:pPr>
        <w:spacing w:after="0"/>
        <w:ind w:left="0"/>
        <w:jc w:val="both"/>
      </w:pPr>
      <w:r>
        <w:rPr>
          <w:rFonts w:ascii="Times New Roman"/>
          <w:b w:val="false"/>
          <w:i w:val="false"/>
          <w:color w:val="000000"/>
          <w:sz w:val="28"/>
        </w:rPr>
        <w:t>
      правила взвешивания шихты;</w:t>
      </w:r>
    </w:p>
    <w:bookmarkEnd w:id="4045"/>
    <w:bookmarkStart w:name="z4052" w:id="4046"/>
    <w:p>
      <w:pPr>
        <w:spacing w:after="0"/>
        <w:ind w:left="0"/>
        <w:jc w:val="both"/>
      </w:pPr>
      <w:r>
        <w:rPr>
          <w:rFonts w:ascii="Times New Roman"/>
          <w:b w:val="false"/>
          <w:i w:val="false"/>
          <w:color w:val="000000"/>
          <w:sz w:val="28"/>
        </w:rPr>
        <w:t>
      правила обращения со взрывоопасными материалами;</w:t>
      </w:r>
    </w:p>
    <w:bookmarkEnd w:id="4046"/>
    <w:bookmarkStart w:name="z4053" w:id="4047"/>
    <w:p>
      <w:pPr>
        <w:spacing w:after="0"/>
        <w:ind w:left="0"/>
        <w:jc w:val="both"/>
      </w:pPr>
      <w:r>
        <w:rPr>
          <w:rFonts w:ascii="Times New Roman"/>
          <w:b w:val="false"/>
          <w:i w:val="false"/>
          <w:color w:val="000000"/>
          <w:sz w:val="28"/>
        </w:rPr>
        <w:t>
      рациональные способы разделки шихтовых материалов.</w:t>
      </w:r>
    </w:p>
    <w:bookmarkEnd w:id="4047"/>
    <w:bookmarkStart w:name="z4054" w:id="4048"/>
    <w:p>
      <w:pPr>
        <w:spacing w:after="0"/>
        <w:ind w:left="0"/>
        <w:jc w:val="left"/>
      </w:pPr>
      <w:r>
        <w:rPr>
          <w:rFonts w:ascii="Times New Roman"/>
          <w:b/>
          <w:i w:val="false"/>
          <w:color w:val="000000"/>
        </w:rPr>
        <w:t xml:space="preserve"> Параграф 117. Шихтовщик, 3 разряд</w:t>
      </w:r>
    </w:p>
    <w:bookmarkEnd w:id="4048"/>
    <w:bookmarkStart w:name="z4055" w:id="4049"/>
    <w:p>
      <w:pPr>
        <w:spacing w:after="0"/>
        <w:ind w:left="0"/>
        <w:jc w:val="both"/>
      </w:pPr>
      <w:r>
        <w:rPr>
          <w:rFonts w:ascii="Times New Roman"/>
          <w:b w:val="false"/>
          <w:i w:val="false"/>
          <w:color w:val="000000"/>
          <w:sz w:val="28"/>
        </w:rPr>
        <w:t>
      563. Характеристика работ:</w:t>
      </w:r>
    </w:p>
    <w:bookmarkEnd w:id="4049"/>
    <w:bookmarkStart w:name="z4056" w:id="4050"/>
    <w:p>
      <w:pPr>
        <w:spacing w:after="0"/>
        <w:ind w:left="0"/>
        <w:jc w:val="both"/>
      </w:pPr>
      <w:r>
        <w:rPr>
          <w:rFonts w:ascii="Times New Roman"/>
          <w:b w:val="false"/>
          <w:i w:val="false"/>
          <w:color w:val="000000"/>
          <w:sz w:val="28"/>
        </w:rPr>
        <w:t>
      погрузка шихтовых, добавочных, заправочных материалов и раскислителей в мульды Ұмкостью 1 кубического метра и более и подача их краном на рабочую площадку;</w:t>
      </w:r>
    </w:p>
    <w:bookmarkEnd w:id="4050"/>
    <w:bookmarkStart w:name="z4057" w:id="4051"/>
    <w:p>
      <w:pPr>
        <w:spacing w:after="0"/>
        <w:ind w:left="0"/>
        <w:jc w:val="both"/>
      </w:pPr>
      <w:r>
        <w:rPr>
          <w:rFonts w:ascii="Times New Roman"/>
          <w:b w:val="false"/>
          <w:i w:val="false"/>
          <w:color w:val="000000"/>
          <w:sz w:val="28"/>
        </w:rPr>
        <w:t>
      подготовка шихты, в том числе и для выплавки легированных марок стали;</w:t>
      </w:r>
    </w:p>
    <w:bookmarkEnd w:id="4051"/>
    <w:bookmarkStart w:name="z4058" w:id="4052"/>
    <w:p>
      <w:pPr>
        <w:spacing w:after="0"/>
        <w:ind w:left="0"/>
        <w:jc w:val="both"/>
      </w:pPr>
      <w:r>
        <w:rPr>
          <w:rFonts w:ascii="Times New Roman"/>
          <w:b w:val="false"/>
          <w:i w:val="false"/>
          <w:color w:val="000000"/>
          <w:sz w:val="28"/>
        </w:rPr>
        <w:t>
      погрузка шихты с одновременной подготовкой ее в шихтовых отделениях сталеплавильных, ферросплавных и литейных цехов.</w:t>
      </w:r>
    </w:p>
    <w:bookmarkEnd w:id="4052"/>
    <w:bookmarkStart w:name="z4059" w:id="4053"/>
    <w:p>
      <w:pPr>
        <w:spacing w:after="0"/>
        <w:ind w:left="0"/>
        <w:jc w:val="both"/>
      </w:pPr>
      <w:r>
        <w:rPr>
          <w:rFonts w:ascii="Times New Roman"/>
          <w:b w:val="false"/>
          <w:i w:val="false"/>
          <w:color w:val="000000"/>
          <w:sz w:val="28"/>
        </w:rPr>
        <w:t>
      564. Должен знать:</w:t>
      </w:r>
    </w:p>
    <w:bookmarkEnd w:id="4053"/>
    <w:bookmarkStart w:name="z4060" w:id="4054"/>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054"/>
    <w:bookmarkStart w:name="z4061" w:id="4055"/>
    <w:p>
      <w:pPr>
        <w:spacing w:after="0"/>
        <w:ind w:left="0"/>
        <w:jc w:val="both"/>
      </w:pPr>
      <w:r>
        <w:rPr>
          <w:rFonts w:ascii="Times New Roman"/>
          <w:b w:val="false"/>
          <w:i w:val="false"/>
          <w:color w:val="000000"/>
          <w:sz w:val="28"/>
        </w:rPr>
        <w:t>
      виды, свойства и назначение шихтовых материалов, применяемых для выплавки металла, в том числе легированных марок стали;</w:t>
      </w:r>
    </w:p>
    <w:bookmarkEnd w:id="4055"/>
    <w:bookmarkStart w:name="z4062" w:id="4056"/>
    <w:p>
      <w:pPr>
        <w:spacing w:after="0"/>
        <w:ind w:left="0"/>
        <w:jc w:val="both"/>
      </w:pPr>
      <w:r>
        <w:rPr>
          <w:rFonts w:ascii="Times New Roman"/>
          <w:b w:val="false"/>
          <w:i w:val="false"/>
          <w:color w:val="000000"/>
          <w:sz w:val="28"/>
        </w:rPr>
        <w:t>
      последовательность завалки в печь или вагранку различных шихтовых материалов;</w:t>
      </w:r>
    </w:p>
    <w:bookmarkEnd w:id="4056"/>
    <w:bookmarkStart w:name="z4063" w:id="4057"/>
    <w:p>
      <w:pPr>
        <w:spacing w:after="0"/>
        <w:ind w:left="0"/>
        <w:jc w:val="both"/>
      </w:pPr>
      <w:r>
        <w:rPr>
          <w:rFonts w:ascii="Times New Roman"/>
          <w:b w:val="false"/>
          <w:i w:val="false"/>
          <w:color w:val="000000"/>
          <w:sz w:val="28"/>
        </w:rPr>
        <w:t>
      вредные примеси в шихте и их влияние на качество шихты.</w:t>
      </w:r>
    </w:p>
    <w:bookmarkEnd w:id="4057"/>
    <w:bookmarkStart w:name="z4064" w:id="4058"/>
    <w:p>
      <w:pPr>
        <w:spacing w:after="0"/>
        <w:ind w:left="0"/>
        <w:jc w:val="left"/>
      </w:pPr>
      <w:r>
        <w:rPr>
          <w:rFonts w:ascii="Times New Roman"/>
          <w:b/>
          <w:i w:val="false"/>
          <w:color w:val="000000"/>
        </w:rPr>
        <w:t xml:space="preserve"> Параграф 118. Машинист шихтоподачи, 1 разряд</w:t>
      </w:r>
    </w:p>
    <w:bookmarkEnd w:id="4058"/>
    <w:bookmarkStart w:name="z4065" w:id="4059"/>
    <w:p>
      <w:pPr>
        <w:spacing w:after="0"/>
        <w:ind w:left="0"/>
        <w:jc w:val="both"/>
      </w:pPr>
      <w:r>
        <w:rPr>
          <w:rFonts w:ascii="Times New Roman"/>
          <w:b w:val="false"/>
          <w:i w:val="false"/>
          <w:color w:val="000000"/>
          <w:sz w:val="28"/>
        </w:rPr>
        <w:t>
      565. Характеристика работ:</w:t>
      </w:r>
    </w:p>
    <w:bookmarkEnd w:id="4059"/>
    <w:bookmarkStart w:name="z4066" w:id="4060"/>
    <w:p>
      <w:pPr>
        <w:spacing w:after="0"/>
        <w:ind w:left="0"/>
        <w:jc w:val="both"/>
      </w:pPr>
      <w:r>
        <w:rPr>
          <w:rFonts w:ascii="Times New Roman"/>
          <w:b w:val="false"/>
          <w:i w:val="false"/>
          <w:color w:val="000000"/>
          <w:sz w:val="28"/>
        </w:rPr>
        <w:t>
      пуск и остановка транспортера по подаче кокса, руды и других шихтовых материалов к бункерам доменных печей;</w:t>
      </w:r>
    </w:p>
    <w:bookmarkEnd w:id="4060"/>
    <w:bookmarkStart w:name="z4067" w:id="4061"/>
    <w:p>
      <w:pPr>
        <w:spacing w:after="0"/>
        <w:ind w:left="0"/>
        <w:jc w:val="both"/>
      </w:pPr>
      <w:r>
        <w:rPr>
          <w:rFonts w:ascii="Times New Roman"/>
          <w:b w:val="false"/>
          <w:i w:val="false"/>
          <w:color w:val="000000"/>
          <w:sz w:val="28"/>
        </w:rPr>
        <w:t>
      проверка и обеспечение исправного состояния и бесперебойной работы обслуживаемого транспортера;</w:t>
      </w:r>
    </w:p>
    <w:bookmarkEnd w:id="4061"/>
    <w:bookmarkStart w:name="z4068" w:id="4062"/>
    <w:p>
      <w:pPr>
        <w:spacing w:after="0"/>
        <w:ind w:left="0"/>
        <w:jc w:val="both"/>
      </w:pPr>
      <w:r>
        <w:rPr>
          <w:rFonts w:ascii="Times New Roman"/>
          <w:b w:val="false"/>
          <w:i w:val="false"/>
          <w:color w:val="000000"/>
          <w:sz w:val="28"/>
        </w:rPr>
        <w:t>
      чистка и смазка механизмов транспортера и участие в его ремонте;</w:t>
      </w:r>
    </w:p>
    <w:bookmarkEnd w:id="4062"/>
    <w:bookmarkStart w:name="z4069" w:id="4063"/>
    <w:p>
      <w:pPr>
        <w:spacing w:after="0"/>
        <w:ind w:left="0"/>
        <w:jc w:val="both"/>
      </w:pPr>
      <w:r>
        <w:rPr>
          <w:rFonts w:ascii="Times New Roman"/>
          <w:b w:val="false"/>
          <w:i w:val="false"/>
          <w:color w:val="000000"/>
          <w:sz w:val="28"/>
        </w:rPr>
        <w:t>
      уборка рабочего места.</w:t>
      </w:r>
    </w:p>
    <w:bookmarkEnd w:id="4063"/>
    <w:bookmarkStart w:name="z4070" w:id="4064"/>
    <w:p>
      <w:pPr>
        <w:spacing w:after="0"/>
        <w:ind w:left="0"/>
        <w:jc w:val="both"/>
      </w:pPr>
      <w:r>
        <w:rPr>
          <w:rFonts w:ascii="Times New Roman"/>
          <w:b w:val="false"/>
          <w:i w:val="false"/>
          <w:color w:val="000000"/>
          <w:sz w:val="28"/>
        </w:rPr>
        <w:t>
      566. Должен знать:</w:t>
      </w:r>
    </w:p>
    <w:bookmarkEnd w:id="4064"/>
    <w:bookmarkStart w:name="z4071" w:id="4065"/>
    <w:p>
      <w:pPr>
        <w:spacing w:after="0"/>
        <w:ind w:left="0"/>
        <w:jc w:val="both"/>
      </w:pPr>
      <w:r>
        <w:rPr>
          <w:rFonts w:ascii="Times New Roman"/>
          <w:b w:val="false"/>
          <w:i w:val="false"/>
          <w:color w:val="000000"/>
          <w:sz w:val="28"/>
        </w:rPr>
        <w:t>
      принцип работы транспортера;</w:t>
      </w:r>
    </w:p>
    <w:bookmarkEnd w:id="4065"/>
    <w:bookmarkStart w:name="z4072" w:id="4066"/>
    <w:p>
      <w:pPr>
        <w:spacing w:after="0"/>
        <w:ind w:left="0"/>
        <w:jc w:val="both"/>
      </w:pPr>
      <w:r>
        <w:rPr>
          <w:rFonts w:ascii="Times New Roman"/>
          <w:b w:val="false"/>
          <w:i w:val="false"/>
          <w:color w:val="000000"/>
          <w:sz w:val="28"/>
        </w:rPr>
        <w:t>
      виды шихтовых материалов, применяемых при выплавке чугуна;</w:t>
      </w:r>
    </w:p>
    <w:bookmarkEnd w:id="4066"/>
    <w:bookmarkStart w:name="z4073" w:id="4067"/>
    <w:p>
      <w:pPr>
        <w:spacing w:after="0"/>
        <w:ind w:left="0"/>
        <w:jc w:val="both"/>
      </w:pPr>
      <w:r>
        <w:rPr>
          <w:rFonts w:ascii="Times New Roman"/>
          <w:b w:val="false"/>
          <w:i w:val="false"/>
          <w:color w:val="000000"/>
          <w:sz w:val="28"/>
        </w:rPr>
        <w:t>
      виды применяемых смазочных материалов;</w:t>
      </w:r>
    </w:p>
    <w:bookmarkEnd w:id="4067"/>
    <w:bookmarkStart w:name="z4074" w:id="4068"/>
    <w:p>
      <w:pPr>
        <w:spacing w:after="0"/>
        <w:ind w:left="0"/>
        <w:jc w:val="both"/>
      </w:pPr>
      <w:r>
        <w:rPr>
          <w:rFonts w:ascii="Times New Roman"/>
          <w:b w:val="false"/>
          <w:i w:val="false"/>
          <w:color w:val="000000"/>
          <w:sz w:val="28"/>
        </w:rPr>
        <w:t>
      основы слесарного дела.</w:t>
      </w:r>
    </w:p>
    <w:bookmarkEnd w:id="4068"/>
    <w:bookmarkStart w:name="z4075" w:id="4069"/>
    <w:p>
      <w:pPr>
        <w:spacing w:after="0"/>
        <w:ind w:left="0"/>
        <w:jc w:val="left"/>
      </w:pPr>
      <w:r>
        <w:rPr>
          <w:rFonts w:ascii="Times New Roman"/>
          <w:b/>
          <w:i w:val="false"/>
          <w:color w:val="000000"/>
        </w:rPr>
        <w:t xml:space="preserve"> Параграф 119. Машинист шихтоподачи, 2 разряд</w:t>
      </w:r>
    </w:p>
    <w:bookmarkEnd w:id="4069"/>
    <w:bookmarkStart w:name="z4076" w:id="4070"/>
    <w:p>
      <w:pPr>
        <w:spacing w:after="0"/>
        <w:ind w:left="0"/>
        <w:jc w:val="both"/>
      </w:pPr>
      <w:r>
        <w:rPr>
          <w:rFonts w:ascii="Times New Roman"/>
          <w:b w:val="false"/>
          <w:i w:val="false"/>
          <w:color w:val="000000"/>
          <w:sz w:val="28"/>
        </w:rPr>
        <w:t>
      567. Характеристика работ:</w:t>
      </w:r>
    </w:p>
    <w:bookmarkEnd w:id="4070"/>
    <w:bookmarkStart w:name="z4077" w:id="4071"/>
    <w:p>
      <w:pPr>
        <w:spacing w:after="0"/>
        <w:ind w:left="0"/>
        <w:jc w:val="both"/>
      </w:pPr>
      <w:r>
        <w:rPr>
          <w:rFonts w:ascii="Times New Roman"/>
          <w:b w:val="false"/>
          <w:i w:val="false"/>
          <w:color w:val="000000"/>
          <w:sz w:val="28"/>
        </w:rPr>
        <w:t>
      загрузка бункеров доменных печей и агломерационных цехов шихтовыми материалами с помощью автострелы;</w:t>
      </w:r>
    </w:p>
    <w:bookmarkEnd w:id="4071"/>
    <w:bookmarkStart w:name="z4078" w:id="4072"/>
    <w:p>
      <w:pPr>
        <w:spacing w:after="0"/>
        <w:ind w:left="0"/>
        <w:jc w:val="both"/>
      </w:pPr>
      <w:r>
        <w:rPr>
          <w:rFonts w:ascii="Times New Roman"/>
          <w:b w:val="false"/>
          <w:i w:val="false"/>
          <w:color w:val="000000"/>
          <w:sz w:val="28"/>
        </w:rPr>
        <w:t>
      управление трансферкаром по набору шихтовых материалов, транспортировке и выгрузке их в бункера доменных печей доменных цехов, углеподготовительных и агломерационных цехов;</w:t>
      </w:r>
    </w:p>
    <w:bookmarkEnd w:id="4072"/>
    <w:bookmarkStart w:name="z4079" w:id="4073"/>
    <w:p>
      <w:pPr>
        <w:spacing w:after="0"/>
        <w:ind w:left="0"/>
        <w:jc w:val="both"/>
      </w:pPr>
      <w:r>
        <w:rPr>
          <w:rFonts w:ascii="Times New Roman"/>
          <w:b w:val="false"/>
          <w:i w:val="false"/>
          <w:color w:val="000000"/>
          <w:sz w:val="28"/>
        </w:rPr>
        <w:t>
      установка трансферкара над бункерами-питателями, открывание и закрывание затворов бункеров при погрузке шихтовых материалов;</w:t>
      </w:r>
    </w:p>
    <w:bookmarkEnd w:id="4073"/>
    <w:bookmarkStart w:name="z4080" w:id="4074"/>
    <w:p>
      <w:pPr>
        <w:spacing w:after="0"/>
        <w:ind w:left="0"/>
        <w:jc w:val="both"/>
      </w:pPr>
      <w:r>
        <w:rPr>
          <w:rFonts w:ascii="Times New Roman"/>
          <w:b w:val="false"/>
          <w:i w:val="false"/>
          <w:color w:val="000000"/>
          <w:sz w:val="28"/>
        </w:rPr>
        <w:t>
      управление скреперной лебҰдкой на рудном дворе по перегрузке, штабелировке и подаче материалов, коксовым транспортером при подаче кокса в закрытых галереях;</w:t>
      </w:r>
    </w:p>
    <w:bookmarkEnd w:id="4074"/>
    <w:bookmarkStart w:name="z4081" w:id="4075"/>
    <w:p>
      <w:pPr>
        <w:spacing w:after="0"/>
        <w:ind w:left="0"/>
        <w:jc w:val="both"/>
      </w:pPr>
      <w:r>
        <w:rPr>
          <w:rFonts w:ascii="Times New Roman"/>
          <w:b w:val="false"/>
          <w:i w:val="false"/>
          <w:color w:val="000000"/>
          <w:sz w:val="28"/>
        </w:rPr>
        <w:t>
      наблюдение за качеством загружаемого сырья, полнотой заполнения бункеров, усреднением материалов при загрузке и выработке бункеров, чистотой оборудования транспортных галерей, перегрузочной станции и рабочих площадок;</w:t>
      </w:r>
    </w:p>
    <w:bookmarkEnd w:id="4075"/>
    <w:bookmarkStart w:name="z4082" w:id="407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076"/>
    <w:bookmarkStart w:name="z4083" w:id="4077"/>
    <w:p>
      <w:pPr>
        <w:spacing w:after="0"/>
        <w:ind w:left="0"/>
        <w:jc w:val="both"/>
      </w:pPr>
      <w:r>
        <w:rPr>
          <w:rFonts w:ascii="Times New Roman"/>
          <w:b w:val="false"/>
          <w:i w:val="false"/>
          <w:color w:val="000000"/>
          <w:sz w:val="28"/>
        </w:rPr>
        <w:t>
      чистка и смазка автострелы, трансферкара, транспортеров, скреперной лебедки;</w:t>
      </w:r>
    </w:p>
    <w:bookmarkEnd w:id="4077"/>
    <w:bookmarkStart w:name="z4084" w:id="4078"/>
    <w:p>
      <w:pPr>
        <w:spacing w:after="0"/>
        <w:ind w:left="0"/>
        <w:jc w:val="both"/>
      </w:pPr>
      <w:r>
        <w:rPr>
          <w:rFonts w:ascii="Times New Roman"/>
          <w:b w:val="false"/>
          <w:i w:val="false"/>
          <w:color w:val="000000"/>
          <w:sz w:val="28"/>
        </w:rPr>
        <w:t>
      участие в ремонте обслуживаемого оборудования.</w:t>
      </w:r>
    </w:p>
    <w:bookmarkEnd w:id="4078"/>
    <w:bookmarkStart w:name="z4085" w:id="4079"/>
    <w:p>
      <w:pPr>
        <w:spacing w:after="0"/>
        <w:ind w:left="0"/>
        <w:jc w:val="both"/>
      </w:pPr>
      <w:r>
        <w:rPr>
          <w:rFonts w:ascii="Times New Roman"/>
          <w:b w:val="false"/>
          <w:i w:val="false"/>
          <w:color w:val="000000"/>
          <w:sz w:val="28"/>
        </w:rPr>
        <w:t>
      568. Должен знать:</w:t>
      </w:r>
    </w:p>
    <w:bookmarkEnd w:id="4079"/>
    <w:bookmarkStart w:name="z4086" w:id="408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080"/>
    <w:bookmarkStart w:name="z4087" w:id="4081"/>
    <w:p>
      <w:pPr>
        <w:spacing w:after="0"/>
        <w:ind w:left="0"/>
        <w:jc w:val="both"/>
      </w:pPr>
      <w:r>
        <w:rPr>
          <w:rFonts w:ascii="Times New Roman"/>
          <w:b w:val="false"/>
          <w:i w:val="false"/>
          <w:color w:val="000000"/>
          <w:sz w:val="28"/>
        </w:rPr>
        <w:t>
      физические свойства шихтовых материалов;</w:t>
      </w:r>
    </w:p>
    <w:bookmarkEnd w:id="4081"/>
    <w:bookmarkStart w:name="z4088" w:id="4082"/>
    <w:p>
      <w:pPr>
        <w:spacing w:after="0"/>
        <w:ind w:left="0"/>
        <w:jc w:val="both"/>
      </w:pPr>
      <w:r>
        <w:rPr>
          <w:rFonts w:ascii="Times New Roman"/>
          <w:b w:val="false"/>
          <w:i w:val="false"/>
          <w:color w:val="000000"/>
          <w:sz w:val="28"/>
        </w:rPr>
        <w:t>
      расположение материалов в бункерах и методы усреднения шихты по бункерам;</w:t>
      </w:r>
    </w:p>
    <w:bookmarkEnd w:id="4082"/>
    <w:bookmarkStart w:name="z4089" w:id="4083"/>
    <w:p>
      <w:pPr>
        <w:spacing w:after="0"/>
        <w:ind w:left="0"/>
        <w:jc w:val="both"/>
      </w:pPr>
      <w:r>
        <w:rPr>
          <w:rFonts w:ascii="Times New Roman"/>
          <w:b w:val="false"/>
          <w:i w:val="false"/>
          <w:color w:val="000000"/>
          <w:sz w:val="28"/>
        </w:rPr>
        <w:t xml:space="preserve">
      порядок загрузки и выработки бункеров; </w:t>
      </w:r>
    </w:p>
    <w:bookmarkEnd w:id="4083"/>
    <w:bookmarkStart w:name="z4090" w:id="4084"/>
    <w:p>
      <w:pPr>
        <w:spacing w:after="0"/>
        <w:ind w:left="0"/>
        <w:jc w:val="both"/>
      </w:pPr>
      <w:r>
        <w:rPr>
          <w:rFonts w:ascii="Times New Roman"/>
          <w:b w:val="false"/>
          <w:i w:val="false"/>
          <w:color w:val="000000"/>
          <w:sz w:val="28"/>
        </w:rPr>
        <w:t>
      слесарное дело.</w:t>
      </w:r>
    </w:p>
    <w:bookmarkEnd w:id="4084"/>
    <w:bookmarkStart w:name="z4091" w:id="4085"/>
    <w:p>
      <w:pPr>
        <w:spacing w:after="0"/>
        <w:ind w:left="0"/>
        <w:jc w:val="left"/>
      </w:pPr>
      <w:r>
        <w:rPr>
          <w:rFonts w:ascii="Times New Roman"/>
          <w:b/>
          <w:i w:val="false"/>
          <w:color w:val="000000"/>
        </w:rPr>
        <w:t xml:space="preserve"> Параграф 120. Машинист шихтоподачи, 3 разряд</w:t>
      </w:r>
    </w:p>
    <w:bookmarkEnd w:id="4085"/>
    <w:bookmarkStart w:name="z4092" w:id="4086"/>
    <w:p>
      <w:pPr>
        <w:spacing w:after="0"/>
        <w:ind w:left="0"/>
        <w:jc w:val="both"/>
      </w:pPr>
      <w:r>
        <w:rPr>
          <w:rFonts w:ascii="Times New Roman"/>
          <w:b w:val="false"/>
          <w:i w:val="false"/>
          <w:color w:val="000000"/>
          <w:sz w:val="28"/>
        </w:rPr>
        <w:t>
      569. Характеристика работ:</w:t>
      </w:r>
    </w:p>
    <w:bookmarkEnd w:id="4086"/>
    <w:bookmarkStart w:name="z4093" w:id="4087"/>
    <w:p>
      <w:pPr>
        <w:spacing w:after="0"/>
        <w:ind w:left="0"/>
        <w:jc w:val="both"/>
      </w:pPr>
      <w:r>
        <w:rPr>
          <w:rFonts w:ascii="Times New Roman"/>
          <w:b w:val="false"/>
          <w:i w:val="false"/>
          <w:color w:val="000000"/>
          <w:sz w:val="28"/>
        </w:rPr>
        <w:t>
      управление механизмами подъҰма и загрузки шихтой доменной печи;</w:t>
      </w:r>
    </w:p>
    <w:bookmarkEnd w:id="4087"/>
    <w:bookmarkStart w:name="z4094" w:id="4088"/>
    <w:p>
      <w:pPr>
        <w:spacing w:after="0"/>
        <w:ind w:left="0"/>
        <w:jc w:val="both"/>
      </w:pPr>
      <w:r>
        <w:rPr>
          <w:rFonts w:ascii="Times New Roman"/>
          <w:b w:val="false"/>
          <w:i w:val="false"/>
          <w:color w:val="000000"/>
          <w:sz w:val="28"/>
        </w:rPr>
        <w:t>
      наблюдение по показаниям светофора и записям регистрирующих приборов за сходом шихтовых материалов и за сходом загрузки печи;</w:t>
      </w:r>
    </w:p>
    <w:bookmarkEnd w:id="4088"/>
    <w:bookmarkStart w:name="z4095" w:id="4089"/>
    <w:p>
      <w:pPr>
        <w:spacing w:after="0"/>
        <w:ind w:left="0"/>
        <w:jc w:val="both"/>
      </w:pPr>
      <w:r>
        <w:rPr>
          <w:rFonts w:ascii="Times New Roman"/>
          <w:b w:val="false"/>
          <w:i w:val="false"/>
          <w:color w:val="000000"/>
          <w:sz w:val="28"/>
        </w:rPr>
        <w:t>
      проверка правильности функционирования большого и малого конусов, натяжения канатов и крайнего положения тележек, а также натяжения и загрузки в сети;</w:t>
      </w:r>
    </w:p>
    <w:bookmarkEnd w:id="4089"/>
    <w:bookmarkStart w:name="z4096" w:id="4090"/>
    <w:p>
      <w:pPr>
        <w:spacing w:after="0"/>
        <w:ind w:left="0"/>
        <w:jc w:val="both"/>
      </w:pPr>
      <w:r>
        <w:rPr>
          <w:rFonts w:ascii="Times New Roman"/>
          <w:b w:val="false"/>
          <w:i w:val="false"/>
          <w:color w:val="000000"/>
          <w:sz w:val="28"/>
        </w:rPr>
        <w:t>
      участие в ремонтах подъемника.</w:t>
      </w:r>
    </w:p>
    <w:bookmarkEnd w:id="4090"/>
    <w:bookmarkStart w:name="z4097" w:id="4091"/>
    <w:p>
      <w:pPr>
        <w:spacing w:after="0"/>
        <w:ind w:left="0"/>
        <w:jc w:val="both"/>
      </w:pPr>
      <w:r>
        <w:rPr>
          <w:rFonts w:ascii="Times New Roman"/>
          <w:b w:val="false"/>
          <w:i w:val="false"/>
          <w:color w:val="000000"/>
          <w:sz w:val="28"/>
        </w:rPr>
        <w:t>
      570. Должен знать:</w:t>
      </w:r>
    </w:p>
    <w:bookmarkEnd w:id="4091"/>
    <w:bookmarkStart w:name="z4098" w:id="4092"/>
    <w:p>
      <w:pPr>
        <w:spacing w:after="0"/>
        <w:ind w:left="0"/>
        <w:jc w:val="both"/>
      </w:pPr>
      <w:r>
        <w:rPr>
          <w:rFonts w:ascii="Times New Roman"/>
          <w:b w:val="false"/>
          <w:i w:val="false"/>
          <w:color w:val="000000"/>
          <w:sz w:val="28"/>
        </w:rPr>
        <w:t>
      основы процесса выплавки чугуна;</w:t>
      </w:r>
    </w:p>
    <w:bookmarkEnd w:id="4092"/>
    <w:bookmarkStart w:name="z4099" w:id="4093"/>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4093"/>
    <w:bookmarkStart w:name="z4100" w:id="4094"/>
    <w:p>
      <w:pPr>
        <w:spacing w:after="0"/>
        <w:ind w:left="0"/>
        <w:jc w:val="both"/>
      </w:pPr>
      <w:r>
        <w:rPr>
          <w:rFonts w:ascii="Times New Roman"/>
          <w:b w:val="false"/>
          <w:i w:val="false"/>
          <w:color w:val="000000"/>
          <w:sz w:val="28"/>
        </w:rPr>
        <w:t>
      электрослесарное дело.</w:t>
      </w:r>
    </w:p>
    <w:bookmarkEnd w:id="4094"/>
    <w:bookmarkStart w:name="z4101" w:id="4095"/>
    <w:p>
      <w:pPr>
        <w:spacing w:after="0"/>
        <w:ind w:left="0"/>
        <w:jc w:val="left"/>
      </w:pPr>
      <w:r>
        <w:rPr>
          <w:rFonts w:ascii="Times New Roman"/>
          <w:b/>
          <w:i w:val="false"/>
          <w:color w:val="000000"/>
        </w:rPr>
        <w:t xml:space="preserve"> Параграф 121. Машинист шихтоподачи, 4 разряд</w:t>
      </w:r>
    </w:p>
    <w:bookmarkEnd w:id="4095"/>
    <w:bookmarkStart w:name="z4102" w:id="4096"/>
    <w:p>
      <w:pPr>
        <w:spacing w:after="0"/>
        <w:ind w:left="0"/>
        <w:jc w:val="both"/>
      </w:pPr>
      <w:r>
        <w:rPr>
          <w:rFonts w:ascii="Times New Roman"/>
          <w:b w:val="false"/>
          <w:i w:val="false"/>
          <w:color w:val="000000"/>
          <w:sz w:val="28"/>
        </w:rPr>
        <w:t>
      571. Характеристика работ:</w:t>
      </w:r>
    </w:p>
    <w:bookmarkEnd w:id="4096"/>
    <w:bookmarkStart w:name="z4103" w:id="4097"/>
    <w:p>
      <w:pPr>
        <w:spacing w:after="0"/>
        <w:ind w:left="0"/>
        <w:jc w:val="both"/>
      </w:pPr>
      <w:r>
        <w:rPr>
          <w:rFonts w:ascii="Times New Roman"/>
          <w:b w:val="false"/>
          <w:i w:val="false"/>
          <w:color w:val="000000"/>
          <w:sz w:val="28"/>
        </w:rPr>
        <w:t>
      дистанционное управление автоматической системой набора, взвешивания и загрузки шихтовых материалов в доменную печь объҰмом до 300 кубических метров;</w:t>
      </w:r>
    </w:p>
    <w:bookmarkEnd w:id="4097"/>
    <w:bookmarkStart w:name="z4104" w:id="4098"/>
    <w:p>
      <w:pPr>
        <w:spacing w:after="0"/>
        <w:ind w:left="0"/>
        <w:jc w:val="both"/>
      </w:pPr>
      <w:r>
        <w:rPr>
          <w:rFonts w:ascii="Times New Roman"/>
          <w:b w:val="false"/>
          <w:i w:val="false"/>
          <w:color w:val="000000"/>
          <w:sz w:val="28"/>
        </w:rPr>
        <w:t>
      дистанционное управление автоматической системой набора, взвешивания и загрузки шихтовых материалов в доменную печь объҰмом свыше 300 кубических метров под руководством машиниста более высокой квалификации;</w:t>
      </w:r>
    </w:p>
    <w:bookmarkEnd w:id="4098"/>
    <w:bookmarkStart w:name="z4105" w:id="4099"/>
    <w:p>
      <w:pPr>
        <w:spacing w:after="0"/>
        <w:ind w:left="0"/>
        <w:jc w:val="both"/>
      </w:pPr>
      <w:r>
        <w:rPr>
          <w:rFonts w:ascii="Times New Roman"/>
          <w:b w:val="false"/>
          <w:i w:val="false"/>
          <w:color w:val="000000"/>
          <w:sz w:val="28"/>
        </w:rPr>
        <w:t>
      вывод неисправных механизмов из работы;</w:t>
      </w:r>
    </w:p>
    <w:bookmarkEnd w:id="4099"/>
    <w:bookmarkStart w:name="z4106" w:id="4100"/>
    <w:p>
      <w:pPr>
        <w:spacing w:after="0"/>
        <w:ind w:left="0"/>
        <w:jc w:val="both"/>
      </w:pPr>
      <w:r>
        <w:rPr>
          <w:rFonts w:ascii="Times New Roman"/>
          <w:b w:val="false"/>
          <w:i w:val="false"/>
          <w:color w:val="000000"/>
          <w:sz w:val="28"/>
        </w:rPr>
        <w:t>
      наблюдение за работой механического и электрического оборудования системы шихтоподачи и участие в устранении неисправностей в их работе;</w:t>
      </w:r>
    </w:p>
    <w:bookmarkEnd w:id="4100"/>
    <w:bookmarkStart w:name="z4107" w:id="4101"/>
    <w:p>
      <w:pPr>
        <w:spacing w:after="0"/>
        <w:ind w:left="0"/>
        <w:jc w:val="both"/>
      </w:pPr>
      <w:r>
        <w:rPr>
          <w:rFonts w:ascii="Times New Roman"/>
          <w:b w:val="false"/>
          <w:i w:val="false"/>
          <w:color w:val="000000"/>
          <w:sz w:val="28"/>
        </w:rPr>
        <w:t>
      обдувка и очистка механического и электрического оборудования системы шихтоподачи;</w:t>
      </w:r>
    </w:p>
    <w:bookmarkEnd w:id="4101"/>
    <w:bookmarkStart w:name="z4108" w:id="4102"/>
    <w:p>
      <w:pPr>
        <w:spacing w:after="0"/>
        <w:ind w:left="0"/>
        <w:jc w:val="both"/>
      </w:pPr>
      <w:r>
        <w:rPr>
          <w:rFonts w:ascii="Times New Roman"/>
          <w:b w:val="false"/>
          <w:i w:val="false"/>
          <w:color w:val="000000"/>
          <w:sz w:val="28"/>
        </w:rPr>
        <w:t>
      проверка наличия и количества материалов в бункерах;</w:t>
      </w:r>
    </w:p>
    <w:bookmarkEnd w:id="4102"/>
    <w:bookmarkStart w:name="z4109" w:id="4103"/>
    <w:p>
      <w:pPr>
        <w:spacing w:after="0"/>
        <w:ind w:left="0"/>
        <w:jc w:val="both"/>
      </w:pPr>
      <w:r>
        <w:rPr>
          <w:rFonts w:ascii="Times New Roman"/>
          <w:b w:val="false"/>
          <w:i w:val="false"/>
          <w:color w:val="000000"/>
          <w:sz w:val="28"/>
        </w:rPr>
        <w:t>
      наладка механического и электрического оборудования системы шихтоподачи, выполнение их ремонтов.</w:t>
      </w:r>
    </w:p>
    <w:bookmarkEnd w:id="4103"/>
    <w:bookmarkStart w:name="z4110" w:id="4104"/>
    <w:p>
      <w:pPr>
        <w:spacing w:after="0"/>
        <w:ind w:left="0"/>
        <w:jc w:val="both"/>
      </w:pPr>
      <w:r>
        <w:rPr>
          <w:rFonts w:ascii="Times New Roman"/>
          <w:b w:val="false"/>
          <w:i w:val="false"/>
          <w:color w:val="000000"/>
          <w:sz w:val="28"/>
        </w:rPr>
        <w:t>
      572. Должен знать:</w:t>
      </w:r>
    </w:p>
    <w:bookmarkEnd w:id="4104"/>
    <w:bookmarkStart w:name="z4111" w:id="4105"/>
    <w:p>
      <w:pPr>
        <w:spacing w:after="0"/>
        <w:ind w:left="0"/>
        <w:jc w:val="both"/>
      </w:pPr>
      <w:r>
        <w:rPr>
          <w:rFonts w:ascii="Times New Roman"/>
          <w:b w:val="false"/>
          <w:i w:val="false"/>
          <w:color w:val="000000"/>
          <w:sz w:val="28"/>
        </w:rPr>
        <w:t>
      технологический процесс выплавки металла;</w:t>
      </w:r>
    </w:p>
    <w:bookmarkEnd w:id="4105"/>
    <w:bookmarkStart w:name="z4112" w:id="4106"/>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4106"/>
    <w:bookmarkStart w:name="z4113" w:id="4107"/>
    <w:p>
      <w:pPr>
        <w:spacing w:after="0"/>
        <w:ind w:left="0"/>
        <w:jc w:val="left"/>
      </w:pPr>
      <w:r>
        <w:rPr>
          <w:rFonts w:ascii="Times New Roman"/>
          <w:b/>
          <w:i w:val="false"/>
          <w:color w:val="000000"/>
        </w:rPr>
        <w:t xml:space="preserve"> Параграф 122. Машинист шихтоподачи, 6 разряд</w:t>
      </w:r>
    </w:p>
    <w:bookmarkEnd w:id="4107"/>
    <w:bookmarkStart w:name="z4114" w:id="4108"/>
    <w:p>
      <w:pPr>
        <w:spacing w:after="0"/>
        <w:ind w:left="0"/>
        <w:jc w:val="both"/>
      </w:pPr>
      <w:r>
        <w:rPr>
          <w:rFonts w:ascii="Times New Roman"/>
          <w:b w:val="false"/>
          <w:i w:val="false"/>
          <w:color w:val="000000"/>
          <w:sz w:val="28"/>
        </w:rPr>
        <w:t>
      573. Характеристика работ:</w:t>
      </w:r>
    </w:p>
    <w:bookmarkEnd w:id="4108"/>
    <w:bookmarkStart w:name="z4115" w:id="4109"/>
    <w:p>
      <w:pPr>
        <w:spacing w:after="0"/>
        <w:ind w:left="0"/>
        <w:jc w:val="both"/>
      </w:pPr>
      <w:r>
        <w:rPr>
          <w:rFonts w:ascii="Times New Roman"/>
          <w:b w:val="false"/>
          <w:i w:val="false"/>
          <w:color w:val="000000"/>
          <w:sz w:val="28"/>
        </w:rPr>
        <w:t>
      дистанционное управление автоматической системой набора, взвешивания и загрузки шихтовых материалов в доменную печь объҰмом свыше 300 кубических метров;</w:t>
      </w:r>
    </w:p>
    <w:bookmarkEnd w:id="4109"/>
    <w:bookmarkStart w:name="z4116" w:id="4110"/>
    <w:p>
      <w:pPr>
        <w:spacing w:after="0"/>
        <w:ind w:left="0"/>
        <w:jc w:val="both"/>
      </w:pPr>
      <w:r>
        <w:rPr>
          <w:rFonts w:ascii="Times New Roman"/>
          <w:b w:val="false"/>
          <w:i w:val="false"/>
          <w:color w:val="000000"/>
          <w:sz w:val="28"/>
        </w:rPr>
        <w:t>
      ввод в работу или вывод из работы путем переключений на пульт управления отдельных бункеров или группы бункеров с шихтовыми материалами;</w:t>
      </w:r>
    </w:p>
    <w:bookmarkEnd w:id="4110"/>
    <w:bookmarkStart w:name="z4117" w:id="4111"/>
    <w:p>
      <w:pPr>
        <w:spacing w:after="0"/>
        <w:ind w:left="0"/>
        <w:jc w:val="both"/>
      </w:pPr>
      <w:r>
        <w:rPr>
          <w:rFonts w:ascii="Times New Roman"/>
          <w:b w:val="false"/>
          <w:i w:val="false"/>
          <w:color w:val="000000"/>
          <w:sz w:val="28"/>
        </w:rPr>
        <w:t>
      при отказе или неточной работе какого-либо механизма или группы механизмов шихтоподачи - перевод загрузки печи с автоматического режима на дистанционный и осуществление дистанционного управления с пульта;</w:t>
      </w:r>
    </w:p>
    <w:bookmarkEnd w:id="4111"/>
    <w:bookmarkStart w:name="z4118" w:id="4112"/>
    <w:p>
      <w:pPr>
        <w:spacing w:after="0"/>
        <w:ind w:left="0"/>
        <w:jc w:val="both"/>
      </w:pPr>
      <w:r>
        <w:rPr>
          <w:rFonts w:ascii="Times New Roman"/>
          <w:b w:val="false"/>
          <w:i w:val="false"/>
          <w:color w:val="000000"/>
          <w:sz w:val="28"/>
        </w:rPr>
        <w:t>
      наблюдение по показаниям светофоров и весовых приборов за работой механизмов системы автоматического набора, взвешивания и загрузки в доменную печь шихтовых материалов и за правильностью выполнения системой заданий;</w:t>
      </w:r>
    </w:p>
    <w:bookmarkEnd w:id="4112"/>
    <w:bookmarkStart w:name="z4119" w:id="4113"/>
    <w:p>
      <w:pPr>
        <w:spacing w:after="0"/>
        <w:ind w:left="0"/>
        <w:jc w:val="both"/>
      </w:pPr>
      <w:r>
        <w:rPr>
          <w:rFonts w:ascii="Times New Roman"/>
          <w:b w:val="false"/>
          <w:i w:val="false"/>
          <w:color w:val="000000"/>
          <w:sz w:val="28"/>
        </w:rPr>
        <w:t>
      наладка дебалансных и вибрационных грохотов, питателей и наблюдение за качеством отсева мелочи кокса и агломерата;</w:t>
      </w:r>
    </w:p>
    <w:bookmarkEnd w:id="4113"/>
    <w:bookmarkStart w:name="z4120" w:id="4114"/>
    <w:p>
      <w:pPr>
        <w:spacing w:after="0"/>
        <w:ind w:left="0"/>
        <w:jc w:val="both"/>
      </w:pPr>
      <w:r>
        <w:rPr>
          <w:rFonts w:ascii="Times New Roman"/>
          <w:b w:val="false"/>
          <w:i w:val="false"/>
          <w:color w:val="000000"/>
          <w:sz w:val="28"/>
        </w:rPr>
        <w:t>
      обеспечение полноты загрузки доменной печи;</w:t>
      </w:r>
    </w:p>
    <w:bookmarkEnd w:id="4114"/>
    <w:bookmarkStart w:name="z4121" w:id="4115"/>
    <w:p>
      <w:pPr>
        <w:spacing w:after="0"/>
        <w:ind w:left="0"/>
        <w:jc w:val="both"/>
      </w:pPr>
      <w:r>
        <w:rPr>
          <w:rFonts w:ascii="Times New Roman"/>
          <w:b w:val="false"/>
          <w:i w:val="false"/>
          <w:color w:val="000000"/>
          <w:sz w:val="28"/>
        </w:rPr>
        <w:t>
      выяснение причин неправильной работы механизмов шихтоподачи и аппаратуры автоматического управления ими, их устранение.</w:t>
      </w:r>
    </w:p>
    <w:bookmarkEnd w:id="4115"/>
    <w:bookmarkStart w:name="z4122" w:id="4116"/>
    <w:p>
      <w:pPr>
        <w:spacing w:after="0"/>
        <w:ind w:left="0"/>
        <w:jc w:val="both"/>
      </w:pPr>
      <w:r>
        <w:rPr>
          <w:rFonts w:ascii="Times New Roman"/>
          <w:b w:val="false"/>
          <w:i w:val="false"/>
          <w:color w:val="000000"/>
          <w:sz w:val="28"/>
        </w:rPr>
        <w:t>
      574. Должен знать:</w:t>
      </w:r>
    </w:p>
    <w:bookmarkEnd w:id="4116"/>
    <w:bookmarkStart w:name="z4123" w:id="4117"/>
    <w:p>
      <w:pPr>
        <w:spacing w:after="0"/>
        <w:ind w:left="0"/>
        <w:jc w:val="both"/>
      </w:pPr>
      <w:r>
        <w:rPr>
          <w:rFonts w:ascii="Times New Roman"/>
          <w:b w:val="false"/>
          <w:i w:val="false"/>
          <w:color w:val="000000"/>
          <w:sz w:val="28"/>
        </w:rPr>
        <w:t>
      процесс выплавки чугуна в доменной печи;</w:t>
      </w:r>
    </w:p>
    <w:bookmarkEnd w:id="4117"/>
    <w:bookmarkStart w:name="z4124" w:id="4118"/>
    <w:p>
      <w:pPr>
        <w:spacing w:after="0"/>
        <w:ind w:left="0"/>
        <w:jc w:val="both"/>
      </w:pPr>
      <w:r>
        <w:rPr>
          <w:rFonts w:ascii="Times New Roman"/>
          <w:b w:val="false"/>
          <w:i w:val="false"/>
          <w:color w:val="000000"/>
          <w:sz w:val="28"/>
        </w:rPr>
        <w:t>
      устройство и принцип работы всех механизмов шихтоподачи и аппаратуры пульта управления;</w:t>
      </w:r>
    </w:p>
    <w:bookmarkEnd w:id="4118"/>
    <w:bookmarkStart w:name="z4125" w:id="4119"/>
    <w:p>
      <w:pPr>
        <w:spacing w:after="0"/>
        <w:ind w:left="0"/>
        <w:jc w:val="both"/>
      </w:pPr>
      <w:r>
        <w:rPr>
          <w:rFonts w:ascii="Times New Roman"/>
          <w:b w:val="false"/>
          <w:i w:val="false"/>
          <w:color w:val="000000"/>
          <w:sz w:val="28"/>
        </w:rPr>
        <w:t>
      принцип блокировки системы шихтоподачи с системой загрузки печи.</w:t>
      </w:r>
    </w:p>
    <w:bookmarkEnd w:id="4119"/>
    <w:bookmarkStart w:name="z4126" w:id="4120"/>
    <w:p>
      <w:pPr>
        <w:spacing w:after="0"/>
        <w:ind w:left="0"/>
        <w:jc w:val="left"/>
      </w:pPr>
      <w:r>
        <w:rPr>
          <w:rFonts w:ascii="Times New Roman"/>
          <w:b/>
          <w:i w:val="false"/>
          <w:color w:val="000000"/>
        </w:rPr>
        <w:t xml:space="preserve"> Параграф 123. Оператор поста управления системы шихтоподачи, 3 разряд</w:t>
      </w:r>
    </w:p>
    <w:bookmarkEnd w:id="4120"/>
    <w:bookmarkStart w:name="z4127" w:id="4121"/>
    <w:p>
      <w:pPr>
        <w:spacing w:after="0"/>
        <w:ind w:left="0"/>
        <w:jc w:val="both"/>
      </w:pPr>
      <w:r>
        <w:rPr>
          <w:rFonts w:ascii="Times New Roman"/>
          <w:b w:val="false"/>
          <w:i w:val="false"/>
          <w:color w:val="000000"/>
          <w:sz w:val="28"/>
        </w:rPr>
        <w:t>
      575. Характеристика работ:</w:t>
      </w:r>
    </w:p>
    <w:bookmarkEnd w:id="4121"/>
    <w:bookmarkStart w:name="z4128" w:id="4122"/>
    <w:p>
      <w:pPr>
        <w:spacing w:after="0"/>
        <w:ind w:left="0"/>
        <w:jc w:val="both"/>
      </w:pPr>
      <w:r>
        <w:rPr>
          <w:rFonts w:ascii="Times New Roman"/>
          <w:b w:val="false"/>
          <w:i w:val="false"/>
          <w:color w:val="000000"/>
          <w:sz w:val="28"/>
        </w:rPr>
        <w:t>
      управление транспортерной подачей шихты к бункерам доменных или ферросплавных печей, самоходной тележкой при подаче раскислителей в мартеновские печи;</w:t>
      </w:r>
    </w:p>
    <w:bookmarkEnd w:id="4122"/>
    <w:bookmarkStart w:name="z4129" w:id="4123"/>
    <w:p>
      <w:pPr>
        <w:spacing w:after="0"/>
        <w:ind w:left="0"/>
        <w:jc w:val="both"/>
      </w:pPr>
      <w:r>
        <w:rPr>
          <w:rFonts w:ascii="Times New Roman"/>
          <w:b w:val="false"/>
          <w:i w:val="false"/>
          <w:color w:val="000000"/>
          <w:sz w:val="28"/>
        </w:rPr>
        <w:t>
      регулирование подачи шихты по бункерам и обеспечение их нормального заполнения;</w:t>
      </w:r>
    </w:p>
    <w:bookmarkEnd w:id="4123"/>
    <w:bookmarkStart w:name="z4130" w:id="4124"/>
    <w:p>
      <w:pPr>
        <w:spacing w:after="0"/>
        <w:ind w:left="0"/>
        <w:jc w:val="both"/>
      </w:pPr>
      <w:r>
        <w:rPr>
          <w:rFonts w:ascii="Times New Roman"/>
          <w:b w:val="false"/>
          <w:i w:val="false"/>
          <w:color w:val="000000"/>
          <w:sz w:val="28"/>
        </w:rPr>
        <w:t>
      включение и отключение потоков и наблюдение за работой электрооборудования;</w:t>
      </w:r>
    </w:p>
    <w:bookmarkEnd w:id="4124"/>
    <w:bookmarkStart w:name="z4131" w:id="4125"/>
    <w:p>
      <w:pPr>
        <w:spacing w:after="0"/>
        <w:ind w:left="0"/>
        <w:jc w:val="both"/>
      </w:pPr>
      <w:r>
        <w:rPr>
          <w:rFonts w:ascii="Times New Roman"/>
          <w:b w:val="false"/>
          <w:i w:val="false"/>
          <w:color w:val="000000"/>
          <w:sz w:val="28"/>
        </w:rPr>
        <w:t>
      при обслуживании ферросплавных печей - подготовка и установка по приборам автоматического режима дозирования шихтовых материалов;</w:t>
      </w:r>
    </w:p>
    <w:bookmarkEnd w:id="4125"/>
    <w:bookmarkStart w:name="z4132" w:id="4126"/>
    <w:p>
      <w:pPr>
        <w:spacing w:after="0"/>
        <w:ind w:left="0"/>
        <w:jc w:val="both"/>
      </w:pPr>
      <w:r>
        <w:rPr>
          <w:rFonts w:ascii="Times New Roman"/>
          <w:b w:val="false"/>
          <w:i w:val="false"/>
          <w:color w:val="000000"/>
          <w:sz w:val="28"/>
        </w:rPr>
        <w:t>
      осуществление контроля за загрузкой шихтовых материалов из печных бункеров в печь;</w:t>
      </w:r>
    </w:p>
    <w:bookmarkEnd w:id="4126"/>
    <w:bookmarkStart w:name="z4133" w:id="4127"/>
    <w:p>
      <w:pPr>
        <w:spacing w:after="0"/>
        <w:ind w:left="0"/>
        <w:jc w:val="both"/>
      </w:pPr>
      <w:r>
        <w:rPr>
          <w:rFonts w:ascii="Times New Roman"/>
          <w:b w:val="false"/>
          <w:i w:val="false"/>
          <w:color w:val="000000"/>
          <w:sz w:val="28"/>
        </w:rPr>
        <w:t>
      выполнение текущих ремонтов оборудования.</w:t>
      </w:r>
    </w:p>
    <w:bookmarkEnd w:id="4127"/>
    <w:bookmarkStart w:name="z4134" w:id="4128"/>
    <w:p>
      <w:pPr>
        <w:spacing w:after="0"/>
        <w:ind w:left="0"/>
        <w:jc w:val="both"/>
      </w:pPr>
      <w:r>
        <w:rPr>
          <w:rFonts w:ascii="Times New Roman"/>
          <w:b w:val="false"/>
          <w:i w:val="false"/>
          <w:color w:val="000000"/>
          <w:sz w:val="28"/>
        </w:rPr>
        <w:t>
      576. Должен знать:</w:t>
      </w:r>
    </w:p>
    <w:bookmarkEnd w:id="4128"/>
    <w:bookmarkStart w:name="z4135" w:id="4129"/>
    <w:p>
      <w:pPr>
        <w:spacing w:after="0"/>
        <w:ind w:left="0"/>
        <w:jc w:val="both"/>
      </w:pPr>
      <w:r>
        <w:rPr>
          <w:rFonts w:ascii="Times New Roman"/>
          <w:b w:val="false"/>
          <w:i w:val="false"/>
          <w:color w:val="000000"/>
          <w:sz w:val="28"/>
        </w:rPr>
        <w:t>
      основы технологического процесса выплавки чугуна, стали или ферросплавов;</w:t>
      </w:r>
    </w:p>
    <w:bookmarkEnd w:id="4129"/>
    <w:bookmarkStart w:name="z4136" w:id="4130"/>
    <w:p>
      <w:pPr>
        <w:spacing w:after="0"/>
        <w:ind w:left="0"/>
        <w:jc w:val="both"/>
      </w:pPr>
      <w:r>
        <w:rPr>
          <w:rFonts w:ascii="Times New Roman"/>
          <w:b w:val="false"/>
          <w:i w:val="false"/>
          <w:color w:val="000000"/>
          <w:sz w:val="28"/>
        </w:rPr>
        <w:t>
      физические и химические свойства шихтовых материалов, загружаемых в печь;</w:t>
      </w:r>
    </w:p>
    <w:bookmarkEnd w:id="4130"/>
    <w:bookmarkStart w:name="z4137" w:id="4131"/>
    <w:p>
      <w:pPr>
        <w:spacing w:after="0"/>
        <w:ind w:left="0"/>
        <w:jc w:val="both"/>
      </w:pPr>
      <w:r>
        <w:rPr>
          <w:rFonts w:ascii="Times New Roman"/>
          <w:b w:val="false"/>
          <w:i w:val="false"/>
          <w:color w:val="000000"/>
          <w:sz w:val="28"/>
        </w:rPr>
        <w:t>
      схемы электрооборудования системы шихтоподачи;</w:t>
      </w:r>
    </w:p>
    <w:bookmarkEnd w:id="4131"/>
    <w:bookmarkStart w:name="z4138" w:id="4132"/>
    <w:p>
      <w:pPr>
        <w:spacing w:after="0"/>
        <w:ind w:left="0"/>
        <w:jc w:val="both"/>
      </w:pPr>
      <w:r>
        <w:rPr>
          <w:rFonts w:ascii="Times New Roman"/>
          <w:b w:val="false"/>
          <w:i w:val="false"/>
          <w:color w:val="000000"/>
          <w:sz w:val="28"/>
        </w:rPr>
        <w:t>
      электрослесарное дело.</w:t>
      </w:r>
    </w:p>
    <w:bookmarkEnd w:id="4132"/>
    <w:bookmarkStart w:name="z4139" w:id="4133"/>
    <w:p>
      <w:pPr>
        <w:spacing w:after="0"/>
        <w:ind w:left="0"/>
        <w:jc w:val="left"/>
      </w:pPr>
      <w:r>
        <w:rPr>
          <w:rFonts w:ascii="Times New Roman"/>
          <w:b/>
          <w:i w:val="false"/>
          <w:color w:val="000000"/>
        </w:rPr>
        <w:t xml:space="preserve"> Параграф 124. Клеймовщик горячего металла, 2 разряд</w:t>
      </w:r>
    </w:p>
    <w:bookmarkEnd w:id="4133"/>
    <w:bookmarkStart w:name="z4140" w:id="4134"/>
    <w:p>
      <w:pPr>
        <w:spacing w:after="0"/>
        <w:ind w:left="0"/>
        <w:jc w:val="both"/>
      </w:pPr>
      <w:r>
        <w:rPr>
          <w:rFonts w:ascii="Times New Roman"/>
          <w:b w:val="false"/>
          <w:i w:val="false"/>
          <w:color w:val="000000"/>
          <w:sz w:val="28"/>
        </w:rPr>
        <w:t xml:space="preserve">
      577. Характеристика работ: </w:t>
      </w:r>
    </w:p>
    <w:bookmarkEnd w:id="4134"/>
    <w:bookmarkStart w:name="z4141" w:id="4135"/>
    <w:p>
      <w:pPr>
        <w:spacing w:after="0"/>
        <w:ind w:left="0"/>
        <w:jc w:val="both"/>
      </w:pPr>
      <w:r>
        <w:rPr>
          <w:rFonts w:ascii="Times New Roman"/>
          <w:b w:val="false"/>
          <w:i w:val="false"/>
          <w:color w:val="000000"/>
          <w:sz w:val="28"/>
        </w:rPr>
        <w:t>
      клеймение и маркировка горячих слитков и заготовок разных сечений, бандажей, колес, труб и других видов прокатной продукции при помощи пневматических и ротационных клеймовочных машин, клеймовочных прессов и вручную;</w:t>
      </w:r>
    </w:p>
    <w:bookmarkEnd w:id="4135"/>
    <w:bookmarkStart w:name="z4142" w:id="4136"/>
    <w:p>
      <w:pPr>
        <w:spacing w:after="0"/>
        <w:ind w:left="0"/>
        <w:jc w:val="both"/>
      </w:pPr>
      <w:r>
        <w:rPr>
          <w:rFonts w:ascii="Times New Roman"/>
          <w:b w:val="false"/>
          <w:i w:val="false"/>
          <w:color w:val="000000"/>
          <w:sz w:val="28"/>
        </w:rPr>
        <w:t>
      подготовка знаков, необходимых для клеймения металла и набор клейм;</w:t>
      </w:r>
    </w:p>
    <w:bookmarkEnd w:id="4136"/>
    <w:bookmarkStart w:name="z4143" w:id="4137"/>
    <w:p>
      <w:pPr>
        <w:spacing w:after="0"/>
        <w:ind w:left="0"/>
        <w:jc w:val="both"/>
      </w:pPr>
      <w:r>
        <w:rPr>
          <w:rFonts w:ascii="Times New Roman"/>
          <w:b w:val="false"/>
          <w:i w:val="false"/>
          <w:color w:val="000000"/>
          <w:sz w:val="28"/>
        </w:rPr>
        <w:t>
      наблюдение за четкостью и правильностью положения клейма и за исправным состоянием клеймовочных машин и прессов;</w:t>
      </w:r>
    </w:p>
    <w:bookmarkEnd w:id="4137"/>
    <w:bookmarkStart w:name="z4144" w:id="4138"/>
    <w:p>
      <w:pPr>
        <w:spacing w:after="0"/>
        <w:ind w:left="0"/>
        <w:jc w:val="both"/>
      </w:pPr>
      <w:r>
        <w:rPr>
          <w:rFonts w:ascii="Times New Roman"/>
          <w:b w:val="false"/>
          <w:i w:val="false"/>
          <w:color w:val="000000"/>
          <w:sz w:val="28"/>
        </w:rPr>
        <w:t>
      смазка и участие в ремонтах обслуживаемого оборудования, выявление и устранение неисправностей в его работе.</w:t>
      </w:r>
    </w:p>
    <w:bookmarkEnd w:id="4138"/>
    <w:bookmarkStart w:name="z4145" w:id="4139"/>
    <w:p>
      <w:pPr>
        <w:spacing w:after="0"/>
        <w:ind w:left="0"/>
        <w:jc w:val="both"/>
      </w:pPr>
      <w:r>
        <w:rPr>
          <w:rFonts w:ascii="Times New Roman"/>
          <w:b w:val="false"/>
          <w:i w:val="false"/>
          <w:color w:val="000000"/>
          <w:sz w:val="28"/>
        </w:rPr>
        <w:t>
      578. Должен знать:</w:t>
      </w:r>
    </w:p>
    <w:bookmarkEnd w:id="4139"/>
    <w:bookmarkStart w:name="z4146" w:id="4140"/>
    <w:p>
      <w:pPr>
        <w:spacing w:after="0"/>
        <w:ind w:left="0"/>
        <w:jc w:val="both"/>
      </w:pPr>
      <w:r>
        <w:rPr>
          <w:rFonts w:ascii="Times New Roman"/>
          <w:b w:val="false"/>
          <w:i w:val="false"/>
          <w:color w:val="000000"/>
          <w:sz w:val="28"/>
        </w:rPr>
        <w:t>
      принцип работы клеймовочных машин и прессов;</w:t>
      </w:r>
    </w:p>
    <w:bookmarkEnd w:id="4140"/>
    <w:bookmarkStart w:name="z4147" w:id="4141"/>
    <w:p>
      <w:pPr>
        <w:spacing w:after="0"/>
        <w:ind w:left="0"/>
        <w:jc w:val="both"/>
      </w:pPr>
      <w:r>
        <w:rPr>
          <w:rFonts w:ascii="Times New Roman"/>
          <w:b w:val="false"/>
          <w:i w:val="false"/>
          <w:color w:val="000000"/>
          <w:sz w:val="28"/>
        </w:rPr>
        <w:t>
      сортамент и марки стали, подлежащие клеймению;</w:t>
      </w:r>
    </w:p>
    <w:bookmarkEnd w:id="4141"/>
    <w:bookmarkStart w:name="z4148" w:id="4142"/>
    <w:p>
      <w:pPr>
        <w:spacing w:after="0"/>
        <w:ind w:left="0"/>
        <w:jc w:val="both"/>
      </w:pPr>
      <w:r>
        <w:rPr>
          <w:rFonts w:ascii="Times New Roman"/>
          <w:b w:val="false"/>
          <w:i w:val="false"/>
          <w:color w:val="000000"/>
          <w:sz w:val="28"/>
        </w:rPr>
        <w:t>
      слесарное дело.</w:t>
      </w:r>
    </w:p>
    <w:bookmarkEnd w:id="4142"/>
    <w:bookmarkStart w:name="z4149" w:id="4143"/>
    <w:p>
      <w:pPr>
        <w:spacing w:after="0"/>
        <w:ind w:left="0"/>
        <w:jc w:val="both"/>
      </w:pPr>
      <w:r>
        <w:rPr>
          <w:rFonts w:ascii="Times New Roman"/>
          <w:b w:val="false"/>
          <w:i w:val="false"/>
          <w:color w:val="000000"/>
          <w:sz w:val="28"/>
        </w:rPr>
        <w:t>
      При клеймении металла и труб в потоке - 3 разряд.</w:t>
      </w:r>
    </w:p>
    <w:bookmarkEnd w:id="4143"/>
    <w:bookmarkStart w:name="z4150" w:id="4144"/>
    <w:p>
      <w:pPr>
        <w:spacing w:after="0"/>
        <w:ind w:left="0"/>
        <w:jc w:val="both"/>
      </w:pPr>
      <w:r>
        <w:rPr>
          <w:rFonts w:ascii="Times New Roman"/>
          <w:b w:val="false"/>
          <w:i w:val="false"/>
          <w:color w:val="000000"/>
          <w:sz w:val="28"/>
        </w:rPr>
        <w:t>
      При клеймении горячего металла в потоке на блюмингах и крупносортных станах с применением пневмомолотков при клеймении высоколегированного металла - 4 разряд.</w:t>
      </w:r>
    </w:p>
    <w:bookmarkEnd w:id="4144"/>
    <w:bookmarkStart w:name="z4151" w:id="4145"/>
    <w:p>
      <w:pPr>
        <w:spacing w:after="0"/>
        <w:ind w:left="0"/>
        <w:jc w:val="left"/>
      </w:pPr>
      <w:r>
        <w:rPr>
          <w:rFonts w:ascii="Times New Roman"/>
          <w:b/>
          <w:i w:val="false"/>
          <w:color w:val="000000"/>
        </w:rPr>
        <w:t xml:space="preserve"> Параграф 125. Уборщик горячего металла, 1 разряд</w:t>
      </w:r>
    </w:p>
    <w:bookmarkEnd w:id="4145"/>
    <w:bookmarkStart w:name="z4152" w:id="4146"/>
    <w:p>
      <w:pPr>
        <w:spacing w:after="0"/>
        <w:ind w:left="0"/>
        <w:jc w:val="both"/>
      </w:pPr>
      <w:r>
        <w:rPr>
          <w:rFonts w:ascii="Times New Roman"/>
          <w:b w:val="false"/>
          <w:i w:val="false"/>
          <w:color w:val="000000"/>
          <w:sz w:val="28"/>
        </w:rPr>
        <w:t>
      579. Характеристика работ:</w:t>
      </w:r>
    </w:p>
    <w:bookmarkEnd w:id="4146"/>
    <w:bookmarkStart w:name="z4153" w:id="4147"/>
    <w:p>
      <w:pPr>
        <w:spacing w:after="0"/>
        <w:ind w:left="0"/>
        <w:jc w:val="both"/>
      </w:pPr>
      <w:r>
        <w:rPr>
          <w:rFonts w:ascii="Times New Roman"/>
          <w:b w:val="false"/>
          <w:i w:val="false"/>
          <w:color w:val="000000"/>
          <w:sz w:val="28"/>
        </w:rPr>
        <w:t>
      наблюдение за правильным перемещением труб на рольгангах, шлепперах и охладительных устройствах;</w:t>
      </w:r>
    </w:p>
    <w:bookmarkEnd w:id="4147"/>
    <w:bookmarkStart w:name="z4154" w:id="4148"/>
    <w:p>
      <w:pPr>
        <w:spacing w:after="0"/>
        <w:ind w:left="0"/>
        <w:jc w:val="both"/>
      </w:pPr>
      <w:r>
        <w:rPr>
          <w:rFonts w:ascii="Times New Roman"/>
          <w:b w:val="false"/>
          <w:i w:val="false"/>
          <w:color w:val="000000"/>
          <w:sz w:val="28"/>
        </w:rPr>
        <w:t>
      контроль за охлаждением труб;</w:t>
      </w:r>
    </w:p>
    <w:bookmarkEnd w:id="4148"/>
    <w:bookmarkStart w:name="z4155" w:id="4149"/>
    <w:p>
      <w:pPr>
        <w:spacing w:after="0"/>
        <w:ind w:left="0"/>
        <w:jc w:val="both"/>
      </w:pPr>
      <w:r>
        <w:rPr>
          <w:rFonts w:ascii="Times New Roman"/>
          <w:b w:val="false"/>
          <w:i w:val="false"/>
          <w:color w:val="000000"/>
          <w:sz w:val="28"/>
        </w:rPr>
        <w:t>
      охлаждение труб специальных марок воздухом из шланга;</w:t>
      </w:r>
    </w:p>
    <w:bookmarkEnd w:id="4149"/>
    <w:bookmarkStart w:name="z4156" w:id="4150"/>
    <w:p>
      <w:pPr>
        <w:spacing w:after="0"/>
        <w:ind w:left="0"/>
        <w:jc w:val="both"/>
      </w:pPr>
      <w:r>
        <w:rPr>
          <w:rFonts w:ascii="Times New Roman"/>
          <w:b w:val="false"/>
          <w:i w:val="false"/>
          <w:color w:val="000000"/>
          <w:sz w:val="28"/>
        </w:rPr>
        <w:t>
      маркировка и укладка труб в штабеля.</w:t>
      </w:r>
    </w:p>
    <w:bookmarkEnd w:id="4150"/>
    <w:bookmarkStart w:name="z4157" w:id="4151"/>
    <w:p>
      <w:pPr>
        <w:spacing w:after="0"/>
        <w:ind w:left="0"/>
        <w:jc w:val="both"/>
      </w:pPr>
      <w:r>
        <w:rPr>
          <w:rFonts w:ascii="Times New Roman"/>
          <w:b w:val="false"/>
          <w:i w:val="false"/>
          <w:color w:val="000000"/>
          <w:sz w:val="28"/>
        </w:rPr>
        <w:t>
      580. Должен знать:</w:t>
      </w:r>
    </w:p>
    <w:bookmarkEnd w:id="4151"/>
    <w:bookmarkStart w:name="z4158" w:id="4152"/>
    <w:p>
      <w:pPr>
        <w:spacing w:after="0"/>
        <w:ind w:left="0"/>
        <w:jc w:val="both"/>
      </w:pPr>
      <w:r>
        <w:rPr>
          <w:rFonts w:ascii="Times New Roman"/>
          <w:b w:val="false"/>
          <w:i w:val="false"/>
          <w:color w:val="000000"/>
          <w:sz w:val="28"/>
        </w:rPr>
        <w:t>
      принцип работы обслуживаемых механизмов;</w:t>
      </w:r>
    </w:p>
    <w:bookmarkEnd w:id="4152"/>
    <w:bookmarkStart w:name="z4159" w:id="4153"/>
    <w:p>
      <w:pPr>
        <w:spacing w:after="0"/>
        <w:ind w:left="0"/>
        <w:jc w:val="both"/>
      </w:pPr>
      <w:r>
        <w:rPr>
          <w:rFonts w:ascii="Times New Roman"/>
          <w:b w:val="false"/>
          <w:i w:val="false"/>
          <w:color w:val="000000"/>
          <w:sz w:val="28"/>
        </w:rPr>
        <w:t>
      сортамент и правила маркировки труб.</w:t>
      </w:r>
    </w:p>
    <w:bookmarkEnd w:id="4153"/>
    <w:bookmarkStart w:name="z4160" w:id="4154"/>
    <w:p>
      <w:pPr>
        <w:spacing w:after="0"/>
        <w:ind w:left="0"/>
        <w:jc w:val="left"/>
      </w:pPr>
      <w:r>
        <w:rPr>
          <w:rFonts w:ascii="Times New Roman"/>
          <w:b/>
          <w:i w:val="false"/>
          <w:color w:val="000000"/>
        </w:rPr>
        <w:t xml:space="preserve"> Параграф 126. Уборщик горячего металла, 2 разряд</w:t>
      </w:r>
    </w:p>
    <w:bookmarkEnd w:id="4154"/>
    <w:bookmarkStart w:name="z4161" w:id="4155"/>
    <w:p>
      <w:pPr>
        <w:spacing w:after="0"/>
        <w:ind w:left="0"/>
        <w:jc w:val="both"/>
      </w:pPr>
      <w:r>
        <w:rPr>
          <w:rFonts w:ascii="Times New Roman"/>
          <w:b w:val="false"/>
          <w:i w:val="false"/>
          <w:color w:val="000000"/>
          <w:sz w:val="28"/>
        </w:rPr>
        <w:t>
      581. Характеристика работ:</w:t>
      </w:r>
    </w:p>
    <w:bookmarkEnd w:id="4155"/>
    <w:bookmarkStart w:name="z4162" w:id="4156"/>
    <w:p>
      <w:pPr>
        <w:spacing w:after="0"/>
        <w:ind w:left="0"/>
        <w:jc w:val="both"/>
      </w:pPr>
      <w:r>
        <w:rPr>
          <w:rFonts w:ascii="Times New Roman"/>
          <w:b w:val="false"/>
          <w:i w:val="false"/>
          <w:color w:val="000000"/>
          <w:sz w:val="28"/>
        </w:rPr>
        <w:t xml:space="preserve">
      подача горячих слитков, слябов, заготовок от нагревательных печей к прокатным станам; </w:t>
      </w:r>
    </w:p>
    <w:bookmarkEnd w:id="4156"/>
    <w:bookmarkStart w:name="z4163" w:id="4157"/>
    <w:p>
      <w:pPr>
        <w:spacing w:after="0"/>
        <w:ind w:left="0"/>
        <w:jc w:val="both"/>
      </w:pPr>
      <w:r>
        <w:rPr>
          <w:rFonts w:ascii="Times New Roman"/>
          <w:b w:val="false"/>
          <w:i w:val="false"/>
          <w:color w:val="000000"/>
          <w:sz w:val="28"/>
        </w:rPr>
        <w:t>
      уборка, укладка, кантовка и перемещение горячего прокатанного металла и труб от прокатных станов при помощи тележек, клещей, крана и других механизмов и приспособлений;</w:t>
      </w:r>
    </w:p>
    <w:bookmarkEnd w:id="4157"/>
    <w:bookmarkStart w:name="z4164" w:id="4158"/>
    <w:p>
      <w:pPr>
        <w:spacing w:after="0"/>
        <w:ind w:left="0"/>
        <w:jc w:val="both"/>
      </w:pPr>
      <w:r>
        <w:rPr>
          <w:rFonts w:ascii="Times New Roman"/>
          <w:b w:val="false"/>
          <w:i w:val="false"/>
          <w:color w:val="000000"/>
          <w:sz w:val="28"/>
        </w:rPr>
        <w:t>
      управление моталками;</w:t>
      </w:r>
    </w:p>
    <w:bookmarkEnd w:id="4158"/>
    <w:bookmarkStart w:name="z4165" w:id="4159"/>
    <w:p>
      <w:pPr>
        <w:spacing w:after="0"/>
        <w:ind w:left="0"/>
        <w:jc w:val="both"/>
      </w:pPr>
      <w:r>
        <w:rPr>
          <w:rFonts w:ascii="Times New Roman"/>
          <w:b w:val="false"/>
          <w:i w:val="false"/>
          <w:color w:val="000000"/>
          <w:sz w:val="28"/>
        </w:rPr>
        <w:t>
      наблюдение за правильным размещением полос на холодильнике прокатных и трубных станов, работой холодильников и транспортных рольгангов;</w:t>
      </w:r>
    </w:p>
    <w:bookmarkEnd w:id="4159"/>
    <w:bookmarkStart w:name="z4166" w:id="4160"/>
    <w:p>
      <w:pPr>
        <w:spacing w:after="0"/>
        <w:ind w:left="0"/>
        <w:jc w:val="both"/>
      </w:pPr>
      <w:r>
        <w:rPr>
          <w:rFonts w:ascii="Times New Roman"/>
          <w:b w:val="false"/>
          <w:i w:val="false"/>
          <w:color w:val="000000"/>
          <w:sz w:val="28"/>
        </w:rPr>
        <w:t>
      оттаскивание клещами полосы прокатанного металла с приҰмной площадки холодильника на рольганг для подачи их к прессу резки или от стана к месту укладки;</w:t>
      </w:r>
    </w:p>
    <w:bookmarkEnd w:id="4160"/>
    <w:bookmarkStart w:name="z4167" w:id="4161"/>
    <w:p>
      <w:pPr>
        <w:spacing w:after="0"/>
        <w:ind w:left="0"/>
        <w:jc w:val="both"/>
      </w:pPr>
      <w:r>
        <w:rPr>
          <w:rFonts w:ascii="Times New Roman"/>
          <w:b w:val="false"/>
          <w:i w:val="false"/>
          <w:color w:val="000000"/>
          <w:sz w:val="28"/>
        </w:rPr>
        <w:t>
      увязка бунтов катанки на конвейере;</w:t>
      </w:r>
    </w:p>
    <w:bookmarkEnd w:id="4161"/>
    <w:bookmarkStart w:name="z4168" w:id="4162"/>
    <w:p>
      <w:pPr>
        <w:spacing w:after="0"/>
        <w:ind w:left="0"/>
        <w:jc w:val="both"/>
      </w:pPr>
      <w:r>
        <w:rPr>
          <w:rFonts w:ascii="Times New Roman"/>
          <w:b w:val="false"/>
          <w:i w:val="false"/>
          <w:color w:val="000000"/>
          <w:sz w:val="28"/>
        </w:rPr>
        <w:t>
      укладка металла в штабеля, сортировка металла по профилям и маркам;</w:t>
      </w:r>
    </w:p>
    <w:bookmarkEnd w:id="4162"/>
    <w:bookmarkStart w:name="z4169" w:id="4163"/>
    <w:p>
      <w:pPr>
        <w:spacing w:after="0"/>
        <w:ind w:left="0"/>
        <w:jc w:val="both"/>
      </w:pPr>
      <w:r>
        <w:rPr>
          <w:rFonts w:ascii="Times New Roman"/>
          <w:b w:val="false"/>
          <w:i w:val="false"/>
          <w:color w:val="000000"/>
          <w:sz w:val="28"/>
        </w:rPr>
        <w:t>
      выравнивание согнувшихся концов прокатанных полос;</w:t>
      </w:r>
    </w:p>
    <w:bookmarkEnd w:id="4163"/>
    <w:bookmarkStart w:name="z4170" w:id="4164"/>
    <w:p>
      <w:pPr>
        <w:spacing w:after="0"/>
        <w:ind w:left="0"/>
        <w:jc w:val="both"/>
      </w:pPr>
      <w:r>
        <w:rPr>
          <w:rFonts w:ascii="Times New Roman"/>
          <w:b w:val="false"/>
          <w:i w:val="false"/>
          <w:color w:val="000000"/>
          <w:sz w:val="28"/>
        </w:rPr>
        <w:t>
      уборка, перемещение и погрузка концов горячего металла и брака;</w:t>
      </w:r>
    </w:p>
    <w:bookmarkEnd w:id="4164"/>
    <w:bookmarkStart w:name="z4171" w:id="4165"/>
    <w:p>
      <w:pPr>
        <w:spacing w:after="0"/>
        <w:ind w:left="0"/>
        <w:jc w:val="both"/>
      </w:pPr>
      <w:r>
        <w:rPr>
          <w:rFonts w:ascii="Times New Roman"/>
          <w:b w:val="false"/>
          <w:i w:val="false"/>
          <w:color w:val="000000"/>
          <w:sz w:val="28"/>
        </w:rPr>
        <w:t>
      участие в работах при перевалке валков и ремонтах стана.</w:t>
      </w:r>
    </w:p>
    <w:bookmarkEnd w:id="4165"/>
    <w:bookmarkStart w:name="z4172" w:id="4166"/>
    <w:p>
      <w:pPr>
        <w:spacing w:after="0"/>
        <w:ind w:left="0"/>
        <w:jc w:val="both"/>
      </w:pPr>
      <w:r>
        <w:rPr>
          <w:rFonts w:ascii="Times New Roman"/>
          <w:b w:val="false"/>
          <w:i w:val="false"/>
          <w:color w:val="000000"/>
          <w:sz w:val="28"/>
        </w:rPr>
        <w:t>
      582. Должен знать:</w:t>
      </w:r>
    </w:p>
    <w:bookmarkEnd w:id="4166"/>
    <w:bookmarkStart w:name="z4173" w:id="4167"/>
    <w:p>
      <w:pPr>
        <w:spacing w:after="0"/>
        <w:ind w:left="0"/>
        <w:jc w:val="both"/>
      </w:pPr>
      <w:r>
        <w:rPr>
          <w:rFonts w:ascii="Times New Roman"/>
          <w:b w:val="false"/>
          <w:i w:val="false"/>
          <w:color w:val="000000"/>
          <w:sz w:val="28"/>
        </w:rPr>
        <w:t>
      устройство холодильника, рольгангов и других обслуживаемых механизмов;</w:t>
      </w:r>
    </w:p>
    <w:bookmarkEnd w:id="4167"/>
    <w:bookmarkStart w:name="z4174" w:id="4168"/>
    <w:p>
      <w:pPr>
        <w:spacing w:after="0"/>
        <w:ind w:left="0"/>
        <w:jc w:val="both"/>
      </w:pPr>
      <w:r>
        <w:rPr>
          <w:rFonts w:ascii="Times New Roman"/>
          <w:b w:val="false"/>
          <w:i w:val="false"/>
          <w:color w:val="000000"/>
          <w:sz w:val="28"/>
        </w:rPr>
        <w:t>
      марки и сортамент прокатываемого металла;</w:t>
      </w:r>
    </w:p>
    <w:bookmarkEnd w:id="4168"/>
    <w:bookmarkStart w:name="z4175" w:id="4169"/>
    <w:p>
      <w:pPr>
        <w:spacing w:after="0"/>
        <w:ind w:left="0"/>
        <w:jc w:val="both"/>
      </w:pPr>
      <w:r>
        <w:rPr>
          <w:rFonts w:ascii="Times New Roman"/>
          <w:b w:val="false"/>
          <w:i w:val="false"/>
          <w:color w:val="000000"/>
          <w:sz w:val="28"/>
        </w:rPr>
        <w:t>
      систему клеймения и маркировки металла;</w:t>
      </w:r>
    </w:p>
    <w:bookmarkEnd w:id="4169"/>
    <w:bookmarkStart w:name="z4176" w:id="4170"/>
    <w:p>
      <w:pPr>
        <w:spacing w:after="0"/>
        <w:ind w:left="0"/>
        <w:jc w:val="both"/>
      </w:pPr>
      <w:r>
        <w:rPr>
          <w:rFonts w:ascii="Times New Roman"/>
          <w:b w:val="false"/>
          <w:i w:val="false"/>
          <w:color w:val="000000"/>
          <w:sz w:val="28"/>
        </w:rPr>
        <w:t>
      основы слесарного дела.</w:t>
      </w:r>
    </w:p>
    <w:bookmarkEnd w:id="4170"/>
    <w:bookmarkStart w:name="z4177" w:id="4171"/>
    <w:p>
      <w:pPr>
        <w:spacing w:after="0"/>
        <w:ind w:left="0"/>
        <w:jc w:val="both"/>
      </w:pPr>
      <w:r>
        <w:rPr>
          <w:rFonts w:ascii="Times New Roman"/>
          <w:b w:val="false"/>
          <w:i w:val="false"/>
          <w:color w:val="000000"/>
          <w:sz w:val="28"/>
        </w:rPr>
        <w:t>
      При подаче, уборке, укладке горячего металла и труб в потоке, влияющих на темп прокатки, тарификация устанавливается на разряд выше.</w:t>
      </w:r>
    </w:p>
    <w:bookmarkEnd w:id="4171"/>
    <w:bookmarkStart w:name="z4178" w:id="4172"/>
    <w:p>
      <w:pPr>
        <w:spacing w:after="0"/>
        <w:ind w:left="0"/>
        <w:jc w:val="left"/>
      </w:pPr>
      <w:r>
        <w:rPr>
          <w:rFonts w:ascii="Times New Roman"/>
          <w:b/>
          <w:i w:val="false"/>
          <w:color w:val="000000"/>
        </w:rPr>
        <w:t xml:space="preserve"> Параграф 127. Резчик горячего металла, 2 разряд</w:t>
      </w:r>
    </w:p>
    <w:bookmarkEnd w:id="4172"/>
    <w:bookmarkStart w:name="z4179" w:id="4173"/>
    <w:p>
      <w:pPr>
        <w:spacing w:after="0"/>
        <w:ind w:left="0"/>
        <w:jc w:val="both"/>
      </w:pPr>
      <w:r>
        <w:rPr>
          <w:rFonts w:ascii="Times New Roman"/>
          <w:b w:val="false"/>
          <w:i w:val="false"/>
          <w:color w:val="000000"/>
          <w:sz w:val="28"/>
        </w:rPr>
        <w:t>
      583. Характеристика работ:</w:t>
      </w:r>
    </w:p>
    <w:bookmarkEnd w:id="4173"/>
    <w:bookmarkStart w:name="z4180" w:id="4174"/>
    <w:p>
      <w:pPr>
        <w:spacing w:after="0"/>
        <w:ind w:left="0"/>
        <w:jc w:val="both"/>
      </w:pPr>
      <w:r>
        <w:rPr>
          <w:rFonts w:ascii="Times New Roman"/>
          <w:b w:val="false"/>
          <w:i w:val="false"/>
          <w:color w:val="000000"/>
          <w:sz w:val="28"/>
        </w:rPr>
        <w:t>
      участие в подаче металла для резки, кантовке и подаче его на ножницы при резке горячего металла на листовых и сортовых станах;</w:t>
      </w:r>
    </w:p>
    <w:bookmarkEnd w:id="4174"/>
    <w:bookmarkStart w:name="z4181" w:id="4175"/>
    <w:p>
      <w:pPr>
        <w:spacing w:after="0"/>
        <w:ind w:left="0"/>
        <w:jc w:val="both"/>
      </w:pPr>
      <w:r>
        <w:rPr>
          <w:rFonts w:ascii="Times New Roman"/>
          <w:b w:val="false"/>
          <w:i w:val="false"/>
          <w:color w:val="000000"/>
          <w:sz w:val="28"/>
        </w:rPr>
        <w:t>
      участие в разметке листов и полос перед резкой;</w:t>
      </w:r>
    </w:p>
    <w:bookmarkEnd w:id="4175"/>
    <w:bookmarkStart w:name="z4182" w:id="4176"/>
    <w:p>
      <w:pPr>
        <w:spacing w:after="0"/>
        <w:ind w:left="0"/>
        <w:jc w:val="both"/>
      </w:pPr>
      <w:r>
        <w:rPr>
          <w:rFonts w:ascii="Times New Roman"/>
          <w:b w:val="false"/>
          <w:i w:val="false"/>
          <w:color w:val="000000"/>
          <w:sz w:val="28"/>
        </w:rPr>
        <w:t>
      уборка отходов после резки.</w:t>
      </w:r>
    </w:p>
    <w:bookmarkEnd w:id="4176"/>
    <w:bookmarkStart w:name="z4183" w:id="4177"/>
    <w:p>
      <w:pPr>
        <w:spacing w:after="0"/>
        <w:ind w:left="0"/>
        <w:jc w:val="both"/>
      </w:pPr>
      <w:r>
        <w:rPr>
          <w:rFonts w:ascii="Times New Roman"/>
          <w:b w:val="false"/>
          <w:i w:val="false"/>
          <w:color w:val="000000"/>
          <w:sz w:val="28"/>
        </w:rPr>
        <w:t>
      584. Должен знать:</w:t>
      </w:r>
    </w:p>
    <w:bookmarkEnd w:id="4177"/>
    <w:bookmarkStart w:name="z4184" w:id="4178"/>
    <w:p>
      <w:pPr>
        <w:spacing w:after="0"/>
        <w:ind w:left="0"/>
        <w:jc w:val="both"/>
      </w:pPr>
      <w:r>
        <w:rPr>
          <w:rFonts w:ascii="Times New Roman"/>
          <w:b w:val="false"/>
          <w:i w:val="false"/>
          <w:color w:val="000000"/>
          <w:sz w:val="28"/>
        </w:rPr>
        <w:t>
      основы процесса резки металла на ножницах и прессах.</w:t>
      </w:r>
    </w:p>
    <w:bookmarkEnd w:id="4178"/>
    <w:bookmarkStart w:name="z4185" w:id="4179"/>
    <w:p>
      <w:pPr>
        <w:spacing w:after="0"/>
        <w:ind w:left="0"/>
        <w:jc w:val="left"/>
      </w:pPr>
      <w:r>
        <w:rPr>
          <w:rFonts w:ascii="Times New Roman"/>
          <w:b/>
          <w:i w:val="false"/>
          <w:color w:val="000000"/>
        </w:rPr>
        <w:t xml:space="preserve"> Параграф 128. Резчик горячего металла, 3 разряд</w:t>
      </w:r>
    </w:p>
    <w:bookmarkEnd w:id="4179"/>
    <w:bookmarkStart w:name="z4186" w:id="4180"/>
    <w:p>
      <w:pPr>
        <w:spacing w:after="0"/>
        <w:ind w:left="0"/>
        <w:jc w:val="both"/>
      </w:pPr>
      <w:r>
        <w:rPr>
          <w:rFonts w:ascii="Times New Roman"/>
          <w:b w:val="false"/>
          <w:i w:val="false"/>
          <w:color w:val="000000"/>
          <w:sz w:val="28"/>
        </w:rPr>
        <w:t>
      585. Характеристика работ:</w:t>
      </w:r>
    </w:p>
    <w:bookmarkEnd w:id="4180"/>
    <w:bookmarkStart w:name="z4187" w:id="4181"/>
    <w:p>
      <w:pPr>
        <w:spacing w:after="0"/>
        <w:ind w:left="0"/>
        <w:jc w:val="both"/>
      </w:pPr>
      <w:r>
        <w:rPr>
          <w:rFonts w:ascii="Times New Roman"/>
          <w:b w:val="false"/>
          <w:i w:val="false"/>
          <w:color w:val="000000"/>
          <w:sz w:val="28"/>
        </w:rPr>
        <w:t>
      резка горячих труб и заготовок на ножницах и пилах;</w:t>
      </w:r>
    </w:p>
    <w:bookmarkEnd w:id="4181"/>
    <w:bookmarkStart w:name="z4188" w:id="4182"/>
    <w:p>
      <w:pPr>
        <w:spacing w:after="0"/>
        <w:ind w:left="0"/>
        <w:jc w:val="both"/>
      </w:pPr>
      <w:r>
        <w:rPr>
          <w:rFonts w:ascii="Times New Roman"/>
          <w:b w:val="false"/>
          <w:i w:val="false"/>
          <w:color w:val="000000"/>
          <w:sz w:val="28"/>
        </w:rPr>
        <w:t>
      обрезка передних и задних концов раската, кромок листов, порезка на мерные длины заготовок, сортового проката разных профилей и марок, полос, сутунки и штрипсов на прессах и пилах;</w:t>
      </w:r>
    </w:p>
    <w:bookmarkEnd w:id="4182"/>
    <w:bookmarkStart w:name="z4189" w:id="4183"/>
    <w:p>
      <w:pPr>
        <w:spacing w:after="0"/>
        <w:ind w:left="0"/>
        <w:jc w:val="both"/>
      </w:pPr>
      <w:r>
        <w:rPr>
          <w:rFonts w:ascii="Times New Roman"/>
          <w:b w:val="false"/>
          <w:i w:val="false"/>
          <w:color w:val="000000"/>
          <w:sz w:val="28"/>
        </w:rPr>
        <w:t>
      резка горячего металла на прессовых ножницах с параллельными ножами усилием до 800 тонн сил;</w:t>
      </w:r>
    </w:p>
    <w:bookmarkEnd w:id="4183"/>
    <w:bookmarkStart w:name="z4190" w:id="4184"/>
    <w:p>
      <w:pPr>
        <w:spacing w:after="0"/>
        <w:ind w:left="0"/>
        <w:jc w:val="both"/>
      </w:pPr>
      <w:r>
        <w:rPr>
          <w:rFonts w:ascii="Times New Roman"/>
          <w:b w:val="false"/>
          <w:i w:val="false"/>
          <w:color w:val="000000"/>
          <w:sz w:val="28"/>
        </w:rPr>
        <w:t>
       резка листов толщиной до 4 миллиметра на гильотинных и дисковых ножницах под руководством резчика более высокой квалификации;</w:t>
      </w:r>
    </w:p>
    <w:bookmarkEnd w:id="4184"/>
    <w:bookmarkStart w:name="z4191" w:id="4185"/>
    <w:p>
      <w:pPr>
        <w:spacing w:after="0"/>
        <w:ind w:left="0"/>
        <w:jc w:val="both"/>
      </w:pPr>
      <w:r>
        <w:rPr>
          <w:rFonts w:ascii="Times New Roman"/>
          <w:b w:val="false"/>
          <w:i w:val="false"/>
          <w:color w:val="000000"/>
          <w:sz w:val="28"/>
        </w:rPr>
        <w:t>
      управление ножницами и пилами разных типов с пульта или непосредственно с агрегата резки металла под руководством резчика более высокой квалификации;</w:t>
      </w:r>
    </w:p>
    <w:bookmarkEnd w:id="4185"/>
    <w:bookmarkStart w:name="z4192" w:id="4186"/>
    <w:p>
      <w:pPr>
        <w:spacing w:after="0"/>
        <w:ind w:left="0"/>
        <w:jc w:val="both"/>
      </w:pPr>
      <w:r>
        <w:rPr>
          <w:rFonts w:ascii="Times New Roman"/>
          <w:b w:val="false"/>
          <w:i w:val="false"/>
          <w:color w:val="000000"/>
          <w:sz w:val="28"/>
        </w:rPr>
        <w:t>
      подача металла для резки, кантовка и подача его на ножницы или пилы;</w:t>
      </w:r>
    </w:p>
    <w:bookmarkEnd w:id="4186"/>
    <w:bookmarkStart w:name="z4193" w:id="4187"/>
    <w:p>
      <w:pPr>
        <w:spacing w:after="0"/>
        <w:ind w:left="0"/>
        <w:jc w:val="both"/>
      </w:pPr>
      <w:r>
        <w:rPr>
          <w:rFonts w:ascii="Times New Roman"/>
          <w:b w:val="false"/>
          <w:i w:val="false"/>
          <w:color w:val="000000"/>
          <w:sz w:val="28"/>
        </w:rPr>
        <w:t>
      обеспечение правильного охлаждения ножей водой, бесперебойного поступления смазки во все узлы трения механизмов агрегата резки;</w:t>
      </w:r>
    </w:p>
    <w:bookmarkEnd w:id="4187"/>
    <w:bookmarkStart w:name="z4194" w:id="4188"/>
    <w:p>
      <w:pPr>
        <w:spacing w:after="0"/>
        <w:ind w:left="0"/>
        <w:jc w:val="both"/>
      </w:pPr>
      <w:r>
        <w:rPr>
          <w:rFonts w:ascii="Times New Roman"/>
          <w:b w:val="false"/>
          <w:i w:val="false"/>
          <w:color w:val="000000"/>
          <w:sz w:val="28"/>
        </w:rPr>
        <w:t>
      вырезка и отбор проб металла для испытаний и их маркировка;</w:t>
      </w:r>
    </w:p>
    <w:bookmarkEnd w:id="4188"/>
    <w:bookmarkStart w:name="z4195" w:id="418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189"/>
    <w:bookmarkStart w:name="z4196" w:id="4190"/>
    <w:p>
      <w:pPr>
        <w:spacing w:after="0"/>
        <w:ind w:left="0"/>
        <w:jc w:val="both"/>
      </w:pPr>
      <w:r>
        <w:rPr>
          <w:rFonts w:ascii="Times New Roman"/>
          <w:b w:val="false"/>
          <w:i w:val="false"/>
          <w:color w:val="000000"/>
          <w:sz w:val="28"/>
        </w:rPr>
        <w:t>
      участие в подналадке и ремонте обслуживаемых прессов, ножниц и пил, в смене режущего инструмента.</w:t>
      </w:r>
    </w:p>
    <w:bookmarkEnd w:id="4190"/>
    <w:bookmarkStart w:name="z4197" w:id="4191"/>
    <w:p>
      <w:pPr>
        <w:spacing w:after="0"/>
        <w:ind w:left="0"/>
        <w:jc w:val="both"/>
      </w:pPr>
      <w:r>
        <w:rPr>
          <w:rFonts w:ascii="Times New Roman"/>
          <w:b w:val="false"/>
          <w:i w:val="false"/>
          <w:color w:val="000000"/>
          <w:sz w:val="28"/>
        </w:rPr>
        <w:t>
      586. Должен знать:</w:t>
      </w:r>
    </w:p>
    <w:bookmarkEnd w:id="4191"/>
    <w:bookmarkStart w:name="z4198" w:id="4192"/>
    <w:p>
      <w:pPr>
        <w:spacing w:after="0"/>
        <w:ind w:left="0"/>
        <w:jc w:val="both"/>
      </w:pPr>
      <w:r>
        <w:rPr>
          <w:rFonts w:ascii="Times New Roman"/>
          <w:b w:val="false"/>
          <w:i w:val="false"/>
          <w:color w:val="000000"/>
          <w:sz w:val="28"/>
        </w:rPr>
        <w:t>
      принцип работы механизмов обслуживаемых ножниц, прессов и пил;</w:t>
      </w:r>
    </w:p>
    <w:bookmarkEnd w:id="4192"/>
    <w:bookmarkStart w:name="z4199" w:id="4193"/>
    <w:p>
      <w:pPr>
        <w:spacing w:after="0"/>
        <w:ind w:left="0"/>
        <w:jc w:val="both"/>
      </w:pPr>
      <w:r>
        <w:rPr>
          <w:rFonts w:ascii="Times New Roman"/>
          <w:b w:val="false"/>
          <w:i w:val="false"/>
          <w:color w:val="000000"/>
          <w:sz w:val="28"/>
        </w:rPr>
        <w:t>
      сортамент и марки металла, подлежащего резке;</w:t>
      </w:r>
    </w:p>
    <w:bookmarkEnd w:id="4193"/>
    <w:bookmarkStart w:name="z4200" w:id="4194"/>
    <w:p>
      <w:pPr>
        <w:spacing w:after="0"/>
        <w:ind w:left="0"/>
        <w:jc w:val="both"/>
      </w:pPr>
      <w:r>
        <w:rPr>
          <w:rFonts w:ascii="Times New Roman"/>
          <w:b w:val="false"/>
          <w:i w:val="false"/>
          <w:color w:val="000000"/>
          <w:sz w:val="28"/>
        </w:rPr>
        <w:t>
      величину обрезки концов раскатов в зависимости от марки стали и назначения проката;</w:t>
      </w:r>
    </w:p>
    <w:bookmarkEnd w:id="4194"/>
    <w:bookmarkStart w:name="z4201" w:id="4195"/>
    <w:p>
      <w:pPr>
        <w:spacing w:after="0"/>
        <w:ind w:left="0"/>
        <w:jc w:val="both"/>
      </w:pPr>
      <w:r>
        <w:rPr>
          <w:rFonts w:ascii="Times New Roman"/>
          <w:b w:val="false"/>
          <w:i w:val="false"/>
          <w:color w:val="000000"/>
          <w:sz w:val="28"/>
        </w:rPr>
        <w:t>
      слесарное дело.</w:t>
      </w:r>
    </w:p>
    <w:bookmarkEnd w:id="4195"/>
    <w:bookmarkStart w:name="z4202" w:id="4196"/>
    <w:p>
      <w:pPr>
        <w:spacing w:after="0"/>
        <w:ind w:left="0"/>
        <w:jc w:val="left"/>
      </w:pPr>
      <w:r>
        <w:rPr>
          <w:rFonts w:ascii="Times New Roman"/>
          <w:b/>
          <w:i w:val="false"/>
          <w:color w:val="000000"/>
        </w:rPr>
        <w:t xml:space="preserve"> Параграф 129. Резчик горячего металла, 4 разряд</w:t>
      </w:r>
    </w:p>
    <w:bookmarkEnd w:id="4196"/>
    <w:bookmarkStart w:name="z4203" w:id="4197"/>
    <w:p>
      <w:pPr>
        <w:spacing w:after="0"/>
        <w:ind w:left="0"/>
        <w:jc w:val="both"/>
      </w:pPr>
      <w:r>
        <w:rPr>
          <w:rFonts w:ascii="Times New Roman"/>
          <w:b w:val="false"/>
          <w:i w:val="false"/>
          <w:color w:val="000000"/>
          <w:sz w:val="28"/>
        </w:rPr>
        <w:t>
      587. Характеристика работ:</w:t>
      </w:r>
    </w:p>
    <w:bookmarkEnd w:id="4197"/>
    <w:bookmarkStart w:name="z4204" w:id="4198"/>
    <w:p>
      <w:pPr>
        <w:spacing w:after="0"/>
        <w:ind w:left="0"/>
        <w:jc w:val="both"/>
      </w:pPr>
      <w:r>
        <w:rPr>
          <w:rFonts w:ascii="Times New Roman"/>
          <w:b w:val="false"/>
          <w:i w:val="false"/>
          <w:color w:val="000000"/>
          <w:sz w:val="28"/>
        </w:rPr>
        <w:t>
      резка горячего металла на прессовых ножницах с параллельными ножами усилием до 800 тонн сил, резка листов толщиной до 4 миллиметра на гильотинных и дисковых ножницах, обрезка передних и задних концов раската, обрезка кромок листов, порезка металла на мерные длины на прессах и пилах, резка горячих труб на пилах после прокатки на непрерывном стане;</w:t>
      </w:r>
    </w:p>
    <w:bookmarkEnd w:id="4198"/>
    <w:bookmarkStart w:name="z4205" w:id="4199"/>
    <w:p>
      <w:pPr>
        <w:spacing w:after="0"/>
        <w:ind w:left="0"/>
        <w:jc w:val="both"/>
      </w:pPr>
      <w:r>
        <w:rPr>
          <w:rFonts w:ascii="Times New Roman"/>
          <w:b w:val="false"/>
          <w:i w:val="false"/>
          <w:color w:val="000000"/>
          <w:sz w:val="28"/>
        </w:rPr>
        <w:t>
      газовая резка толстых листов легированных марок стали;</w:t>
      </w:r>
    </w:p>
    <w:bookmarkEnd w:id="4199"/>
    <w:bookmarkStart w:name="z4206" w:id="4200"/>
    <w:p>
      <w:pPr>
        <w:spacing w:after="0"/>
        <w:ind w:left="0"/>
        <w:jc w:val="both"/>
      </w:pPr>
      <w:r>
        <w:rPr>
          <w:rFonts w:ascii="Times New Roman"/>
          <w:b w:val="false"/>
          <w:i w:val="false"/>
          <w:color w:val="000000"/>
          <w:sz w:val="28"/>
        </w:rPr>
        <w:t>
      резка под руководством резчика более высокой квалификации горячего металла на прессовых ножницах с параллельными ножами усилием 800 тонн сил и более, на летучих и гильотинных ножницах непрерывных листовых и заготовочных станов;</w:t>
      </w:r>
    </w:p>
    <w:bookmarkEnd w:id="4200"/>
    <w:bookmarkStart w:name="z4207" w:id="4201"/>
    <w:p>
      <w:pPr>
        <w:spacing w:after="0"/>
        <w:ind w:left="0"/>
        <w:jc w:val="both"/>
      </w:pPr>
      <w:r>
        <w:rPr>
          <w:rFonts w:ascii="Times New Roman"/>
          <w:b w:val="false"/>
          <w:i w:val="false"/>
          <w:color w:val="000000"/>
          <w:sz w:val="28"/>
        </w:rPr>
        <w:t>
      резка рельсов, балок и сортового проката на салазковых или маятниковых пилах;</w:t>
      </w:r>
    </w:p>
    <w:bookmarkEnd w:id="4201"/>
    <w:bookmarkStart w:name="z4208" w:id="4202"/>
    <w:p>
      <w:pPr>
        <w:spacing w:after="0"/>
        <w:ind w:left="0"/>
        <w:jc w:val="both"/>
      </w:pPr>
      <w:r>
        <w:rPr>
          <w:rFonts w:ascii="Times New Roman"/>
          <w:b w:val="false"/>
          <w:i w:val="false"/>
          <w:color w:val="000000"/>
          <w:sz w:val="28"/>
        </w:rPr>
        <w:t>
      резка листов толщиной 4 миллиметра и более на гильотинных и дисковых ножницах;</w:t>
      </w:r>
    </w:p>
    <w:bookmarkEnd w:id="4202"/>
    <w:bookmarkStart w:name="z4209" w:id="4203"/>
    <w:p>
      <w:pPr>
        <w:spacing w:after="0"/>
        <w:ind w:left="0"/>
        <w:jc w:val="both"/>
      </w:pPr>
      <w:r>
        <w:rPr>
          <w:rFonts w:ascii="Times New Roman"/>
          <w:b w:val="false"/>
          <w:i w:val="false"/>
          <w:color w:val="000000"/>
          <w:sz w:val="28"/>
        </w:rPr>
        <w:t>
      резка сортового проката широкого сортамента на прессовых ножницах;</w:t>
      </w:r>
    </w:p>
    <w:bookmarkEnd w:id="4203"/>
    <w:bookmarkStart w:name="z4210" w:id="4204"/>
    <w:p>
      <w:pPr>
        <w:spacing w:after="0"/>
        <w:ind w:left="0"/>
        <w:jc w:val="both"/>
      </w:pPr>
      <w:r>
        <w:rPr>
          <w:rFonts w:ascii="Times New Roman"/>
          <w:b w:val="false"/>
          <w:i w:val="false"/>
          <w:color w:val="000000"/>
          <w:sz w:val="28"/>
        </w:rPr>
        <w:t>
      разметка и резка полос;</w:t>
      </w:r>
    </w:p>
    <w:bookmarkEnd w:id="4204"/>
    <w:bookmarkStart w:name="z4211" w:id="4205"/>
    <w:p>
      <w:pPr>
        <w:spacing w:after="0"/>
        <w:ind w:left="0"/>
        <w:jc w:val="both"/>
      </w:pPr>
      <w:r>
        <w:rPr>
          <w:rFonts w:ascii="Times New Roman"/>
          <w:b w:val="false"/>
          <w:i w:val="false"/>
          <w:color w:val="000000"/>
          <w:sz w:val="28"/>
        </w:rPr>
        <w:t>
      установка упоров при резке раскатов;</w:t>
      </w:r>
    </w:p>
    <w:bookmarkEnd w:id="4205"/>
    <w:bookmarkStart w:name="z4212" w:id="4206"/>
    <w:p>
      <w:pPr>
        <w:spacing w:after="0"/>
        <w:ind w:left="0"/>
        <w:jc w:val="both"/>
      </w:pPr>
      <w:r>
        <w:rPr>
          <w:rFonts w:ascii="Times New Roman"/>
          <w:b w:val="false"/>
          <w:i w:val="false"/>
          <w:color w:val="000000"/>
          <w:sz w:val="28"/>
        </w:rPr>
        <w:t>
      наблюдение за правильным передвижением потока металла, подлежащего резке, за качеством резки металла и правильностью набора клейм и клеймения металла;</w:t>
      </w:r>
    </w:p>
    <w:bookmarkEnd w:id="4206"/>
    <w:bookmarkStart w:name="z4213" w:id="4207"/>
    <w:p>
      <w:pPr>
        <w:spacing w:after="0"/>
        <w:ind w:left="0"/>
        <w:jc w:val="both"/>
      </w:pPr>
      <w:r>
        <w:rPr>
          <w:rFonts w:ascii="Times New Roman"/>
          <w:b w:val="false"/>
          <w:i w:val="false"/>
          <w:color w:val="000000"/>
          <w:sz w:val="28"/>
        </w:rPr>
        <w:t>
      выполнение контрольных замеров по сечению и длине;</w:t>
      </w:r>
    </w:p>
    <w:bookmarkEnd w:id="4207"/>
    <w:bookmarkStart w:name="z4214" w:id="4208"/>
    <w:p>
      <w:pPr>
        <w:spacing w:after="0"/>
        <w:ind w:left="0"/>
        <w:jc w:val="both"/>
      </w:pPr>
      <w:r>
        <w:rPr>
          <w:rFonts w:ascii="Times New Roman"/>
          <w:b w:val="false"/>
          <w:i w:val="false"/>
          <w:color w:val="000000"/>
          <w:sz w:val="28"/>
        </w:rPr>
        <w:t>
      наладка обслуживаемых ножниц, пил, прессов и смена режущего инструмента;</w:t>
      </w:r>
    </w:p>
    <w:bookmarkEnd w:id="4208"/>
    <w:bookmarkStart w:name="z4215" w:id="4209"/>
    <w:p>
      <w:pPr>
        <w:spacing w:after="0"/>
        <w:ind w:left="0"/>
        <w:jc w:val="both"/>
      </w:pPr>
      <w:r>
        <w:rPr>
          <w:rFonts w:ascii="Times New Roman"/>
          <w:b w:val="false"/>
          <w:i w:val="false"/>
          <w:color w:val="000000"/>
          <w:sz w:val="28"/>
        </w:rPr>
        <w:t>
      обеспечение сохранности и бесперебойной работы оборудования ножниц, прессов, пил, сохранности защитных приспособлений и наличия исправного инструмента;</w:t>
      </w:r>
    </w:p>
    <w:bookmarkEnd w:id="4209"/>
    <w:bookmarkStart w:name="z4216" w:id="4210"/>
    <w:p>
      <w:pPr>
        <w:spacing w:after="0"/>
        <w:ind w:left="0"/>
        <w:jc w:val="both"/>
      </w:pPr>
      <w:r>
        <w:rPr>
          <w:rFonts w:ascii="Times New Roman"/>
          <w:b w:val="false"/>
          <w:i w:val="false"/>
          <w:color w:val="000000"/>
          <w:sz w:val="28"/>
        </w:rPr>
        <w:t>
      участие в приҰмке агрегатов резки после ремонта;</w:t>
      </w:r>
    </w:p>
    <w:bookmarkEnd w:id="4210"/>
    <w:bookmarkStart w:name="z4217" w:id="4211"/>
    <w:p>
      <w:pPr>
        <w:spacing w:after="0"/>
        <w:ind w:left="0"/>
        <w:jc w:val="both"/>
      </w:pPr>
      <w:r>
        <w:rPr>
          <w:rFonts w:ascii="Times New Roman"/>
          <w:b w:val="false"/>
          <w:i w:val="false"/>
          <w:color w:val="000000"/>
          <w:sz w:val="28"/>
        </w:rPr>
        <w:t>
      ведение учҰта порезанного металла по плавкам, маркам, профилям и размерам.</w:t>
      </w:r>
    </w:p>
    <w:bookmarkEnd w:id="4211"/>
    <w:bookmarkStart w:name="z4218" w:id="4212"/>
    <w:p>
      <w:pPr>
        <w:spacing w:after="0"/>
        <w:ind w:left="0"/>
        <w:jc w:val="both"/>
      </w:pPr>
      <w:r>
        <w:rPr>
          <w:rFonts w:ascii="Times New Roman"/>
          <w:b w:val="false"/>
          <w:i w:val="false"/>
          <w:color w:val="000000"/>
          <w:sz w:val="28"/>
        </w:rPr>
        <w:t>
      588. Должен знать:</w:t>
      </w:r>
    </w:p>
    <w:bookmarkEnd w:id="4212"/>
    <w:bookmarkStart w:name="z4219" w:id="4213"/>
    <w:p>
      <w:pPr>
        <w:spacing w:after="0"/>
        <w:ind w:left="0"/>
        <w:jc w:val="both"/>
      </w:pPr>
      <w:r>
        <w:rPr>
          <w:rFonts w:ascii="Times New Roman"/>
          <w:b w:val="false"/>
          <w:i w:val="false"/>
          <w:color w:val="000000"/>
          <w:sz w:val="28"/>
        </w:rPr>
        <w:t>
      процесс резки металла на ножницах, прессах и пилах;</w:t>
      </w:r>
    </w:p>
    <w:bookmarkEnd w:id="4213"/>
    <w:bookmarkStart w:name="z4220" w:id="4214"/>
    <w:p>
      <w:pPr>
        <w:spacing w:after="0"/>
        <w:ind w:left="0"/>
        <w:jc w:val="both"/>
      </w:pPr>
      <w:r>
        <w:rPr>
          <w:rFonts w:ascii="Times New Roman"/>
          <w:b w:val="false"/>
          <w:i w:val="false"/>
          <w:color w:val="000000"/>
          <w:sz w:val="28"/>
        </w:rPr>
        <w:t>
      устройство, правила наладки и технической эксплуатации обслуживаемого оборудования;</w:t>
      </w:r>
    </w:p>
    <w:bookmarkEnd w:id="4214"/>
    <w:bookmarkStart w:name="z4221" w:id="4215"/>
    <w:p>
      <w:pPr>
        <w:spacing w:after="0"/>
        <w:ind w:left="0"/>
        <w:jc w:val="both"/>
      </w:pPr>
      <w:r>
        <w:rPr>
          <w:rFonts w:ascii="Times New Roman"/>
          <w:b w:val="false"/>
          <w:i w:val="false"/>
          <w:color w:val="000000"/>
          <w:sz w:val="28"/>
        </w:rPr>
        <w:t>
      рациональные способы порезки раскатов разных сечений;</w:t>
      </w:r>
    </w:p>
    <w:bookmarkEnd w:id="4215"/>
    <w:bookmarkStart w:name="z4222" w:id="4216"/>
    <w:p>
      <w:pPr>
        <w:spacing w:after="0"/>
        <w:ind w:left="0"/>
        <w:jc w:val="both"/>
      </w:pPr>
      <w:r>
        <w:rPr>
          <w:rFonts w:ascii="Times New Roman"/>
          <w:b w:val="false"/>
          <w:i w:val="false"/>
          <w:color w:val="000000"/>
          <w:sz w:val="28"/>
        </w:rPr>
        <w:t>
      виды и дефекты поверхности раскатов.</w:t>
      </w:r>
    </w:p>
    <w:bookmarkEnd w:id="4216"/>
    <w:bookmarkStart w:name="z4223" w:id="4217"/>
    <w:p>
      <w:pPr>
        <w:spacing w:after="0"/>
        <w:ind w:left="0"/>
        <w:jc w:val="left"/>
      </w:pPr>
      <w:r>
        <w:rPr>
          <w:rFonts w:ascii="Times New Roman"/>
          <w:b/>
          <w:i w:val="false"/>
          <w:color w:val="000000"/>
        </w:rPr>
        <w:t xml:space="preserve"> Параграф 130. Резчик горячего металла, 5 разряд</w:t>
      </w:r>
    </w:p>
    <w:bookmarkEnd w:id="4217"/>
    <w:bookmarkStart w:name="z4224" w:id="4218"/>
    <w:p>
      <w:pPr>
        <w:spacing w:after="0"/>
        <w:ind w:left="0"/>
        <w:jc w:val="both"/>
      </w:pPr>
      <w:r>
        <w:rPr>
          <w:rFonts w:ascii="Times New Roman"/>
          <w:b w:val="false"/>
          <w:i w:val="false"/>
          <w:color w:val="000000"/>
          <w:sz w:val="28"/>
        </w:rPr>
        <w:t>
      589. Характеристика работ:</w:t>
      </w:r>
    </w:p>
    <w:bookmarkEnd w:id="4218"/>
    <w:bookmarkStart w:name="z4225" w:id="4219"/>
    <w:p>
      <w:pPr>
        <w:spacing w:after="0"/>
        <w:ind w:left="0"/>
        <w:jc w:val="both"/>
      </w:pPr>
      <w:r>
        <w:rPr>
          <w:rFonts w:ascii="Times New Roman"/>
          <w:b w:val="false"/>
          <w:i w:val="false"/>
          <w:color w:val="000000"/>
          <w:sz w:val="28"/>
        </w:rPr>
        <w:t>
      резка горячего металла на прессовых ножницах с параллельными ножами усилием 800 тонн сил и более, на летучих и гильотинных ножницах непрерывных листовых и заготовочных станов;</w:t>
      </w:r>
    </w:p>
    <w:bookmarkEnd w:id="4219"/>
    <w:bookmarkStart w:name="z4226" w:id="4220"/>
    <w:p>
      <w:pPr>
        <w:spacing w:after="0"/>
        <w:ind w:left="0"/>
        <w:jc w:val="both"/>
      </w:pPr>
      <w:r>
        <w:rPr>
          <w:rFonts w:ascii="Times New Roman"/>
          <w:b w:val="false"/>
          <w:i w:val="false"/>
          <w:color w:val="000000"/>
          <w:sz w:val="28"/>
        </w:rPr>
        <w:t>
      резка рельсов, балок и сортового проката на салазковых или маятниковых пилах;</w:t>
      </w:r>
    </w:p>
    <w:bookmarkEnd w:id="4220"/>
    <w:bookmarkStart w:name="z4227" w:id="4221"/>
    <w:p>
      <w:pPr>
        <w:spacing w:after="0"/>
        <w:ind w:left="0"/>
        <w:jc w:val="both"/>
      </w:pPr>
      <w:r>
        <w:rPr>
          <w:rFonts w:ascii="Times New Roman"/>
          <w:b w:val="false"/>
          <w:i w:val="false"/>
          <w:color w:val="000000"/>
          <w:sz w:val="28"/>
        </w:rPr>
        <w:t>
      резка листов толщиной 4 миллиметра и более на гильотинных и дисковых ножницах;</w:t>
      </w:r>
    </w:p>
    <w:bookmarkEnd w:id="4221"/>
    <w:bookmarkStart w:name="z4228" w:id="4222"/>
    <w:p>
      <w:pPr>
        <w:spacing w:after="0"/>
        <w:ind w:left="0"/>
        <w:jc w:val="both"/>
      </w:pPr>
      <w:r>
        <w:rPr>
          <w:rFonts w:ascii="Times New Roman"/>
          <w:b w:val="false"/>
          <w:i w:val="false"/>
          <w:color w:val="000000"/>
          <w:sz w:val="28"/>
        </w:rPr>
        <w:t>
      резка сортового проката широкого сортамента на прессовых ножницах.</w:t>
      </w:r>
    </w:p>
    <w:bookmarkEnd w:id="4222"/>
    <w:bookmarkStart w:name="z4229" w:id="4223"/>
    <w:p>
      <w:pPr>
        <w:spacing w:after="0"/>
        <w:ind w:left="0"/>
        <w:jc w:val="both"/>
      </w:pPr>
      <w:r>
        <w:rPr>
          <w:rFonts w:ascii="Times New Roman"/>
          <w:b w:val="false"/>
          <w:i w:val="false"/>
          <w:color w:val="000000"/>
          <w:sz w:val="28"/>
        </w:rPr>
        <w:t>
      590. Должен знать:</w:t>
      </w:r>
    </w:p>
    <w:bookmarkEnd w:id="4223"/>
    <w:bookmarkStart w:name="z4230" w:id="4224"/>
    <w:p>
      <w:pPr>
        <w:spacing w:after="0"/>
        <w:ind w:left="0"/>
        <w:jc w:val="both"/>
      </w:pPr>
      <w:r>
        <w:rPr>
          <w:rFonts w:ascii="Times New Roman"/>
          <w:b w:val="false"/>
          <w:i w:val="false"/>
          <w:color w:val="000000"/>
          <w:sz w:val="28"/>
        </w:rPr>
        <w:t>
      процесс резки металла на ножницах и пилах;</w:t>
      </w:r>
    </w:p>
    <w:bookmarkEnd w:id="4224"/>
    <w:bookmarkStart w:name="z4231" w:id="4225"/>
    <w:p>
      <w:pPr>
        <w:spacing w:after="0"/>
        <w:ind w:left="0"/>
        <w:jc w:val="both"/>
      </w:pPr>
      <w:r>
        <w:rPr>
          <w:rFonts w:ascii="Times New Roman"/>
          <w:b w:val="false"/>
          <w:i w:val="false"/>
          <w:color w:val="000000"/>
          <w:sz w:val="28"/>
        </w:rPr>
        <w:t>
      устройство и правила технической эксплуатации различных типов пил, ножниц, специальных и универсальных приспособлений, контрольно-измерительных приборов;</w:t>
      </w:r>
    </w:p>
    <w:bookmarkEnd w:id="4225"/>
    <w:bookmarkStart w:name="z4232" w:id="4226"/>
    <w:p>
      <w:pPr>
        <w:spacing w:after="0"/>
        <w:ind w:left="0"/>
        <w:jc w:val="both"/>
      </w:pPr>
      <w:r>
        <w:rPr>
          <w:rFonts w:ascii="Times New Roman"/>
          <w:b w:val="false"/>
          <w:i w:val="false"/>
          <w:color w:val="000000"/>
          <w:sz w:val="28"/>
        </w:rPr>
        <w:t>
      систему допусков на резку металла;</w:t>
      </w:r>
    </w:p>
    <w:bookmarkEnd w:id="4226"/>
    <w:bookmarkStart w:name="z4233" w:id="4227"/>
    <w:p>
      <w:pPr>
        <w:spacing w:after="0"/>
        <w:ind w:left="0"/>
        <w:jc w:val="both"/>
      </w:pPr>
      <w:r>
        <w:rPr>
          <w:rFonts w:ascii="Times New Roman"/>
          <w:b w:val="false"/>
          <w:i w:val="false"/>
          <w:color w:val="000000"/>
          <w:sz w:val="28"/>
        </w:rPr>
        <w:t>
      марки применяемого металла.</w:t>
      </w:r>
    </w:p>
    <w:bookmarkEnd w:id="4227"/>
    <w:bookmarkStart w:name="z4234" w:id="4228"/>
    <w:p>
      <w:pPr>
        <w:spacing w:after="0"/>
        <w:ind w:left="0"/>
        <w:jc w:val="left"/>
      </w:pPr>
      <w:r>
        <w:rPr>
          <w:rFonts w:ascii="Times New Roman"/>
          <w:b/>
          <w:i w:val="false"/>
          <w:color w:val="000000"/>
        </w:rPr>
        <w:t xml:space="preserve"> Параграф 131. Машинист-транспортировщик горячего металла, 2 разряд</w:t>
      </w:r>
    </w:p>
    <w:bookmarkEnd w:id="4228"/>
    <w:bookmarkStart w:name="z4235" w:id="4229"/>
    <w:p>
      <w:pPr>
        <w:spacing w:after="0"/>
        <w:ind w:left="0"/>
        <w:jc w:val="both"/>
      </w:pPr>
      <w:r>
        <w:rPr>
          <w:rFonts w:ascii="Times New Roman"/>
          <w:b w:val="false"/>
          <w:i w:val="false"/>
          <w:color w:val="000000"/>
          <w:sz w:val="28"/>
        </w:rPr>
        <w:t>
      591. Характеристика работ:</w:t>
      </w:r>
    </w:p>
    <w:bookmarkEnd w:id="4229"/>
    <w:bookmarkStart w:name="z4236" w:id="4230"/>
    <w:p>
      <w:pPr>
        <w:spacing w:after="0"/>
        <w:ind w:left="0"/>
        <w:jc w:val="both"/>
      </w:pPr>
      <w:r>
        <w:rPr>
          <w:rFonts w:ascii="Times New Roman"/>
          <w:b w:val="false"/>
          <w:i w:val="false"/>
          <w:color w:val="000000"/>
          <w:sz w:val="28"/>
        </w:rPr>
        <w:t>
      управление электротележкой по транспортировке ковшей с металлом к машинам непрерывного литья заготовок, по подаче горячего металла к прокатным станам, разливочной тележкой грузоподъемностью до 50 тонн или тележечным конвейером при разливке стали в изложницы на канаве;</w:t>
      </w:r>
    </w:p>
    <w:bookmarkEnd w:id="4230"/>
    <w:bookmarkStart w:name="z4237" w:id="4231"/>
    <w:p>
      <w:pPr>
        <w:spacing w:after="0"/>
        <w:ind w:left="0"/>
        <w:jc w:val="both"/>
      </w:pPr>
      <w:r>
        <w:rPr>
          <w:rFonts w:ascii="Times New Roman"/>
          <w:b w:val="false"/>
          <w:i w:val="false"/>
          <w:color w:val="000000"/>
          <w:sz w:val="28"/>
        </w:rPr>
        <w:t>
      кантовка ковшей и транспортировка их при ремонтах;</w:t>
      </w:r>
    </w:p>
    <w:bookmarkEnd w:id="4231"/>
    <w:bookmarkStart w:name="z4238" w:id="4232"/>
    <w:p>
      <w:pPr>
        <w:spacing w:after="0"/>
        <w:ind w:left="0"/>
        <w:jc w:val="both"/>
      </w:pPr>
      <w:r>
        <w:rPr>
          <w:rFonts w:ascii="Times New Roman"/>
          <w:b w:val="false"/>
          <w:i w:val="false"/>
          <w:color w:val="000000"/>
          <w:sz w:val="28"/>
        </w:rPr>
        <w:t>
      чистка и смазка узлов трения;</w:t>
      </w:r>
    </w:p>
    <w:bookmarkEnd w:id="4232"/>
    <w:bookmarkStart w:name="z4239" w:id="4233"/>
    <w:p>
      <w:pPr>
        <w:spacing w:after="0"/>
        <w:ind w:left="0"/>
        <w:jc w:val="both"/>
      </w:pPr>
      <w:r>
        <w:rPr>
          <w:rFonts w:ascii="Times New Roman"/>
          <w:b w:val="false"/>
          <w:i w:val="false"/>
          <w:color w:val="000000"/>
          <w:sz w:val="28"/>
        </w:rPr>
        <w:t>
      участие в ремонте электротележки.</w:t>
      </w:r>
    </w:p>
    <w:bookmarkEnd w:id="4233"/>
    <w:bookmarkStart w:name="z4240" w:id="4234"/>
    <w:p>
      <w:pPr>
        <w:spacing w:after="0"/>
        <w:ind w:left="0"/>
        <w:jc w:val="both"/>
      </w:pPr>
      <w:r>
        <w:rPr>
          <w:rFonts w:ascii="Times New Roman"/>
          <w:b w:val="false"/>
          <w:i w:val="false"/>
          <w:color w:val="000000"/>
          <w:sz w:val="28"/>
        </w:rPr>
        <w:t>
      592. Должен знать:</w:t>
      </w:r>
    </w:p>
    <w:bookmarkEnd w:id="4234"/>
    <w:bookmarkStart w:name="z4241" w:id="4235"/>
    <w:p>
      <w:pPr>
        <w:spacing w:after="0"/>
        <w:ind w:left="0"/>
        <w:jc w:val="both"/>
      </w:pPr>
      <w:r>
        <w:rPr>
          <w:rFonts w:ascii="Times New Roman"/>
          <w:b w:val="false"/>
          <w:i w:val="false"/>
          <w:color w:val="000000"/>
          <w:sz w:val="28"/>
        </w:rPr>
        <w:t>
      принцип работы обслуживаемой электротележки;</w:t>
      </w:r>
    </w:p>
    <w:bookmarkEnd w:id="4235"/>
    <w:bookmarkStart w:name="z4242" w:id="4236"/>
    <w:p>
      <w:pPr>
        <w:spacing w:after="0"/>
        <w:ind w:left="0"/>
        <w:jc w:val="both"/>
      </w:pPr>
      <w:r>
        <w:rPr>
          <w:rFonts w:ascii="Times New Roman"/>
          <w:b w:val="false"/>
          <w:i w:val="false"/>
          <w:color w:val="000000"/>
          <w:sz w:val="28"/>
        </w:rPr>
        <w:t>
      виды, свойства и качество смазочных материалов;</w:t>
      </w:r>
    </w:p>
    <w:bookmarkEnd w:id="4236"/>
    <w:bookmarkStart w:name="z4243" w:id="4237"/>
    <w:p>
      <w:pPr>
        <w:spacing w:after="0"/>
        <w:ind w:left="0"/>
        <w:jc w:val="both"/>
      </w:pPr>
      <w:r>
        <w:rPr>
          <w:rFonts w:ascii="Times New Roman"/>
          <w:b w:val="false"/>
          <w:i w:val="false"/>
          <w:color w:val="000000"/>
          <w:sz w:val="28"/>
        </w:rPr>
        <w:t>
      правила перевозки жидкого металла;</w:t>
      </w:r>
    </w:p>
    <w:bookmarkEnd w:id="4237"/>
    <w:bookmarkStart w:name="z4244" w:id="4238"/>
    <w:p>
      <w:pPr>
        <w:spacing w:after="0"/>
        <w:ind w:left="0"/>
        <w:jc w:val="both"/>
      </w:pPr>
      <w:r>
        <w:rPr>
          <w:rFonts w:ascii="Times New Roman"/>
          <w:b w:val="false"/>
          <w:i w:val="false"/>
          <w:color w:val="000000"/>
          <w:sz w:val="28"/>
        </w:rPr>
        <w:t>
      слесарное дело.</w:t>
      </w:r>
    </w:p>
    <w:bookmarkEnd w:id="4238"/>
    <w:bookmarkStart w:name="z4245" w:id="4239"/>
    <w:p>
      <w:pPr>
        <w:spacing w:after="0"/>
        <w:ind w:left="0"/>
        <w:jc w:val="left"/>
      </w:pPr>
      <w:r>
        <w:rPr>
          <w:rFonts w:ascii="Times New Roman"/>
          <w:b/>
          <w:i w:val="false"/>
          <w:color w:val="000000"/>
        </w:rPr>
        <w:t xml:space="preserve"> Параграф 132. Машинист-транспортировщик горячего металла, 3 разряд</w:t>
      </w:r>
    </w:p>
    <w:bookmarkEnd w:id="4239"/>
    <w:bookmarkStart w:name="z4246" w:id="4240"/>
    <w:p>
      <w:pPr>
        <w:spacing w:after="0"/>
        <w:ind w:left="0"/>
        <w:jc w:val="both"/>
      </w:pPr>
      <w:r>
        <w:rPr>
          <w:rFonts w:ascii="Times New Roman"/>
          <w:b w:val="false"/>
          <w:i w:val="false"/>
          <w:color w:val="000000"/>
          <w:sz w:val="28"/>
        </w:rPr>
        <w:t>
      593. Характеристика работ:</w:t>
      </w:r>
    </w:p>
    <w:bookmarkEnd w:id="4240"/>
    <w:bookmarkStart w:name="z4247" w:id="4241"/>
    <w:p>
      <w:pPr>
        <w:spacing w:after="0"/>
        <w:ind w:left="0"/>
        <w:jc w:val="both"/>
      </w:pPr>
      <w:r>
        <w:rPr>
          <w:rFonts w:ascii="Times New Roman"/>
          <w:b w:val="false"/>
          <w:i w:val="false"/>
          <w:color w:val="000000"/>
          <w:sz w:val="28"/>
        </w:rPr>
        <w:t>
      управление заливочной чугуновозной тележкой грузоподъемностью до 450 тонн на подаче и заливке чугуна в конвертеры, разливочной тележкой грузоподъемностью 50 тонн и более при разливке стали в изложницы на канаве;</w:t>
      </w:r>
    </w:p>
    <w:bookmarkEnd w:id="4241"/>
    <w:bookmarkStart w:name="z4248" w:id="4242"/>
    <w:p>
      <w:pPr>
        <w:spacing w:after="0"/>
        <w:ind w:left="0"/>
        <w:jc w:val="both"/>
      </w:pPr>
      <w:r>
        <w:rPr>
          <w:rFonts w:ascii="Times New Roman"/>
          <w:b w:val="false"/>
          <w:i w:val="false"/>
          <w:color w:val="000000"/>
          <w:sz w:val="28"/>
        </w:rPr>
        <w:t>
      управление слитковозом при транспортировке горячих слитков от нагревательных колодцев к приҰмному рольгангу блюмингов и слябингов;</w:t>
      </w:r>
    </w:p>
    <w:bookmarkEnd w:id="4242"/>
    <w:bookmarkStart w:name="z4249" w:id="4243"/>
    <w:p>
      <w:pPr>
        <w:spacing w:after="0"/>
        <w:ind w:left="0"/>
        <w:jc w:val="both"/>
      </w:pPr>
      <w:r>
        <w:rPr>
          <w:rFonts w:ascii="Times New Roman"/>
          <w:b w:val="false"/>
          <w:i w:val="false"/>
          <w:color w:val="000000"/>
          <w:sz w:val="28"/>
        </w:rPr>
        <w:t>
      управление шлаковозной или домкратной тележкой по транспортировке шлаковых чаш или конвертерных поддонов.</w:t>
      </w:r>
    </w:p>
    <w:bookmarkEnd w:id="4243"/>
    <w:bookmarkStart w:name="z4250" w:id="4244"/>
    <w:p>
      <w:pPr>
        <w:spacing w:after="0"/>
        <w:ind w:left="0"/>
        <w:jc w:val="both"/>
      </w:pPr>
      <w:r>
        <w:rPr>
          <w:rFonts w:ascii="Times New Roman"/>
          <w:b w:val="false"/>
          <w:i w:val="false"/>
          <w:color w:val="000000"/>
          <w:sz w:val="28"/>
        </w:rPr>
        <w:t>
      594. Должен знать:</w:t>
      </w:r>
    </w:p>
    <w:bookmarkEnd w:id="4244"/>
    <w:bookmarkStart w:name="z4251" w:id="4245"/>
    <w:p>
      <w:pPr>
        <w:spacing w:after="0"/>
        <w:ind w:left="0"/>
        <w:jc w:val="both"/>
      </w:pPr>
      <w:r>
        <w:rPr>
          <w:rFonts w:ascii="Times New Roman"/>
          <w:b w:val="false"/>
          <w:i w:val="false"/>
          <w:color w:val="000000"/>
          <w:sz w:val="28"/>
        </w:rPr>
        <w:t>
      основы технологического процесса выплавки и разливки стали;</w:t>
      </w:r>
    </w:p>
    <w:bookmarkEnd w:id="4245"/>
    <w:bookmarkStart w:name="z4252" w:id="4246"/>
    <w:p>
      <w:pPr>
        <w:spacing w:after="0"/>
        <w:ind w:left="0"/>
        <w:jc w:val="both"/>
      </w:pPr>
      <w:r>
        <w:rPr>
          <w:rFonts w:ascii="Times New Roman"/>
          <w:b w:val="false"/>
          <w:i w:val="false"/>
          <w:color w:val="000000"/>
          <w:sz w:val="28"/>
        </w:rPr>
        <w:t>
      устройство и правила технической эксплуатации обслуживаемых тележек слитковозов;</w:t>
      </w:r>
    </w:p>
    <w:bookmarkEnd w:id="4246"/>
    <w:bookmarkStart w:name="z4253" w:id="4247"/>
    <w:p>
      <w:pPr>
        <w:spacing w:after="0"/>
        <w:ind w:left="0"/>
        <w:jc w:val="both"/>
      </w:pPr>
      <w:r>
        <w:rPr>
          <w:rFonts w:ascii="Times New Roman"/>
          <w:b w:val="false"/>
          <w:i w:val="false"/>
          <w:color w:val="000000"/>
          <w:sz w:val="28"/>
        </w:rPr>
        <w:t>
      электрическую схему управления обслуживаемых тележек;</w:t>
      </w:r>
    </w:p>
    <w:bookmarkEnd w:id="4247"/>
    <w:bookmarkStart w:name="z4254" w:id="4248"/>
    <w:p>
      <w:pPr>
        <w:spacing w:after="0"/>
        <w:ind w:left="0"/>
        <w:jc w:val="both"/>
      </w:pPr>
      <w:r>
        <w:rPr>
          <w:rFonts w:ascii="Times New Roman"/>
          <w:b w:val="false"/>
          <w:i w:val="false"/>
          <w:color w:val="000000"/>
          <w:sz w:val="28"/>
        </w:rPr>
        <w:t>
      графики заливки чугуна в конвертеры и выпуска стали из конвертера.</w:t>
      </w:r>
    </w:p>
    <w:bookmarkEnd w:id="4248"/>
    <w:bookmarkStart w:name="z4255" w:id="4249"/>
    <w:p>
      <w:pPr>
        <w:spacing w:after="0"/>
        <w:ind w:left="0"/>
        <w:jc w:val="left"/>
      </w:pPr>
      <w:r>
        <w:rPr>
          <w:rFonts w:ascii="Times New Roman"/>
          <w:b/>
          <w:i w:val="false"/>
          <w:color w:val="000000"/>
        </w:rPr>
        <w:t xml:space="preserve"> Параграф 133. Машинист-транспортировщик горячего металла, 4 разряд</w:t>
      </w:r>
    </w:p>
    <w:bookmarkEnd w:id="4249"/>
    <w:bookmarkStart w:name="z4256" w:id="4250"/>
    <w:p>
      <w:pPr>
        <w:spacing w:after="0"/>
        <w:ind w:left="0"/>
        <w:jc w:val="both"/>
      </w:pPr>
      <w:r>
        <w:rPr>
          <w:rFonts w:ascii="Times New Roman"/>
          <w:b w:val="false"/>
          <w:i w:val="false"/>
          <w:color w:val="000000"/>
          <w:sz w:val="28"/>
        </w:rPr>
        <w:t>
      595. Характеристика работ:</w:t>
      </w:r>
    </w:p>
    <w:bookmarkEnd w:id="4250"/>
    <w:bookmarkStart w:name="z4257" w:id="4251"/>
    <w:p>
      <w:pPr>
        <w:spacing w:after="0"/>
        <w:ind w:left="0"/>
        <w:jc w:val="both"/>
      </w:pPr>
      <w:r>
        <w:rPr>
          <w:rFonts w:ascii="Times New Roman"/>
          <w:b w:val="false"/>
          <w:i w:val="false"/>
          <w:color w:val="000000"/>
          <w:sz w:val="28"/>
        </w:rPr>
        <w:t>
      управление заливочной чугуновозной тележкой грузоподъемностью 450 тонн и более на подаче и заливке чугуна в конвертеры;</w:t>
      </w:r>
    </w:p>
    <w:bookmarkEnd w:id="4251"/>
    <w:bookmarkStart w:name="z4258" w:id="4252"/>
    <w:p>
      <w:pPr>
        <w:spacing w:after="0"/>
        <w:ind w:left="0"/>
        <w:jc w:val="both"/>
      </w:pPr>
      <w:r>
        <w:rPr>
          <w:rFonts w:ascii="Times New Roman"/>
          <w:b w:val="false"/>
          <w:i w:val="false"/>
          <w:color w:val="000000"/>
          <w:sz w:val="28"/>
        </w:rPr>
        <w:t>
      управление сталевозной тележкой на подаче к конвертерам порожних сталеразливочных ковшей для приҰма стали из конвертера и подаче их в разливочный пролет для разливки стали в изложницы;</w:t>
      </w:r>
    </w:p>
    <w:bookmarkEnd w:id="4252"/>
    <w:bookmarkStart w:name="z4259" w:id="4253"/>
    <w:p>
      <w:pPr>
        <w:spacing w:after="0"/>
        <w:ind w:left="0"/>
        <w:jc w:val="both"/>
      </w:pPr>
      <w:r>
        <w:rPr>
          <w:rFonts w:ascii="Times New Roman"/>
          <w:b w:val="false"/>
          <w:i w:val="false"/>
          <w:color w:val="000000"/>
          <w:sz w:val="28"/>
        </w:rPr>
        <w:t>
      управление машиной по транспортировке ковшей с жидкими ферросплавами к конвертерам и печам при производстве феррохрома методом смещения расплавов;</w:t>
      </w:r>
    </w:p>
    <w:bookmarkEnd w:id="4253"/>
    <w:bookmarkStart w:name="z4260" w:id="4254"/>
    <w:p>
      <w:pPr>
        <w:spacing w:after="0"/>
        <w:ind w:left="0"/>
        <w:jc w:val="both"/>
      </w:pPr>
      <w:r>
        <w:rPr>
          <w:rFonts w:ascii="Times New Roman"/>
          <w:b w:val="false"/>
          <w:i w:val="false"/>
          <w:color w:val="000000"/>
          <w:sz w:val="28"/>
        </w:rPr>
        <w:t>
      уход за обслуживаемым оборудованием.</w:t>
      </w:r>
    </w:p>
    <w:bookmarkEnd w:id="4254"/>
    <w:bookmarkStart w:name="z4261" w:id="4255"/>
    <w:p>
      <w:pPr>
        <w:spacing w:after="0"/>
        <w:ind w:left="0"/>
        <w:jc w:val="both"/>
      </w:pPr>
      <w:r>
        <w:rPr>
          <w:rFonts w:ascii="Times New Roman"/>
          <w:b w:val="false"/>
          <w:i w:val="false"/>
          <w:color w:val="000000"/>
          <w:sz w:val="28"/>
        </w:rPr>
        <w:t>
      596. Должен знать:</w:t>
      </w:r>
    </w:p>
    <w:bookmarkEnd w:id="4255"/>
    <w:bookmarkStart w:name="z4262" w:id="4256"/>
    <w:p>
      <w:pPr>
        <w:spacing w:after="0"/>
        <w:ind w:left="0"/>
        <w:jc w:val="both"/>
      </w:pPr>
      <w:r>
        <w:rPr>
          <w:rFonts w:ascii="Times New Roman"/>
          <w:b w:val="false"/>
          <w:i w:val="false"/>
          <w:color w:val="000000"/>
          <w:sz w:val="28"/>
        </w:rPr>
        <w:t>
      устройство, правила технической эксплуатации сталевозной и чугуновозной тележек и машины по транспортировке ковшей жидкими ферросплавами, электрические и кинематические схемы управления ими.</w:t>
      </w:r>
    </w:p>
    <w:bookmarkEnd w:id="4256"/>
    <w:bookmarkStart w:name="z4263" w:id="4257"/>
    <w:p>
      <w:pPr>
        <w:spacing w:after="0"/>
        <w:ind w:left="0"/>
        <w:jc w:val="both"/>
      </w:pPr>
      <w:r>
        <w:rPr>
          <w:rFonts w:ascii="Times New Roman"/>
          <w:b w:val="false"/>
          <w:i w:val="false"/>
          <w:color w:val="000000"/>
          <w:sz w:val="28"/>
        </w:rPr>
        <w:t>
      При одновременном управлении конвертером и трактом подачи раскислителей во время слива стали в ковш - 5 разряд.</w:t>
      </w:r>
    </w:p>
    <w:bookmarkEnd w:id="4257"/>
    <w:bookmarkStart w:name="z4264" w:id="4258"/>
    <w:p>
      <w:pPr>
        <w:spacing w:after="0"/>
        <w:ind w:left="0"/>
        <w:jc w:val="left"/>
      </w:pPr>
      <w:r>
        <w:rPr>
          <w:rFonts w:ascii="Times New Roman"/>
          <w:b/>
          <w:i w:val="false"/>
          <w:color w:val="000000"/>
        </w:rPr>
        <w:t xml:space="preserve"> Параграф 134. Пультовщик электроплавильной печи, 1 разряд</w:t>
      </w:r>
    </w:p>
    <w:bookmarkEnd w:id="4258"/>
    <w:bookmarkStart w:name="z4265" w:id="4259"/>
    <w:p>
      <w:pPr>
        <w:spacing w:after="0"/>
        <w:ind w:left="0"/>
        <w:jc w:val="both"/>
      </w:pPr>
      <w:r>
        <w:rPr>
          <w:rFonts w:ascii="Times New Roman"/>
          <w:b w:val="false"/>
          <w:i w:val="false"/>
          <w:color w:val="000000"/>
          <w:sz w:val="28"/>
        </w:rPr>
        <w:t>
      597. Характеристика работ:</w:t>
      </w:r>
    </w:p>
    <w:bookmarkEnd w:id="4259"/>
    <w:bookmarkStart w:name="z4266" w:id="4260"/>
    <w:p>
      <w:pPr>
        <w:spacing w:after="0"/>
        <w:ind w:left="0"/>
        <w:jc w:val="both"/>
      </w:pPr>
      <w:r>
        <w:rPr>
          <w:rFonts w:ascii="Times New Roman"/>
          <w:b w:val="false"/>
          <w:i w:val="false"/>
          <w:color w:val="000000"/>
          <w:sz w:val="28"/>
        </w:rPr>
        <w:t>
      включение и выключение с пульта электропитания печного трансформатора, генератора, редуктора на печах Ұмкостью до 10 тонн;</w:t>
      </w:r>
    </w:p>
    <w:bookmarkEnd w:id="4260"/>
    <w:bookmarkStart w:name="z4267" w:id="4261"/>
    <w:p>
      <w:pPr>
        <w:spacing w:after="0"/>
        <w:ind w:left="0"/>
        <w:jc w:val="both"/>
      </w:pPr>
      <w:r>
        <w:rPr>
          <w:rFonts w:ascii="Times New Roman"/>
          <w:b w:val="false"/>
          <w:i w:val="false"/>
          <w:color w:val="000000"/>
          <w:sz w:val="28"/>
        </w:rPr>
        <w:t>
      регулирование по команде сталевара или плавильщика ферросплавов напряжения и силы тока по ходу плавки;</w:t>
      </w:r>
    </w:p>
    <w:bookmarkEnd w:id="4261"/>
    <w:bookmarkStart w:name="z4268" w:id="4262"/>
    <w:p>
      <w:pPr>
        <w:spacing w:after="0"/>
        <w:ind w:left="0"/>
        <w:jc w:val="both"/>
      </w:pPr>
      <w:r>
        <w:rPr>
          <w:rFonts w:ascii="Times New Roman"/>
          <w:b w:val="false"/>
          <w:i w:val="false"/>
          <w:color w:val="000000"/>
          <w:sz w:val="28"/>
        </w:rPr>
        <w:t>
      управление подъемом и опусканием электродов, наклоном печи при выпуске металла;</w:t>
      </w:r>
    </w:p>
    <w:bookmarkEnd w:id="4262"/>
    <w:bookmarkStart w:name="z4269" w:id="4263"/>
    <w:p>
      <w:pPr>
        <w:spacing w:after="0"/>
        <w:ind w:left="0"/>
        <w:jc w:val="both"/>
      </w:pPr>
      <w:r>
        <w:rPr>
          <w:rFonts w:ascii="Times New Roman"/>
          <w:b w:val="false"/>
          <w:i w:val="false"/>
          <w:color w:val="000000"/>
          <w:sz w:val="28"/>
        </w:rPr>
        <w:t>
      наблюдение за показаниями контрольно-измерительных приборов и сигнальной аппаратуры;</w:t>
      </w:r>
    </w:p>
    <w:bookmarkEnd w:id="4263"/>
    <w:bookmarkStart w:name="z4270" w:id="4264"/>
    <w:p>
      <w:pPr>
        <w:spacing w:after="0"/>
        <w:ind w:left="0"/>
        <w:jc w:val="both"/>
      </w:pPr>
      <w:r>
        <w:rPr>
          <w:rFonts w:ascii="Times New Roman"/>
          <w:b w:val="false"/>
          <w:i w:val="false"/>
          <w:color w:val="000000"/>
          <w:sz w:val="28"/>
        </w:rPr>
        <w:t>
      ведение записей фактического режима плавки и расхода электроэнергии;</w:t>
      </w:r>
    </w:p>
    <w:bookmarkEnd w:id="4264"/>
    <w:bookmarkStart w:name="z4271" w:id="4265"/>
    <w:p>
      <w:pPr>
        <w:spacing w:after="0"/>
        <w:ind w:left="0"/>
        <w:jc w:val="both"/>
      </w:pPr>
      <w:r>
        <w:rPr>
          <w:rFonts w:ascii="Times New Roman"/>
          <w:b w:val="false"/>
          <w:i w:val="false"/>
          <w:color w:val="000000"/>
          <w:sz w:val="28"/>
        </w:rPr>
        <w:t>
      участие в ремонтах электрооборудования пульта.</w:t>
      </w:r>
    </w:p>
    <w:bookmarkEnd w:id="4265"/>
    <w:bookmarkStart w:name="z4272" w:id="4266"/>
    <w:p>
      <w:pPr>
        <w:spacing w:after="0"/>
        <w:ind w:left="0"/>
        <w:jc w:val="both"/>
      </w:pPr>
      <w:r>
        <w:rPr>
          <w:rFonts w:ascii="Times New Roman"/>
          <w:b w:val="false"/>
          <w:i w:val="false"/>
          <w:color w:val="000000"/>
          <w:sz w:val="28"/>
        </w:rPr>
        <w:t>
      598. Должен знать:</w:t>
      </w:r>
    </w:p>
    <w:bookmarkEnd w:id="4266"/>
    <w:bookmarkStart w:name="z4273" w:id="4267"/>
    <w:p>
      <w:pPr>
        <w:spacing w:after="0"/>
        <w:ind w:left="0"/>
        <w:jc w:val="both"/>
      </w:pPr>
      <w:r>
        <w:rPr>
          <w:rFonts w:ascii="Times New Roman"/>
          <w:b w:val="false"/>
          <w:i w:val="false"/>
          <w:color w:val="000000"/>
          <w:sz w:val="28"/>
        </w:rPr>
        <w:t>
      принцип работы пусковой аппаратуры;</w:t>
      </w:r>
    </w:p>
    <w:bookmarkEnd w:id="4267"/>
    <w:bookmarkStart w:name="z4274" w:id="4268"/>
    <w:p>
      <w:pPr>
        <w:spacing w:after="0"/>
        <w:ind w:left="0"/>
        <w:jc w:val="both"/>
      </w:pPr>
      <w:r>
        <w:rPr>
          <w:rFonts w:ascii="Times New Roman"/>
          <w:b w:val="false"/>
          <w:i w:val="false"/>
          <w:color w:val="000000"/>
          <w:sz w:val="28"/>
        </w:rPr>
        <w:t>
      устройство оборудования пульта, автоматического управления электродами печи;</w:t>
      </w:r>
    </w:p>
    <w:bookmarkEnd w:id="4268"/>
    <w:bookmarkStart w:name="z4275" w:id="4269"/>
    <w:p>
      <w:pPr>
        <w:spacing w:after="0"/>
        <w:ind w:left="0"/>
        <w:jc w:val="both"/>
      </w:pPr>
      <w:r>
        <w:rPr>
          <w:rFonts w:ascii="Times New Roman"/>
          <w:b w:val="false"/>
          <w:i w:val="false"/>
          <w:color w:val="000000"/>
          <w:sz w:val="28"/>
        </w:rPr>
        <w:t>
      номинальные мощности печных трансформаторов и допустимые нагрузки; назначение применяемых контрольно-измерительных приборов;</w:t>
      </w:r>
    </w:p>
    <w:bookmarkEnd w:id="4269"/>
    <w:bookmarkStart w:name="z4276" w:id="4270"/>
    <w:p>
      <w:pPr>
        <w:spacing w:after="0"/>
        <w:ind w:left="0"/>
        <w:jc w:val="both"/>
      </w:pPr>
      <w:r>
        <w:rPr>
          <w:rFonts w:ascii="Times New Roman"/>
          <w:b w:val="false"/>
          <w:i w:val="false"/>
          <w:color w:val="000000"/>
          <w:sz w:val="28"/>
        </w:rPr>
        <w:t>
      основы слесарного дела.</w:t>
      </w:r>
    </w:p>
    <w:bookmarkEnd w:id="4270"/>
    <w:bookmarkStart w:name="z4277" w:id="4271"/>
    <w:p>
      <w:pPr>
        <w:spacing w:after="0"/>
        <w:ind w:left="0"/>
        <w:jc w:val="both"/>
      </w:pPr>
      <w:r>
        <w:rPr>
          <w:rFonts w:ascii="Times New Roman"/>
          <w:b w:val="false"/>
          <w:i w:val="false"/>
          <w:color w:val="000000"/>
          <w:sz w:val="28"/>
        </w:rPr>
        <w:t>
      При обслуживании печей Ұмкостью 10 тонн и более - 2 разряд.</w:t>
      </w:r>
    </w:p>
    <w:bookmarkEnd w:id="4271"/>
    <w:bookmarkStart w:name="z4278" w:id="4272"/>
    <w:p>
      <w:pPr>
        <w:spacing w:after="0"/>
        <w:ind w:left="0"/>
        <w:jc w:val="left"/>
      </w:pPr>
      <w:r>
        <w:rPr>
          <w:rFonts w:ascii="Times New Roman"/>
          <w:b/>
          <w:i w:val="false"/>
          <w:color w:val="000000"/>
        </w:rPr>
        <w:t xml:space="preserve"> Глава 6. Тарифно-квалификационные характеристики профессий рабочих по разрядам на работы трубного производства</w:t>
      </w:r>
    </w:p>
    <w:bookmarkEnd w:id="4272"/>
    <w:bookmarkStart w:name="z4279" w:id="4273"/>
    <w:p>
      <w:pPr>
        <w:spacing w:after="0"/>
        <w:ind w:left="0"/>
        <w:jc w:val="left"/>
      </w:pPr>
      <w:r>
        <w:rPr>
          <w:rFonts w:ascii="Times New Roman"/>
          <w:b/>
          <w:i w:val="false"/>
          <w:color w:val="000000"/>
        </w:rPr>
        <w:t xml:space="preserve"> Параграф 1. Сборщик баллонов, 2 разряд</w:t>
      </w:r>
    </w:p>
    <w:bookmarkEnd w:id="4273"/>
    <w:bookmarkStart w:name="z4280" w:id="4274"/>
    <w:p>
      <w:pPr>
        <w:spacing w:after="0"/>
        <w:ind w:left="0"/>
        <w:jc w:val="both"/>
      </w:pPr>
      <w:r>
        <w:rPr>
          <w:rFonts w:ascii="Times New Roman"/>
          <w:b w:val="false"/>
          <w:i w:val="false"/>
          <w:color w:val="000000"/>
          <w:sz w:val="28"/>
        </w:rPr>
        <w:t>
      599. Характеристика работ:</w:t>
      </w:r>
    </w:p>
    <w:bookmarkEnd w:id="4274"/>
    <w:bookmarkStart w:name="z4281" w:id="4275"/>
    <w:p>
      <w:pPr>
        <w:spacing w:after="0"/>
        <w:ind w:left="0"/>
        <w:jc w:val="both"/>
      </w:pPr>
      <w:r>
        <w:rPr>
          <w:rFonts w:ascii="Times New Roman"/>
          <w:b w:val="false"/>
          <w:i w:val="false"/>
          <w:color w:val="000000"/>
          <w:sz w:val="28"/>
        </w:rPr>
        <w:t>
      ведение технологического процесса сборки баллонов под давление до 10 мегапаскаль с вентилем;</w:t>
      </w:r>
    </w:p>
    <w:bookmarkEnd w:id="4275"/>
    <w:bookmarkStart w:name="z4282" w:id="4276"/>
    <w:p>
      <w:pPr>
        <w:spacing w:after="0"/>
        <w:ind w:left="0"/>
        <w:jc w:val="both"/>
      </w:pPr>
      <w:r>
        <w:rPr>
          <w:rFonts w:ascii="Times New Roman"/>
          <w:b w:val="false"/>
          <w:i w:val="false"/>
          <w:color w:val="000000"/>
          <w:sz w:val="28"/>
        </w:rPr>
        <w:t>
      насадка колец,</w:t>
      </w:r>
    </w:p>
    <w:bookmarkEnd w:id="4276"/>
    <w:bookmarkStart w:name="z4283" w:id="4277"/>
    <w:p>
      <w:pPr>
        <w:spacing w:after="0"/>
        <w:ind w:left="0"/>
        <w:jc w:val="both"/>
      </w:pPr>
      <w:r>
        <w:rPr>
          <w:rFonts w:ascii="Times New Roman"/>
          <w:b w:val="false"/>
          <w:i w:val="false"/>
          <w:color w:val="000000"/>
          <w:sz w:val="28"/>
        </w:rPr>
        <w:t>
      приготовление баллонов к сборке, чистка резьбы;</w:t>
      </w:r>
    </w:p>
    <w:bookmarkEnd w:id="4277"/>
    <w:bookmarkStart w:name="z4284" w:id="4278"/>
    <w:p>
      <w:pPr>
        <w:spacing w:after="0"/>
        <w:ind w:left="0"/>
        <w:jc w:val="both"/>
      </w:pPr>
      <w:r>
        <w:rPr>
          <w:rFonts w:ascii="Times New Roman"/>
          <w:b w:val="false"/>
          <w:i w:val="false"/>
          <w:color w:val="000000"/>
          <w:sz w:val="28"/>
        </w:rPr>
        <w:t>
      приготовление уплотнительной смазки, обмазка ею резьбы вентиля, надевание кольца на горловину баллона, расклепывание фаски для крепления кольца;</w:t>
      </w:r>
    </w:p>
    <w:bookmarkEnd w:id="4278"/>
    <w:bookmarkStart w:name="z4285" w:id="4279"/>
    <w:p>
      <w:pPr>
        <w:spacing w:after="0"/>
        <w:ind w:left="0"/>
        <w:jc w:val="both"/>
      </w:pPr>
      <w:r>
        <w:rPr>
          <w:rFonts w:ascii="Times New Roman"/>
          <w:b w:val="false"/>
          <w:i w:val="false"/>
          <w:color w:val="000000"/>
          <w:sz w:val="28"/>
        </w:rPr>
        <w:t>
      выявление и устранение неисправностей в работе обслуживаемых станков, участие в их ремонте.</w:t>
      </w:r>
    </w:p>
    <w:bookmarkEnd w:id="4279"/>
    <w:bookmarkStart w:name="z4286" w:id="4280"/>
    <w:p>
      <w:pPr>
        <w:spacing w:after="0"/>
        <w:ind w:left="0"/>
        <w:jc w:val="both"/>
      </w:pPr>
      <w:r>
        <w:rPr>
          <w:rFonts w:ascii="Times New Roman"/>
          <w:b w:val="false"/>
          <w:i w:val="false"/>
          <w:color w:val="000000"/>
          <w:sz w:val="28"/>
        </w:rPr>
        <w:t>
      600. Должен знать:</w:t>
      </w:r>
    </w:p>
    <w:bookmarkEnd w:id="4280"/>
    <w:bookmarkStart w:name="z4287" w:id="4281"/>
    <w:p>
      <w:pPr>
        <w:spacing w:after="0"/>
        <w:ind w:left="0"/>
        <w:jc w:val="both"/>
      </w:pPr>
      <w:r>
        <w:rPr>
          <w:rFonts w:ascii="Times New Roman"/>
          <w:b w:val="false"/>
          <w:i w:val="false"/>
          <w:color w:val="000000"/>
          <w:sz w:val="28"/>
        </w:rPr>
        <w:t>
      устройство, принцип работы и правила технической эксплуатации станка для ввинчивания вентиля;</w:t>
      </w:r>
    </w:p>
    <w:bookmarkEnd w:id="4281"/>
    <w:bookmarkStart w:name="z4288" w:id="4282"/>
    <w:p>
      <w:pPr>
        <w:spacing w:after="0"/>
        <w:ind w:left="0"/>
        <w:jc w:val="both"/>
      </w:pPr>
      <w:r>
        <w:rPr>
          <w:rFonts w:ascii="Times New Roman"/>
          <w:b w:val="false"/>
          <w:i w:val="false"/>
          <w:color w:val="000000"/>
          <w:sz w:val="28"/>
        </w:rPr>
        <w:t>
      сортамент баллонов;</w:t>
      </w:r>
    </w:p>
    <w:bookmarkEnd w:id="4282"/>
    <w:bookmarkStart w:name="z4289" w:id="4283"/>
    <w:p>
      <w:pPr>
        <w:spacing w:after="0"/>
        <w:ind w:left="0"/>
        <w:jc w:val="both"/>
      </w:pPr>
      <w:r>
        <w:rPr>
          <w:rFonts w:ascii="Times New Roman"/>
          <w:b w:val="false"/>
          <w:i w:val="false"/>
          <w:color w:val="000000"/>
          <w:sz w:val="28"/>
        </w:rPr>
        <w:t>
      состав смазывающего вещества;</w:t>
      </w:r>
    </w:p>
    <w:bookmarkEnd w:id="4283"/>
    <w:bookmarkStart w:name="z4290" w:id="4284"/>
    <w:p>
      <w:pPr>
        <w:spacing w:after="0"/>
        <w:ind w:left="0"/>
        <w:jc w:val="both"/>
      </w:pPr>
      <w:r>
        <w:rPr>
          <w:rFonts w:ascii="Times New Roman"/>
          <w:b w:val="false"/>
          <w:i w:val="false"/>
          <w:color w:val="000000"/>
          <w:sz w:val="28"/>
        </w:rPr>
        <w:t>
      типы баллонов и вентилей к ним;</w:t>
      </w:r>
    </w:p>
    <w:bookmarkEnd w:id="4284"/>
    <w:bookmarkStart w:name="z4291" w:id="4285"/>
    <w:p>
      <w:pPr>
        <w:spacing w:after="0"/>
        <w:ind w:left="0"/>
        <w:jc w:val="both"/>
      </w:pPr>
      <w:r>
        <w:rPr>
          <w:rFonts w:ascii="Times New Roman"/>
          <w:b w:val="false"/>
          <w:i w:val="false"/>
          <w:color w:val="000000"/>
          <w:sz w:val="28"/>
        </w:rPr>
        <w:t>
      требования государственных стандартов на баллоны;</w:t>
      </w:r>
    </w:p>
    <w:bookmarkEnd w:id="4285"/>
    <w:bookmarkStart w:name="z4292" w:id="4286"/>
    <w:p>
      <w:pPr>
        <w:spacing w:after="0"/>
        <w:ind w:left="0"/>
        <w:jc w:val="both"/>
      </w:pPr>
      <w:r>
        <w:rPr>
          <w:rFonts w:ascii="Times New Roman"/>
          <w:b w:val="false"/>
          <w:i w:val="false"/>
          <w:color w:val="000000"/>
          <w:sz w:val="28"/>
        </w:rPr>
        <w:t>
      основы слесарного дела.</w:t>
      </w:r>
    </w:p>
    <w:bookmarkEnd w:id="4286"/>
    <w:bookmarkStart w:name="z4293" w:id="4287"/>
    <w:p>
      <w:pPr>
        <w:spacing w:after="0"/>
        <w:ind w:left="0"/>
        <w:jc w:val="left"/>
      </w:pPr>
      <w:r>
        <w:rPr>
          <w:rFonts w:ascii="Times New Roman"/>
          <w:b/>
          <w:i w:val="false"/>
          <w:color w:val="000000"/>
        </w:rPr>
        <w:t xml:space="preserve"> Параграф 2. Сборщик баллонов, 3 разряд</w:t>
      </w:r>
    </w:p>
    <w:bookmarkEnd w:id="4287"/>
    <w:bookmarkStart w:name="z4294" w:id="4288"/>
    <w:p>
      <w:pPr>
        <w:spacing w:after="0"/>
        <w:ind w:left="0"/>
        <w:jc w:val="both"/>
      </w:pPr>
      <w:r>
        <w:rPr>
          <w:rFonts w:ascii="Times New Roman"/>
          <w:b w:val="false"/>
          <w:i w:val="false"/>
          <w:color w:val="000000"/>
          <w:sz w:val="28"/>
        </w:rPr>
        <w:t>
      601. Характеристика работ:</w:t>
      </w:r>
    </w:p>
    <w:bookmarkEnd w:id="4288"/>
    <w:bookmarkStart w:name="z4295" w:id="4289"/>
    <w:p>
      <w:pPr>
        <w:spacing w:after="0"/>
        <w:ind w:left="0"/>
        <w:jc w:val="both"/>
      </w:pPr>
      <w:r>
        <w:rPr>
          <w:rFonts w:ascii="Times New Roman"/>
          <w:b w:val="false"/>
          <w:i w:val="false"/>
          <w:color w:val="000000"/>
          <w:sz w:val="28"/>
        </w:rPr>
        <w:t>
      ведение технологического процесса сборки баллонов под давление 10 мегапаскаль и выше с вентилем;</w:t>
      </w:r>
    </w:p>
    <w:bookmarkEnd w:id="4289"/>
    <w:bookmarkStart w:name="z4296" w:id="4290"/>
    <w:p>
      <w:pPr>
        <w:spacing w:after="0"/>
        <w:ind w:left="0"/>
        <w:jc w:val="both"/>
      </w:pPr>
      <w:r>
        <w:rPr>
          <w:rFonts w:ascii="Times New Roman"/>
          <w:b w:val="false"/>
          <w:i w:val="false"/>
          <w:color w:val="000000"/>
          <w:sz w:val="28"/>
        </w:rPr>
        <w:t>
      насадка колец;</w:t>
      </w:r>
    </w:p>
    <w:bookmarkEnd w:id="4290"/>
    <w:bookmarkStart w:name="z4297" w:id="4291"/>
    <w:p>
      <w:pPr>
        <w:spacing w:after="0"/>
        <w:ind w:left="0"/>
        <w:jc w:val="both"/>
      </w:pPr>
      <w:r>
        <w:rPr>
          <w:rFonts w:ascii="Times New Roman"/>
          <w:b w:val="false"/>
          <w:i w:val="false"/>
          <w:color w:val="000000"/>
          <w:sz w:val="28"/>
        </w:rPr>
        <w:t>
      приготовление баллонов к сборке, чистка резьбы;</w:t>
      </w:r>
    </w:p>
    <w:bookmarkEnd w:id="4291"/>
    <w:bookmarkStart w:name="z4298" w:id="4292"/>
    <w:p>
      <w:pPr>
        <w:spacing w:after="0"/>
        <w:ind w:left="0"/>
        <w:jc w:val="both"/>
      </w:pPr>
      <w:r>
        <w:rPr>
          <w:rFonts w:ascii="Times New Roman"/>
          <w:b w:val="false"/>
          <w:i w:val="false"/>
          <w:color w:val="000000"/>
          <w:sz w:val="28"/>
        </w:rPr>
        <w:t>
      приготовление уплотнительной смазки, обмазка ею резьбы вентиля, надевание кольца на горловину баллона;</w:t>
      </w:r>
    </w:p>
    <w:bookmarkEnd w:id="4292"/>
    <w:bookmarkStart w:name="z4299" w:id="4293"/>
    <w:p>
      <w:pPr>
        <w:spacing w:after="0"/>
        <w:ind w:left="0"/>
        <w:jc w:val="both"/>
      </w:pPr>
      <w:r>
        <w:rPr>
          <w:rFonts w:ascii="Times New Roman"/>
          <w:b w:val="false"/>
          <w:i w:val="false"/>
          <w:color w:val="000000"/>
          <w:sz w:val="28"/>
        </w:rPr>
        <w:t>
      расклепывание фаски для укрепления кольца;</w:t>
      </w:r>
    </w:p>
    <w:bookmarkEnd w:id="4293"/>
    <w:bookmarkStart w:name="z4300" w:id="4294"/>
    <w:p>
      <w:pPr>
        <w:spacing w:after="0"/>
        <w:ind w:left="0"/>
        <w:jc w:val="both"/>
      </w:pPr>
      <w:r>
        <w:rPr>
          <w:rFonts w:ascii="Times New Roman"/>
          <w:b w:val="false"/>
          <w:i w:val="false"/>
          <w:color w:val="000000"/>
          <w:sz w:val="28"/>
        </w:rPr>
        <w:t>
      выявление и устранение неисправностей в работе обслуживаемого станка, выполнение его текущего ремонта.</w:t>
      </w:r>
    </w:p>
    <w:bookmarkEnd w:id="4294"/>
    <w:bookmarkStart w:name="z4301" w:id="4295"/>
    <w:p>
      <w:pPr>
        <w:spacing w:after="0"/>
        <w:ind w:left="0"/>
        <w:jc w:val="both"/>
      </w:pPr>
      <w:r>
        <w:rPr>
          <w:rFonts w:ascii="Times New Roman"/>
          <w:b w:val="false"/>
          <w:i w:val="false"/>
          <w:color w:val="000000"/>
          <w:sz w:val="28"/>
        </w:rPr>
        <w:t>
      602. Должен знать:</w:t>
      </w:r>
    </w:p>
    <w:bookmarkEnd w:id="4295"/>
    <w:bookmarkStart w:name="z4302" w:id="4296"/>
    <w:p>
      <w:pPr>
        <w:spacing w:after="0"/>
        <w:ind w:left="0"/>
        <w:jc w:val="both"/>
      </w:pPr>
      <w:r>
        <w:rPr>
          <w:rFonts w:ascii="Times New Roman"/>
          <w:b w:val="false"/>
          <w:i w:val="false"/>
          <w:color w:val="000000"/>
          <w:sz w:val="28"/>
        </w:rPr>
        <w:t>
      устройство, принцип работы и правила технической эксплуатации станка для ввинчивания вентиля;</w:t>
      </w:r>
    </w:p>
    <w:bookmarkEnd w:id="4296"/>
    <w:bookmarkStart w:name="z4303" w:id="4297"/>
    <w:p>
      <w:pPr>
        <w:spacing w:after="0"/>
        <w:ind w:left="0"/>
        <w:jc w:val="both"/>
      </w:pPr>
      <w:r>
        <w:rPr>
          <w:rFonts w:ascii="Times New Roman"/>
          <w:b w:val="false"/>
          <w:i w:val="false"/>
          <w:color w:val="000000"/>
          <w:sz w:val="28"/>
        </w:rPr>
        <w:t>
      сортамент баллонов;</w:t>
      </w:r>
    </w:p>
    <w:bookmarkEnd w:id="4297"/>
    <w:bookmarkStart w:name="z4304" w:id="4298"/>
    <w:p>
      <w:pPr>
        <w:spacing w:after="0"/>
        <w:ind w:left="0"/>
        <w:jc w:val="both"/>
      </w:pPr>
      <w:r>
        <w:rPr>
          <w:rFonts w:ascii="Times New Roman"/>
          <w:b w:val="false"/>
          <w:i w:val="false"/>
          <w:color w:val="000000"/>
          <w:sz w:val="28"/>
        </w:rPr>
        <w:t>
      состав смазывающего вещества;</w:t>
      </w:r>
    </w:p>
    <w:bookmarkEnd w:id="4298"/>
    <w:bookmarkStart w:name="z4305" w:id="4299"/>
    <w:p>
      <w:pPr>
        <w:spacing w:after="0"/>
        <w:ind w:left="0"/>
        <w:jc w:val="both"/>
      </w:pPr>
      <w:r>
        <w:rPr>
          <w:rFonts w:ascii="Times New Roman"/>
          <w:b w:val="false"/>
          <w:i w:val="false"/>
          <w:color w:val="000000"/>
          <w:sz w:val="28"/>
        </w:rPr>
        <w:t>
      типы баллонов и вентилей к ним;</w:t>
      </w:r>
    </w:p>
    <w:bookmarkEnd w:id="4299"/>
    <w:bookmarkStart w:name="z4306" w:id="4300"/>
    <w:p>
      <w:pPr>
        <w:spacing w:after="0"/>
        <w:ind w:left="0"/>
        <w:jc w:val="both"/>
      </w:pPr>
      <w:r>
        <w:rPr>
          <w:rFonts w:ascii="Times New Roman"/>
          <w:b w:val="false"/>
          <w:i w:val="false"/>
          <w:color w:val="000000"/>
          <w:sz w:val="28"/>
        </w:rPr>
        <w:t>
      требования государственных стандартов на баллоны;</w:t>
      </w:r>
    </w:p>
    <w:bookmarkEnd w:id="4300"/>
    <w:bookmarkStart w:name="z4307" w:id="4301"/>
    <w:p>
      <w:pPr>
        <w:spacing w:after="0"/>
        <w:ind w:left="0"/>
        <w:jc w:val="both"/>
      </w:pPr>
      <w:r>
        <w:rPr>
          <w:rFonts w:ascii="Times New Roman"/>
          <w:b w:val="false"/>
          <w:i w:val="false"/>
          <w:color w:val="000000"/>
          <w:sz w:val="28"/>
        </w:rPr>
        <w:t>
      слесарное дело.</w:t>
      </w:r>
    </w:p>
    <w:bookmarkEnd w:id="4301"/>
    <w:bookmarkStart w:name="z4308" w:id="4302"/>
    <w:p>
      <w:pPr>
        <w:spacing w:after="0"/>
        <w:ind w:left="0"/>
        <w:jc w:val="left"/>
      </w:pPr>
      <w:r>
        <w:rPr>
          <w:rFonts w:ascii="Times New Roman"/>
          <w:b/>
          <w:i w:val="false"/>
          <w:color w:val="000000"/>
        </w:rPr>
        <w:t xml:space="preserve"> Параграф 3. Вальцовщик обкатной машины, 4 разряд</w:t>
      </w:r>
    </w:p>
    <w:bookmarkEnd w:id="4302"/>
    <w:bookmarkStart w:name="z4309" w:id="4303"/>
    <w:p>
      <w:pPr>
        <w:spacing w:after="0"/>
        <w:ind w:left="0"/>
        <w:jc w:val="both"/>
      </w:pPr>
      <w:r>
        <w:rPr>
          <w:rFonts w:ascii="Times New Roman"/>
          <w:b w:val="false"/>
          <w:i w:val="false"/>
          <w:color w:val="000000"/>
          <w:sz w:val="28"/>
        </w:rPr>
        <w:t>
      603. Характеристика работ:</w:t>
      </w:r>
    </w:p>
    <w:bookmarkEnd w:id="4303"/>
    <w:bookmarkStart w:name="z4310" w:id="4304"/>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до 10 мегапаскаль, шаровых баллонов; днищ предохранительных колпаков всех видов, заготовок роликов для конвейеров на обкатных машинах под руководством вальцовщика обкатной машины более высокой квалификации;</w:t>
      </w:r>
    </w:p>
    <w:bookmarkEnd w:id="4304"/>
    <w:bookmarkStart w:name="z4311" w:id="4305"/>
    <w:p>
      <w:pPr>
        <w:spacing w:after="0"/>
        <w:ind w:left="0"/>
        <w:jc w:val="both"/>
      </w:pPr>
      <w:r>
        <w:rPr>
          <w:rFonts w:ascii="Times New Roman"/>
          <w:b w:val="false"/>
          <w:i w:val="false"/>
          <w:color w:val="000000"/>
          <w:sz w:val="28"/>
        </w:rPr>
        <w:t>
      управление механизмами обкатной машины, крепление баллонов, труб и колпаков в ней;</w:t>
      </w:r>
    </w:p>
    <w:bookmarkEnd w:id="4305"/>
    <w:bookmarkStart w:name="z4312" w:id="4306"/>
    <w:p>
      <w:pPr>
        <w:spacing w:after="0"/>
        <w:ind w:left="0"/>
        <w:jc w:val="both"/>
      </w:pPr>
      <w:r>
        <w:rPr>
          <w:rFonts w:ascii="Times New Roman"/>
          <w:b w:val="false"/>
          <w:i w:val="false"/>
          <w:color w:val="000000"/>
          <w:sz w:val="28"/>
        </w:rPr>
        <w:t>
      наблюдение за работой обкатного инструмента и очистка его от окалины;</w:t>
      </w:r>
    </w:p>
    <w:bookmarkEnd w:id="4306"/>
    <w:bookmarkStart w:name="z4313" w:id="4307"/>
    <w:p>
      <w:pPr>
        <w:spacing w:after="0"/>
        <w:ind w:left="0"/>
        <w:jc w:val="both"/>
      </w:pPr>
      <w:r>
        <w:rPr>
          <w:rFonts w:ascii="Times New Roman"/>
          <w:b w:val="false"/>
          <w:i w:val="false"/>
          <w:color w:val="000000"/>
          <w:sz w:val="28"/>
        </w:rPr>
        <w:t>
      участие в замене обкатного инструмента;</w:t>
      </w:r>
    </w:p>
    <w:bookmarkEnd w:id="4307"/>
    <w:bookmarkStart w:name="z4314" w:id="4308"/>
    <w:p>
      <w:pPr>
        <w:spacing w:after="0"/>
        <w:ind w:left="0"/>
        <w:jc w:val="both"/>
      </w:pPr>
      <w:r>
        <w:rPr>
          <w:rFonts w:ascii="Times New Roman"/>
          <w:b w:val="false"/>
          <w:i w:val="false"/>
          <w:color w:val="000000"/>
          <w:sz w:val="28"/>
        </w:rPr>
        <w:t>
      подготовка гидроустановки и дистрибуторов для производства пережимов;</w:t>
      </w:r>
    </w:p>
    <w:bookmarkEnd w:id="4308"/>
    <w:bookmarkStart w:name="z4315" w:id="4309"/>
    <w:p>
      <w:pPr>
        <w:spacing w:after="0"/>
        <w:ind w:left="0"/>
        <w:jc w:val="both"/>
      </w:pPr>
      <w:r>
        <w:rPr>
          <w:rFonts w:ascii="Times New Roman"/>
          <w:b w:val="false"/>
          <w:i w:val="false"/>
          <w:color w:val="000000"/>
          <w:sz w:val="28"/>
        </w:rPr>
        <w:t>
      загрузка заготовки в нагревательное устройство, обкатную машину, прессы гофрирования и раздувки, выгрузка баллонов из пресса;</w:t>
      </w:r>
    </w:p>
    <w:bookmarkEnd w:id="4309"/>
    <w:bookmarkStart w:name="z4316" w:id="4310"/>
    <w:p>
      <w:pPr>
        <w:spacing w:after="0"/>
        <w:ind w:left="0"/>
        <w:jc w:val="both"/>
      </w:pPr>
      <w:r>
        <w:rPr>
          <w:rFonts w:ascii="Times New Roman"/>
          <w:b w:val="false"/>
          <w:i w:val="false"/>
          <w:color w:val="000000"/>
          <w:sz w:val="28"/>
        </w:rPr>
        <w:t>
      клеймение, маркировка и укладка баллонов;</w:t>
      </w:r>
    </w:p>
    <w:bookmarkEnd w:id="4310"/>
    <w:bookmarkStart w:name="z4317" w:id="431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311"/>
    <w:bookmarkStart w:name="z4318" w:id="4312"/>
    <w:p>
      <w:pPr>
        <w:spacing w:after="0"/>
        <w:ind w:left="0"/>
        <w:jc w:val="both"/>
      </w:pPr>
      <w:r>
        <w:rPr>
          <w:rFonts w:ascii="Times New Roman"/>
          <w:b w:val="false"/>
          <w:i w:val="false"/>
          <w:color w:val="000000"/>
          <w:sz w:val="28"/>
        </w:rPr>
        <w:t>
      604. Должен знать:</w:t>
      </w:r>
    </w:p>
    <w:bookmarkEnd w:id="4312"/>
    <w:bookmarkStart w:name="z4319" w:id="4313"/>
    <w:p>
      <w:pPr>
        <w:spacing w:after="0"/>
        <w:ind w:left="0"/>
        <w:jc w:val="both"/>
      </w:pPr>
      <w:r>
        <w:rPr>
          <w:rFonts w:ascii="Times New Roman"/>
          <w:b w:val="false"/>
          <w:i w:val="false"/>
          <w:color w:val="000000"/>
          <w:sz w:val="28"/>
        </w:rPr>
        <w:t>
      основы технологии нагрева и обкатки заготовок;</w:t>
      </w:r>
    </w:p>
    <w:bookmarkEnd w:id="4313"/>
    <w:bookmarkStart w:name="z4320" w:id="431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314"/>
    <w:bookmarkStart w:name="z4321" w:id="4315"/>
    <w:p>
      <w:pPr>
        <w:spacing w:after="0"/>
        <w:ind w:left="0"/>
        <w:jc w:val="both"/>
      </w:pPr>
      <w:r>
        <w:rPr>
          <w:rFonts w:ascii="Times New Roman"/>
          <w:b w:val="false"/>
          <w:i w:val="false"/>
          <w:color w:val="000000"/>
          <w:sz w:val="28"/>
        </w:rPr>
        <w:t>
      требования государственных стандартов к качеству обкатываемых баллонов, труб;</w:t>
      </w:r>
    </w:p>
    <w:bookmarkEnd w:id="4315"/>
    <w:bookmarkStart w:name="z4322" w:id="4316"/>
    <w:p>
      <w:pPr>
        <w:spacing w:after="0"/>
        <w:ind w:left="0"/>
        <w:jc w:val="both"/>
      </w:pPr>
      <w:r>
        <w:rPr>
          <w:rFonts w:ascii="Times New Roman"/>
          <w:b w:val="false"/>
          <w:i w:val="false"/>
          <w:color w:val="000000"/>
          <w:sz w:val="28"/>
        </w:rPr>
        <w:t>
      правила маркировки и клеймения;</w:t>
      </w:r>
    </w:p>
    <w:bookmarkEnd w:id="4316"/>
    <w:bookmarkStart w:name="z4323" w:id="4317"/>
    <w:p>
      <w:pPr>
        <w:spacing w:after="0"/>
        <w:ind w:left="0"/>
        <w:jc w:val="both"/>
      </w:pPr>
      <w:r>
        <w:rPr>
          <w:rFonts w:ascii="Times New Roman"/>
          <w:b w:val="false"/>
          <w:i w:val="false"/>
          <w:color w:val="000000"/>
          <w:sz w:val="28"/>
        </w:rPr>
        <w:t>
      слесарное дело.</w:t>
      </w:r>
    </w:p>
    <w:bookmarkEnd w:id="4317"/>
    <w:bookmarkStart w:name="z4324" w:id="4318"/>
    <w:p>
      <w:pPr>
        <w:spacing w:after="0"/>
        <w:ind w:left="0"/>
        <w:jc w:val="left"/>
      </w:pPr>
      <w:r>
        <w:rPr>
          <w:rFonts w:ascii="Times New Roman"/>
          <w:b/>
          <w:i w:val="false"/>
          <w:color w:val="000000"/>
        </w:rPr>
        <w:t xml:space="preserve"> Параграф 4. Вальцовщик обкатной машины, 5 разряд</w:t>
      </w:r>
    </w:p>
    <w:bookmarkEnd w:id="4318"/>
    <w:bookmarkStart w:name="z4325" w:id="4319"/>
    <w:p>
      <w:pPr>
        <w:spacing w:after="0"/>
        <w:ind w:left="0"/>
        <w:jc w:val="both"/>
      </w:pPr>
      <w:r>
        <w:rPr>
          <w:rFonts w:ascii="Times New Roman"/>
          <w:b w:val="false"/>
          <w:i w:val="false"/>
          <w:color w:val="000000"/>
          <w:sz w:val="28"/>
        </w:rPr>
        <w:t>
      605. Характеристика работ:</w:t>
      </w:r>
    </w:p>
    <w:bookmarkEnd w:id="4319"/>
    <w:bookmarkStart w:name="z4326" w:id="4320"/>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до 10 мегапаскаль, шаровых баллонов, днищ предохранительных колпаков различных размеров из различных марок стали и сплавов, заготовок роликов для конвейеров;</w:t>
      </w:r>
    </w:p>
    <w:bookmarkEnd w:id="4320"/>
    <w:bookmarkStart w:name="z4327" w:id="4321"/>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10 мегапаскаль и выше под руководством вальцовщика обкатной машины более высокой квалификации;</w:t>
      </w:r>
    </w:p>
    <w:bookmarkEnd w:id="4321"/>
    <w:bookmarkStart w:name="z4328" w:id="4322"/>
    <w:p>
      <w:pPr>
        <w:spacing w:after="0"/>
        <w:ind w:left="0"/>
        <w:jc w:val="both"/>
      </w:pPr>
      <w:r>
        <w:rPr>
          <w:rFonts w:ascii="Times New Roman"/>
          <w:b w:val="false"/>
          <w:i w:val="false"/>
          <w:color w:val="000000"/>
          <w:sz w:val="28"/>
        </w:rPr>
        <w:t>
      регулировка температуры нагрева заготовки в процессе обкатки;</w:t>
      </w:r>
    </w:p>
    <w:bookmarkEnd w:id="4322"/>
    <w:bookmarkStart w:name="z4329" w:id="4323"/>
    <w:p>
      <w:pPr>
        <w:spacing w:after="0"/>
        <w:ind w:left="0"/>
        <w:jc w:val="both"/>
      </w:pPr>
      <w:r>
        <w:rPr>
          <w:rFonts w:ascii="Times New Roman"/>
          <w:b w:val="false"/>
          <w:i w:val="false"/>
          <w:color w:val="000000"/>
          <w:sz w:val="28"/>
        </w:rPr>
        <w:t>
      обеспечение нормальной работы обкатной машины, нагревательного устройства, манипулятора, ловителя, конвейера-накопителя, всех вспомогательных механизмов;</w:t>
      </w:r>
    </w:p>
    <w:bookmarkEnd w:id="4323"/>
    <w:bookmarkStart w:name="z4330" w:id="4324"/>
    <w:p>
      <w:pPr>
        <w:spacing w:after="0"/>
        <w:ind w:left="0"/>
        <w:jc w:val="both"/>
      </w:pPr>
      <w:r>
        <w:rPr>
          <w:rFonts w:ascii="Times New Roman"/>
          <w:b w:val="false"/>
          <w:i w:val="false"/>
          <w:color w:val="000000"/>
          <w:sz w:val="28"/>
        </w:rPr>
        <w:t>
      подбор, регулировка технологического обкатного инструмента, наладка установок и прессов для изготовления шаровых баллонов, обкатных машин;</w:t>
      </w:r>
    </w:p>
    <w:bookmarkEnd w:id="4324"/>
    <w:bookmarkStart w:name="z4331" w:id="4325"/>
    <w:p>
      <w:pPr>
        <w:spacing w:after="0"/>
        <w:ind w:left="0"/>
        <w:jc w:val="both"/>
      </w:pPr>
      <w:r>
        <w:rPr>
          <w:rFonts w:ascii="Times New Roman"/>
          <w:b w:val="false"/>
          <w:i w:val="false"/>
          <w:color w:val="000000"/>
          <w:sz w:val="28"/>
        </w:rPr>
        <w:t>
      ведение процесса гофрирования и раздувки, ремонт наружной поверхности шаровых баллонов;</w:t>
      </w:r>
    </w:p>
    <w:bookmarkEnd w:id="4325"/>
    <w:bookmarkStart w:name="z4332" w:id="4326"/>
    <w:p>
      <w:pPr>
        <w:spacing w:after="0"/>
        <w:ind w:left="0"/>
        <w:jc w:val="both"/>
      </w:pPr>
      <w:r>
        <w:rPr>
          <w:rFonts w:ascii="Times New Roman"/>
          <w:b w:val="false"/>
          <w:i w:val="false"/>
          <w:color w:val="000000"/>
          <w:sz w:val="28"/>
        </w:rPr>
        <w:t>
      пооперационный контроль качества;</w:t>
      </w:r>
    </w:p>
    <w:bookmarkEnd w:id="4326"/>
    <w:bookmarkStart w:name="z4333" w:id="4327"/>
    <w:p>
      <w:pPr>
        <w:spacing w:after="0"/>
        <w:ind w:left="0"/>
        <w:jc w:val="both"/>
      </w:pPr>
      <w:r>
        <w:rPr>
          <w:rFonts w:ascii="Times New Roman"/>
          <w:b w:val="false"/>
          <w:i w:val="false"/>
          <w:color w:val="000000"/>
          <w:sz w:val="28"/>
        </w:rPr>
        <w:t>
      редуцирование и сверление отверстий в колпаках;</w:t>
      </w:r>
    </w:p>
    <w:bookmarkEnd w:id="4327"/>
    <w:bookmarkStart w:name="z4334" w:id="4328"/>
    <w:p>
      <w:pPr>
        <w:spacing w:after="0"/>
        <w:ind w:left="0"/>
        <w:jc w:val="both"/>
      </w:pPr>
      <w:r>
        <w:rPr>
          <w:rFonts w:ascii="Times New Roman"/>
          <w:b w:val="false"/>
          <w:i w:val="false"/>
          <w:color w:val="000000"/>
          <w:sz w:val="28"/>
        </w:rPr>
        <w:t>
      наблюдение за работой приборов;</w:t>
      </w:r>
    </w:p>
    <w:bookmarkEnd w:id="4328"/>
    <w:bookmarkStart w:name="z4335" w:id="4329"/>
    <w:p>
      <w:pPr>
        <w:spacing w:after="0"/>
        <w:ind w:left="0"/>
        <w:jc w:val="both"/>
      </w:pPr>
      <w:r>
        <w:rPr>
          <w:rFonts w:ascii="Times New Roman"/>
          <w:b w:val="false"/>
          <w:i w:val="false"/>
          <w:color w:val="000000"/>
          <w:sz w:val="28"/>
        </w:rPr>
        <w:t>
      выполнение текущего ремонта обслуживаемого стана.</w:t>
      </w:r>
    </w:p>
    <w:bookmarkEnd w:id="4329"/>
    <w:bookmarkStart w:name="z4336" w:id="4330"/>
    <w:p>
      <w:pPr>
        <w:spacing w:after="0"/>
        <w:ind w:left="0"/>
        <w:jc w:val="both"/>
      </w:pPr>
      <w:r>
        <w:rPr>
          <w:rFonts w:ascii="Times New Roman"/>
          <w:b w:val="false"/>
          <w:i w:val="false"/>
          <w:color w:val="000000"/>
          <w:sz w:val="28"/>
        </w:rPr>
        <w:t>
      606. Должен знать:</w:t>
      </w:r>
    </w:p>
    <w:bookmarkEnd w:id="4330"/>
    <w:bookmarkStart w:name="z4337" w:id="4331"/>
    <w:p>
      <w:pPr>
        <w:spacing w:after="0"/>
        <w:ind w:left="0"/>
        <w:jc w:val="both"/>
      </w:pPr>
      <w:r>
        <w:rPr>
          <w:rFonts w:ascii="Times New Roman"/>
          <w:b w:val="false"/>
          <w:i w:val="false"/>
          <w:color w:val="000000"/>
          <w:sz w:val="28"/>
        </w:rPr>
        <w:t>
      технологию нагрева и обкатки заготовок;</w:t>
      </w:r>
    </w:p>
    <w:bookmarkEnd w:id="4331"/>
    <w:bookmarkStart w:name="z4338" w:id="4332"/>
    <w:p>
      <w:pPr>
        <w:spacing w:after="0"/>
        <w:ind w:left="0"/>
        <w:jc w:val="both"/>
      </w:pPr>
      <w:r>
        <w:rPr>
          <w:rFonts w:ascii="Times New Roman"/>
          <w:b w:val="false"/>
          <w:i w:val="false"/>
          <w:color w:val="000000"/>
          <w:sz w:val="28"/>
        </w:rPr>
        <w:t>
      устройство, принцип работы и правила технической эксплуатации обкатных машин всех видов, нагревательных устройств;</w:t>
      </w:r>
    </w:p>
    <w:bookmarkEnd w:id="4332"/>
    <w:bookmarkStart w:name="z4339" w:id="4333"/>
    <w:p>
      <w:pPr>
        <w:spacing w:after="0"/>
        <w:ind w:left="0"/>
        <w:jc w:val="both"/>
      </w:pPr>
      <w:r>
        <w:rPr>
          <w:rFonts w:ascii="Times New Roman"/>
          <w:b w:val="false"/>
          <w:i w:val="false"/>
          <w:color w:val="000000"/>
          <w:sz w:val="28"/>
        </w:rPr>
        <w:t>
      требования государственных стандартов, предъявляемые к качеству и геометрическим размерам обкатываемых баллонов, труб;</w:t>
      </w:r>
    </w:p>
    <w:bookmarkEnd w:id="4333"/>
    <w:bookmarkStart w:name="z4340" w:id="4334"/>
    <w:p>
      <w:pPr>
        <w:spacing w:after="0"/>
        <w:ind w:left="0"/>
        <w:jc w:val="both"/>
      </w:pPr>
      <w:r>
        <w:rPr>
          <w:rFonts w:ascii="Times New Roman"/>
          <w:b w:val="false"/>
          <w:i w:val="false"/>
          <w:color w:val="000000"/>
          <w:sz w:val="28"/>
        </w:rPr>
        <w:t>
      способы калибровки технологического инструмента;</w:t>
      </w:r>
    </w:p>
    <w:bookmarkEnd w:id="4334"/>
    <w:bookmarkStart w:name="z4341" w:id="4335"/>
    <w:p>
      <w:pPr>
        <w:spacing w:after="0"/>
        <w:ind w:left="0"/>
        <w:jc w:val="both"/>
      </w:pPr>
      <w:r>
        <w:rPr>
          <w:rFonts w:ascii="Times New Roman"/>
          <w:b w:val="false"/>
          <w:i w:val="false"/>
          <w:color w:val="000000"/>
          <w:sz w:val="28"/>
        </w:rPr>
        <w:t>
      системы ручного и автоматического управления.</w:t>
      </w:r>
    </w:p>
    <w:bookmarkEnd w:id="4335"/>
    <w:bookmarkStart w:name="z4342" w:id="4336"/>
    <w:p>
      <w:pPr>
        <w:spacing w:after="0"/>
        <w:ind w:left="0"/>
        <w:jc w:val="left"/>
      </w:pPr>
      <w:r>
        <w:rPr>
          <w:rFonts w:ascii="Times New Roman"/>
          <w:b/>
          <w:i w:val="false"/>
          <w:color w:val="000000"/>
        </w:rPr>
        <w:t xml:space="preserve"> Параграф 5. Вальцовщик обкатной машины, 6 разряд</w:t>
      </w:r>
    </w:p>
    <w:bookmarkEnd w:id="4336"/>
    <w:bookmarkStart w:name="z4343" w:id="4337"/>
    <w:p>
      <w:pPr>
        <w:spacing w:after="0"/>
        <w:ind w:left="0"/>
        <w:jc w:val="both"/>
      </w:pPr>
      <w:r>
        <w:rPr>
          <w:rFonts w:ascii="Times New Roman"/>
          <w:b w:val="false"/>
          <w:i w:val="false"/>
          <w:color w:val="000000"/>
          <w:sz w:val="28"/>
        </w:rPr>
        <w:t>
      607. Характеристика работ:</w:t>
      </w:r>
    </w:p>
    <w:bookmarkEnd w:id="4337"/>
    <w:bookmarkStart w:name="z4344" w:id="4338"/>
    <w:p>
      <w:pPr>
        <w:spacing w:after="0"/>
        <w:ind w:left="0"/>
        <w:jc w:val="both"/>
      </w:pPr>
      <w:r>
        <w:rPr>
          <w:rFonts w:ascii="Times New Roman"/>
          <w:b w:val="false"/>
          <w:i w:val="false"/>
          <w:color w:val="000000"/>
          <w:sz w:val="28"/>
        </w:rPr>
        <w:t>
      ведение технологического процесса обкатки днищ и горловин баллонов под давление 10 мегапаскаль и выше;</w:t>
      </w:r>
    </w:p>
    <w:bookmarkEnd w:id="4338"/>
    <w:bookmarkStart w:name="z4345" w:id="4339"/>
    <w:p>
      <w:pPr>
        <w:spacing w:after="0"/>
        <w:ind w:left="0"/>
        <w:jc w:val="both"/>
      </w:pPr>
      <w:r>
        <w:rPr>
          <w:rFonts w:ascii="Times New Roman"/>
          <w:b w:val="false"/>
          <w:i w:val="false"/>
          <w:color w:val="000000"/>
          <w:sz w:val="28"/>
        </w:rPr>
        <w:t>
      нагрев и редуцирование нагретых концов труб из различных марок стали и сплавов;</w:t>
      </w:r>
    </w:p>
    <w:bookmarkEnd w:id="4339"/>
    <w:bookmarkStart w:name="z4346" w:id="4340"/>
    <w:p>
      <w:pPr>
        <w:spacing w:after="0"/>
        <w:ind w:left="0"/>
        <w:jc w:val="both"/>
      </w:pPr>
      <w:r>
        <w:rPr>
          <w:rFonts w:ascii="Times New Roman"/>
          <w:b w:val="false"/>
          <w:i w:val="false"/>
          <w:color w:val="000000"/>
          <w:sz w:val="28"/>
        </w:rPr>
        <w:t>
      контроль качества сферы, размеров и герметичности;</w:t>
      </w:r>
    </w:p>
    <w:bookmarkEnd w:id="4340"/>
    <w:bookmarkStart w:name="z4347" w:id="4341"/>
    <w:p>
      <w:pPr>
        <w:spacing w:after="0"/>
        <w:ind w:left="0"/>
        <w:jc w:val="both"/>
      </w:pPr>
      <w:r>
        <w:rPr>
          <w:rFonts w:ascii="Times New Roman"/>
          <w:b w:val="false"/>
          <w:i w:val="false"/>
          <w:color w:val="000000"/>
          <w:sz w:val="28"/>
        </w:rPr>
        <w:t>
      наладка оборудования и установка сменного инструмента;</w:t>
      </w:r>
    </w:p>
    <w:bookmarkEnd w:id="4341"/>
    <w:bookmarkStart w:name="z4348" w:id="4342"/>
    <w:p>
      <w:pPr>
        <w:spacing w:after="0"/>
        <w:ind w:left="0"/>
        <w:jc w:val="both"/>
      </w:pPr>
      <w:r>
        <w:rPr>
          <w:rFonts w:ascii="Times New Roman"/>
          <w:b w:val="false"/>
          <w:i w:val="false"/>
          <w:color w:val="000000"/>
          <w:sz w:val="28"/>
        </w:rPr>
        <w:t>
      наблюдение за температурой нагрева концов заготовок;</w:t>
      </w:r>
    </w:p>
    <w:bookmarkEnd w:id="4342"/>
    <w:bookmarkStart w:name="z4349" w:id="4343"/>
    <w:p>
      <w:pPr>
        <w:spacing w:after="0"/>
        <w:ind w:left="0"/>
        <w:jc w:val="both"/>
      </w:pPr>
      <w:r>
        <w:rPr>
          <w:rFonts w:ascii="Times New Roman"/>
          <w:b w:val="false"/>
          <w:i w:val="false"/>
          <w:color w:val="000000"/>
          <w:sz w:val="28"/>
        </w:rPr>
        <w:t>
      проверка и обеспечение сохранности нагревательных устройств, средств автоматики и контроля, системы смазки и охлаждения инструмента, основного и вспомогательного технологического оборудования;</w:t>
      </w:r>
    </w:p>
    <w:bookmarkEnd w:id="4343"/>
    <w:bookmarkStart w:name="z4350" w:id="4344"/>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344"/>
    <w:bookmarkStart w:name="z4351" w:id="4345"/>
    <w:p>
      <w:pPr>
        <w:spacing w:after="0"/>
        <w:ind w:left="0"/>
        <w:jc w:val="both"/>
      </w:pPr>
      <w:r>
        <w:rPr>
          <w:rFonts w:ascii="Times New Roman"/>
          <w:b w:val="false"/>
          <w:i w:val="false"/>
          <w:color w:val="000000"/>
          <w:sz w:val="28"/>
        </w:rPr>
        <w:t>
      608. Должен знать:</w:t>
      </w:r>
    </w:p>
    <w:bookmarkEnd w:id="4345"/>
    <w:bookmarkStart w:name="z4352" w:id="4346"/>
    <w:p>
      <w:pPr>
        <w:spacing w:after="0"/>
        <w:ind w:left="0"/>
        <w:jc w:val="both"/>
      </w:pPr>
      <w:r>
        <w:rPr>
          <w:rFonts w:ascii="Times New Roman"/>
          <w:b w:val="false"/>
          <w:i w:val="false"/>
          <w:color w:val="000000"/>
          <w:sz w:val="28"/>
        </w:rPr>
        <w:t xml:space="preserve">
      технологию обкатки и редуцирования труб различных диаметров из различных марок стали; </w:t>
      </w:r>
    </w:p>
    <w:bookmarkEnd w:id="4346"/>
    <w:bookmarkStart w:name="z4353" w:id="4347"/>
    <w:p>
      <w:pPr>
        <w:spacing w:after="0"/>
        <w:ind w:left="0"/>
        <w:jc w:val="both"/>
      </w:pPr>
      <w:r>
        <w:rPr>
          <w:rFonts w:ascii="Times New Roman"/>
          <w:b w:val="false"/>
          <w:i w:val="false"/>
          <w:color w:val="000000"/>
          <w:sz w:val="28"/>
        </w:rPr>
        <w:t>
      конструктивные особенности основного и вспомогательного технологического оборудования, средств механизации и нагрева, приспособлений для создания герметичности корпуса баллона;</w:t>
      </w:r>
    </w:p>
    <w:bookmarkEnd w:id="4347"/>
    <w:bookmarkStart w:name="z4354" w:id="4348"/>
    <w:p>
      <w:pPr>
        <w:spacing w:after="0"/>
        <w:ind w:left="0"/>
        <w:jc w:val="both"/>
      </w:pPr>
      <w:r>
        <w:rPr>
          <w:rFonts w:ascii="Times New Roman"/>
          <w:b w:val="false"/>
          <w:i w:val="false"/>
          <w:color w:val="000000"/>
          <w:sz w:val="28"/>
        </w:rPr>
        <w:t>
      виды брака и способы его устранения;</w:t>
      </w:r>
    </w:p>
    <w:bookmarkEnd w:id="4348"/>
    <w:bookmarkStart w:name="z4355" w:id="4349"/>
    <w:p>
      <w:pPr>
        <w:spacing w:after="0"/>
        <w:ind w:left="0"/>
        <w:jc w:val="both"/>
      </w:pPr>
      <w:r>
        <w:rPr>
          <w:rFonts w:ascii="Times New Roman"/>
          <w:b w:val="false"/>
          <w:i w:val="false"/>
          <w:color w:val="000000"/>
          <w:sz w:val="28"/>
        </w:rPr>
        <w:t>
      физико-технические характеристики горючих и инертных газов.</w:t>
      </w:r>
    </w:p>
    <w:bookmarkEnd w:id="4349"/>
    <w:bookmarkStart w:name="z4356" w:id="4350"/>
    <w:p>
      <w:pPr>
        <w:spacing w:after="0"/>
        <w:ind w:left="0"/>
        <w:jc w:val="left"/>
      </w:pPr>
      <w:r>
        <w:rPr>
          <w:rFonts w:ascii="Times New Roman"/>
          <w:b/>
          <w:i w:val="false"/>
          <w:color w:val="000000"/>
        </w:rPr>
        <w:t xml:space="preserve"> Параграф 6. Разбортовщик винипластовых и полиэтиленовых труб, 1 разряд</w:t>
      </w:r>
    </w:p>
    <w:bookmarkEnd w:id="4350"/>
    <w:bookmarkStart w:name="z4357" w:id="4351"/>
    <w:p>
      <w:pPr>
        <w:spacing w:after="0"/>
        <w:ind w:left="0"/>
        <w:jc w:val="both"/>
      </w:pPr>
      <w:r>
        <w:rPr>
          <w:rFonts w:ascii="Times New Roman"/>
          <w:b w:val="false"/>
          <w:i w:val="false"/>
          <w:color w:val="000000"/>
          <w:sz w:val="28"/>
        </w:rPr>
        <w:t>
      609. Характеристика работ:</w:t>
      </w:r>
    </w:p>
    <w:bookmarkEnd w:id="4351"/>
    <w:bookmarkStart w:name="z4358" w:id="4352"/>
    <w:p>
      <w:pPr>
        <w:spacing w:after="0"/>
        <w:ind w:left="0"/>
        <w:jc w:val="both"/>
      </w:pPr>
      <w:r>
        <w:rPr>
          <w:rFonts w:ascii="Times New Roman"/>
          <w:b w:val="false"/>
          <w:i w:val="false"/>
          <w:color w:val="000000"/>
          <w:sz w:val="28"/>
        </w:rPr>
        <w:t>
      участие в технологическом процессе разбортовки винипластовых и полиэтиленовых труб;</w:t>
      </w:r>
    </w:p>
    <w:bookmarkEnd w:id="4352"/>
    <w:bookmarkStart w:name="z4359" w:id="4353"/>
    <w:p>
      <w:pPr>
        <w:spacing w:after="0"/>
        <w:ind w:left="0"/>
        <w:jc w:val="both"/>
      </w:pPr>
      <w:r>
        <w:rPr>
          <w:rFonts w:ascii="Times New Roman"/>
          <w:b w:val="false"/>
          <w:i w:val="false"/>
          <w:color w:val="000000"/>
          <w:sz w:val="28"/>
        </w:rPr>
        <w:t>
      перекатывание труб по стеллажам к нагревательной электропечи и подкатывание труб по рольгангу к установке для разбортовки;</w:t>
      </w:r>
    </w:p>
    <w:bookmarkEnd w:id="4353"/>
    <w:bookmarkStart w:name="z4360" w:id="4354"/>
    <w:p>
      <w:pPr>
        <w:spacing w:after="0"/>
        <w:ind w:left="0"/>
        <w:jc w:val="both"/>
      </w:pPr>
      <w:r>
        <w:rPr>
          <w:rFonts w:ascii="Times New Roman"/>
          <w:b w:val="false"/>
          <w:i w:val="false"/>
          <w:color w:val="000000"/>
          <w:sz w:val="28"/>
        </w:rPr>
        <w:t>
      зажим труб в разбортовочной установке;</w:t>
      </w:r>
    </w:p>
    <w:bookmarkEnd w:id="4354"/>
    <w:bookmarkStart w:name="z4361" w:id="4355"/>
    <w:p>
      <w:pPr>
        <w:spacing w:after="0"/>
        <w:ind w:left="0"/>
        <w:jc w:val="both"/>
      </w:pPr>
      <w:r>
        <w:rPr>
          <w:rFonts w:ascii="Times New Roman"/>
          <w:b w:val="false"/>
          <w:i w:val="false"/>
          <w:color w:val="000000"/>
          <w:sz w:val="28"/>
        </w:rPr>
        <w:t>
      удаление разбортованной трубы из установки;</w:t>
      </w:r>
    </w:p>
    <w:bookmarkEnd w:id="4355"/>
    <w:bookmarkStart w:name="z4362" w:id="4356"/>
    <w:p>
      <w:pPr>
        <w:spacing w:after="0"/>
        <w:ind w:left="0"/>
        <w:jc w:val="both"/>
      </w:pPr>
      <w:r>
        <w:rPr>
          <w:rFonts w:ascii="Times New Roman"/>
          <w:b w:val="false"/>
          <w:i w:val="false"/>
          <w:color w:val="000000"/>
          <w:sz w:val="28"/>
        </w:rPr>
        <w:t>
      зачистка концов труб перед разбортовкой;</w:t>
      </w:r>
    </w:p>
    <w:bookmarkEnd w:id="4356"/>
    <w:bookmarkStart w:name="z4363" w:id="4357"/>
    <w:p>
      <w:pPr>
        <w:spacing w:after="0"/>
        <w:ind w:left="0"/>
        <w:jc w:val="both"/>
      </w:pPr>
      <w:r>
        <w:rPr>
          <w:rFonts w:ascii="Times New Roman"/>
          <w:b w:val="false"/>
          <w:i w:val="false"/>
          <w:color w:val="000000"/>
          <w:sz w:val="28"/>
        </w:rPr>
        <w:t>
      зачистка разбортованных концов футерованных труб</w:t>
      </w:r>
    </w:p>
    <w:bookmarkEnd w:id="4357"/>
    <w:bookmarkStart w:name="z4364" w:id="4358"/>
    <w:p>
      <w:pPr>
        <w:spacing w:after="0"/>
        <w:ind w:left="0"/>
        <w:jc w:val="both"/>
      </w:pPr>
      <w:r>
        <w:rPr>
          <w:rFonts w:ascii="Times New Roman"/>
          <w:b w:val="false"/>
          <w:i w:val="false"/>
          <w:color w:val="000000"/>
          <w:sz w:val="28"/>
        </w:rPr>
        <w:t>
      подготовка (зачистка фасок) к ремонту разошедшейся разбортовки;</w:t>
      </w:r>
    </w:p>
    <w:bookmarkEnd w:id="4358"/>
    <w:bookmarkStart w:name="z4365" w:id="4359"/>
    <w:p>
      <w:pPr>
        <w:spacing w:after="0"/>
        <w:ind w:left="0"/>
        <w:jc w:val="both"/>
      </w:pPr>
      <w:r>
        <w:rPr>
          <w:rFonts w:ascii="Times New Roman"/>
          <w:b w:val="false"/>
          <w:i w:val="false"/>
          <w:color w:val="000000"/>
          <w:sz w:val="28"/>
        </w:rPr>
        <w:t>
      заготовка пластинок для ремонта разошедшейся разбортовки;</w:t>
      </w:r>
    </w:p>
    <w:bookmarkEnd w:id="4359"/>
    <w:bookmarkStart w:name="z4366" w:id="4360"/>
    <w:p>
      <w:pPr>
        <w:spacing w:after="0"/>
        <w:ind w:left="0"/>
        <w:jc w:val="both"/>
      </w:pPr>
      <w:r>
        <w:rPr>
          <w:rFonts w:ascii="Times New Roman"/>
          <w:b w:val="false"/>
          <w:i w:val="false"/>
          <w:color w:val="000000"/>
          <w:sz w:val="28"/>
        </w:rPr>
        <w:t>
      транспортировка разбортованных труб на промежуточные стеллажи;</w:t>
      </w:r>
    </w:p>
    <w:bookmarkEnd w:id="4360"/>
    <w:bookmarkStart w:name="z4367" w:id="4361"/>
    <w:p>
      <w:pPr>
        <w:spacing w:after="0"/>
        <w:ind w:left="0"/>
        <w:jc w:val="both"/>
      </w:pPr>
      <w:r>
        <w:rPr>
          <w:rFonts w:ascii="Times New Roman"/>
          <w:b w:val="false"/>
          <w:i w:val="false"/>
          <w:color w:val="000000"/>
          <w:sz w:val="28"/>
        </w:rPr>
        <w:t>
      участие в ремонте обслуживаемого оборудования.</w:t>
      </w:r>
    </w:p>
    <w:bookmarkEnd w:id="4361"/>
    <w:bookmarkStart w:name="z4368" w:id="4362"/>
    <w:p>
      <w:pPr>
        <w:spacing w:after="0"/>
        <w:ind w:left="0"/>
        <w:jc w:val="both"/>
      </w:pPr>
      <w:r>
        <w:rPr>
          <w:rFonts w:ascii="Times New Roman"/>
          <w:b w:val="false"/>
          <w:i w:val="false"/>
          <w:color w:val="000000"/>
          <w:sz w:val="28"/>
        </w:rPr>
        <w:t>
      610. Должен знать</w:t>
      </w:r>
    </w:p>
    <w:bookmarkEnd w:id="4362"/>
    <w:bookmarkStart w:name="z4369" w:id="4363"/>
    <w:p>
      <w:pPr>
        <w:spacing w:after="0"/>
        <w:ind w:left="0"/>
        <w:jc w:val="both"/>
      </w:pPr>
      <w:r>
        <w:rPr>
          <w:rFonts w:ascii="Times New Roman"/>
          <w:b w:val="false"/>
          <w:i w:val="false"/>
          <w:color w:val="000000"/>
          <w:sz w:val="28"/>
        </w:rPr>
        <w:t>
      основы технологического процесса разбортовки винипластовых и полиэтиленовых покрытий;</w:t>
      </w:r>
    </w:p>
    <w:bookmarkEnd w:id="4363"/>
    <w:bookmarkStart w:name="z4370" w:id="4364"/>
    <w:p>
      <w:pPr>
        <w:spacing w:after="0"/>
        <w:ind w:left="0"/>
        <w:jc w:val="both"/>
      </w:pPr>
      <w:r>
        <w:rPr>
          <w:rFonts w:ascii="Times New Roman"/>
          <w:b w:val="false"/>
          <w:i w:val="false"/>
          <w:color w:val="000000"/>
          <w:sz w:val="28"/>
        </w:rPr>
        <w:t>
      принцип работы обслуживаемого оборудования и ее пусковой аппаратуры;</w:t>
      </w:r>
    </w:p>
    <w:bookmarkEnd w:id="4364"/>
    <w:bookmarkStart w:name="z4371" w:id="4365"/>
    <w:p>
      <w:pPr>
        <w:spacing w:after="0"/>
        <w:ind w:left="0"/>
        <w:jc w:val="both"/>
      </w:pPr>
      <w:r>
        <w:rPr>
          <w:rFonts w:ascii="Times New Roman"/>
          <w:b w:val="false"/>
          <w:i w:val="false"/>
          <w:color w:val="000000"/>
          <w:sz w:val="28"/>
        </w:rPr>
        <w:t>
      температуру нагрева винипласта до полного размягчения;</w:t>
      </w:r>
    </w:p>
    <w:bookmarkEnd w:id="4365"/>
    <w:bookmarkStart w:name="z4372" w:id="4366"/>
    <w:p>
      <w:pPr>
        <w:spacing w:after="0"/>
        <w:ind w:left="0"/>
        <w:jc w:val="both"/>
      </w:pPr>
      <w:r>
        <w:rPr>
          <w:rFonts w:ascii="Times New Roman"/>
          <w:b w:val="false"/>
          <w:i w:val="false"/>
          <w:color w:val="000000"/>
          <w:sz w:val="28"/>
        </w:rPr>
        <w:t>
      основы слесарного дела.</w:t>
      </w:r>
    </w:p>
    <w:bookmarkEnd w:id="4366"/>
    <w:bookmarkStart w:name="z4373" w:id="4367"/>
    <w:p>
      <w:pPr>
        <w:spacing w:after="0"/>
        <w:ind w:left="0"/>
        <w:jc w:val="left"/>
      </w:pPr>
      <w:r>
        <w:rPr>
          <w:rFonts w:ascii="Times New Roman"/>
          <w:b/>
          <w:i w:val="false"/>
          <w:color w:val="000000"/>
        </w:rPr>
        <w:t xml:space="preserve"> Параграф 7. Разбортовщик винипластовых и полиэтиленовых труб, 2 разряд</w:t>
      </w:r>
    </w:p>
    <w:bookmarkEnd w:id="4367"/>
    <w:bookmarkStart w:name="z4374" w:id="4368"/>
    <w:p>
      <w:pPr>
        <w:spacing w:after="0"/>
        <w:ind w:left="0"/>
        <w:jc w:val="both"/>
      </w:pPr>
      <w:r>
        <w:rPr>
          <w:rFonts w:ascii="Times New Roman"/>
          <w:b w:val="false"/>
          <w:i w:val="false"/>
          <w:color w:val="000000"/>
          <w:sz w:val="28"/>
        </w:rPr>
        <w:t>
      611. Характеристика работ:</w:t>
      </w:r>
    </w:p>
    <w:bookmarkEnd w:id="4368"/>
    <w:bookmarkStart w:name="z4375" w:id="4369"/>
    <w:p>
      <w:pPr>
        <w:spacing w:after="0"/>
        <w:ind w:left="0"/>
        <w:jc w:val="both"/>
      </w:pPr>
      <w:r>
        <w:rPr>
          <w:rFonts w:ascii="Times New Roman"/>
          <w:b w:val="false"/>
          <w:i w:val="false"/>
          <w:color w:val="000000"/>
          <w:sz w:val="28"/>
        </w:rPr>
        <w:t>
      ведение технологического процесса разбортовки винипластовых и полиэтиленовых концов труб на торец стальных труб и муфт;</w:t>
      </w:r>
    </w:p>
    <w:bookmarkEnd w:id="4369"/>
    <w:bookmarkStart w:name="z4376" w:id="4370"/>
    <w:p>
      <w:pPr>
        <w:spacing w:after="0"/>
        <w:ind w:left="0"/>
        <w:jc w:val="both"/>
      </w:pPr>
      <w:r>
        <w:rPr>
          <w:rFonts w:ascii="Times New Roman"/>
          <w:b w:val="false"/>
          <w:i w:val="false"/>
          <w:color w:val="000000"/>
          <w:sz w:val="28"/>
        </w:rPr>
        <w:t>
      нагрев винипластовых концов до полного размягчения;</w:t>
      </w:r>
    </w:p>
    <w:bookmarkEnd w:id="4370"/>
    <w:bookmarkStart w:name="z4377" w:id="4371"/>
    <w:p>
      <w:pPr>
        <w:spacing w:after="0"/>
        <w:ind w:left="0"/>
        <w:jc w:val="both"/>
      </w:pPr>
      <w:r>
        <w:rPr>
          <w:rFonts w:ascii="Times New Roman"/>
          <w:b w:val="false"/>
          <w:i w:val="false"/>
          <w:color w:val="000000"/>
          <w:sz w:val="28"/>
        </w:rPr>
        <w:t>
      смена инструмента на установке при переходе с одного размера на другой;</w:t>
      </w:r>
    </w:p>
    <w:bookmarkEnd w:id="4371"/>
    <w:bookmarkStart w:name="z4378" w:id="4372"/>
    <w:p>
      <w:pPr>
        <w:spacing w:after="0"/>
        <w:ind w:left="0"/>
        <w:jc w:val="both"/>
      </w:pPr>
      <w:r>
        <w:rPr>
          <w:rFonts w:ascii="Times New Roman"/>
          <w:b w:val="false"/>
          <w:i w:val="false"/>
          <w:color w:val="000000"/>
          <w:sz w:val="28"/>
        </w:rPr>
        <w:t>
      прутковая сварка винипластом разошедшейся разбортовки труб;</w:t>
      </w:r>
    </w:p>
    <w:bookmarkEnd w:id="4372"/>
    <w:bookmarkStart w:name="z4379" w:id="437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выполнение его текущего ремонта.</w:t>
      </w:r>
    </w:p>
    <w:bookmarkEnd w:id="4373"/>
    <w:bookmarkStart w:name="z4380" w:id="4374"/>
    <w:p>
      <w:pPr>
        <w:spacing w:after="0"/>
        <w:ind w:left="0"/>
        <w:jc w:val="both"/>
      </w:pPr>
      <w:r>
        <w:rPr>
          <w:rFonts w:ascii="Times New Roman"/>
          <w:b w:val="false"/>
          <w:i w:val="false"/>
          <w:color w:val="000000"/>
          <w:sz w:val="28"/>
        </w:rPr>
        <w:t>
      612. Должен знать:</w:t>
      </w:r>
    </w:p>
    <w:bookmarkEnd w:id="4374"/>
    <w:bookmarkStart w:name="z4381" w:id="4375"/>
    <w:p>
      <w:pPr>
        <w:spacing w:after="0"/>
        <w:ind w:left="0"/>
        <w:jc w:val="both"/>
      </w:pPr>
      <w:r>
        <w:rPr>
          <w:rFonts w:ascii="Times New Roman"/>
          <w:b w:val="false"/>
          <w:i w:val="false"/>
          <w:color w:val="000000"/>
          <w:sz w:val="28"/>
        </w:rPr>
        <w:t>
      технологический процесс изготовления и разбортовки винипластовых покрытий в фитингах, тройниках, коленах и иное;</w:t>
      </w:r>
    </w:p>
    <w:bookmarkEnd w:id="4375"/>
    <w:bookmarkStart w:name="z4382" w:id="4376"/>
    <w:p>
      <w:pPr>
        <w:spacing w:after="0"/>
        <w:ind w:left="0"/>
        <w:jc w:val="both"/>
      </w:pPr>
      <w:r>
        <w:rPr>
          <w:rFonts w:ascii="Times New Roman"/>
          <w:b w:val="false"/>
          <w:i w:val="false"/>
          <w:color w:val="000000"/>
          <w:sz w:val="28"/>
        </w:rPr>
        <w:t>
      устройство и правила технической эксплуатации нагревательной электропечи, установки разбортовки полиэтиленовых труб и воздушной горелки-пистолета для сварки разошедшейся разбортовки;</w:t>
      </w:r>
    </w:p>
    <w:bookmarkEnd w:id="4376"/>
    <w:bookmarkStart w:name="z4383" w:id="4377"/>
    <w:p>
      <w:pPr>
        <w:spacing w:after="0"/>
        <w:ind w:left="0"/>
        <w:jc w:val="both"/>
      </w:pPr>
      <w:r>
        <w:rPr>
          <w:rFonts w:ascii="Times New Roman"/>
          <w:b w:val="false"/>
          <w:i w:val="false"/>
          <w:color w:val="000000"/>
          <w:sz w:val="28"/>
        </w:rPr>
        <w:t>
      свойства винипласта;</w:t>
      </w:r>
    </w:p>
    <w:bookmarkEnd w:id="4377"/>
    <w:bookmarkStart w:name="z4384" w:id="4378"/>
    <w:p>
      <w:pPr>
        <w:spacing w:after="0"/>
        <w:ind w:left="0"/>
        <w:jc w:val="both"/>
      </w:pPr>
      <w:r>
        <w:rPr>
          <w:rFonts w:ascii="Times New Roman"/>
          <w:b w:val="false"/>
          <w:i w:val="false"/>
          <w:color w:val="000000"/>
          <w:sz w:val="28"/>
        </w:rPr>
        <w:t>
      температурные режимы работы нагревательной электропечи;</w:t>
      </w:r>
    </w:p>
    <w:bookmarkEnd w:id="4378"/>
    <w:bookmarkStart w:name="z4385" w:id="4379"/>
    <w:p>
      <w:pPr>
        <w:spacing w:after="0"/>
        <w:ind w:left="0"/>
        <w:jc w:val="both"/>
      </w:pPr>
      <w:r>
        <w:rPr>
          <w:rFonts w:ascii="Times New Roman"/>
          <w:b w:val="false"/>
          <w:i w:val="false"/>
          <w:color w:val="000000"/>
          <w:sz w:val="28"/>
        </w:rPr>
        <w:t>
      сортамент футерованных труб;</w:t>
      </w:r>
    </w:p>
    <w:bookmarkEnd w:id="4379"/>
    <w:bookmarkStart w:name="z4386" w:id="4380"/>
    <w:p>
      <w:pPr>
        <w:spacing w:after="0"/>
        <w:ind w:left="0"/>
        <w:jc w:val="both"/>
      </w:pPr>
      <w:r>
        <w:rPr>
          <w:rFonts w:ascii="Times New Roman"/>
          <w:b w:val="false"/>
          <w:i w:val="false"/>
          <w:color w:val="000000"/>
          <w:sz w:val="28"/>
        </w:rPr>
        <w:t>
      слесарное дело.</w:t>
      </w:r>
    </w:p>
    <w:bookmarkEnd w:id="4380"/>
    <w:bookmarkStart w:name="z4387" w:id="4381"/>
    <w:p>
      <w:pPr>
        <w:spacing w:after="0"/>
        <w:ind w:left="0"/>
        <w:jc w:val="left"/>
      </w:pPr>
      <w:r>
        <w:rPr>
          <w:rFonts w:ascii="Times New Roman"/>
          <w:b/>
          <w:i w:val="false"/>
          <w:color w:val="000000"/>
        </w:rPr>
        <w:t xml:space="preserve"> Параграф 8. Гратосъемщик, 2 разряд</w:t>
      </w:r>
    </w:p>
    <w:bookmarkEnd w:id="4381"/>
    <w:bookmarkStart w:name="z4388" w:id="4382"/>
    <w:p>
      <w:pPr>
        <w:spacing w:after="0"/>
        <w:ind w:left="0"/>
        <w:jc w:val="both"/>
      </w:pPr>
      <w:r>
        <w:rPr>
          <w:rFonts w:ascii="Times New Roman"/>
          <w:b w:val="false"/>
          <w:i w:val="false"/>
          <w:color w:val="000000"/>
          <w:sz w:val="28"/>
        </w:rPr>
        <w:t>
      613. Характеристика работ:</w:t>
      </w:r>
    </w:p>
    <w:bookmarkEnd w:id="4382"/>
    <w:bookmarkStart w:name="z4389" w:id="4383"/>
    <w:p>
      <w:pPr>
        <w:spacing w:after="0"/>
        <w:ind w:left="0"/>
        <w:jc w:val="both"/>
      </w:pPr>
      <w:r>
        <w:rPr>
          <w:rFonts w:ascii="Times New Roman"/>
          <w:b w:val="false"/>
          <w:i w:val="false"/>
          <w:color w:val="000000"/>
          <w:sz w:val="28"/>
        </w:rPr>
        <w:t>
      снятие грата с труб на станке, обеспечение качества поверхности в соответствии с допусками по техническим условиям;</w:t>
      </w:r>
    </w:p>
    <w:bookmarkEnd w:id="4383"/>
    <w:bookmarkStart w:name="z4390" w:id="4384"/>
    <w:p>
      <w:pPr>
        <w:spacing w:after="0"/>
        <w:ind w:left="0"/>
        <w:jc w:val="both"/>
      </w:pPr>
      <w:r>
        <w:rPr>
          <w:rFonts w:ascii="Times New Roman"/>
          <w:b w:val="false"/>
          <w:i w:val="false"/>
          <w:color w:val="000000"/>
          <w:sz w:val="28"/>
        </w:rPr>
        <w:t>
      подача и уборка труб со станка;</w:t>
      </w:r>
    </w:p>
    <w:bookmarkEnd w:id="4384"/>
    <w:bookmarkStart w:name="z4391" w:id="4385"/>
    <w:p>
      <w:pPr>
        <w:spacing w:after="0"/>
        <w:ind w:left="0"/>
        <w:jc w:val="both"/>
      </w:pPr>
      <w:r>
        <w:rPr>
          <w:rFonts w:ascii="Times New Roman"/>
          <w:b w:val="false"/>
          <w:i w:val="false"/>
          <w:color w:val="000000"/>
          <w:sz w:val="28"/>
        </w:rPr>
        <w:t>
      наладка станка, инструмента;</w:t>
      </w:r>
    </w:p>
    <w:bookmarkEnd w:id="4385"/>
    <w:bookmarkStart w:name="z4392" w:id="4386"/>
    <w:p>
      <w:pPr>
        <w:spacing w:after="0"/>
        <w:ind w:left="0"/>
        <w:jc w:val="both"/>
      </w:pPr>
      <w:r>
        <w:rPr>
          <w:rFonts w:ascii="Times New Roman"/>
          <w:b w:val="false"/>
          <w:i w:val="false"/>
          <w:color w:val="000000"/>
          <w:sz w:val="28"/>
        </w:rPr>
        <w:t>
      выполнение текущего ремонта станка.</w:t>
      </w:r>
    </w:p>
    <w:bookmarkEnd w:id="4386"/>
    <w:bookmarkStart w:name="z4393" w:id="4387"/>
    <w:p>
      <w:pPr>
        <w:spacing w:after="0"/>
        <w:ind w:left="0"/>
        <w:jc w:val="both"/>
      </w:pPr>
      <w:r>
        <w:rPr>
          <w:rFonts w:ascii="Times New Roman"/>
          <w:b w:val="false"/>
          <w:i w:val="false"/>
          <w:color w:val="000000"/>
          <w:sz w:val="28"/>
        </w:rPr>
        <w:t>
      614. Должен знать:</w:t>
      </w:r>
    </w:p>
    <w:bookmarkEnd w:id="4387"/>
    <w:bookmarkStart w:name="z4394" w:id="4388"/>
    <w:p>
      <w:pPr>
        <w:spacing w:after="0"/>
        <w:ind w:left="0"/>
        <w:jc w:val="both"/>
      </w:pPr>
      <w:r>
        <w:rPr>
          <w:rFonts w:ascii="Times New Roman"/>
          <w:b w:val="false"/>
          <w:i w:val="false"/>
          <w:color w:val="000000"/>
          <w:sz w:val="28"/>
        </w:rPr>
        <w:t>
      технологический процесс снятия грата;</w:t>
      </w:r>
    </w:p>
    <w:bookmarkEnd w:id="4388"/>
    <w:bookmarkStart w:name="z4395" w:id="4389"/>
    <w:p>
      <w:pPr>
        <w:spacing w:after="0"/>
        <w:ind w:left="0"/>
        <w:jc w:val="both"/>
      </w:pPr>
      <w:r>
        <w:rPr>
          <w:rFonts w:ascii="Times New Roman"/>
          <w:b w:val="false"/>
          <w:i w:val="false"/>
          <w:color w:val="000000"/>
          <w:sz w:val="28"/>
        </w:rPr>
        <w:t>
      устройство, принцип работы и правила технической эксплуатации станка;</w:t>
      </w:r>
    </w:p>
    <w:bookmarkEnd w:id="4389"/>
    <w:bookmarkStart w:name="z4396" w:id="4390"/>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протачиваемых труб;</w:t>
      </w:r>
    </w:p>
    <w:bookmarkEnd w:id="4390"/>
    <w:bookmarkStart w:name="z4397" w:id="4391"/>
    <w:p>
      <w:pPr>
        <w:spacing w:after="0"/>
        <w:ind w:left="0"/>
        <w:jc w:val="both"/>
      </w:pPr>
      <w:r>
        <w:rPr>
          <w:rFonts w:ascii="Times New Roman"/>
          <w:b w:val="false"/>
          <w:i w:val="false"/>
          <w:color w:val="000000"/>
          <w:sz w:val="28"/>
        </w:rPr>
        <w:t>
      сортамент труб;</w:t>
      </w:r>
    </w:p>
    <w:bookmarkEnd w:id="4391"/>
    <w:bookmarkStart w:name="z4398" w:id="4392"/>
    <w:p>
      <w:pPr>
        <w:spacing w:after="0"/>
        <w:ind w:left="0"/>
        <w:jc w:val="both"/>
      </w:pPr>
      <w:r>
        <w:rPr>
          <w:rFonts w:ascii="Times New Roman"/>
          <w:b w:val="false"/>
          <w:i w:val="false"/>
          <w:color w:val="000000"/>
          <w:sz w:val="28"/>
        </w:rPr>
        <w:t>
      слесарное дело.</w:t>
      </w:r>
    </w:p>
    <w:bookmarkEnd w:id="4392"/>
    <w:bookmarkStart w:name="z4399" w:id="4393"/>
    <w:p>
      <w:pPr>
        <w:spacing w:after="0"/>
        <w:ind w:left="0"/>
        <w:jc w:val="left"/>
      </w:pPr>
      <w:r>
        <w:rPr>
          <w:rFonts w:ascii="Times New Roman"/>
          <w:b/>
          <w:i w:val="false"/>
          <w:color w:val="000000"/>
        </w:rPr>
        <w:t xml:space="preserve"> Параграф 9. Изолировщик труб на линии, 2 разряд</w:t>
      </w:r>
    </w:p>
    <w:bookmarkEnd w:id="4393"/>
    <w:bookmarkStart w:name="z4400" w:id="4394"/>
    <w:p>
      <w:pPr>
        <w:spacing w:after="0"/>
        <w:ind w:left="0"/>
        <w:jc w:val="both"/>
      </w:pPr>
      <w:r>
        <w:rPr>
          <w:rFonts w:ascii="Times New Roman"/>
          <w:b w:val="false"/>
          <w:i w:val="false"/>
          <w:color w:val="000000"/>
          <w:sz w:val="28"/>
        </w:rPr>
        <w:t>
      615. Характеристика работ:</w:t>
      </w:r>
    </w:p>
    <w:bookmarkEnd w:id="4394"/>
    <w:bookmarkStart w:name="z4401" w:id="4395"/>
    <w:p>
      <w:pPr>
        <w:spacing w:after="0"/>
        <w:ind w:left="0"/>
        <w:jc w:val="both"/>
      </w:pPr>
      <w:r>
        <w:rPr>
          <w:rFonts w:ascii="Times New Roman"/>
          <w:b w:val="false"/>
          <w:i w:val="false"/>
          <w:color w:val="000000"/>
          <w:sz w:val="28"/>
        </w:rPr>
        <w:t>
      участие в подготовке поверхности труб к защитной изоляции;</w:t>
      </w:r>
    </w:p>
    <w:bookmarkEnd w:id="4395"/>
    <w:bookmarkStart w:name="z4402" w:id="4396"/>
    <w:p>
      <w:pPr>
        <w:spacing w:after="0"/>
        <w:ind w:left="0"/>
        <w:jc w:val="both"/>
      </w:pPr>
      <w:r>
        <w:rPr>
          <w:rFonts w:ascii="Times New Roman"/>
          <w:b w:val="false"/>
          <w:i w:val="false"/>
          <w:color w:val="000000"/>
          <w:sz w:val="28"/>
        </w:rPr>
        <w:t>
      определение качества снятого наружного грата и очищенной поверхности труб на линии изоляции;</w:t>
      </w:r>
    </w:p>
    <w:bookmarkEnd w:id="4396"/>
    <w:bookmarkStart w:name="z4403" w:id="4397"/>
    <w:p>
      <w:pPr>
        <w:spacing w:after="0"/>
        <w:ind w:left="0"/>
        <w:jc w:val="both"/>
      </w:pPr>
      <w:r>
        <w:rPr>
          <w:rFonts w:ascii="Times New Roman"/>
          <w:b w:val="false"/>
          <w:i w:val="false"/>
          <w:color w:val="000000"/>
          <w:sz w:val="28"/>
        </w:rPr>
        <w:t>
      установка и съем прорезиненных заглушек в трубы различного диаметра;</w:t>
      </w:r>
    </w:p>
    <w:bookmarkEnd w:id="4397"/>
    <w:bookmarkStart w:name="z4404" w:id="4398"/>
    <w:p>
      <w:pPr>
        <w:spacing w:after="0"/>
        <w:ind w:left="0"/>
        <w:jc w:val="both"/>
      </w:pPr>
      <w:r>
        <w:rPr>
          <w:rFonts w:ascii="Times New Roman"/>
          <w:b w:val="false"/>
          <w:i w:val="false"/>
          <w:color w:val="000000"/>
          <w:sz w:val="28"/>
        </w:rPr>
        <w:t>
      односка заглушек вручную или на тележке;</w:t>
      </w:r>
    </w:p>
    <w:bookmarkEnd w:id="4398"/>
    <w:bookmarkStart w:name="z4405" w:id="4399"/>
    <w:p>
      <w:pPr>
        <w:spacing w:after="0"/>
        <w:ind w:left="0"/>
        <w:jc w:val="both"/>
      </w:pPr>
      <w:r>
        <w:rPr>
          <w:rFonts w:ascii="Times New Roman"/>
          <w:b w:val="false"/>
          <w:i w:val="false"/>
          <w:color w:val="000000"/>
          <w:sz w:val="28"/>
        </w:rPr>
        <w:t>
      уборка металлической дроби и пыли на участке съема заглушек.</w:t>
      </w:r>
    </w:p>
    <w:bookmarkEnd w:id="4399"/>
    <w:bookmarkStart w:name="z4406" w:id="4400"/>
    <w:p>
      <w:pPr>
        <w:spacing w:after="0"/>
        <w:ind w:left="0"/>
        <w:jc w:val="both"/>
      </w:pPr>
      <w:r>
        <w:rPr>
          <w:rFonts w:ascii="Times New Roman"/>
          <w:b w:val="false"/>
          <w:i w:val="false"/>
          <w:color w:val="000000"/>
          <w:sz w:val="28"/>
        </w:rPr>
        <w:t>
      616. Должен знать:</w:t>
      </w:r>
    </w:p>
    <w:bookmarkEnd w:id="4400"/>
    <w:bookmarkStart w:name="z4407" w:id="4401"/>
    <w:p>
      <w:pPr>
        <w:spacing w:after="0"/>
        <w:ind w:left="0"/>
        <w:jc w:val="both"/>
      </w:pPr>
      <w:r>
        <w:rPr>
          <w:rFonts w:ascii="Times New Roman"/>
          <w:b w:val="false"/>
          <w:i w:val="false"/>
          <w:color w:val="000000"/>
          <w:sz w:val="28"/>
        </w:rPr>
        <w:t>
      назначение, устройство и принцип работы дозатора, сбрасывателя в своей рабочей зоне;</w:t>
      </w:r>
    </w:p>
    <w:bookmarkEnd w:id="4401"/>
    <w:bookmarkStart w:name="z4408" w:id="4402"/>
    <w:p>
      <w:pPr>
        <w:spacing w:after="0"/>
        <w:ind w:left="0"/>
        <w:jc w:val="both"/>
      </w:pPr>
      <w:r>
        <w:rPr>
          <w:rFonts w:ascii="Times New Roman"/>
          <w:b w:val="false"/>
          <w:i w:val="false"/>
          <w:color w:val="000000"/>
          <w:sz w:val="28"/>
        </w:rPr>
        <w:t>
      требования, предъявляемые к качеству труб и размерам заглушек;</w:t>
      </w:r>
    </w:p>
    <w:bookmarkEnd w:id="4402"/>
    <w:bookmarkStart w:name="z4409" w:id="4403"/>
    <w:p>
      <w:pPr>
        <w:spacing w:after="0"/>
        <w:ind w:left="0"/>
        <w:jc w:val="both"/>
      </w:pPr>
      <w:r>
        <w:rPr>
          <w:rFonts w:ascii="Times New Roman"/>
          <w:b w:val="false"/>
          <w:i w:val="false"/>
          <w:color w:val="000000"/>
          <w:sz w:val="28"/>
        </w:rPr>
        <w:t>
      правила установки и съема заглушек.</w:t>
      </w:r>
    </w:p>
    <w:bookmarkEnd w:id="4403"/>
    <w:bookmarkStart w:name="z4410" w:id="4404"/>
    <w:p>
      <w:pPr>
        <w:spacing w:after="0"/>
        <w:ind w:left="0"/>
        <w:jc w:val="left"/>
      </w:pPr>
      <w:r>
        <w:rPr>
          <w:rFonts w:ascii="Times New Roman"/>
          <w:b/>
          <w:i w:val="false"/>
          <w:color w:val="000000"/>
        </w:rPr>
        <w:t xml:space="preserve"> Параграф 10. Изолировщик труб на линии, 3 разряд</w:t>
      </w:r>
    </w:p>
    <w:bookmarkEnd w:id="4404"/>
    <w:bookmarkStart w:name="z4411" w:id="4405"/>
    <w:p>
      <w:pPr>
        <w:spacing w:after="0"/>
        <w:ind w:left="0"/>
        <w:jc w:val="both"/>
      </w:pPr>
      <w:r>
        <w:rPr>
          <w:rFonts w:ascii="Times New Roman"/>
          <w:b w:val="false"/>
          <w:i w:val="false"/>
          <w:color w:val="000000"/>
          <w:sz w:val="28"/>
        </w:rPr>
        <w:t>
      617. Характеристика работ:</w:t>
      </w:r>
    </w:p>
    <w:bookmarkEnd w:id="4405"/>
    <w:bookmarkStart w:name="z4412" w:id="4406"/>
    <w:p>
      <w:pPr>
        <w:spacing w:after="0"/>
        <w:ind w:left="0"/>
        <w:jc w:val="both"/>
      </w:pPr>
      <w:r>
        <w:rPr>
          <w:rFonts w:ascii="Times New Roman"/>
          <w:b w:val="false"/>
          <w:i w:val="false"/>
          <w:color w:val="000000"/>
          <w:sz w:val="28"/>
        </w:rPr>
        <w:t>
      резка специальным ножом защитного полиэтиленового покрытия с двух концов разъединенных труб на накопительной решетке полуавтоматической линии изоляции труб;</w:t>
      </w:r>
    </w:p>
    <w:bookmarkEnd w:id="4406"/>
    <w:bookmarkStart w:name="z4413" w:id="4407"/>
    <w:p>
      <w:pPr>
        <w:spacing w:after="0"/>
        <w:ind w:left="0"/>
        <w:jc w:val="both"/>
      </w:pPr>
      <w:r>
        <w:rPr>
          <w:rFonts w:ascii="Times New Roman"/>
          <w:b w:val="false"/>
          <w:i w:val="false"/>
          <w:color w:val="000000"/>
          <w:sz w:val="28"/>
        </w:rPr>
        <w:t>
      съем обрезанных кусков полиэтилена с трубы, сбор их и транспортировка к установке режущего гранулятора;</w:t>
      </w:r>
    </w:p>
    <w:bookmarkEnd w:id="4407"/>
    <w:bookmarkStart w:name="z4414" w:id="4408"/>
    <w:p>
      <w:pPr>
        <w:spacing w:after="0"/>
        <w:ind w:left="0"/>
        <w:jc w:val="both"/>
      </w:pPr>
      <w:r>
        <w:rPr>
          <w:rFonts w:ascii="Times New Roman"/>
          <w:b w:val="false"/>
          <w:i w:val="false"/>
          <w:color w:val="000000"/>
          <w:sz w:val="28"/>
        </w:rPr>
        <w:t>
      заточка режущего инструмента;</w:t>
      </w:r>
    </w:p>
    <w:bookmarkEnd w:id="4408"/>
    <w:bookmarkStart w:name="z4415" w:id="4409"/>
    <w:p>
      <w:pPr>
        <w:spacing w:after="0"/>
        <w:ind w:left="0"/>
        <w:jc w:val="both"/>
      </w:pPr>
      <w:r>
        <w:rPr>
          <w:rFonts w:ascii="Times New Roman"/>
          <w:b w:val="false"/>
          <w:i w:val="false"/>
          <w:color w:val="000000"/>
          <w:sz w:val="28"/>
        </w:rPr>
        <w:t>
      выявление и устранение неисправностей в работе передаточных механизмов решеток.</w:t>
      </w:r>
    </w:p>
    <w:bookmarkEnd w:id="4409"/>
    <w:bookmarkStart w:name="z4416" w:id="4410"/>
    <w:p>
      <w:pPr>
        <w:spacing w:after="0"/>
        <w:ind w:left="0"/>
        <w:jc w:val="both"/>
      </w:pPr>
      <w:r>
        <w:rPr>
          <w:rFonts w:ascii="Times New Roman"/>
          <w:b w:val="false"/>
          <w:i w:val="false"/>
          <w:color w:val="000000"/>
          <w:sz w:val="28"/>
        </w:rPr>
        <w:t>
      618. Должен знать:</w:t>
      </w:r>
    </w:p>
    <w:bookmarkEnd w:id="4410"/>
    <w:bookmarkStart w:name="z4417" w:id="4411"/>
    <w:p>
      <w:pPr>
        <w:spacing w:after="0"/>
        <w:ind w:left="0"/>
        <w:jc w:val="both"/>
      </w:pPr>
      <w:r>
        <w:rPr>
          <w:rFonts w:ascii="Times New Roman"/>
          <w:b w:val="false"/>
          <w:i w:val="false"/>
          <w:color w:val="000000"/>
          <w:sz w:val="28"/>
        </w:rPr>
        <w:t>
      способы резки изоляции на трубах различного диаметра;</w:t>
      </w:r>
    </w:p>
    <w:bookmarkEnd w:id="4411"/>
    <w:bookmarkStart w:name="z4418" w:id="4412"/>
    <w:p>
      <w:pPr>
        <w:spacing w:after="0"/>
        <w:ind w:left="0"/>
        <w:jc w:val="both"/>
      </w:pPr>
      <w:r>
        <w:rPr>
          <w:rFonts w:ascii="Times New Roman"/>
          <w:b w:val="false"/>
          <w:i w:val="false"/>
          <w:color w:val="000000"/>
          <w:sz w:val="28"/>
        </w:rPr>
        <w:t>
      требования, предъявляемые к качеству изоляции труб;</w:t>
      </w:r>
    </w:p>
    <w:bookmarkEnd w:id="4412"/>
    <w:bookmarkStart w:name="z4419" w:id="4413"/>
    <w:p>
      <w:pPr>
        <w:spacing w:after="0"/>
        <w:ind w:left="0"/>
        <w:jc w:val="both"/>
      </w:pPr>
      <w:r>
        <w:rPr>
          <w:rFonts w:ascii="Times New Roman"/>
          <w:b w:val="false"/>
          <w:i w:val="false"/>
          <w:color w:val="000000"/>
          <w:sz w:val="28"/>
        </w:rPr>
        <w:t>
      виды и основные свойства материалов, применяемых для антикоррозионного полиэтиленового покрытия труб;</w:t>
      </w:r>
    </w:p>
    <w:bookmarkEnd w:id="4413"/>
    <w:bookmarkStart w:name="z4420" w:id="4414"/>
    <w:p>
      <w:pPr>
        <w:spacing w:after="0"/>
        <w:ind w:left="0"/>
        <w:jc w:val="both"/>
      </w:pPr>
      <w:r>
        <w:rPr>
          <w:rFonts w:ascii="Times New Roman"/>
          <w:b w:val="false"/>
          <w:i w:val="false"/>
          <w:color w:val="000000"/>
          <w:sz w:val="28"/>
        </w:rPr>
        <w:t>
      принцип работы оборудования полуавтоматической линии изоляции труб.</w:t>
      </w:r>
    </w:p>
    <w:bookmarkEnd w:id="4414"/>
    <w:bookmarkStart w:name="z4421" w:id="4415"/>
    <w:p>
      <w:pPr>
        <w:spacing w:after="0"/>
        <w:ind w:left="0"/>
        <w:jc w:val="left"/>
      </w:pPr>
      <w:r>
        <w:rPr>
          <w:rFonts w:ascii="Times New Roman"/>
          <w:b/>
          <w:i w:val="false"/>
          <w:color w:val="000000"/>
        </w:rPr>
        <w:t xml:space="preserve"> Параграф 11. Изолировщик труб на линии, 4 разряд</w:t>
      </w:r>
    </w:p>
    <w:bookmarkEnd w:id="4415"/>
    <w:bookmarkStart w:name="z4422" w:id="4416"/>
    <w:p>
      <w:pPr>
        <w:spacing w:after="0"/>
        <w:ind w:left="0"/>
        <w:jc w:val="both"/>
      </w:pPr>
      <w:r>
        <w:rPr>
          <w:rFonts w:ascii="Times New Roman"/>
          <w:b w:val="false"/>
          <w:i w:val="false"/>
          <w:color w:val="000000"/>
          <w:sz w:val="28"/>
        </w:rPr>
        <w:t>
      619. Характеристика работ:</w:t>
      </w:r>
    </w:p>
    <w:bookmarkEnd w:id="4416"/>
    <w:bookmarkStart w:name="z4423" w:id="4417"/>
    <w:p>
      <w:pPr>
        <w:spacing w:after="0"/>
        <w:ind w:left="0"/>
        <w:jc w:val="both"/>
      </w:pPr>
      <w:r>
        <w:rPr>
          <w:rFonts w:ascii="Times New Roman"/>
          <w:b w:val="false"/>
          <w:i w:val="false"/>
          <w:color w:val="000000"/>
          <w:sz w:val="28"/>
        </w:rPr>
        <w:t>
      установка соединительных муфт в трубы различного диаметра на полуавтоматической линии защитной изоляции труб;</w:t>
      </w:r>
    </w:p>
    <w:bookmarkEnd w:id="4417"/>
    <w:bookmarkStart w:name="z4424" w:id="4418"/>
    <w:p>
      <w:pPr>
        <w:spacing w:after="0"/>
        <w:ind w:left="0"/>
        <w:jc w:val="both"/>
      </w:pPr>
      <w:r>
        <w:rPr>
          <w:rFonts w:ascii="Times New Roman"/>
          <w:b w:val="false"/>
          <w:i w:val="false"/>
          <w:color w:val="000000"/>
          <w:sz w:val="28"/>
        </w:rPr>
        <w:t>
      переключение подачи труб на линии с ручного на автоматический режим и наоборот;</w:t>
      </w:r>
    </w:p>
    <w:bookmarkEnd w:id="4418"/>
    <w:bookmarkStart w:name="z4425" w:id="4419"/>
    <w:p>
      <w:pPr>
        <w:spacing w:after="0"/>
        <w:ind w:left="0"/>
        <w:jc w:val="both"/>
      </w:pPr>
      <w:r>
        <w:rPr>
          <w:rFonts w:ascii="Times New Roman"/>
          <w:b w:val="false"/>
          <w:i w:val="false"/>
          <w:color w:val="000000"/>
          <w:sz w:val="28"/>
        </w:rPr>
        <w:t>
      регулирование скорости подачи труб в соответствии с их диаметром;</w:t>
      </w:r>
    </w:p>
    <w:bookmarkEnd w:id="4419"/>
    <w:bookmarkStart w:name="z4426" w:id="4420"/>
    <w:p>
      <w:pPr>
        <w:spacing w:after="0"/>
        <w:ind w:left="0"/>
        <w:jc w:val="both"/>
      </w:pPr>
      <w:r>
        <w:rPr>
          <w:rFonts w:ascii="Times New Roman"/>
          <w:b w:val="false"/>
          <w:i w:val="false"/>
          <w:color w:val="000000"/>
          <w:sz w:val="28"/>
        </w:rPr>
        <w:t>
      определение и регулирование интервалов между трубами перед включением двойной скорости;</w:t>
      </w:r>
    </w:p>
    <w:bookmarkEnd w:id="4420"/>
    <w:bookmarkStart w:name="z4427" w:id="4421"/>
    <w:p>
      <w:pPr>
        <w:spacing w:after="0"/>
        <w:ind w:left="0"/>
        <w:jc w:val="both"/>
      </w:pPr>
      <w:r>
        <w:rPr>
          <w:rFonts w:ascii="Times New Roman"/>
          <w:b w:val="false"/>
          <w:i w:val="false"/>
          <w:color w:val="000000"/>
          <w:sz w:val="28"/>
        </w:rPr>
        <w:t>
      визуальный осмотр муфт перед установкой в трубы;</w:t>
      </w:r>
    </w:p>
    <w:bookmarkEnd w:id="4421"/>
    <w:bookmarkStart w:name="z4428" w:id="4422"/>
    <w:p>
      <w:pPr>
        <w:spacing w:after="0"/>
        <w:ind w:left="0"/>
        <w:jc w:val="both"/>
      </w:pPr>
      <w:r>
        <w:rPr>
          <w:rFonts w:ascii="Times New Roman"/>
          <w:b w:val="false"/>
          <w:i w:val="false"/>
          <w:color w:val="000000"/>
          <w:sz w:val="28"/>
        </w:rPr>
        <w:t>
      резка полиэтиленового покрытия труб различного диаметра при помощи специального ножа при движении труб в потоке;</w:t>
      </w:r>
    </w:p>
    <w:bookmarkEnd w:id="4422"/>
    <w:bookmarkStart w:name="z4429" w:id="4423"/>
    <w:p>
      <w:pPr>
        <w:spacing w:after="0"/>
        <w:ind w:left="0"/>
        <w:jc w:val="both"/>
      </w:pPr>
      <w:r>
        <w:rPr>
          <w:rFonts w:ascii="Times New Roman"/>
          <w:b w:val="false"/>
          <w:i w:val="false"/>
          <w:color w:val="000000"/>
          <w:sz w:val="28"/>
        </w:rPr>
        <w:t>
      отделение разрезанных труб с изоляцией от общей нити;</w:t>
      </w:r>
    </w:p>
    <w:bookmarkEnd w:id="4423"/>
    <w:bookmarkStart w:name="z4430" w:id="4424"/>
    <w:p>
      <w:pPr>
        <w:spacing w:after="0"/>
        <w:ind w:left="0"/>
        <w:jc w:val="both"/>
      </w:pPr>
      <w:r>
        <w:rPr>
          <w:rFonts w:ascii="Times New Roman"/>
          <w:b w:val="false"/>
          <w:i w:val="false"/>
          <w:color w:val="000000"/>
          <w:sz w:val="28"/>
        </w:rPr>
        <w:t>
      съем муфт и укладка их на тележку;</w:t>
      </w:r>
    </w:p>
    <w:bookmarkEnd w:id="4424"/>
    <w:bookmarkStart w:name="z4431" w:id="4425"/>
    <w:p>
      <w:pPr>
        <w:spacing w:after="0"/>
        <w:ind w:left="0"/>
        <w:jc w:val="both"/>
      </w:pPr>
      <w:r>
        <w:rPr>
          <w:rFonts w:ascii="Times New Roman"/>
          <w:b w:val="false"/>
          <w:i w:val="false"/>
          <w:color w:val="000000"/>
          <w:sz w:val="28"/>
        </w:rPr>
        <w:t>
      маркировка труб;</w:t>
      </w:r>
    </w:p>
    <w:bookmarkEnd w:id="4425"/>
    <w:bookmarkStart w:name="z4432" w:id="4426"/>
    <w:p>
      <w:pPr>
        <w:spacing w:after="0"/>
        <w:ind w:left="0"/>
        <w:jc w:val="both"/>
      </w:pPr>
      <w:r>
        <w:rPr>
          <w:rFonts w:ascii="Times New Roman"/>
          <w:b w:val="false"/>
          <w:i w:val="false"/>
          <w:color w:val="000000"/>
          <w:sz w:val="28"/>
        </w:rPr>
        <w:t>
      управление с пульта работой трубного перекладчика и маркировочной машины, регулирование скорости отвода разъединенных труб;</w:t>
      </w:r>
    </w:p>
    <w:bookmarkEnd w:id="4426"/>
    <w:bookmarkStart w:name="z4433" w:id="4427"/>
    <w:p>
      <w:pPr>
        <w:spacing w:after="0"/>
        <w:ind w:left="0"/>
        <w:jc w:val="both"/>
      </w:pPr>
      <w:r>
        <w:rPr>
          <w:rFonts w:ascii="Times New Roman"/>
          <w:b w:val="false"/>
          <w:i w:val="false"/>
          <w:color w:val="000000"/>
          <w:sz w:val="28"/>
        </w:rPr>
        <w:t>
      заправка маркировочной машины краской и растворителем;</w:t>
      </w:r>
    </w:p>
    <w:bookmarkEnd w:id="4427"/>
    <w:bookmarkStart w:name="z4434" w:id="4428"/>
    <w:p>
      <w:pPr>
        <w:spacing w:after="0"/>
        <w:ind w:left="0"/>
        <w:jc w:val="both"/>
      </w:pPr>
      <w:r>
        <w:rPr>
          <w:rFonts w:ascii="Times New Roman"/>
          <w:b w:val="false"/>
          <w:i w:val="false"/>
          <w:color w:val="000000"/>
          <w:sz w:val="28"/>
        </w:rPr>
        <w:t>
      установка уплотнительных муфт на охлаждающей ванне и регулирование их по центру трубы;</w:t>
      </w:r>
    </w:p>
    <w:bookmarkEnd w:id="4428"/>
    <w:bookmarkStart w:name="z4435" w:id="4429"/>
    <w:p>
      <w:pPr>
        <w:spacing w:after="0"/>
        <w:ind w:left="0"/>
        <w:jc w:val="both"/>
      </w:pPr>
      <w:r>
        <w:rPr>
          <w:rFonts w:ascii="Times New Roman"/>
          <w:b w:val="false"/>
          <w:i w:val="false"/>
          <w:color w:val="000000"/>
          <w:sz w:val="28"/>
        </w:rPr>
        <w:t>
      выполнение контрольно-измерительных работ в процессе производства.</w:t>
      </w:r>
    </w:p>
    <w:bookmarkEnd w:id="4429"/>
    <w:bookmarkStart w:name="z4436" w:id="4430"/>
    <w:p>
      <w:pPr>
        <w:spacing w:after="0"/>
        <w:ind w:left="0"/>
        <w:jc w:val="both"/>
      </w:pPr>
      <w:r>
        <w:rPr>
          <w:rFonts w:ascii="Times New Roman"/>
          <w:b w:val="false"/>
          <w:i w:val="false"/>
          <w:color w:val="000000"/>
          <w:sz w:val="28"/>
        </w:rPr>
        <w:t>
      620. Должен знать:</w:t>
      </w:r>
    </w:p>
    <w:bookmarkEnd w:id="4430"/>
    <w:bookmarkStart w:name="z4437" w:id="4431"/>
    <w:p>
      <w:pPr>
        <w:spacing w:after="0"/>
        <w:ind w:left="0"/>
        <w:jc w:val="both"/>
      </w:pPr>
      <w:r>
        <w:rPr>
          <w:rFonts w:ascii="Times New Roman"/>
          <w:b w:val="false"/>
          <w:i w:val="false"/>
          <w:color w:val="000000"/>
          <w:sz w:val="28"/>
        </w:rPr>
        <w:t>
      основы технологии нанесения антикоррозионного полиэтиленового покрытия труб на полуавтоматической линии защитной изоляции труб;</w:t>
      </w:r>
    </w:p>
    <w:bookmarkEnd w:id="4431"/>
    <w:bookmarkStart w:name="z4438" w:id="4432"/>
    <w:p>
      <w:pPr>
        <w:spacing w:after="0"/>
        <w:ind w:left="0"/>
        <w:jc w:val="both"/>
      </w:pPr>
      <w:r>
        <w:rPr>
          <w:rFonts w:ascii="Times New Roman"/>
          <w:b w:val="false"/>
          <w:i w:val="false"/>
          <w:color w:val="000000"/>
          <w:sz w:val="28"/>
        </w:rPr>
        <w:t>
      назначение, устройство обслуживаемого оборудования линии;</w:t>
      </w:r>
    </w:p>
    <w:bookmarkEnd w:id="4432"/>
    <w:bookmarkStart w:name="z4439" w:id="4433"/>
    <w:p>
      <w:pPr>
        <w:spacing w:after="0"/>
        <w:ind w:left="0"/>
        <w:jc w:val="both"/>
      </w:pPr>
      <w:r>
        <w:rPr>
          <w:rFonts w:ascii="Times New Roman"/>
          <w:b w:val="false"/>
          <w:i w:val="false"/>
          <w:color w:val="000000"/>
          <w:sz w:val="28"/>
        </w:rPr>
        <w:t>
      способы резки изоляции на трубах различного диаметра при движении их в потоке;</w:t>
      </w:r>
    </w:p>
    <w:bookmarkEnd w:id="4433"/>
    <w:bookmarkStart w:name="z4440" w:id="4434"/>
    <w:p>
      <w:pPr>
        <w:spacing w:after="0"/>
        <w:ind w:left="0"/>
        <w:jc w:val="both"/>
      </w:pPr>
      <w:r>
        <w:rPr>
          <w:rFonts w:ascii="Times New Roman"/>
          <w:b w:val="false"/>
          <w:i w:val="false"/>
          <w:color w:val="000000"/>
          <w:sz w:val="28"/>
        </w:rPr>
        <w:t>
      конструкцию, назначение соединительных муфт и способы установки их в трубы и съема из труб;</w:t>
      </w:r>
    </w:p>
    <w:bookmarkEnd w:id="4434"/>
    <w:bookmarkStart w:name="z4441" w:id="4435"/>
    <w:p>
      <w:pPr>
        <w:spacing w:after="0"/>
        <w:ind w:left="0"/>
        <w:jc w:val="both"/>
      </w:pPr>
      <w:r>
        <w:rPr>
          <w:rFonts w:ascii="Times New Roman"/>
          <w:b w:val="false"/>
          <w:i w:val="false"/>
          <w:color w:val="000000"/>
          <w:sz w:val="28"/>
        </w:rPr>
        <w:t>
      требования, предъявляемые к качеству труб, размерам муфт;</w:t>
      </w:r>
    </w:p>
    <w:bookmarkEnd w:id="4435"/>
    <w:bookmarkStart w:name="z4442" w:id="4436"/>
    <w:p>
      <w:pPr>
        <w:spacing w:after="0"/>
        <w:ind w:left="0"/>
        <w:jc w:val="both"/>
      </w:pPr>
      <w:r>
        <w:rPr>
          <w:rFonts w:ascii="Times New Roman"/>
          <w:b w:val="false"/>
          <w:i w:val="false"/>
          <w:color w:val="000000"/>
          <w:sz w:val="28"/>
        </w:rPr>
        <w:t>
      режимы работы и скорости линии в соответствии с диаметром труб и технологическим процессом;</w:t>
      </w:r>
    </w:p>
    <w:bookmarkEnd w:id="4436"/>
    <w:bookmarkStart w:name="z4443" w:id="4437"/>
    <w:p>
      <w:pPr>
        <w:spacing w:after="0"/>
        <w:ind w:left="0"/>
        <w:jc w:val="both"/>
      </w:pPr>
      <w:r>
        <w:rPr>
          <w:rFonts w:ascii="Times New Roman"/>
          <w:b w:val="false"/>
          <w:i w:val="false"/>
          <w:color w:val="000000"/>
          <w:sz w:val="28"/>
        </w:rPr>
        <w:t>
      состав и свойства маркировочной краски и растворителей;</w:t>
      </w:r>
    </w:p>
    <w:bookmarkEnd w:id="4437"/>
    <w:bookmarkStart w:name="z4444" w:id="4438"/>
    <w:p>
      <w:pPr>
        <w:spacing w:after="0"/>
        <w:ind w:left="0"/>
        <w:jc w:val="both"/>
      </w:pPr>
      <w:r>
        <w:rPr>
          <w:rFonts w:ascii="Times New Roman"/>
          <w:b w:val="false"/>
          <w:i w:val="false"/>
          <w:color w:val="000000"/>
          <w:sz w:val="28"/>
        </w:rPr>
        <w:t>
      способы приготовления маркировочной краски.</w:t>
      </w:r>
    </w:p>
    <w:bookmarkEnd w:id="4438"/>
    <w:bookmarkStart w:name="z4445" w:id="4439"/>
    <w:p>
      <w:pPr>
        <w:spacing w:after="0"/>
        <w:ind w:left="0"/>
        <w:jc w:val="left"/>
      </w:pPr>
      <w:r>
        <w:rPr>
          <w:rFonts w:ascii="Times New Roman"/>
          <w:b/>
          <w:i w:val="false"/>
          <w:color w:val="000000"/>
        </w:rPr>
        <w:t xml:space="preserve"> Параграф 12. Изолировщик труб на линии, 5 разряд</w:t>
      </w:r>
    </w:p>
    <w:bookmarkEnd w:id="4439"/>
    <w:bookmarkStart w:name="z4446" w:id="4440"/>
    <w:p>
      <w:pPr>
        <w:spacing w:after="0"/>
        <w:ind w:left="0"/>
        <w:jc w:val="both"/>
      </w:pPr>
      <w:r>
        <w:rPr>
          <w:rFonts w:ascii="Times New Roman"/>
          <w:b w:val="false"/>
          <w:i w:val="false"/>
          <w:color w:val="000000"/>
          <w:sz w:val="28"/>
        </w:rPr>
        <w:t>
      621. Характеристика работ:</w:t>
      </w:r>
    </w:p>
    <w:bookmarkEnd w:id="4440"/>
    <w:bookmarkStart w:name="z4447" w:id="4441"/>
    <w:p>
      <w:pPr>
        <w:spacing w:after="0"/>
        <w:ind w:left="0"/>
        <w:jc w:val="both"/>
      </w:pPr>
      <w:r>
        <w:rPr>
          <w:rFonts w:ascii="Times New Roman"/>
          <w:b w:val="false"/>
          <w:i w:val="false"/>
          <w:color w:val="000000"/>
          <w:sz w:val="28"/>
        </w:rPr>
        <w:t>
      ведение технологического процесса нанесения антикоррозионного полиэтиленового покрытия на нагретую поверхность стальных труб различного диаметра на полуавтоматической линии защитной изоляции труб под руководством изолировщика более высокой квалификации;</w:t>
      </w:r>
    </w:p>
    <w:bookmarkEnd w:id="4441"/>
    <w:bookmarkStart w:name="z4448" w:id="4442"/>
    <w:p>
      <w:pPr>
        <w:spacing w:after="0"/>
        <w:ind w:left="0"/>
        <w:jc w:val="both"/>
      </w:pPr>
      <w:r>
        <w:rPr>
          <w:rFonts w:ascii="Times New Roman"/>
          <w:b w:val="false"/>
          <w:i w:val="false"/>
          <w:color w:val="000000"/>
          <w:sz w:val="28"/>
        </w:rPr>
        <w:t>
      наблюдение за ходом технологического процесса по контрольно-измерительным приборам;</w:t>
      </w:r>
    </w:p>
    <w:bookmarkEnd w:id="4442"/>
    <w:bookmarkStart w:name="z4449" w:id="4443"/>
    <w:p>
      <w:pPr>
        <w:spacing w:after="0"/>
        <w:ind w:left="0"/>
        <w:jc w:val="both"/>
      </w:pPr>
      <w:r>
        <w:rPr>
          <w:rFonts w:ascii="Times New Roman"/>
          <w:b w:val="false"/>
          <w:i w:val="false"/>
          <w:color w:val="000000"/>
          <w:sz w:val="28"/>
        </w:rPr>
        <w:t>
      регулирование технологических режимов работы обслуживаемого оборудования линии, толщины покрытия подклеивающего слоя;</w:t>
      </w:r>
    </w:p>
    <w:bookmarkEnd w:id="4443"/>
    <w:bookmarkStart w:name="z4450" w:id="4444"/>
    <w:p>
      <w:pPr>
        <w:spacing w:after="0"/>
        <w:ind w:left="0"/>
        <w:jc w:val="both"/>
      </w:pPr>
      <w:r>
        <w:rPr>
          <w:rFonts w:ascii="Times New Roman"/>
          <w:b w:val="false"/>
          <w:i w:val="false"/>
          <w:color w:val="000000"/>
          <w:sz w:val="28"/>
        </w:rPr>
        <w:t>
      подбор нестабилизированного материала по качеству и составу, подача его в дозированном количестве в экструдер;</w:t>
      </w:r>
    </w:p>
    <w:bookmarkEnd w:id="4444"/>
    <w:bookmarkStart w:name="z4451" w:id="4445"/>
    <w:p>
      <w:pPr>
        <w:spacing w:after="0"/>
        <w:ind w:left="0"/>
        <w:jc w:val="both"/>
      </w:pPr>
      <w:r>
        <w:rPr>
          <w:rFonts w:ascii="Times New Roman"/>
          <w:b w:val="false"/>
          <w:i w:val="false"/>
          <w:color w:val="000000"/>
          <w:sz w:val="28"/>
        </w:rPr>
        <w:t>
      наладка экструдера по нанесению подклеивающего слоя на заданный диаметр труб;</w:t>
      </w:r>
    </w:p>
    <w:bookmarkEnd w:id="4445"/>
    <w:bookmarkStart w:name="z4452" w:id="4446"/>
    <w:p>
      <w:pPr>
        <w:spacing w:after="0"/>
        <w:ind w:left="0"/>
        <w:jc w:val="both"/>
      </w:pPr>
      <w:r>
        <w:rPr>
          <w:rFonts w:ascii="Times New Roman"/>
          <w:b w:val="false"/>
          <w:i w:val="false"/>
          <w:color w:val="000000"/>
          <w:sz w:val="28"/>
        </w:rPr>
        <w:t>
      выбор и поддержание температуры на поверхности трубы в зонах индукционного нагрева;</w:t>
      </w:r>
    </w:p>
    <w:bookmarkEnd w:id="4446"/>
    <w:bookmarkStart w:name="z4453" w:id="4447"/>
    <w:p>
      <w:pPr>
        <w:spacing w:after="0"/>
        <w:ind w:left="0"/>
        <w:jc w:val="both"/>
      </w:pPr>
      <w:r>
        <w:rPr>
          <w:rFonts w:ascii="Times New Roman"/>
          <w:b w:val="false"/>
          <w:i w:val="false"/>
          <w:color w:val="000000"/>
          <w:sz w:val="28"/>
        </w:rPr>
        <w:t>
      обеспечение синхронной работы оборудования линии изоляции;</w:t>
      </w:r>
    </w:p>
    <w:bookmarkEnd w:id="4447"/>
    <w:bookmarkStart w:name="z4454" w:id="444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пуске, остановке, ремонте.</w:t>
      </w:r>
    </w:p>
    <w:bookmarkEnd w:id="4448"/>
    <w:bookmarkStart w:name="z4455" w:id="4449"/>
    <w:p>
      <w:pPr>
        <w:spacing w:after="0"/>
        <w:ind w:left="0"/>
        <w:jc w:val="both"/>
      </w:pPr>
      <w:r>
        <w:rPr>
          <w:rFonts w:ascii="Times New Roman"/>
          <w:b w:val="false"/>
          <w:i w:val="false"/>
          <w:color w:val="000000"/>
          <w:sz w:val="28"/>
        </w:rPr>
        <w:t>
      622. Должен знать:</w:t>
      </w:r>
    </w:p>
    <w:bookmarkEnd w:id="4449"/>
    <w:bookmarkStart w:name="z4456" w:id="4450"/>
    <w:p>
      <w:pPr>
        <w:spacing w:after="0"/>
        <w:ind w:left="0"/>
        <w:jc w:val="both"/>
      </w:pPr>
      <w:r>
        <w:rPr>
          <w:rFonts w:ascii="Times New Roman"/>
          <w:b w:val="false"/>
          <w:i w:val="false"/>
          <w:color w:val="000000"/>
          <w:sz w:val="28"/>
        </w:rPr>
        <w:t>
      технологию нанесения антикоррозионного полиэтиленового покрытия на нагретую поверхность стальных труб;</w:t>
      </w:r>
    </w:p>
    <w:bookmarkEnd w:id="4450"/>
    <w:bookmarkStart w:name="z4457" w:id="4451"/>
    <w:p>
      <w:pPr>
        <w:spacing w:after="0"/>
        <w:ind w:left="0"/>
        <w:jc w:val="both"/>
      </w:pPr>
      <w:r>
        <w:rPr>
          <w:rFonts w:ascii="Times New Roman"/>
          <w:b w:val="false"/>
          <w:i w:val="false"/>
          <w:color w:val="000000"/>
          <w:sz w:val="28"/>
        </w:rPr>
        <w:t>
      режимы нанесения подклеивающего слоя изоляции;</w:t>
      </w:r>
    </w:p>
    <w:bookmarkEnd w:id="4451"/>
    <w:bookmarkStart w:name="z4458" w:id="4452"/>
    <w:p>
      <w:pPr>
        <w:spacing w:after="0"/>
        <w:ind w:left="0"/>
        <w:jc w:val="both"/>
      </w:pPr>
      <w:r>
        <w:rPr>
          <w:rFonts w:ascii="Times New Roman"/>
          <w:b w:val="false"/>
          <w:i w:val="false"/>
          <w:color w:val="000000"/>
          <w:sz w:val="28"/>
        </w:rPr>
        <w:t>
      устройство и правила эксплуатации всего оборудования, входящего в линию изоляции;</w:t>
      </w:r>
    </w:p>
    <w:bookmarkEnd w:id="4452"/>
    <w:bookmarkStart w:name="z4459" w:id="4453"/>
    <w:p>
      <w:pPr>
        <w:spacing w:after="0"/>
        <w:ind w:left="0"/>
        <w:jc w:val="both"/>
      </w:pPr>
      <w:r>
        <w:rPr>
          <w:rFonts w:ascii="Times New Roman"/>
          <w:b w:val="false"/>
          <w:i w:val="false"/>
          <w:color w:val="000000"/>
          <w:sz w:val="28"/>
        </w:rPr>
        <w:t>
      схемы электропитания оборудования;</w:t>
      </w:r>
    </w:p>
    <w:bookmarkEnd w:id="4453"/>
    <w:bookmarkStart w:name="z4460" w:id="4454"/>
    <w:p>
      <w:pPr>
        <w:spacing w:after="0"/>
        <w:ind w:left="0"/>
        <w:jc w:val="both"/>
      </w:pPr>
      <w:r>
        <w:rPr>
          <w:rFonts w:ascii="Times New Roman"/>
          <w:b w:val="false"/>
          <w:i w:val="false"/>
          <w:color w:val="000000"/>
          <w:sz w:val="28"/>
        </w:rPr>
        <w:t>
      требования, предъявляемые к трубам, поступающим на линию изоляции, к материалам, используемым в качестве покрытия;</w:t>
      </w:r>
    </w:p>
    <w:bookmarkEnd w:id="4454"/>
    <w:bookmarkStart w:name="z4461" w:id="4455"/>
    <w:p>
      <w:pPr>
        <w:spacing w:after="0"/>
        <w:ind w:left="0"/>
        <w:jc w:val="both"/>
      </w:pPr>
      <w:r>
        <w:rPr>
          <w:rFonts w:ascii="Times New Roman"/>
          <w:b w:val="false"/>
          <w:i w:val="false"/>
          <w:color w:val="000000"/>
          <w:sz w:val="28"/>
        </w:rPr>
        <w:t>
      технические условия на готовую продукцию;</w:t>
      </w:r>
    </w:p>
    <w:bookmarkEnd w:id="4455"/>
    <w:bookmarkStart w:name="z4462" w:id="4456"/>
    <w:p>
      <w:pPr>
        <w:spacing w:after="0"/>
        <w:ind w:left="0"/>
        <w:jc w:val="both"/>
      </w:pPr>
      <w:r>
        <w:rPr>
          <w:rFonts w:ascii="Times New Roman"/>
          <w:b w:val="false"/>
          <w:i w:val="false"/>
          <w:color w:val="000000"/>
          <w:sz w:val="28"/>
        </w:rPr>
        <w:t>
      назначение, устройство контрольно-измерительных приборов, правила пользования ими;</w:t>
      </w:r>
    </w:p>
    <w:bookmarkEnd w:id="4456"/>
    <w:bookmarkStart w:name="z4463" w:id="4457"/>
    <w:p>
      <w:pPr>
        <w:spacing w:after="0"/>
        <w:ind w:left="0"/>
        <w:jc w:val="both"/>
      </w:pPr>
      <w:r>
        <w:rPr>
          <w:rFonts w:ascii="Times New Roman"/>
          <w:b w:val="false"/>
          <w:i w:val="false"/>
          <w:color w:val="000000"/>
          <w:sz w:val="28"/>
        </w:rPr>
        <w:t>
      правила работы с подъемно-транспортным оборудованием.</w:t>
      </w:r>
    </w:p>
    <w:bookmarkEnd w:id="4457"/>
    <w:bookmarkStart w:name="z4464" w:id="4458"/>
    <w:p>
      <w:pPr>
        <w:spacing w:after="0"/>
        <w:ind w:left="0"/>
        <w:jc w:val="left"/>
      </w:pPr>
      <w:r>
        <w:rPr>
          <w:rFonts w:ascii="Times New Roman"/>
          <w:b/>
          <w:i w:val="false"/>
          <w:color w:val="000000"/>
        </w:rPr>
        <w:t xml:space="preserve"> Параграф 13. Изолировщик труб на линии, 6 разряд</w:t>
      </w:r>
    </w:p>
    <w:bookmarkEnd w:id="4458"/>
    <w:bookmarkStart w:name="z4465" w:id="4459"/>
    <w:p>
      <w:pPr>
        <w:spacing w:after="0"/>
        <w:ind w:left="0"/>
        <w:jc w:val="both"/>
      </w:pPr>
      <w:r>
        <w:rPr>
          <w:rFonts w:ascii="Times New Roman"/>
          <w:b w:val="false"/>
          <w:i w:val="false"/>
          <w:color w:val="000000"/>
          <w:sz w:val="28"/>
        </w:rPr>
        <w:t>
      623. Характеристика работ:</w:t>
      </w:r>
    </w:p>
    <w:bookmarkEnd w:id="4459"/>
    <w:bookmarkStart w:name="z4466" w:id="4460"/>
    <w:p>
      <w:pPr>
        <w:spacing w:after="0"/>
        <w:ind w:left="0"/>
        <w:jc w:val="both"/>
      </w:pPr>
      <w:r>
        <w:rPr>
          <w:rFonts w:ascii="Times New Roman"/>
          <w:b w:val="false"/>
          <w:i w:val="false"/>
          <w:color w:val="000000"/>
          <w:sz w:val="28"/>
        </w:rPr>
        <w:t>
      ведение технологического процесса нанесения антикоррозионного полиэтиленового покрытия на нагретую поверхность стальных труб различного диаметра на полуавтоматической линии защитной изоляции труб с центрального пульта управления;</w:t>
      </w:r>
    </w:p>
    <w:bookmarkEnd w:id="4460"/>
    <w:bookmarkStart w:name="z4467" w:id="4461"/>
    <w:p>
      <w:pPr>
        <w:spacing w:after="0"/>
        <w:ind w:left="0"/>
        <w:jc w:val="both"/>
      </w:pPr>
      <w:r>
        <w:rPr>
          <w:rFonts w:ascii="Times New Roman"/>
          <w:b w:val="false"/>
          <w:i w:val="false"/>
          <w:color w:val="000000"/>
          <w:sz w:val="28"/>
        </w:rPr>
        <w:t>
      наладка оборудования линии изоляции на заданный диаметр труб;</w:t>
      </w:r>
    </w:p>
    <w:bookmarkEnd w:id="4461"/>
    <w:bookmarkStart w:name="z4468" w:id="4462"/>
    <w:p>
      <w:pPr>
        <w:spacing w:after="0"/>
        <w:ind w:left="0"/>
        <w:jc w:val="both"/>
      </w:pPr>
      <w:r>
        <w:rPr>
          <w:rFonts w:ascii="Times New Roman"/>
          <w:b w:val="false"/>
          <w:i w:val="false"/>
          <w:color w:val="000000"/>
          <w:sz w:val="28"/>
        </w:rPr>
        <w:t>
      подготовка линии к работе;</w:t>
      </w:r>
    </w:p>
    <w:bookmarkEnd w:id="4462"/>
    <w:bookmarkStart w:name="z4469" w:id="4463"/>
    <w:p>
      <w:pPr>
        <w:spacing w:after="0"/>
        <w:ind w:left="0"/>
        <w:jc w:val="both"/>
      </w:pPr>
      <w:r>
        <w:rPr>
          <w:rFonts w:ascii="Times New Roman"/>
          <w:b w:val="false"/>
          <w:i w:val="false"/>
          <w:color w:val="000000"/>
          <w:sz w:val="28"/>
        </w:rPr>
        <w:t>
      регулирование технологических режимов всего оборудования линии;</w:t>
      </w:r>
    </w:p>
    <w:bookmarkEnd w:id="4463"/>
    <w:bookmarkStart w:name="z4470" w:id="4464"/>
    <w:p>
      <w:pPr>
        <w:spacing w:after="0"/>
        <w:ind w:left="0"/>
        <w:jc w:val="both"/>
      </w:pPr>
      <w:r>
        <w:rPr>
          <w:rFonts w:ascii="Times New Roman"/>
          <w:b w:val="false"/>
          <w:i w:val="false"/>
          <w:color w:val="000000"/>
          <w:sz w:val="28"/>
        </w:rPr>
        <w:t>
      наладка работы гусеничного толкателя, регулирование головки экструдера по высоте и заданного вакуума в камере, температурного режима по зонам экструдеров;</w:t>
      </w:r>
    </w:p>
    <w:bookmarkEnd w:id="4464"/>
    <w:bookmarkStart w:name="z4471" w:id="4465"/>
    <w:p>
      <w:pPr>
        <w:spacing w:after="0"/>
        <w:ind w:left="0"/>
        <w:jc w:val="both"/>
      </w:pPr>
      <w:r>
        <w:rPr>
          <w:rFonts w:ascii="Times New Roman"/>
          <w:b w:val="false"/>
          <w:i w:val="false"/>
          <w:color w:val="000000"/>
          <w:sz w:val="28"/>
        </w:rPr>
        <w:t>
      регулирование поступления гранул полиэтилена в экструдер, плавного ступенчатого охлаждения покрытия;</w:t>
      </w:r>
    </w:p>
    <w:bookmarkEnd w:id="4465"/>
    <w:bookmarkStart w:name="z4472" w:id="4466"/>
    <w:p>
      <w:pPr>
        <w:spacing w:after="0"/>
        <w:ind w:left="0"/>
        <w:jc w:val="both"/>
      </w:pPr>
      <w:r>
        <w:rPr>
          <w:rFonts w:ascii="Times New Roman"/>
          <w:b w:val="false"/>
          <w:i w:val="false"/>
          <w:color w:val="000000"/>
          <w:sz w:val="28"/>
        </w:rPr>
        <w:t>
      контроль и регулирование толщины основного и клеевого слоев;</w:t>
      </w:r>
    </w:p>
    <w:bookmarkEnd w:id="4466"/>
    <w:bookmarkStart w:name="z4473" w:id="4467"/>
    <w:p>
      <w:pPr>
        <w:spacing w:after="0"/>
        <w:ind w:left="0"/>
        <w:jc w:val="both"/>
      </w:pPr>
      <w:r>
        <w:rPr>
          <w:rFonts w:ascii="Times New Roman"/>
          <w:b w:val="false"/>
          <w:i w:val="false"/>
          <w:color w:val="000000"/>
          <w:sz w:val="28"/>
        </w:rPr>
        <w:t>
      наладка и обеспечение бесперебойной работы дефектоотметчика;</w:t>
      </w:r>
    </w:p>
    <w:bookmarkEnd w:id="4467"/>
    <w:bookmarkStart w:name="z4474" w:id="4468"/>
    <w:p>
      <w:pPr>
        <w:spacing w:after="0"/>
        <w:ind w:left="0"/>
        <w:jc w:val="both"/>
      </w:pPr>
      <w:r>
        <w:rPr>
          <w:rFonts w:ascii="Times New Roman"/>
          <w:b w:val="false"/>
          <w:i w:val="false"/>
          <w:color w:val="000000"/>
          <w:sz w:val="28"/>
        </w:rPr>
        <w:t>
      контроль качества нанесения покрытия;</w:t>
      </w:r>
    </w:p>
    <w:bookmarkEnd w:id="4468"/>
    <w:bookmarkStart w:name="z4475" w:id="4469"/>
    <w:p>
      <w:pPr>
        <w:spacing w:after="0"/>
        <w:ind w:left="0"/>
        <w:jc w:val="both"/>
      </w:pPr>
      <w:r>
        <w:rPr>
          <w:rFonts w:ascii="Times New Roman"/>
          <w:b w:val="false"/>
          <w:i w:val="false"/>
          <w:color w:val="000000"/>
          <w:sz w:val="28"/>
        </w:rPr>
        <w:t>
      пуск и остановка линии защитной изоляции труб.</w:t>
      </w:r>
    </w:p>
    <w:bookmarkEnd w:id="4469"/>
    <w:bookmarkStart w:name="z4476" w:id="4470"/>
    <w:p>
      <w:pPr>
        <w:spacing w:after="0"/>
        <w:ind w:left="0"/>
        <w:jc w:val="both"/>
      </w:pPr>
      <w:r>
        <w:rPr>
          <w:rFonts w:ascii="Times New Roman"/>
          <w:b w:val="false"/>
          <w:i w:val="false"/>
          <w:color w:val="000000"/>
          <w:sz w:val="28"/>
        </w:rPr>
        <w:t>
      624. Должен знать:</w:t>
      </w:r>
    </w:p>
    <w:bookmarkEnd w:id="4470"/>
    <w:bookmarkStart w:name="z4477" w:id="4471"/>
    <w:p>
      <w:pPr>
        <w:spacing w:after="0"/>
        <w:ind w:left="0"/>
        <w:jc w:val="both"/>
      </w:pPr>
      <w:r>
        <w:rPr>
          <w:rFonts w:ascii="Times New Roman"/>
          <w:b w:val="false"/>
          <w:i w:val="false"/>
          <w:color w:val="000000"/>
          <w:sz w:val="28"/>
        </w:rPr>
        <w:t>
      конструктивные особенности и технические характеристики всего оборудования линии защитной изоляции труб;</w:t>
      </w:r>
    </w:p>
    <w:bookmarkEnd w:id="4471"/>
    <w:bookmarkStart w:name="z4478" w:id="4472"/>
    <w:p>
      <w:pPr>
        <w:spacing w:after="0"/>
        <w:ind w:left="0"/>
        <w:jc w:val="both"/>
      </w:pPr>
      <w:r>
        <w:rPr>
          <w:rFonts w:ascii="Times New Roman"/>
          <w:b w:val="false"/>
          <w:i w:val="false"/>
          <w:color w:val="000000"/>
          <w:sz w:val="28"/>
        </w:rPr>
        <w:t>
      правила наладки оборудования на заданный диаметр труб и заданные технологические режимы;</w:t>
      </w:r>
    </w:p>
    <w:bookmarkEnd w:id="4472"/>
    <w:bookmarkStart w:name="z4479" w:id="4473"/>
    <w:p>
      <w:pPr>
        <w:spacing w:after="0"/>
        <w:ind w:left="0"/>
        <w:jc w:val="both"/>
      </w:pPr>
      <w:r>
        <w:rPr>
          <w:rFonts w:ascii="Times New Roman"/>
          <w:b w:val="false"/>
          <w:i w:val="false"/>
          <w:color w:val="000000"/>
          <w:sz w:val="28"/>
        </w:rPr>
        <w:t>
      виды дефектов защитного покрытия, способы их предупреждения и устранения;</w:t>
      </w:r>
    </w:p>
    <w:bookmarkEnd w:id="4473"/>
    <w:bookmarkStart w:name="z4480" w:id="4474"/>
    <w:p>
      <w:pPr>
        <w:spacing w:after="0"/>
        <w:ind w:left="0"/>
        <w:jc w:val="both"/>
      </w:pPr>
      <w:r>
        <w:rPr>
          <w:rFonts w:ascii="Times New Roman"/>
          <w:b w:val="false"/>
          <w:i w:val="false"/>
          <w:color w:val="000000"/>
          <w:sz w:val="28"/>
        </w:rPr>
        <w:t>
      кинематические схемы, схемы автоматики и блокировки оборудования всей линии;</w:t>
      </w:r>
    </w:p>
    <w:bookmarkEnd w:id="4474"/>
    <w:bookmarkStart w:name="z4481" w:id="4475"/>
    <w:p>
      <w:pPr>
        <w:spacing w:after="0"/>
        <w:ind w:left="0"/>
        <w:jc w:val="both"/>
      </w:pPr>
      <w:r>
        <w:rPr>
          <w:rFonts w:ascii="Times New Roman"/>
          <w:b w:val="false"/>
          <w:i w:val="false"/>
          <w:color w:val="000000"/>
          <w:sz w:val="28"/>
        </w:rPr>
        <w:t>
      требования, предъявляемые к качеству материалов, применяемых для защитного покрытия труб.</w:t>
      </w:r>
    </w:p>
    <w:bookmarkEnd w:id="4475"/>
    <w:bookmarkStart w:name="z4482" w:id="4476"/>
    <w:p>
      <w:pPr>
        <w:spacing w:after="0"/>
        <w:ind w:left="0"/>
        <w:jc w:val="left"/>
      </w:pPr>
      <w:r>
        <w:rPr>
          <w:rFonts w:ascii="Times New Roman"/>
          <w:b/>
          <w:i w:val="false"/>
          <w:color w:val="000000"/>
        </w:rPr>
        <w:t xml:space="preserve"> Параграф 14. Вальцовщик калибровочного стана, 2 разряд</w:t>
      </w:r>
    </w:p>
    <w:bookmarkEnd w:id="4476"/>
    <w:bookmarkStart w:name="z4483" w:id="4477"/>
    <w:p>
      <w:pPr>
        <w:spacing w:after="0"/>
        <w:ind w:left="0"/>
        <w:jc w:val="both"/>
      </w:pPr>
      <w:r>
        <w:rPr>
          <w:rFonts w:ascii="Times New Roman"/>
          <w:b w:val="false"/>
          <w:i w:val="false"/>
          <w:color w:val="000000"/>
          <w:sz w:val="28"/>
        </w:rPr>
        <w:t>
      625. Характеристика работ:</w:t>
      </w:r>
    </w:p>
    <w:bookmarkEnd w:id="4477"/>
    <w:bookmarkStart w:name="z4484" w:id="4478"/>
    <w:p>
      <w:pPr>
        <w:spacing w:after="0"/>
        <w:ind w:left="0"/>
        <w:jc w:val="both"/>
      </w:pPr>
      <w:r>
        <w:rPr>
          <w:rFonts w:ascii="Times New Roman"/>
          <w:b w:val="false"/>
          <w:i w:val="false"/>
          <w:color w:val="000000"/>
          <w:sz w:val="28"/>
        </w:rPr>
        <w:t>
      ведение технологического процесса калибровки труб, поступающих с трубоэлектросварочных станов, выпускающих трубы с внешним диаметром от 10 миллиметров до 60 миллиметров под руководством вальцовщика калибровочного стана более высокой квалификации;</w:t>
      </w:r>
    </w:p>
    <w:bookmarkEnd w:id="4478"/>
    <w:bookmarkStart w:name="z4485" w:id="4479"/>
    <w:p>
      <w:pPr>
        <w:spacing w:after="0"/>
        <w:ind w:left="0"/>
        <w:jc w:val="both"/>
      </w:pPr>
      <w:r>
        <w:rPr>
          <w:rFonts w:ascii="Times New Roman"/>
          <w:b w:val="false"/>
          <w:i w:val="false"/>
          <w:color w:val="000000"/>
          <w:sz w:val="28"/>
        </w:rPr>
        <w:t>
      наблюдение за работой калибровочного стана, охладительного стола, правильной укладкой труб, состоянием систем смазки, исправлением положения труб;</w:t>
      </w:r>
    </w:p>
    <w:bookmarkEnd w:id="4479"/>
    <w:bookmarkStart w:name="z4486" w:id="4480"/>
    <w:p>
      <w:pPr>
        <w:spacing w:after="0"/>
        <w:ind w:left="0"/>
        <w:jc w:val="both"/>
      </w:pPr>
      <w:r>
        <w:rPr>
          <w:rFonts w:ascii="Times New Roman"/>
          <w:b w:val="false"/>
          <w:i w:val="false"/>
          <w:color w:val="000000"/>
          <w:sz w:val="28"/>
        </w:rPr>
        <w:t>
      участие в наладке стана, валков и проводок;</w:t>
      </w:r>
    </w:p>
    <w:bookmarkEnd w:id="4480"/>
    <w:bookmarkStart w:name="z4487" w:id="448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481"/>
    <w:bookmarkStart w:name="z4488" w:id="4482"/>
    <w:p>
      <w:pPr>
        <w:spacing w:after="0"/>
        <w:ind w:left="0"/>
        <w:jc w:val="both"/>
      </w:pPr>
      <w:r>
        <w:rPr>
          <w:rFonts w:ascii="Times New Roman"/>
          <w:b w:val="false"/>
          <w:i w:val="false"/>
          <w:color w:val="000000"/>
          <w:sz w:val="28"/>
        </w:rPr>
        <w:t>
      626. Должен знать:</w:t>
      </w:r>
    </w:p>
    <w:bookmarkEnd w:id="4482"/>
    <w:bookmarkStart w:name="z4489" w:id="4483"/>
    <w:p>
      <w:pPr>
        <w:spacing w:after="0"/>
        <w:ind w:left="0"/>
        <w:jc w:val="both"/>
      </w:pPr>
      <w:r>
        <w:rPr>
          <w:rFonts w:ascii="Times New Roman"/>
          <w:b w:val="false"/>
          <w:i w:val="false"/>
          <w:color w:val="000000"/>
          <w:sz w:val="28"/>
        </w:rPr>
        <w:t>
      основы технологического процесса калибровки труб;</w:t>
      </w:r>
    </w:p>
    <w:bookmarkEnd w:id="4483"/>
    <w:bookmarkStart w:name="z4490" w:id="4484"/>
    <w:p>
      <w:pPr>
        <w:spacing w:after="0"/>
        <w:ind w:left="0"/>
        <w:jc w:val="both"/>
      </w:pPr>
      <w:r>
        <w:rPr>
          <w:rFonts w:ascii="Times New Roman"/>
          <w:b w:val="false"/>
          <w:i w:val="false"/>
          <w:color w:val="000000"/>
          <w:sz w:val="28"/>
        </w:rPr>
        <w:t>
      принцип работы обслуживаемого оборудования;</w:t>
      </w:r>
    </w:p>
    <w:bookmarkEnd w:id="4484"/>
    <w:bookmarkStart w:name="z4491" w:id="4485"/>
    <w:p>
      <w:pPr>
        <w:spacing w:after="0"/>
        <w:ind w:left="0"/>
        <w:jc w:val="both"/>
      </w:pPr>
      <w:r>
        <w:rPr>
          <w:rFonts w:ascii="Times New Roman"/>
          <w:b w:val="false"/>
          <w:i w:val="false"/>
          <w:color w:val="000000"/>
          <w:sz w:val="28"/>
        </w:rPr>
        <w:t>
      требования государственных стандартов на трубы;</w:t>
      </w:r>
    </w:p>
    <w:bookmarkEnd w:id="4485"/>
    <w:bookmarkStart w:name="z4492" w:id="4486"/>
    <w:p>
      <w:pPr>
        <w:spacing w:after="0"/>
        <w:ind w:left="0"/>
        <w:jc w:val="both"/>
      </w:pPr>
      <w:r>
        <w:rPr>
          <w:rFonts w:ascii="Times New Roman"/>
          <w:b w:val="false"/>
          <w:i w:val="false"/>
          <w:color w:val="000000"/>
          <w:sz w:val="28"/>
        </w:rPr>
        <w:t>
      основы слесарного дела,</w:t>
      </w:r>
    </w:p>
    <w:bookmarkEnd w:id="4486"/>
    <w:bookmarkStart w:name="z4493" w:id="4487"/>
    <w:p>
      <w:pPr>
        <w:spacing w:after="0"/>
        <w:ind w:left="0"/>
        <w:jc w:val="left"/>
      </w:pPr>
      <w:r>
        <w:rPr>
          <w:rFonts w:ascii="Times New Roman"/>
          <w:b/>
          <w:i w:val="false"/>
          <w:color w:val="000000"/>
        </w:rPr>
        <w:t xml:space="preserve"> Параграф 15. Вальцовщик калибровочного стана, 3 разряд</w:t>
      </w:r>
    </w:p>
    <w:bookmarkEnd w:id="4487"/>
    <w:bookmarkStart w:name="z4494" w:id="4488"/>
    <w:p>
      <w:pPr>
        <w:spacing w:after="0"/>
        <w:ind w:left="0"/>
        <w:jc w:val="both"/>
      </w:pPr>
      <w:r>
        <w:rPr>
          <w:rFonts w:ascii="Times New Roman"/>
          <w:b w:val="false"/>
          <w:i w:val="false"/>
          <w:color w:val="000000"/>
          <w:sz w:val="28"/>
        </w:rPr>
        <w:t>
      627. Характеристика работ:</w:t>
      </w:r>
    </w:p>
    <w:bookmarkEnd w:id="4488"/>
    <w:bookmarkStart w:name="z4495" w:id="4489"/>
    <w:p>
      <w:pPr>
        <w:spacing w:after="0"/>
        <w:ind w:left="0"/>
        <w:jc w:val="both"/>
      </w:pPr>
      <w:r>
        <w:rPr>
          <w:rFonts w:ascii="Times New Roman"/>
          <w:b w:val="false"/>
          <w:i w:val="false"/>
          <w:color w:val="000000"/>
          <w:sz w:val="28"/>
        </w:rPr>
        <w:t>
      ведение технологического процесса калибровки труб, поступающих со станов сварки под слоем флюса, станов сварки труб токами высокой или радиотехнической частоты под руководством вальцовщика калибровочного стана более высокой квалификации;</w:t>
      </w:r>
    </w:p>
    <w:bookmarkEnd w:id="4489"/>
    <w:bookmarkStart w:name="z4496" w:id="4490"/>
    <w:p>
      <w:pPr>
        <w:spacing w:after="0"/>
        <w:ind w:left="0"/>
        <w:jc w:val="both"/>
      </w:pPr>
      <w:r>
        <w:rPr>
          <w:rFonts w:ascii="Times New Roman"/>
          <w:b w:val="false"/>
          <w:i w:val="false"/>
          <w:color w:val="000000"/>
          <w:sz w:val="28"/>
        </w:rPr>
        <w:t>
      наблюдение за работой оборудования и вспомогательных механизмов;</w:t>
      </w:r>
    </w:p>
    <w:bookmarkEnd w:id="4490"/>
    <w:bookmarkStart w:name="z4497" w:id="4491"/>
    <w:p>
      <w:pPr>
        <w:spacing w:after="0"/>
        <w:ind w:left="0"/>
        <w:jc w:val="both"/>
      </w:pPr>
      <w:r>
        <w:rPr>
          <w:rFonts w:ascii="Times New Roman"/>
          <w:b w:val="false"/>
          <w:i w:val="false"/>
          <w:color w:val="000000"/>
          <w:sz w:val="28"/>
        </w:rPr>
        <w:t>
      участие в наладке стана и технологического инструмента.</w:t>
      </w:r>
    </w:p>
    <w:bookmarkEnd w:id="4491"/>
    <w:bookmarkStart w:name="z4498" w:id="4492"/>
    <w:p>
      <w:pPr>
        <w:spacing w:after="0"/>
        <w:ind w:left="0"/>
        <w:jc w:val="both"/>
      </w:pPr>
      <w:r>
        <w:rPr>
          <w:rFonts w:ascii="Times New Roman"/>
          <w:b w:val="false"/>
          <w:i w:val="false"/>
          <w:color w:val="000000"/>
          <w:sz w:val="28"/>
        </w:rPr>
        <w:t>
      628. Должен знать:</w:t>
      </w:r>
    </w:p>
    <w:bookmarkEnd w:id="4492"/>
    <w:bookmarkStart w:name="z4499" w:id="4493"/>
    <w:p>
      <w:pPr>
        <w:spacing w:after="0"/>
        <w:ind w:left="0"/>
        <w:jc w:val="both"/>
      </w:pPr>
      <w:r>
        <w:rPr>
          <w:rFonts w:ascii="Times New Roman"/>
          <w:b w:val="false"/>
          <w:i w:val="false"/>
          <w:color w:val="000000"/>
          <w:sz w:val="28"/>
        </w:rPr>
        <w:t>
      технологический процесс калибровки труб;</w:t>
      </w:r>
    </w:p>
    <w:bookmarkEnd w:id="4493"/>
    <w:bookmarkStart w:name="z4500" w:id="449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494"/>
    <w:bookmarkStart w:name="z4501" w:id="4495"/>
    <w:p>
      <w:pPr>
        <w:spacing w:after="0"/>
        <w:ind w:left="0"/>
        <w:jc w:val="both"/>
      </w:pPr>
      <w:r>
        <w:rPr>
          <w:rFonts w:ascii="Times New Roman"/>
          <w:b w:val="false"/>
          <w:i w:val="false"/>
          <w:color w:val="000000"/>
          <w:sz w:val="28"/>
        </w:rPr>
        <w:t>
      слесарное дело.</w:t>
      </w:r>
    </w:p>
    <w:bookmarkEnd w:id="4495"/>
    <w:bookmarkStart w:name="z4502" w:id="4496"/>
    <w:p>
      <w:pPr>
        <w:spacing w:after="0"/>
        <w:ind w:left="0"/>
        <w:jc w:val="left"/>
      </w:pPr>
      <w:r>
        <w:rPr>
          <w:rFonts w:ascii="Times New Roman"/>
          <w:b/>
          <w:i w:val="false"/>
          <w:color w:val="000000"/>
        </w:rPr>
        <w:t xml:space="preserve"> Параграф 16. Вальцовщик калибровочного стана, 4 разряд</w:t>
      </w:r>
    </w:p>
    <w:bookmarkEnd w:id="4496"/>
    <w:bookmarkStart w:name="z4503" w:id="4497"/>
    <w:p>
      <w:pPr>
        <w:spacing w:after="0"/>
        <w:ind w:left="0"/>
        <w:jc w:val="both"/>
      </w:pPr>
      <w:r>
        <w:rPr>
          <w:rFonts w:ascii="Times New Roman"/>
          <w:b w:val="false"/>
          <w:i w:val="false"/>
          <w:color w:val="000000"/>
          <w:sz w:val="28"/>
        </w:rPr>
        <w:t>
      629. Характеристика работ:</w:t>
      </w:r>
    </w:p>
    <w:bookmarkEnd w:id="4497"/>
    <w:bookmarkStart w:name="z4504" w:id="4498"/>
    <w:p>
      <w:pPr>
        <w:spacing w:after="0"/>
        <w:ind w:left="0"/>
        <w:jc w:val="both"/>
      </w:pPr>
      <w:r>
        <w:rPr>
          <w:rFonts w:ascii="Times New Roman"/>
          <w:b w:val="false"/>
          <w:i w:val="false"/>
          <w:color w:val="000000"/>
          <w:sz w:val="28"/>
        </w:rPr>
        <w:t>
      ведение технологического процесса калибровки труб, поступающих с трубоэлектросварочных станов, выпускающих трубы с внешним диаметром от 10 миллиметров до 60 миллиметров, станов сварки труб под слоем флюса, станов сварки труб токами высокой или радиотехнической частоты;</w:t>
      </w:r>
    </w:p>
    <w:bookmarkEnd w:id="4498"/>
    <w:bookmarkStart w:name="z4505" w:id="4499"/>
    <w:p>
      <w:pPr>
        <w:spacing w:after="0"/>
        <w:ind w:left="0"/>
        <w:jc w:val="both"/>
      </w:pPr>
      <w:r>
        <w:rPr>
          <w:rFonts w:ascii="Times New Roman"/>
          <w:b w:val="false"/>
          <w:i w:val="false"/>
          <w:color w:val="000000"/>
          <w:sz w:val="28"/>
        </w:rPr>
        <w:t>
      наблюдение за работой стана, состоянием валков и механизмов;</w:t>
      </w:r>
    </w:p>
    <w:bookmarkEnd w:id="4499"/>
    <w:bookmarkStart w:name="z4506" w:id="4500"/>
    <w:p>
      <w:pPr>
        <w:spacing w:after="0"/>
        <w:ind w:left="0"/>
        <w:jc w:val="both"/>
      </w:pPr>
      <w:r>
        <w:rPr>
          <w:rFonts w:ascii="Times New Roman"/>
          <w:b w:val="false"/>
          <w:i w:val="false"/>
          <w:color w:val="000000"/>
          <w:sz w:val="28"/>
        </w:rPr>
        <w:t>
      смена валков и проводок;</w:t>
      </w:r>
    </w:p>
    <w:bookmarkEnd w:id="4500"/>
    <w:bookmarkStart w:name="z4507" w:id="4501"/>
    <w:p>
      <w:pPr>
        <w:spacing w:after="0"/>
        <w:ind w:left="0"/>
        <w:jc w:val="both"/>
      </w:pPr>
      <w:r>
        <w:rPr>
          <w:rFonts w:ascii="Times New Roman"/>
          <w:b w:val="false"/>
          <w:i w:val="false"/>
          <w:color w:val="000000"/>
          <w:sz w:val="28"/>
        </w:rPr>
        <w:t>
      проверка состояния поверхности и размеров труб;</w:t>
      </w:r>
    </w:p>
    <w:bookmarkEnd w:id="4501"/>
    <w:bookmarkStart w:name="z4508" w:id="4502"/>
    <w:p>
      <w:pPr>
        <w:spacing w:after="0"/>
        <w:ind w:left="0"/>
        <w:jc w:val="both"/>
      </w:pPr>
      <w:r>
        <w:rPr>
          <w:rFonts w:ascii="Times New Roman"/>
          <w:b w:val="false"/>
          <w:i w:val="false"/>
          <w:color w:val="000000"/>
          <w:sz w:val="28"/>
        </w:rPr>
        <w:t>
      наладка стана на заданный размер труб;</w:t>
      </w:r>
    </w:p>
    <w:bookmarkEnd w:id="4502"/>
    <w:bookmarkStart w:name="z4509" w:id="4503"/>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503"/>
    <w:bookmarkStart w:name="z4510" w:id="4504"/>
    <w:p>
      <w:pPr>
        <w:spacing w:after="0"/>
        <w:ind w:left="0"/>
        <w:jc w:val="both"/>
      </w:pPr>
      <w:r>
        <w:rPr>
          <w:rFonts w:ascii="Times New Roman"/>
          <w:b w:val="false"/>
          <w:i w:val="false"/>
          <w:color w:val="000000"/>
          <w:sz w:val="28"/>
        </w:rPr>
        <w:t>
      630. Должен знать:</w:t>
      </w:r>
    </w:p>
    <w:bookmarkEnd w:id="4504"/>
    <w:bookmarkStart w:name="z4511" w:id="4505"/>
    <w:p>
      <w:pPr>
        <w:spacing w:after="0"/>
        <w:ind w:left="0"/>
        <w:jc w:val="both"/>
      </w:pPr>
      <w:r>
        <w:rPr>
          <w:rFonts w:ascii="Times New Roman"/>
          <w:b w:val="false"/>
          <w:i w:val="false"/>
          <w:color w:val="000000"/>
          <w:sz w:val="28"/>
        </w:rPr>
        <w:t>
      технологический процесс калибровки труб;</w:t>
      </w:r>
    </w:p>
    <w:bookmarkEnd w:id="4505"/>
    <w:bookmarkStart w:name="z4512" w:id="4506"/>
    <w:p>
      <w:pPr>
        <w:spacing w:after="0"/>
        <w:ind w:left="0"/>
        <w:jc w:val="both"/>
      </w:pPr>
      <w:r>
        <w:rPr>
          <w:rFonts w:ascii="Times New Roman"/>
          <w:b w:val="false"/>
          <w:i w:val="false"/>
          <w:color w:val="000000"/>
          <w:sz w:val="28"/>
        </w:rPr>
        <w:t>
      правила наладки и технической эксплуатации обслуживаемого оборудования, применяемого технологического инструмента.</w:t>
      </w:r>
    </w:p>
    <w:bookmarkEnd w:id="4506"/>
    <w:bookmarkStart w:name="z4513" w:id="4507"/>
    <w:p>
      <w:pPr>
        <w:spacing w:after="0"/>
        <w:ind w:left="0"/>
        <w:jc w:val="left"/>
      </w:pPr>
      <w:r>
        <w:rPr>
          <w:rFonts w:ascii="Times New Roman"/>
          <w:b/>
          <w:i w:val="false"/>
          <w:color w:val="000000"/>
        </w:rPr>
        <w:t xml:space="preserve"> Параграф 17. Машинист формовочной машины, 2 разряд</w:t>
      </w:r>
    </w:p>
    <w:bookmarkEnd w:id="4507"/>
    <w:bookmarkStart w:name="z4514" w:id="4508"/>
    <w:p>
      <w:pPr>
        <w:spacing w:after="0"/>
        <w:ind w:left="0"/>
        <w:jc w:val="both"/>
      </w:pPr>
      <w:r>
        <w:rPr>
          <w:rFonts w:ascii="Times New Roman"/>
          <w:b w:val="false"/>
          <w:i w:val="false"/>
          <w:color w:val="000000"/>
          <w:sz w:val="28"/>
        </w:rPr>
        <w:t>
      631. Характеристика работ:</w:t>
      </w:r>
    </w:p>
    <w:bookmarkEnd w:id="4508"/>
    <w:bookmarkStart w:name="z4515" w:id="4509"/>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вальцах, наладка оборудования и замена технологического инструмента под руководством машиниста формовочной машины более высокой квалификации;</w:t>
      </w:r>
    </w:p>
    <w:bookmarkEnd w:id="4509"/>
    <w:bookmarkStart w:name="z4516" w:id="4510"/>
    <w:p>
      <w:pPr>
        <w:spacing w:after="0"/>
        <w:ind w:left="0"/>
        <w:jc w:val="both"/>
      </w:pPr>
      <w:r>
        <w:rPr>
          <w:rFonts w:ascii="Times New Roman"/>
          <w:b w:val="false"/>
          <w:i w:val="false"/>
          <w:color w:val="000000"/>
          <w:sz w:val="28"/>
        </w:rPr>
        <w:t>
      транспортировка сформованной заготовки к доформовочному стану и заправка ее в валки;</w:t>
      </w:r>
    </w:p>
    <w:bookmarkEnd w:id="4510"/>
    <w:bookmarkStart w:name="z4517" w:id="4511"/>
    <w:p>
      <w:pPr>
        <w:spacing w:after="0"/>
        <w:ind w:left="0"/>
        <w:jc w:val="both"/>
      </w:pPr>
      <w:r>
        <w:rPr>
          <w:rFonts w:ascii="Times New Roman"/>
          <w:b w:val="false"/>
          <w:i w:val="false"/>
          <w:color w:val="000000"/>
          <w:sz w:val="28"/>
        </w:rPr>
        <w:t>
      участие в ремонте обслуживаемого оборудования.</w:t>
      </w:r>
    </w:p>
    <w:bookmarkEnd w:id="4511"/>
    <w:bookmarkStart w:name="z4518" w:id="4512"/>
    <w:p>
      <w:pPr>
        <w:spacing w:after="0"/>
        <w:ind w:left="0"/>
        <w:jc w:val="both"/>
      </w:pPr>
      <w:r>
        <w:rPr>
          <w:rFonts w:ascii="Times New Roman"/>
          <w:b w:val="false"/>
          <w:i w:val="false"/>
          <w:color w:val="000000"/>
          <w:sz w:val="28"/>
        </w:rPr>
        <w:t>
      632. Должен знать:</w:t>
      </w:r>
    </w:p>
    <w:bookmarkEnd w:id="4512"/>
    <w:bookmarkStart w:name="z4519" w:id="4513"/>
    <w:p>
      <w:pPr>
        <w:spacing w:after="0"/>
        <w:ind w:left="0"/>
        <w:jc w:val="both"/>
      </w:pPr>
      <w:r>
        <w:rPr>
          <w:rFonts w:ascii="Times New Roman"/>
          <w:b w:val="false"/>
          <w:i w:val="false"/>
          <w:color w:val="000000"/>
          <w:sz w:val="28"/>
        </w:rPr>
        <w:t>
      основы технологии процесса формовки трубной заготовки на формовочных вальцах;</w:t>
      </w:r>
    </w:p>
    <w:bookmarkEnd w:id="4513"/>
    <w:bookmarkStart w:name="z4520" w:id="4514"/>
    <w:p>
      <w:pPr>
        <w:spacing w:after="0"/>
        <w:ind w:left="0"/>
        <w:jc w:val="both"/>
      </w:pPr>
      <w:r>
        <w:rPr>
          <w:rFonts w:ascii="Times New Roman"/>
          <w:b w:val="false"/>
          <w:i w:val="false"/>
          <w:color w:val="000000"/>
          <w:sz w:val="28"/>
        </w:rPr>
        <w:t>
      принцип работы обслуживаемого оборудования и вспомогательных механизмов;</w:t>
      </w:r>
    </w:p>
    <w:bookmarkEnd w:id="4514"/>
    <w:bookmarkStart w:name="z4521" w:id="4515"/>
    <w:p>
      <w:pPr>
        <w:spacing w:after="0"/>
        <w:ind w:left="0"/>
        <w:jc w:val="both"/>
      </w:pPr>
      <w:r>
        <w:rPr>
          <w:rFonts w:ascii="Times New Roman"/>
          <w:b w:val="false"/>
          <w:i w:val="false"/>
          <w:color w:val="000000"/>
          <w:sz w:val="28"/>
        </w:rPr>
        <w:t>
      основы слесарного дела.</w:t>
      </w:r>
    </w:p>
    <w:bookmarkEnd w:id="4515"/>
    <w:bookmarkStart w:name="z4522" w:id="4516"/>
    <w:p>
      <w:pPr>
        <w:spacing w:after="0"/>
        <w:ind w:left="0"/>
        <w:jc w:val="left"/>
      </w:pPr>
      <w:r>
        <w:rPr>
          <w:rFonts w:ascii="Times New Roman"/>
          <w:b/>
          <w:i w:val="false"/>
          <w:color w:val="000000"/>
        </w:rPr>
        <w:t xml:space="preserve"> Параграф 18. Машинист формовочной машины, 3 разряд</w:t>
      </w:r>
    </w:p>
    <w:bookmarkEnd w:id="4516"/>
    <w:bookmarkStart w:name="z4523" w:id="4517"/>
    <w:p>
      <w:pPr>
        <w:spacing w:after="0"/>
        <w:ind w:left="0"/>
        <w:jc w:val="both"/>
      </w:pPr>
      <w:r>
        <w:rPr>
          <w:rFonts w:ascii="Times New Roman"/>
          <w:b w:val="false"/>
          <w:i w:val="false"/>
          <w:color w:val="000000"/>
          <w:sz w:val="28"/>
        </w:rPr>
        <w:t>
      633. Характеристика работ:</w:t>
      </w:r>
    </w:p>
    <w:bookmarkEnd w:id="4517"/>
    <w:bookmarkStart w:name="z4524" w:id="4518"/>
    <w:p>
      <w:pPr>
        <w:spacing w:after="0"/>
        <w:ind w:left="0"/>
        <w:jc w:val="both"/>
      </w:pPr>
      <w:r>
        <w:rPr>
          <w:rFonts w:ascii="Times New Roman"/>
          <w:b w:val="false"/>
          <w:i w:val="false"/>
          <w:color w:val="000000"/>
          <w:sz w:val="28"/>
        </w:rPr>
        <w:t>
      ведение технологического процесса формовки трубной заготовки на кромкозагибочных станках и формовочных вальцах под автоматическую сварку труб диаметром до 720 миллиметров;</w:t>
      </w:r>
    </w:p>
    <w:bookmarkEnd w:id="4518"/>
    <w:bookmarkStart w:name="z4525" w:id="4519"/>
    <w:p>
      <w:pPr>
        <w:spacing w:after="0"/>
        <w:ind w:left="0"/>
        <w:jc w:val="both"/>
      </w:pPr>
      <w:r>
        <w:rPr>
          <w:rFonts w:ascii="Times New Roman"/>
          <w:b w:val="false"/>
          <w:i w:val="false"/>
          <w:color w:val="000000"/>
          <w:sz w:val="28"/>
        </w:rPr>
        <w:t>
      наладка оборудования, замена деталей и технологического инструмента;</w:t>
      </w:r>
    </w:p>
    <w:bookmarkEnd w:id="4519"/>
    <w:bookmarkStart w:name="z4526" w:id="4520"/>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прессах под руководством машиниста формовочной машины более высокой квалификации;</w:t>
      </w:r>
    </w:p>
    <w:bookmarkEnd w:id="4520"/>
    <w:bookmarkStart w:name="z4527" w:id="4521"/>
    <w:p>
      <w:pPr>
        <w:spacing w:after="0"/>
        <w:ind w:left="0"/>
        <w:jc w:val="both"/>
      </w:pPr>
      <w:r>
        <w:rPr>
          <w:rFonts w:ascii="Times New Roman"/>
          <w:b w:val="false"/>
          <w:i w:val="false"/>
          <w:color w:val="000000"/>
          <w:sz w:val="28"/>
        </w:rPr>
        <w:t>
      участие в наладке оборудования, замене деталей и технологического инструмента;</w:t>
      </w:r>
    </w:p>
    <w:bookmarkEnd w:id="4521"/>
    <w:bookmarkStart w:name="z4528" w:id="4522"/>
    <w:p>
      <w:pPr>
        <w:spacing w:after="0"/>
        <w:ind w:left="0"/>
        <w:jc w:val="both"/>
      </w:pPr>
      <w:r>
        <w:rPr>
          <w:rFonts w:ascii="Times New Roman"/>
          <w:b w:val="false"/>
          <w:i w:val="false"/>
          <w:color w:val="000000"/>
          <w:sz w:val="28"/>
        </w:rPr>
        <w:t>
      загибка кромок листа;</w:t>
      </w:r>
    </w:p>
    <w:bookmarkEnd w:id="4522"/>
    <w:bookmarkStart w:name="z4529" w:id="4523"/>
    <w:p>
      <w:pPr>
        <w:spacing w:after="0"/>
        <w:ind w:left="0"/>
        <w:jc w:val="both"/>
      </w:pPr>
      <w:r>
        <w:rPr>
          <w:rFonts w:ascii="Times New Roman"/>
          <w:b w:val="false"/>
          <w:i w:val="false"/>
          <w:color w:val="000000"/>
          <w:sz w:val="28"/>
        </w:rPr>
        <w:t>
      задача листа в пресс предварительной формовки;</w:t>
      </w:r>
    </w:p>
    <w:bookmarkEnd w:id="4523"/>
    <w:bookmarkStart w:name="z4530" w:id="4524"/>
    <w:p>
      <w:pPr>
        <w:spacing w:after="0"/>
        <w:ind w:left="0"/>
        <w:jc w:val="both"/>
      </w:pPr>
      <w:r>
        <w:rPr>
          <w:rFonts w:ascii="Times New Roman"/>
          <w:b w:val="false"/>
          <w:i w:val="false"/>
          <w:color w:val="000000"/>
          <w:sz w:val="28"/>
        </w:rPr>
        <w:t>
      смазка оборудования;</w:t>
      </w:r>
    </w:p>
    <w:bookmarkEnd w:id="4524"/>
    <w:bookmarkStart w:name="z4531" w:id="452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525"/>
    <w:bookmarkStart w:name="z4532" w:id="4526"/>
    <w:p>
      <w:pPr>
        <w:spacing w:after="0"/>
        <w:ind w:left="0"/>
        <w:jc w:val="both"/>
      </w:pPr>
      <w:r>
        <w:rPr>
          <w:rFonts w:ascii="Times New Roman"/>
          <w:b w:val="false"/>
          <w:i w:val="false"/>
          <w:color w:val="000000"/>
          <w:sz w:val="28"/>
        </w:rPr>
        <w:t>
      634. Должен знать:</w:t>
      </w:r>
    </w:p>
    <w:bookmarkEnd w:id="4526"/>
    <w:bookmarkStart w:name="z4533" w:id="4527"/>
    <w:p>
      <w:pPr>
        <w:spacing w:after="0"/>
        <w:ind w:left="0"/>
        <w:jc w:val="both"/>
      </w:pPr>
      <w:r>
        <w:rPr>
          <w:rFonts w:ascii="Times New Roman"/>
          <w:b w:val="false"/>
          <w:i w:val="false"/>
          <w:color w:val="000000"/>
          <w:sz w:val="28"/>
        </w:rPr>
        <w:t>
      технологический процесс формовки трубной заготовки на кромкозагибочных станах и формовочных вальцах;</w:t>
      </w:r>
    </w:p>
    <w:bookmarkEnd w:id="4527"/>
    <w:bookmarkStart w:name="z4534" w:id="4528"/>
    <w:p>
      <w:pPr>
        <w:spacing w:after="0"/>
        <w:ind w:left="0"/>
        <w:jc w:val="both"/>
      </w:pPr>
      <w:r>
        <w:rPr>
          <w:rFonts w:ascii="Times New Roman"/>
          <w:b w:val="false"/>
          <w:i w:val="false"/>
          <w:color w:val="000000"/>
          <w:sz w:val="28"/>
        </w:rPr>
        <w:t>
      основы технологии формовки трубной заготовки на прессах;</w:t>
      </w:r>
    </w:p>
    <w:bookmarkEnd w:id="4528"/>
    <w:bookmarkStart w:name="z4535" w:id="452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529"/>
    <w:bookmarkStart w:name="z4536" w:id="4530"/>
    <w:p>
      <w:pPr>
        <w:spacing w:after="0"/>
        <w:ind w:left="0"/>
        <w:jc w:val="both"/>
      </w:pPr>
      <w:r>
        <w:rPr>
          <w:rFonts w:ascii="Times New Roman"/>
          <w:b w:val="false"/>
          <w:i w:val="false"/>
          <w:color w:val="000000"/>
          <w:sz w:val="28"/>
        </w:rPr>
        <w:t>
      системы ручного и автоматического управления оборудованием;</w:t>
      </w:r>
    </w:p>
    <w:bookmarkEnd w:id="4530"/>
    <w:bookmarkStart w:name="z4537" w:id="4531"/>
    <w:p>
      <w:pPr>
        <w:spacing w:after="0"/>
        <w:ind w:left="0"/>
        <w:jc w:val="both"/>
      </w:pPr>
      <w:r>
        <w:rPr>
          <w:rFonts w:ascii="Times New Roman"/>
          <w:b w:val="false"/>
          <w:i w:val="false"/>
          <w:color w:val="000000"/>
          <w:sz w:val="28"/>
        </w:rPr>
        <w:t>
      требования государственных стандартов к качеству трубных заготовок и труб;</w:t>
      </w:r>
    </w:p>
    <w:bookmarkEnd w:id="4531"/>
    <w:bookmarkStart w:name="z4538" w:id="4532"/>
    <w:p>
      <w:pPr>
        <w:spacing w:after="0"/>
        <w:ind w:left="0"/>
        <w:jc w:val="both"/>
      </w:pPr>
      <w:r>
        <w:rPr>
          <w:rFonts w:ascii="Times New Roman"/>
          <w:b w:val="false"/>
          <w:i w:val="false"/>
          <w:color w:val="000000"/>
          <w:sz w:val="28"/>
        </w:rPr>
        <w:t>
      слесарное дело.</w:t>
      </w:r>
    </w:p>
    <w:bookmarkEnd w:id="4532"/>
    <w:bookmarkStart w:name="z4539" w:id="4533"/>
    <w:p>
      <w:pPr>
        <w:spacing w:after="0"/>
        <w:ind w:left="0"/>
        <w:jc w:val="left"/>
      </w:pPr>
      <w:r>
        <w:rPr>
          <w:rFonts w:ascii="Times New Roman"/>
          <w:b/>
          <w:i w:val="false"/>
          <w:color w:val="000000"/>
        </w:rPr>
        <w:t xml:space="preserve"> Параграф 19. Машинист формовочной машины, 4 разряд</w:t>
      </w:r>
    </w:p>
    <w:bookmarkEnd w:id="4533"/>
    <w:bookmarkStart w:name="z4540" w:id="4534"/>
    <w:p>
      <w:pPr>
        <w:spacing w:after="0"/>
        <w:ind w:left="0"/>
        <w:jc w:val="both"/>
      </w:pPr>
      <w:r>
        <w:rPr>
          <w:rFonts w:ascii="Times New Roman"/>
          <w:b w:val="false"/>
          <w:i w:val="false"/>
          <w:color w:val="000000"/>
          <w:sz w:val="28"/>
        </w:rPr>
        <w:t>
      635. Характеристика работ:</w:t>
      </w:r>
    </w:p>
    <w:bookmarkEnd w:id="4534"/>
    <w:bookmarkStart w:name="z4541" w:id="4535"/>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вальцах под автоматическую сварку труб ответственного назначения и труб диаметром свыше 720 миллиметров;</w:t>
      </w:r>
    </w:p>
    <w:bookmarkEnd w:id="4535"/>
    <w:bookmarkStart w:name="z4542" w:id="4536"/>
    <w:p>
      <w:pPr>
        <w:spacing w:after="0"/>
        <w:ind w:left="0"/>
        <w:jc w:val="both"/>
      </w:pPr>
      <w:r>
        <w:rPr>
          <w:rFonts w:ascii="Times New Roman"/>
          <w:b w:val="false"/>
          <w:i w:val="false"/>
          <w:color w:val="000000"/>
          <w:sz w:val="28"/>
        </w:rPr>
        <w:t>
      подготовка оборудования к работе, установка и замена технологического инструмента;</w:t>
      </w:r>
    </w:p>
    <w:bookmarkEnd w:id="4536"/>
    <w:bookmarkStart w:name="z4543" w:id="4537"/>
    <w:p>
      <w:pPr>
        <w:spacing w:after="0"/>
        <w:ind w:left="0"/>
        <w:jc w:val="both"/>
      </w:pPr>
      <w:r>
        <w:rPr>
          <w:rFonts w:ascii="Times New Roman"/>
          <w:b w:val="false"/>
          <w:i w:val="false"/>
          <w:color w:val="000000"/>
          <w:sz w:val="28"/>
        </w:rPr>
        <w:t>
      контроль качества формовки;</w:t>
      </w:r>
    </w:p>
    <w:bookmarkEnd w:id="4537"/>
    <w:bookmarkStart w:name="z4544" w:id="4538"/>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538"/>
    <w:bookmarkStart w:name="z4545" w:id="4539"/>
    <w:p>
      <w:pPr>
        <w:spacing w:after="0"/>
        <w:ind w:left="0"/>
        <w:jc w:val="both"/>
      </w:pPr>
      <w:r>
        <w:rPr>
          <w:rFonts w:ascii="Times New Roman"/>
          <w:b w:val="false"/>
          <w:i w:val="false"/>
          <w:color w:val="000000"/>
          <w:sz w:val="28"/>
        </w:rPr>
        <w:t>
      636. Должен знать:</w:t>
      </w:r>
    </w:p>
    <w:bookmarkEnd w:id="4539"/>
    <w:bookmarkStart w:name="z4546" w:id="4540"/>
    <w:p>
      <w:pPr>
        <w:spacing w:after="0"/>
        <w:ind w:left="0"/>
        <w:jc w:val="both"/>
      </w:pPr>
      <w:r>
        <w:rPr>
          <w:rFonts w:ascii="Times New Roman"/>
          <w:b w:val="false"/>
          <w:i w:val="false"/>
          <w:color w:val="000000"/>
          <w:sz w:val="28"/>
        </w:rPr>
        <w:t>
      технологический процесс формовки трубной заготовки на формовочных вальцах под сварку труб ответственного назначения;</w:t>
      </w:r>
    </w:p>
    <w:bookmarkEnd w:id="4540"/>
    <w:bookmarkStart w:name="z4547" w:id="4541"/>
    <w:p>
      <w:pPr>
        <w:spacing w:after="0"/>
        <w:ind w:left="0"/>
        <w:jc w:val="both"/>
      </w:pPr>
      <w:r>
        <w:rPr>
          <w:rFonts w:ascii="Times New Roman"/>
          <w:b w:val="false"/>
          <w:i w:val="false"/>
          <w:color w:val="000000"/>
          <w:sz w:val="28"/>
        </w:rPr>
        <w:t>
      правила наладки и регулировки оборудования;</w:t>
      </w:r>
    </w:p>
    <w:bookmarkEnd w:id="4541"/>
    <w:bookmarkStart w:name="z4548" w:id="4542"/>
    <w:p>
      <w:pPr>
        <w:spacing w:after="0"/>
        <w:ind w:left="0"/>
        <w:jc w:val="both"/>
      </w:pPr>
      <w:r>
        <w:rPr>
          <w:rFonts w:ascii="Times New Roman"/>
          <w:b w:val="false"/>
          <w:i w:val="false"/>
          <w:color w:val="000000"/>
          <w:sz w:val="28"/>
        </w:rPr>
        <w:t>
      виды брака и причины его возникновения.</w:t>
      </w:r>
    </w:p>
    <w:bookmarkEnd w:id="4542"/>
    <w:bookmarkStart w:name="z4549" w:id="4543"/>
    <w:p>
      <w:pPr>
        <w:spacing w:after="0"/>
        <w:ind w:left="0"/>
        <w:jc w:val="left"/>
      </w:pPr>
      <w:r>
        <w:rPr>
          <w:rFonts w:ascii="Times New Roman"/>
          <w:b/>
          <w:i w:val="false"/>
          <w:color w:val="000000"/>
        </w:rPr>
        <w:t xml:space="preserve"> Параграф 20. Машинист формовочной машины, 5 разряд</w:t>
      </w:r>
    </w:p>
    <w:bookmarkEnd w:id="4543"/>
    <w:bookmarkStart w:name="z4550" w:id="4544"/>
    <w:p>
      <w:pPr>
        <w:spacing w:after="0"/>
        <w:ind w:left="0"/>
        <w:jc w:val="both"/>
      </w:pPr>
      <w:r>
        <w:rPr>
          <w:rFonts w:ascii="Times New Roman"/>
          <w:b w:val="false"/>
          <w:i w:val="false"/>
          <w:color w:val="000000"/>
          <w:sz w:val="28"/>
        </w:rPr>
        <w:t>
      637. Характеристика работ:</w:t>
      </w:r>
    </w:p>
    <w:bookmarkEnd w:id="4544"/>
    <w:bookmarkStart w:name="z4551" w:id="4545"/>
    <w:p>
      <w:pPr>
        <w:spacing w:after="0"/>
        <w:ind w:left="0"/>
        <w:jc w:val="both"/>
      </w:pPr>
      <w:r>
        <w:rPr>
          <w:rFonts w:ascii="Times New Roman"/>
          <w:b w:val="false"/>
          <w:i w:val="false"/>
          <w:color w:val="000000"/>
          <w:sz w:val="28"/>
        </w:rPr>
        <w:t>
      ведение технологического процесса формовки трубной заготовки на формовочных прессах;</w:t>
      </w:r>
    </w:p>
    <w:bookmarkEnd w:id="4545"/>
    <w:bookmarkStart w:name="z4552" w:id="4546"/>
    <w:p>
      <w:pPr>
        <w:spacing w:after="0"/>
        <w:ind w:left="0"/>
        <w:jc w:val="both"/>
      </w:pPr>
      <w:r>
        <w:rPr>
          <w:rFonts w:ascii="Times New Roman"/>
          <w:b w:val="false"/>
          <w:i w:val="false"/>
          <w:color w:val="000000"/>
          <w:sz w:val="28"/>
        </w:rPr>
        <w:t>
      наблюдение за качеством формовки, смазкой узлов, работой оборудования и вспомогательных механизмов;</w:t>
      </w:r>
    </w:p>
    <w:bookmarkEnd w:id="4546"/>
    <w:bookmarkStart w:name="z4553" w:id="4547"/>
    <w:p>
      <w:pPr>
        <w:spacing w:after="0"/>
        <w:ind w:left="0"/>
        <w:jc w:val="both"/>
      </w:pPr>
      <w:r>
        <w:rPr>
          <w:rFonts w:ascii="Times New Roman"/>
          <w:b w:val="false"/>
          <w:i w:val="false"/>
          <w:color w:val="000000"/>
          <w:sz w:val="28"/>
        </w:rPr>
        <w:t>
      наладка пресса, средств автоматики и контроля;</w:t>
      </w:r>
    </w:p>
    <w:bookmarkEnd w:id="4547"/>
    <w:bookmarkStart w:name="z4554" w:id="4548"/>
    <w:p>
      <w:pPr>
        <w:spacing w:after="0"/>
        <w:ind w:left="0"/>
        <w:jc w:val="both"/>
      </w:pPr>
      <w:r>
        <w:rPr>
          <w:rFonts w:ascii="Times New Roman"/>
          <w:b w:val="false"/>
          <w:i w:val="false"/>
          <w:color w:val="000000"/>
          <w:sz w:val="28"/>
        </w:rPr>
        <w:t>
      подбор и установка деталей и инструмента;</w:t>
      </w:r>
    </w:p>
    <w:bookmarkEnd w:id="4548"/>
    <w:bookmarkStart w:name="z4555" w:id="4549"/>
    <w:p>
      <w:pPr>
        <w:spacing w:after="0"/>
        <w:ind w:left="0"/>
        <w:jc w:val="both"/>
      </w:pPr>
      <w:r>
        <w:rPr>
          <w:rFonts w:ascii="Times New Roman"/>
          <w:b w:val="false"/>
          <w:i w:val="false"/>
          <w:color w:val="000000"/>
          <w:sz w:val="28"/>
        </w:rPr>
        <w:t>
      регулировка темпа формовки;</w:t>
      </w:r>
    </w:p>
    <w:bookmarkEnd w:id="4549"/>
    <w:bookmarkStart w:name="z4556" w:id="4550"/>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550"/>
    <w:bookmarkStart w:name="z4557" w:id="4551"/>
    <w:p>
      <w:pPr>
        <w:spacing w:after="0"/>
        <w:ind w:left="0"/>
        <w:jc w:val="both"/>
      </w:pPr>
      <w:r>
        <w:rPr>
          <w:rFonts w:ascii="Times New Roman"/>
          <w:b w:val="false"/>
          <w:i w:val="false"/>
          <w:color w:val="000000"/>
          <w:sz w:val="28"/>
        </w:rPr>
        <w:t>
      638. Должен знать:</w:t>
      </w:r>
    </w:p>
    <w:bookmarkEnd w:id="4551"/>
    <w:bookmarkStart w:name="z4558" w:id="4552"/>
    <w:p>
      <w:pPr>
        <w:spacing w:after="0"/>
        <w:ind w:left="0"/>
        <w:jc w:val="both"/>
      </w:pPr>
      <w:r>
        <w:rPr>
          <w:rFonts w:ascii="Times New Roman"/>
          <w:b w:val="false"/>
          <w:i w:val="false"/>
          <w:color w:val="000000"/>
          <w:sz w:val="28"/>
        </w:rPr>
        <w:t>
      технологический процесс формовки трубной заготовки на прессах;</w:t>
      </w:r>
    </w:p>
    <w:bookmarkEnd w:id="4552"/>
    <w:bookmarkStart w:name="z4559" w:id="4553"/>
    <w:p>
      <w:pPr>
        <w:spacing w:after="0"/>
        <w:ind w:left="0"/>
        <w:jc w:val="both"/>
      </w:pPr>
      <w:r>
        <w:rPr>
          <w:rFonts w:ascii="Times New Roman"/>
          <w:b w:val="false"/>
          <w:i w:val="false"/>
          <w:color w:val="000000"/>
          <w:sz w:val="28"/>
        </w:rPr>
        <w:t>
      конструктивные особенности формовочного оборудования;</w:t>
      </w:r>
    </w:p>
    <w:bookmarkEnd w:id="4553"/>
    <w:bookmarkStart w:name="z4560" w:id="4554"/>
    <w:p>
      <w:pPr>
        <w:spacing w:after="0"/>
        <w:ind w:left="0"/>
        <w:jc w:val="both"/>
      </w:pPr>
      <w:r>
        <w:rPr>
          <w:rFonts w:ascii="Times New Roman"/>
          <w:b w:val="false"/>
          <w:i w:val="false"/>
          <w:color w:val="000000"/>
          <w:sz w:val="28"/>
        </w:rPr>
        <w:t>
      сортамент и требования, предъявляемые к качеству формовки;</w:t>
      </w:r>
    </w:p>
    <w:bookmarkEnd w:id="4554"/>
    <w:bookmarkStart w:name="z4561" w:id="4555"/>
    <w:p>
      <w:pPr>
        <w:spacing w:after="0"/>
        <w:ind w:left="0"/>
        <w:jc w:val="both"/>
      </w:pPr>
      <w:r>
        <w:rPr>
          <w:rFonts w:ascii="Times New Roman"/>
          <w:b w:val="false"/>
          <w:i w:val="false"/>
          <w:color w:val="000000"/>
          <w:sz w:val="28"/>
        </w:rPr>
        <w:t xml:space="preserve">
      способы контроля и устранения брака. </w:t>
      </w:r>
    </w:p>
    <w:bookmarkEnd w:id="4555"/>
    <w:bookmarkStart w:name="z4562" w:id="4556"/>
    <w:p>
      <w:pPr>
        <w:spacing w:after="0"/>
        <w:ind w:left="0"/>
        <w:jc w:val="left"/>
      </w:pPr>
      <w:r>
        <w:rPr>
          <w:rFonts w:ascii="Times New Roman"/>
          <w:b/>
          <w:i w:val="false"/>
          <w:color w:val="000000"/>
        </w:rPr>
        <w:t xml:space="preserve"> Параграф 21. Заливщик-труболитейщик, 4 разряд</w:t>
      </w:r>
    </w:p>
    <w:bookmarkEnd w:id="4556"/>
    <w:bookmarkStart w:name="z4563" w:id="4557"/>
    <w:p>
      <w:pPr>
        <w:spacing w:after="0"/>
        <w:ind w:left="0"/>
        <w:jc w:val="both"/>
      </w:pPr>
      <w:r>
        <w:rPr>
          <w:rFonts w:ascii="Times New Roman"/>
          <w:b w:val="false"/>
          <w:i w:val="false"/>
          <w:color w:val="000000"/>
          <w:sz w:val="28"/>
        </w:rPr>
        <w:t>
      639. Характеристика работ:</w:t>
      </w:r>
    </w:p>
    <w:bookmarkEnd w:id="4557"/>
    <w:bookmarkStart w:name="z4564" w:id="4558"/>
    <w:p>
      <w:pPr>
        <w:spacing w:after="0"/>
        <w:ind w:left="0"/>
        <w:jc w:val="both"/>
      </w:pPr>
      <w:r>
        <w:rPr>
          <w:rFonts w:ascii="Times New Roman"/>
          <w:b w:val="false"/>
          <w:i w:val="false"/>
          <w:color w:val="000000"/>
          <w:sz w:val="28"/>
        </w:rPr>
        <w:t>
      участие в технологическом процессе отливки труб на центробежных машинах и полунепрерывных установках;</w:t>
      </w:r>
    </w:p>
    <w:bookmarkEnd w:id="4558"/>
    <w:bookmarkStart w:name="z4565" w:id="4559"/>
    <w:p>
      <w:pPr>
        <w:spacing w:after="0"/>
        <w:ind w:left="0"/>
        <w:jc w:val="both"/>
      </w:pPr>
      <w:r>
        <w:rPr>
          <w:rFonts w:ascii="Times New Roman"/>
          <w:b w:val="false"/>
          <w:i w:val="false"/>
          <w:color w:val="000000"/>
          <w:sz w:val="28"/>
        </w:rPr>
        <w:t>
      управление центробежной машиной с пульта при отливке стальных труб;</w:t>
      </w:r>
    </w:p>
    <w:bookmarkEnd w:id="4559"/>
    <w:bookmarkStart w:name="z4566" w:id="4560"/>
    <w:p>
      <w:pPr>
        <w:spacing w:after="0"/>
        <w:ind w:left="0"/>
        <w:jc w:val="both"/>
      </w:pPr>
      <w:r>
        <w:rPr>
          <w:rFonts w:ascii="Times New Roman"/>
          <w:b w:val="false"/>
          <w:i w:val="false"/>
          <w:color w:val="000000"/>
          <w:sz w:val="28"/>
        </w:rPr>
        <w:t>
      управление механизмами съема труб со стола полунепрерывной установки и механизмами уборки чугунных труб;</w:t>
      </w:r>
    </w:p>
    <w:bookmarkEnd w:id="4560"/>
    <w:bookmarkStart w:name="z4567" w:id="4561"/>
    <w:p>
      <w:pPr>
        <w:spacing w:after="0"/>
        <w:ind w:left="0"/>
        <w:jc w:val="both"/>
      </w:pPr>
      <w:r>
        <w:rPr>
          <w:rFonts w:ascii="Times New Roman"/>
          <w:b w:val="false"/>
          <w:i w:val="false"/>
          <w:color w:val="000000"/>
          <w:sz w:val="28"/>
        </w:rPr>
        <w:t>
      подготовка, подшивка стержней раструба (фланца), охлаждение водой раструбной части трубы перед ее извлечением на центробежных машинах и полунепрерывных установках для литья труб диаметром до 500 миллиметров;</w:t>
      </w:r>
    </w:p>
    <w:bookmarkEnd w:id="4561"/>
    <w:bookmarkStart w:name="z4568" w:id="4562"/>
    <w:p>
      <w:pPr>
        <w:spacing w:after="0"/>
        <w:ind w:left="0"/>
        <w:jc w:val="both"/>
      </w:pPr>
      <w:r>
        <w:rPr>
          <w:rFonts w:ascii="Times New Roman"/>
          <w:b w:val="false"/>
          <w:i w:val="false"/>
          <w:color w:val="000000"/>
          <w:sz w:val="28"/>
        </w:rPr>
        <w:t>
      подготовка смеси;</w:t>
      </w:r>
    </w:p>
    <w:bookmarkEnd w:id="4562"/>
    <w:bookmarkStart w:name="z4569" w:id="4563"/>
    <w:p>
      <w:pPr>
        <w:spacing w:after="0"/>
        <w:ind w:left="0"/>
        <w:jc w:val="both"/>
      </w:pPr>
      <w:r>
        <w:rPr>
          <w:rFonts w:ascii="Times New Roman"/>
          <w:b w:val="false"/>
          <w:i w:val="false"/>
          <w:color w:val="000000"/>
          <w:sz w:val="28"/>
        </w:rPr>
        <w:t>
      ремонт дозировочного и раздаточного ковшей, замена при необходимости дозировочного ковша, подача металла к машине или установке, определение температуры и пригодности жидкого металла к заливке, заполнение дозировочного ковша и очистка его от шлака;</w:t>
      </w:r>
    </w:p>
    <w:bookmarkEnd w:id="4563"/>
    <w:bookmarkStart w:name="z4570" w:id="456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564"/>
    <w:bookmarkStart w:name="z4571" w:id="4565"/>
    <w:p>
      <w:pPr>
        <w:spacing w:after="0"/>
        <w:ind w:left="0"/>
        <w:jc w:val="both"/>
      </w:pPr>
      <w:r>
        <w:rPr>
          <w:rFonts w:ascii="Times New Roman"/>
          <w:b w:val="false"/>
          <w:i w:val="false"/>
          <w:color w:val="000000"/>
          <w:sz w:val="28"/>
        </w:rPr>
        <w:t>
      640. Должен знать:</w:t>
      </w:r>
    </w:p>
    <w:bookmarkEnd w:id="4565"/>
    <w:bookmarkStart w:name="z4572" w:id="4566"/>
    <w:p>
      <w:pPr>
        <w:spacing w:after="0"/>
        <w:ind w:left="0"/>
        <w:jc w:val="both"/>
      </w:pPr>
      <w:r>
        <w:rPr>
          <w:rFonts w:ascii="Times New Roman"/>
          <w:b w:val="false"/>
          <w:i w:val="false"/>
          <w:color w:val="000000"/>
          <w:sz w:val="28"/>
        </w:rPr>
        <w:t>
      основы технологического процесса отливки труб;</w:t>
      </w:r>
    </w:p>
    <w:bookmarkEnd w:id="4566"/>
    <w:bookmarkStart w:name="z4573" w:id="4567"/>
    <w:p>
      <w:pPr>
        <w:spacing w:after="0"/>
        <w:ind w:left="0"/>
        <w:jc w:val="both"/>
      </w:pPr>
      <w:r>
        <w:rPr>
          <w:rFonts w:ascii="Times New Roman"/>
          <w:b w:val="false"/>
          <w:i w:val="false"/>
          <w:color w:val="000000"/>
          <w:sz w:val="28"/>
        </w:rPr>
        <w:t>
      технологию подшивки и отшивки стержней, подготовки смеси;</w:t>
      </w:r>
    </w:p>
    <w:bookmarkEnd w:id="4567"/>
    <w:bookmarkStart w:name="z4574" w:id="456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568"/>
    <w:bookmarkStart w:name="z4575" w:id="4569"/>
    <w:p>
      <w:pPr>
        <w:spacing w:after="0"/>
        <w:ind w:left="0"/>
        <w:jc w:val="both"/>
      </w:pPr>
      <w:r>
        <w:rPr>
          <w:rFonts w:ascii="Times New Roman"/>
          <w:b w:val="false"/>
          <w:i w:val="false"/>
          <w:color w:val="000000"/>
          <w:sz w:val="28"/>
        </w:rPr>
        <w:t>
      свойства и состав футеровочных и покрасочных материалов;</w:t>
      </w:r>
    </w:p>
    <w:bookmarkEnd w:id="4569"/>
    <w:bookmarkStart w:name="z4576" w:id="4570"/>
    <w:p>
      <w:pPr>
        <w:spacing w:after="0"/>
        <w:ind w:left="0"/>
        <w:jc w:val="both"/>
      </w:pPr>
      <w:r>
        <w:rPr>
          <w:rFonts w:ascii="Times New Roman"/>
          <w:b w:val="false"/>
          <w:i w:val="false"/>
          <w:color w:val="000000"/>
          <w:sz w:val="28"/>
        </w:rPr>
        <w:t>
      химический состав жидкого металла, его влияние на качество труб;</w:t>
      </w:r>
    </w:p>
    <w:bookmarkEnd w:id="4570"/>
    <w:bookmarkStart w:name="z4577" w:id="4571"/>
    <w:p>
      <w:pPr>
        <w:spacing w:after="0"/>
        <w:ind w:left="0"/>
        <w:jc w:val="both"/>
      </w:pPr>
      <w:r>
        <w:rPr>
          <w:rFonts w:ascii="Times New Roman"/>
          <w:b w:val="false"/>
          <w:i w:val="false"/>
          <w:color w:val="000000"/>
          <w:sz w:val="28"/>
        </w:rPr>
        <w:t>
      слесарное дело.</w:t>
      </w:r>
    </w:p>
    <w:bookmarkEnd w:id="4571"/>
    <w:bookmarkStart w:name="z4578" w:id="4572"/>
    <w:p>
      <w:pPr>
        <w:spacing w:after="0"/>
        <w:ind w:left="0"/>
        <w:jc w:val="left"/>
      </w:pPr>
      <w:r>
        <w:rPr>
          <w:rFonts w:ascii="Times New Roman"/>
          <w:b/>
          <w:i w:val="false"/>
          <w:color w:val="000000"/>
        </w:rPr>
        <w:t xml:space="preserve"> Параграф 22. Заливщик-труболитейщик, 5 разряд</w:t>
      </w:r>
    </w:p>
    <w:bookmarkEnd w:id="4572"/>
    <w:bookmarkStart w:name="z4579" w:id="4573"/>
    <w:p>
      <w:pPr>
        <w:spacing w:after="0"/>
        <w:ind w:left="0"/>
        <w:jc w:val="both"/>
      </w:pPr>
      <w:r>
        <w:rPr>
          <w:rFonts w:ascii="Times New Roman"/>
          <w:b w:val="false"/>
          <w:i w:val="false"/>
          <w:color w:val="000000"/>
          <w:sz w:val="28"/>
        </w:rPr>
        <w:t>
      641. Характеристика работ</w:t>
      </w:r>
    </w:p>
    <w:bookmarkEnd w:id="4573"/>
    <w:bookmarkStart w:name="z4580" w:id="4574"/>
    <w:p>
      <w:pPr>
        <w:spacing w:after="0"/>
        <w:ind w:left="0"/>
        <w:jc w:val="both"/>
      </w:pPr>
      <w:r>
        <w:rPr>
          <w:rFonts w:ascii="Times New Roman"/>
          <w:b w:val="false"/>
          <w:i w:val="false"/>
          <w:color w:val="000000"/>
          <w:sz w:val="28"/>
        </w:rPr>
        <w:t>
      ведение технологического процесса отливки труб на центробежных машинах и полунепрерывных установках под руководством заливщика более высокой квалификации;</w:t>
      </w:r>
    </w:p>
    <w:bookmarkEnd w:id="4574"/>
    <w:bookmarkStart w:name="z4581" w:id="4575"/>
    <w:p>
      <w:pPr>
        <w:spacing w:after="0"/>
        <w:ind w:left="0"/>
        <w:jc w:val="both"/>
      </w:pPr>
      <w:r>
        <w:rPr>
          <w:rFonts w:ascii="Times New Roman"/>
          <w:b w:val="false"/>
          <w:i w:val="false"/>
          <w:color w:val="000000"/>
          <w:sz w:val="28"/>
        </w:rPr>
        <w:t>
      подготовка литниковой системы и оснастки к приҰму металла, обеспечение чистоты зеркала металла в заливочной чаше в процессе отливки трубы на полунепрерывных установках;</w:t>
      </w:r>
    </w:p>
    <w:bookmarkEnd w:id="4575"/>
    <w:bookmarkStart w:name="z4582" w:id="4576"/>
    <w:p>
      <w:pPr>
        <w:spacing w:after="0"/>
        <w:ind w:left="0"/>
        <w:jc w:val="both"/>
      </w:pPr>
      <w:r>
        <w:rPr>
          <w:rFonts w:ascii="Times New Roman"/>
          <w:b w:val="false"/>
          <w:i w:val="false"/>
          <w:color w:val="000000"/>
          <w:sz w:val="28"/>
        </w:rPr>
        <w:t>
      подготовка, подшивка и отшивка стержня раструба на полунепрерывных установках карусельного типа и полунепрерывных установках для литья труб диаметром 500 миллиметров и более;</w:t>
      </w:r>
    </w:p>
    <w:bookmarkEnd w:id="4576"/>
    <w:bookmarkStart w:name="z4583" w:id="4577"/>
    <w:p>
      <w:pPr>
        <w:spacing w:after="0"/>
        <w:ind w:left="0"/>
        <w:jc w:val="both"/>
      </w:pPr>
      <w:r>
        <w:rPr>
          <w:rFonts w:ascii="Times New Roman"/>
          <w:b w:val="false"/>
          <w:i w:val="false"/>
          <w:color w:val="000000"/>
          <w:sz w:val="28"/>
        </w:rPr>
        <w:t>
      центровка желоба в процессе вращения формы, очистка его от шлака, настылей и скрапа;</w:t>
      </w:r>
    </w:p>
    <w:bookmarkEnd w:id="4577"/>
    <w:bookmarkStart w:name="z4584" w:id="4578"/>
    <w:p>
      <w:pPr>
        <w:spacing w:after="0"/>
        <w:ind w:left="0"/>
        <w:jc w:val="both"/>
      </w:pPr>
      <w:r>
        <w:rPr>
          <w:rFonts w:ascii="Times New Roman"/>
          <w:b w:val="false"/>
          <w:i w:val="false"/>
          <w:color w:val="000000"/>
          <w:sz w:val="28"/>
        </w:rPr>
        <w:t>
      подмазка, покраска и сушка желоба, при необходимости, его замена на центробежных машинах;</w:t>
      </w:r>
    </w:p>
    <w:bookmarkEnd w:id="4578"/>
    <w:bookmarkStart w:name="z4585" w:id="4579"/>
    <w:p>
      <w:pPr>
        <w:spacing w:after="0"/>
        <w:ind w:left="0"/>
        <w:jc w:val="both"/>
      </w:pPr>
      <w:r>
        <w:rPr>
          <w:rFonts w:ascii="Times New Roman"/>
          <w:b w:val="false"/>
          <w:i w:val="false"/>
          <w:color w:val="000000"/>
          <w:sz w:val="28"/>
        </w:rPr>
        <w:t>
      очистка, сборка и подготовка кокиля путем нанесения теплоизоляционного покрытия;</w:t>
      </w:r>
    </w:p>
    <w:bookmarkEnd w:id="4579"/>
    <w:bookmarkStart w:name="z4586" w:id="4580"/>
    <w:p>
      <w:pPr>
        <w:spacing w:after="0"/>
        <w:ind w:left="0"/>
        <w:jc w:val="both"/>
      </w:pPr>
      <w:r>
        <w:rPr>
          <w:rFonts w:ascii="Times New Roman"/>
          <w:b w:val="false"/>
          <w:i w:val="false"/>
          <w:color w:val="000000"/>
          <w:sz w:val="28"/>
        </w:rPr>
        <w:t>
      установка и центровка горловины заливочной чаши;</w:t>
      </w:r>
    </w:p>
    <w:bookmarkEnd w:id="4580"/>
    <w:bookmarkStart w:name="z4587" w:id="4581"/>
    <w:p>
      <w:pPr>
        <w:spacing w:after="0"/>
        <w:ind w:left="0"/>
        <w:jc w:val="both"/>
      </w:pPr>
      <w:r>
        <w:rPr>
          <w:rFonts w:ascii="Times New Roman"/>
          <w:b w:val="false"/>
          <w:i w:val="false"/>
          <w:color w:val="000000"/>
          <w:sz w:val="28"/>
        </w:rPr>
        <w:t>
      установка и закрепление заливочного ковша;</w:t>
      </w:r>
    </w:p>
    <w:bookmarkEnd w:id="4581"/>
    <w:bookmarkStart w:name="z4588" w:id="4582"/>
    <w:p>
      <w:pPr>
        <w:spacing w:after="0"/>
        <w:ind w:left="0"/>
        <w:jc w:val="both"/>
      </w:pPr>
      <w:r>
        <w:rPr>
          <w:rFonts w:ascii="Times New Roman"/>
          <w:b w:val="false"/>
          <w:i w:val="false"/>
          <w:color w:val="000000"/>
          <w:sz w:val="28"/>
        </w:rPr>
        <w:t>
      контроль температуры жидкого металла, заливка его в кокиль;</w:t>
      </w:r>
    </w:p>
    <w:bookmarkEnd w:id="4582"/>
    <w:bookmarkStart w:name="z4589" w:id="4583"/>
    <w:p>
      <w:pPr>
        <w:spacing w:after="0"/>
        <w:ind w:left="0"/>
        <w:jc w:val="both"/>
      </w:pPr>
      <w:r>
        <w:rPr>
          <w:rFonts w:ascii="Times New Roman"/>
          <w:b w:val="false"/>
          <w:i w:val="false"/>
          <w:color w:val="000000"/>
          <w:sz w:val="28"/>
        </w:rPr>
        <w:t>
      подготовка смеси для подмазки и набивки горловин, сушка их при отливке стальных труб;</w:t>
      </w:r>
    </w:p>
    <w:bookmarkEnd w:id="4583"/>
    <w:bookmarkStart w:name="z4590" w:id="4584"/>
    <w:p>
      <w:pPr>
        <w:spacing w:after="0"/>
        <w:ind w:left="0"/>
        <w:jc w:val="both"/>
      </w:pPr>
      <w:r>
        <w:rPr>
          <w:rFonts w:ascii="Times New Roman"/>
          <w:b w:val="false"/>
          <w:i w:val="false"/>
          <w:color w:val="000000"/>
          <w:sz w:val="28"/>
        </w:rPr>
        <w:t>
      смена кокиля и кристаллизатора.</w:t>
      </w:r>
    </w:p>
    <w:bookmarkEnd w:id="4584"/>
    <w:bookmarkStart w:name="z4591" w:id="4585"/>
    <w:p>
      <w:pPr>
        <w:spacing w:after="0"/>
        <w:ind w:left="0"/>
        <w:jc w:val="both"/>
      </w:pPr>
      <w:r>
        <w:rPr>
          <w:rFonts w:ascii="Times New Roman"/>
          <w:b w:val="false"/>
          <w:i w:val="false"/>
          <w:color w:val="000000"/>
          <w:sz w:val="28"/>
        </w:rPr>
        <w:t>
      642. Должен знать:</w:t>
      </w:r>
    </w:p>
    <w:bookmarkEnd w:id="4585"/>
    <w:bookmarkStart w:name="z4592" w:id="4586"/>
    <w:p>
      <w:pPr>
        <w:spacing w:after="0"/>
        <w:ind w:left="0"/>
        <w:jc w:val="both"/>
      </w:pPr>
      <w:r>
        <w:rPr>
          <w:rFonts w:ascii="Times New Roman"/>
          <w:b w:val="false"/>
          <w:i w:val="false"/>
          <w:color w:val="000000"/>
          <w:sz w:val="28"/>
        </w:rPr>
        <w:t>
      технологический процесс отливки труб;</w:t>
      </w:r>
    </w:p>
    <w:bookmarkEnd w:id="4586"/>
    <w:bookmarkStart w:name="z4593" w:id="4587"/>
    <w:p>
      <w:pPr>
        <w:spacing w:after="0"/>
        <w:ind w:left="0"/>
        <w:jc w:val="both"/>
      </w:pPr>
      <w:r>
        <w:rPr>
          <w:rFonts w:ascii="Times New Roman"/>
          <w:b w:val="false"/>
          <w:i w:val="false"/>
          <w:color w:val="000000"/>
          <w:sz w:val="28"/>
        </w:rPr>
        <w:t>
      устройство и правила технической эксплуатации центробежных машин и полунепрерывных установок;</w:t>
      </w:r>
    </w:p>
    <w:bookmarkEnd w:id="4587"/>
    <w:bookmarkStart w:name="z4594" w:id="4588"/>
    <w:p>
      <w:pPr>
        <w:spacing w:after="0"/>
        <w:ind w:left="0"/>
        <w:jc w:val="both"/>
      </w:pPr>
      <w:r>
        <w:rPr>
          <w:rFonts w:ascii="Times New Roman"/>
          <w:b w:val="false"/>
          <w:i w:val="false"/>
          <w:color w:val="000000"/>
          <w:sz w:val="28"/>
        </w:rPr>
        <w:t>
      виды брака и причины его возникновения;</w:t>
      </w:r>
    </w:p>
    <w:bookmarkEnd w:id="4588"/>
    <w:bookmarkStart w:name="z4595" w:id="4589"/>
    <w:p>
      <w:pPr>
        <w:spacing w:after="0"/>
        <w:ind w:left="0"/>
        <w:jc w:val="both"/>
      </w:pPr>
      <w:r>
        <w:rPr>
          <w:rFonts w:ascii="Times New Roman"/>
          <w:b w:val="false"/>
          <w:i w:val="false"/>
          <w:color w:val="000000"/>
          <w:sz w:val="28"/>
        </w:rPr>
        <w:t>
      правила сборки и подготовки кокиля, подготовки горловины заливочной чаши при отливке труб, замены кокилей и кристаллизаторов.</w:t>
      </w:r>
    </w:p>
    <w:bookmarkEnd w:id="4589"/>
    <w:bookmarkStart w:name="z4596" w:id="4590"/>
    <w:p>
      <w:pPr>
        <w:spacing w:after="0"/>
        <w:ind w:left="0"/>
        <w:jc w:val="left"/>
      </w:pPr>
      <w:r>
        <w:rPr>
          <w:rFonts w:ascii="Times New Roman"/>
          <w:b/>
          <w:i w:val="false"/>
          <w:color w:val="000000"/>
        </w:rPr>
        <w:t xml:space="preserve"> Параграф 23. Заливщик-труболитейщик, 6 разряд</w:t>
      </w:r>
    </w:p>
    <w:bookmarkEnd w:id="4590"/>
    <w:bookmarkStart w:name="z4597" w:id="4591"/>
    <w:p>
      <w:pPr>
        <w:spacing w:after="0"/>
        <w:ind w:left="0"/>
        <w:jc w:val="both"/>
      </w:pPr>
      <w:r>
        <w:rPr>
          <w:rFonts w:ascii="Times New Roman"/>
          <w:b w:val="false"/>
          <w:i w:val="false"/>
          <w:color w:val="000000"/>
          <w:sz w:val="28"/>
        </w:rPr>
        <w:t>
      643. Характеристика работ:</w:t>
      </w:r>
    </w:p>
    <w:bookmarkEnd w:id="4591"/>
    <w:bookmarkStart w:name="z4598" w:id="4592"/>
    <w:p>
      <w:pPr>
        <w:spacing w:after="0"/>
        <w:ind w:left="0"/>
        <w:jc w:val="both"/>
      </w:pPr>
      <w:r>
        <w:rPr>
          <w:rFonts w:ascii="Times New Roman"/>
          <w:b w:val="false"/>
          <w:i w:val="false"/>
          <w:color w:val="000000"/>
          <w:sz w:val="28"/>
        </w:rPr>
        <w:t>
      ведение технологического процесса отливки труб на центробежных машинах и полунепрерывных установках;</w:t>
      </w:r>
    </w:p>
    <w:bookmarkEnd w:id="4592"/>
    <w:bookmarkStart w:name="z4599" w:id="4593"/>
    <w:p>
      <w:pPr>
        <w:spacing w:after="0"/>
        <w:ind w:left="0"/>
        <w:jc w:val="both"/>
      </w:pPr>
      <w:r>
        <w:rPr>
          <w:rFonts w:ascii="Times New Roman"/>
          <w:b w:val="false"/>
          <w:i w:val="false"/>
          <w:color w:val="000000"/>
          <w:sz w:val="28"/>
        </w:rPr>
        <w:t>
      проверка и опробование механизмов машины или установки;</w:t>
      </w:r>
    </w:p>
    <w:bookmarkEnd w:id="4593"/>
    <w:bookmarkStart w:name="z4600" w:id="4594"/>
    <w:p>
      <w:pPr>
        <w:spacing w:after="0"/>
        <w:ind w:left="0"/>
        <w:jc w:val="both"/>
      </w:pPr>
      <w:r>
        <w:rPr>
          <w:rFonts w:ascii="Times New Roman"/>
          <w:b w:val="false"/>
          <w:i w:val="false"/>
          <w:color w:val="000000"/>
          <w:sz w:val="28"/>
        </w:rPr>
        <w:t xml:space="preserve">
      определение режима работы и последовательности технологического процесса; </w:t>
      </w:r>
    </w:p>
    <w:bookmarkEnd w:id="4594"/>
    <w:bookmarkStart w:name="z4601" w:id="4595"/>
    <w:p>
      <w:pPr>
        <w:spacing w:after="0"/>
        <w:ind w:left="0"/>
        <w:jc w:val="both"/>
      </w:pPr>
      <w:r>
        <w:rPr>
          <w:rFonts w:ascii="Times New Roman"/>
          <w:b w:val="false"/>
          <w:i w:val="false"/>
          <w:color w:val="000000"/>
          <w:sz w:val="28"/>
        </w:rPr>
        <w:t>
      задача оборотов формы, заливка форм жидким металлом из дозировочного ковша;</w:t>
      </w:r>
    </w:p>
    <w:bookmarkEnd w:id="4595"/>
    <w:bookmarkStart w:name="z4602" w:id="4596"/>
    <w:p>
      <w:pPr>
        <w:spacing w:after="0"/>
        <w:ind w:left="0"/>
        <w:jc w:val="both"/>
      </w:pPr>
      <w:r>
        <w:rPr>
          <w:rFonts w:ascii="Times New Roman"/>
          <w:b w:val="false"/>
          <w:i w:val="false"/>
          <w:color w:val="000000"/>
          <w:sz w:val="28"/>
        </w:rPr>
        <w:t>
      включение движения и остановки корпуса и формы;</w:t>
      </w:r>
    </w:p>
    <w:bookmarkEnd w:id="4596"/>
    <w:bookmarkStart w:name="z4603" w:id="4597"/>
    <w:p>
      <w:pPr>
        <w:spacing w:after="0"/>
        <w:ind w:left="0"/>
        <w:jc w:val="both"/>
      </w:pPr>
      <w:r>
        <w:rPr>
          <w:rFonts w:ascii="Times New Roman"/>
          <w:b w:val="false"/>
          <w:i w:val="false"/>
          <w:color w:val="000000"/>
          <w:sz w:val="28"/>
        </w:rPr>
        <w:t>
      расшивка стержня, извлечение трубы и кантовка ее на конвейер;</w:t>
      </w:r>
    </w:p>
    <w:bookmarkEnd w:id="4597"/>
    <w:bookmarkStart w:name="z4604" w:id="4598"/>
    <w:p>
      <w:pPr>
        <w:spacing w:after="0"/>
        <w:ind w:left="0"/>
        <w:jc w:val="both"/>
      </w:pPr>
      <w:r>
        <w:rPr>
          <w:rFonts w:ascii="Times New Roman"/>
          <w:b w:val="false"/>
          <w:i w:val="false"/>
          <w:color w:val="000000"/>
          <w:sz w:val="28"/>
        </w:rPr>
        <w:t>
      проверка температуры жидкого металла;</w:t>
      </w:r>
    </w:p>
    <w:bookmarkEnd w:id="4598"/>
    <w:bookmarkStart w:name="z4605" w:id="4599"/>
    <w:p>
      <w:pPr>
        <w:spacing w:after="0"/>
        <w:ind w:left="0"/>
        <w:jc w:val="both"/>
      </w:pPr>
      <w:r>
        <w:rPr>
          <w:rFonts w:ascii="Times New Roman"/>
          <w:b w:val="false"/>
          <w:i w:val="false"/>
          <w:color w:val="000000"/>
          <w:sz w:val="28"/>
        </w:rPr>
        <w:t>
      контроль качества труб, поверхности кокиля, кристаллизатора и оправки, соосности кристаллизатора, оправки и стола при подшивке стержня;</w:t>
      </w:r>
    </w:p>
    <w:bookmarkEnd w:id="4599"/>
    <w:bookmarkStart w:name="z4606" w:id="4600"/>
    <w:p>
      <w:pPr>
        <w:spacing w:after="0"/>
        <w:ind w:left="0"/>
        <w:jc w:val="both"/>
      </w:pPr>
      <w:r>
        <w:rPr>
          <w:rFonts w:ascii="Times New Roman"/>
          <w:b w:val="false"/>
          <w:i w:val="false"/>
          <w:color w:val="000000"/>
          <w:sz w:val="28"/>
        </w:rPr>
        <w:t>
      выполнение текущего ремонта оборудования;</w:t>
      </w:r>
    </w:p>
    <w:bookmarkEnd w:id="4600"/>
    <w:bookmarkStart w:name="z4607" w:id="4601"/>
    <w:p>
      <w:pPr>
        <w:spacing w:after="0"/>
        <w:ind w:left="0"/>
        <w:jc w:val="both"/>
      </w:pPr>
      <w:r>
        <w:rPr>
          <w:rFonts w:ascii="Times New Roman"/>
          <w:b w:val="false"/>
          <w:i w:val="false"/>
          <w:color w:val="000000"/>
          <w:sz w:val="28"/>
        </w:rPr>
        <w:t>
      руководство бригадой машины или установки.</w:t>
      </w:r>
    </w:p>
    <w:bookmarkEnd w:id="4601"/>
    <w:bookmarkStart w:name="z4608" w:id="4602"/>
    <w:p>
      <w:pPr>
        <w:spacing w:after="0"/>
        <w:ind w:left="0"/>
        <w:jc w:val="both"/>
      </w:pPr>
      <w:r>
        <w:rPr>
          <w:rFonts w:ascii="Times New Roman"/>
          <w:b w:val="false"/>
          <w:i w:val="false"/>
          <w:color w:val="000000"/>
          <w:sz w:val="28"/>
        </w:rPr>
        <w:t>
      644. Должен знать:</w:t>
      </w:r>
    </w:p>
    <w:bookmarkEnd w:id="4602"/>
    <w:bookmarkStart w:name="z4609" w:id="4603"/>
    <w:p>
      <w:pPr>
        <w:spacing w:after="0"/>
        <w:ind w:left="0"/>
        <w:jc w:val="both"/>
      </w:pPr>
      <w:r>
        <w:rPr>
          <w:rFonts w:ascii="Times New Roman"/>
          <w:b w:val="false"/>
          <w:i w:val="false"/>
          <w:color w:val="000000"/>
          <w:sz w:val="28"/>
        </w:rPr>
        <w:t>
      технологию заливки жидкого металла в формы на оборудовании различного типа;</w:t>
      </w:r>
    </w:p>
    <w:bookmarkEnd w:id="4603"/>
    <w:bookmarkStart w:name="z4610" w:id="4604"/>
    <w:p>
      <w:pPr>
        <w:spacing w:after="0"/>
        <w:ind w:left="0"/>
        <w:jc w:val="both"/>
      </w:pPr>
      <w:r>
        <w:rPr>
          <w:rFonts w:ascii="Times New Roman"/>
          <w:b w:val="false"/>
          <w:i w:val="false"/>
          <w:color w:val="000000"/>
          <w:sz w:val="28"/>
        </w:rPr>
        <w:t>
      конструктивные особенности центробежных машин и полунепрерывных установок;</w:t>
      </w:r>
    </w:p>
    <w:bookmarkEnd w:id="4604"/>
    <w:bookmarkStart w:name="z4611" w:id="4605"/>
    <w:p>
      <w:pPr>
        <w:spacing w:after="0"/>
        <w:ind w:left="0"/>
        <w:jc w:val="both"/>
      </w:pPr>
      <w:r>
        <w:rPr>
          <w:rFonts w:ascii="Times New Roman"/>
          <w:b w:val="false"/>
          <w:i w:val="false"/>
          <w:color w:val="000000"/>
          <w:sz w:val="28"/>
        </w:rPr>
        <w:t>
      требования, предъявляемые к качеству отливаемых труб.</w:t>
      </w:r>
    </w:p>
    <w:bookmarkEnd w:id="4605"/>
    <w:bookmarkStart w:name="z4612" w:id="4606"/>
    <w:p>
      <w:pPr>
        <w:spacing w:after="0"/>
        <w:ind w:left="0"/>
        <w:jc w:val="left"/>
      </w:pPr>
      <w:r>
        <w:rPr>
          <w:rFonts w:ascii="Times New Roman"/>
          <w:b/>
          <w:i w:val="false"/>
          <w:color w:val="000000"/>
        </w:rPr>
        <w:t xml:space="preserve"> Параграф 24. Труболитейщик-формовщик, 2 разряд</w:t>
      </w:r>
    </w:p>
    <w:bookmarkEnd w:id="4606"/>
    <w:bookmarkStart w:name="z4613" w:id="4607"/>
    <w:p>
      <w:pPr>
        <w:spacing w:after="0"/>
        <w:ind w:left="0"/>
        <w:jc w:val="both"/>
      </w:pPr>
      <w:r>
        <w:rPr>
          <w:rFonts w:ascii="Times New Roman"/>
          <w:b w:val="false"/>
          <w:i w:val="false"/>
          <w:color w:val="000000"/>
          <w:sz w:val="28"/>
        </w:rPr>
        <w:t>
      645. Характеристика работ:</w:t>
      </w:r>
    </w:p>
    <w:bookmarkEnd w:id="4607"/>
    <w:bookmarkStart w:name="z4614" w:id="4608"/>
    <w:p>
      <w:pPr>
        <w:spacing w:after="0"/>
        <w:ind w:left="0"/>
        <w:jc w:val="both"/>
      </w:pPr>
      <w:r>
        <w:rPr>
          <w:rFonts w:ascii="Times New Roman"/>
          <w:b w:val="false"/>
          <w:i w:val="false"/>
          <w:color w:val="000000"/>
          <w:sz w:val="28"/>
        </w:rPr>
        <w:t>
      участие в технологическом процессе формовки стержней раструба и фланца на установках;</w:t>
      </w:r>
    </w:p>
    <w:bookmarkEnd w:id="4608"/>
    <w:bookmarkStart w:name="z4615" w:id="4609"/>
    <w:p>
      <w:pPr>
        <w:spacing w:after="0"/>
        <w:ind w:left="0"/>
        <w:jc w:val="both"/>
      </w:pPr>
      <w:r>
        <w:rPr>
          <w:rFonts w:ascii="Times New Roman"/>
          <w:b w:val="false"/>
          <w:i w:val="false"/>
          <w:color w:val="000000"/>
          <w:sz w:val="28"/>
        </w:rPr>
        <w:t>
      подготовка металлоформ, очистка их щеткой, обдувка сжатым воздухом;</w:t>
      </w:r>
    </w:p>
    <w:bookmarkEnd w:id="4609"/>
    <w:bookmarkStart w:name="z4616" w:id="4610"/>
    <w:p>
      <w:pPr>
        <w:spacing w:after="0"/>
        <w:ind w:left="0"/>
        <w:jc w:val="both"/>
      </w:pPr>
      <w:r>
        <w:rPr>
          <w:rFonts w:ascii="Times New Roman"/>
          <w:b w:val="false"/>
          <w:i w:val="false"/>
          <w:color w:val="000000"/>
          <w:sz w:val="28"/>
        </w:rPr>
        <w:t>
      смазка стержневых ящиков и разогрев в электропечи;</w:t>
      </w:r>
    </w:p>
    <w:bookmarkEnd w:id="4610"/>
    <w:bookmarkStart w:name="z4617" w:id="4611"/>
    <w:p>
      <w:pPr>
        <w:spacing w:after="0"/>
        <w:ind w:left="0"/>
        <w:jc w:val="both"/>
      </w:pPr>
      <w:r>
        <w:rPr>
          <w:rFonts w:ascii="Times New Roman"/>
          <w:b w:val="false"/>
          <w:i w:val="false"/>
          <w:color w:val="000000"/>
          <w:sz w:val="28"/>
        </w:rPr>
        <w:t>
      засыпка стержневой смеси в бункер;</w:t>
      </w:r>
    </w:p>
    <w:bookmarkEnd w:id="4611"/>
    <w:bookmarkStart w:name="z4618" w:id="4612"/>
    <w:p>
      <w:pPr>
        <w:spacing w:after="0"/>
        <w:ind w:left="0"/>
        <w:jc w:val="both"/>
      </w:pPr>
      <w:r>
        <w:rPr>
          <w:rFonts w:ascii="Times New Roman"/>
          <w:b w:val="false"/>
          <w:i w:val="false"/>
          <w:color w:val="000000"/>
          <w:sz w:val="28"/>
        </w:rPr>
        <w:t>
      обточка от заусенец и складирование готовых стержней раструба;</w:t>
      </w:r>
    </w:p>
    <w:bookmarkEnd w:id="4612"/>
    <w:bookmarkStart w:name="z4619" w:id="4613"/>
    <w:p>
      <w:pPr>
        <w:spacing w:after="0"/>
        <w:ind w:left="0"/>
        <w:jc w:val="both"/>
      </w:pPr>
      <w:r>
        <w:rPr>
          <w:rFonts w:ascii="Times New Roman"/>
          <w:b w:val="false"/>
          <w:i w:val="false"/>
          <w:color w:val="000000"/>
          <w:sz w:val="28"/>
        </w:rPr>
        <w:t>
      участие в ремонте установки.</w:t>
      </w:r>
    </w:p>
    <w:bookmarkEnd w:id="4613"/>
    <w:bookmarkStart w:name="z4620" w:id="4614"/>
    <w:p>
      <w:pPr>
        <w:spacing w:after="0"/>
        <w:ind w:left="0"/>
        <w:jc w:val="both"/>
      </w:pPr>
      <w:r>
        <w:rPr>
          <w:rFonts w:ascii="Times New Roman"/>
          <w:b w:val="false"/>
          <w:i w:val="false"/>
          <w:color w:val="000000"/>
          <w:sz w:val="28"/>
        </w:rPr>
        <w:t>
      646. Должен знать:</w:t>
      </w:r>
    </w:p>
    <w:bookmarkEnd w:id="4614"/>
    <w:bookmarkStart w:name="z4621" w:id="4615"/>
    <w:p>
      <w:pPr>
        <w:spacing w:after="0"/>
        <w:ind w:left="0"/>
        <w:jc w:val="both"/>
      </w:pPr>
      <w:r>
        <w:rPr>
          <w:rFonts w:ascii="Times New Roman"/>
          <w:b w:val="false"/>
          <w:i w:val="false"/>
          <w:color w:val="000000"/>
          <w:sz w:val="28"/>
        </w:rPr>
        <w:t>
      технологический процесс приготовления огнеупорной смеси для набивки стержней раструба, изготовления стержней раструба и их сушки;</w:t>
      </w:r>
    </w:p>
    <w:bookmarkEnd w:id="4615"/>
    <w:bookmarkStart w:name="z4622" w:id="4616"/>
    <w:p>
      <w:pPr>
        <w:spacing w:after="0"/>
        <w:ind w:left="0"/>
        <w:jc w:val="both"/>
      </w:pPr>
      <w:r>
        <w:rPr>
          <w:rFonts w:ascii="Times New Roman"/>
          <w:b w:val="false"/>
          <w:i w:val="false"/>
          <w:color w:val="000000"/>
          <w:sz w:val="28"/>
        </w:rPr>
        <w:t>
      принцип работы обслуживаемого оборудования;</w:t>
      </w:r>
    </w:p>
    <w:bookmarkEnd w:id="4616"/>
    <w:bookmarkStart w:name="z4623" w:id="4617"/>
    <w:p>
      <w:pPr>
        <w:spacing w:after="0"/>
        <w:ind w:left="0"/>
        <w:jc w:val="both"/>
      </w:pPr>
      <w:r>
        <w:rPr>
          <w:rFonts w:ascii="Times New Roman"/>
          <w:b w:val="false"/>
          <w:i w:val="false"/>
          <w:color w:val="000000"/>
          <w:sz w:val="28"/>
        </w:rPr>
        <w:t>
      виды смазки и способы нанесения ее на стержневые ящики;</w:t>
      </w:r>
    </w:p>
    <w:bookmarkEnd w:id="4617"/>
    <w:bookmarkStart w:name="z4624" w:id="4618"/>
    <w:p>
      <w:pPr>
        <w:spacing w:after="0"/>
        <w:ind w:left="0"/>
        <w:jc w:val="both"/>
      </w:pPr>
      <w:r>
        <w:rPr>
          <w:rFonts w:ascii="Times New Roman"/>
          <w:b w:val="false"/>
          <w:i w:val="false"/>
          <w:color w:val="000000"/>
          <w:sz w:val="28"/>
        </w:rPr>
        <w:t>
      основы слесарного дела.</w:t>
      </w:r>
    </w:p>
    <w:bookmarkEnd w:id="4618"/>
    <w:bookmarkStart w:name="z4625" w:id="4619"/>
    <w:p>
      <w:pPr>
        <w:spacing w:after="0"/>
        <w:ind w:left="0"/>
        <w:jc w:val="left"/>
      </w:pPr>
      <w:r>
        <w:rPr>
          <w:rFonts w:ascii="Times New Roman"/>
          <w:b/>
          <w:i w:val="false"/>
          <w:color w:val="000000"/>
        </w:rPr>
        <w:t xml:space="preserve"> Параграф 25. Труболитейщик-формовщик, 3 разряд</w:t>
      </w:r>
    </w:p>
    <w:bookmarkEnd w:id="4619"/>
    <w:bookmarkStart w:name="z4626" w:id="4620"/>
    <w:p>
      <w:pPr>
        <w:spacing w:after="0"/>
        <w:ind w:left="0"/>
        <w:jc w:val="both"/>
      </w:pPr>
      <w:r>
        <w:rPr>
          <w:rFonts w:ascii="Times New Roman"/>
          <w:b w:val="false"/>
          <w:i w:val="false"/>
          <w:color w:val="000000"/>
          <w:sz w:val="28"/>
        </w:rPr>
        <w:t>
      647. Характеристика работ:</w:t>
      </w:r>
    </w:p>
    <w:bookmarkEnd w:id="4620"/>
    <w:bookmarkStart w:name="z4627" w:id="4621"/>
    <w:p>
      <w:pPr>
        <w:spacing w:after="0"/>
        <w:ind w:left="0"/>
        <w:jc w:val="both"/>
      </w:pPr>
      <w:r>
        <w:rPr>
          <w:rFonts w:ascii="Times New Roman"/>
          <w:b w:val="false"/>
          <w:i w:val="false"/>
          <w:color w:val="000000"/>
          <w:sz w:val="28"/>
        </w:rPr>
        <w:t>
      ведение технологического процесса изготовления (формовки) стержней раструба и фланца на установках и полуавтоматических поточных линиях;</w:t>
      </w:r>
    </w:p>
    <w:bookmarkEnd w:id="4621"/>
    <w:bookmarkStart w:name="z4628" w:id="4622"/>
    <w:p>
      <w:pPr>
        <w:spacing w:after="0"/>
        <w:ind w:left="0"/>
        <w:jc w:val="both"/>
      </w:pPr>
      <w:r>
        <w:rPr>
          <w:rFonts w:ascii="Times New Roman"/>
          <w:b w:val="false"/>
          <w:i w:val="false"/>
          <w:color w:val="000000"/>
          <w:sz w:val="28"/>
        </w:rPr>
        <w:t>
      засыпка стержневой смеси в стержневые ящики;</w:t>
      </w:r>
    </w:p>
    <w:bookmarkEnd w:id="4622"/>
    <w:bookmarkStart w:name="z4629" w:id="4623"/>
    <w:p>
      <w:pPr>
        <w:spacing w:after="0"/>
        <w:ind w:left="0"/>
        <w:jc w:val="both"/>
      </w:pPr>
      <w:r>
        <w:rPr>
          <w:rFonts w:ascii="Times New Roman"/>
          <w:b w:val="false"/>
          <w:i w:val="false"/>
          <w:color w:val="000000"/>
          <w:sz w:val="28"/>
        </w:rPr>
        <w:t>
      формовка и запекание стержней раструба в электропечах;</w:t>
      </w:r>
    </w:p>
    <w:bookmarkEnd w:id="4623"/>
    <w:bookmarkStart w:name="z4630" w:id="4624"/>
    <w:p>
      <w:pPr>
        <w:spacing w:after="0"/>
        <w:ind w:left="0"/>
        <w:jc w:val="both"/>
      </w:pPr>
      <w:r>
        <w:rPr>
          <w:rFonts w:ascii="Times New Roman"/>
          <w:b w:val="false"/>
          <w:i w:val="false"/>
          <w:color w:val="000000"/>
          <w:sz w:val="28"/>
        </w:rPr>
        <w:t>
      регулирование температурного режима печи;</w:t>
      </w:r>
    </w:p>
    <w:bookmarkEnd w:id="4624"/>
    <w:bookmarkStart w:name="z4631" w:id="4625"/>
    <w:p>
      <w:pPr>
        <w:spacing w:after="0"/>
        <w:ind w:left="0"/>
        <w:jc w:val="both"/>
      </w:pPr>
      <w:r>
        <w:rPr>
          <w:rFonts w:ascii="Times New Roman"/>
          <w:b w:val="false"/>
          <w:i w:val="false"/>
          <w:color w:val="000000"/>
          <w:sz w:val="28"/>
        </w:rPr>
        <w:t>
      наблюдение за нормальным горением газовых горелок и нагревом в период спекания;</w:t>
      </w:r>
    </w:p>
    <w:bookmarkEnd w:id="4625"/>
    <w:bookmarkStart w:name="z4632" w:id="4626"/>
    <w:p>
      <w:pPr>
        <w:spacing w:after="0"/>
        <w:ind w:left="0"/>
        <w:jc w:val="both"/>
      </w:pPr>
      <w:r>
        <w:rPr>
          <w:rFonts w:ascii="Times New Roman"/>
          <w:b w:val="false"/>
          <w:i w:val="false"/>
          <w:color w:val="000000"/>
          <w:sz w:val="28"/>
        </w:rPr>
        <w:t>
      распрессовка стержневых ящиков;</w:t>
      </w:r>
    </w:p>
    <w:bookmarkEnd w:id="4626"/>
    <w:bookmarkStart w:name="z4633" w:id="4627"/>
    <w:p>
      <w:pPr>
        <w:spacing w:after="0"/>
        <w:ind w:left="0"/>
        <w:jc w:val="both"/>
      </w:pPr>
      <w:r>
        <w:rPr>
          <w:rFonts w:ascii="Times New Roman"/>
          <w:b w:val="false"/>
          <w:i w:val="false"/>
          <w:color w:val="000000"/>
          <w:sz w:val="28"/>
        </w:rPr>
        <w:t>
      очистка от пригара, обдувка воздухом и смазка разделительным составом стержневых ящиков для полуавтоматических поточных линий;</w:t>
      </w:r>
    </w:p>
    <w:bookmarkEnd w:id="4627"/>
    <w:bookmarkStart w:name="z4634" w:id="4628"/>
    <w:p>
      <w:pPr>
        <w:spacing w:after="0"/>
        <w:ind w:left="0"/>
        <w:jc w:val="both"/>
      </w:pPr>
      <w:r>
        <w:rPr>
          <w:rFonts w:ascii="Times New Roman"/>
          <w:b w:val="false"/>
          <w:i w:val="false"/>
          <w:color w:val="000000"/>
          <w:sz w:val="28"/>
        </w:rPr>
        <w:t>
      проверка работы узлов поточной линии на наладочном режиме;</w:t>
      </w:r>
    </w:p>
    <w:bookmarkEnd w:id="4628"/>
    <w:bookmarkStart w:name="z4635" w:id="462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629"/>
    <w:bookmarkStart w:name="z4636" w:id="4630"/>
    <w:p>
      <w:pPr>
        <w:spacing w:after="0"/>
        <w:ind w:left="0"/>
        <w:jc w:val="both"/>
      </w:pPr>
      <w:r>
        <w:rPr>
          <w:rFonts w:ascii="Times New Roman"/>
          <w:b w:val="false"/>
          <w:i w:val="false"/>
          <w:color w:val="000000"/>
          <w:sz w:val="28"/>
        </w:rPr>
        <w:t>
      648. Должен знать:</w:t>
      </w:r>
    </w:p>
    <w:bookmarkEnd w:id="4630"/>
    <w:bookmarkStart w:name="z4637" w:id="4631"/>
    <w:p>
      <w:pPr>
        <w:spacing w:after="0"/>
        <w:ind w:left="0"/>
        <w:jc w:val="both"/>
      </w:pPr>
      <w:r>
        <w:rPr>
          <w:rFonts w:ascii="Times New Roman"/>
          <w:b w:val="false"/>
          <w:i w:val="false"/>
          <w:color w:val="000000"/>
          <w:sz w:val="28"/>
        </w:rPr>
        <w:t>
      основы технологического процесса отливки труб;</w:t>
      </w:r>
    </w:p>
    <w:bookmarkEnd w:id="4631"/>
    <w:bookmarkStart w:name="z4638" w:id="4632"/>
    <w:p>
      <w:pPr>
        <w:spacing w:after="0"/>
        <w:ind w:left="0"/>
        <w:jc w:val="both"/>
      </w:pPr>
      <w:r>
        <w:rPr>
          <w:rFonts w:ascii="Times New Roman"/>
          <w:b w:val="false"/>
          <w:i w:val="false"/>
          <w:color w:val="000000"/>
          <w:sz w:val="28"/>
        </w:rPr>
        <w:t>
      процесс формовки стержней раструба и фланца;</w:t>
      </w:r>
    </w:p>
    <w:bookmarkEnd w:id="4632"/>
    <w:bookmarkStart w:name="z4639" w:id="4633"/>
    <w:p>
      <w:pPr>
        <w:spacing w:after="0"/>
        <w:ind w:left="0"/>
        <w:jc w:val="both"/>
      </w:pPr>
      <w:r>
        <w:rPr>
          <w:rFonts w:ascii="Times New Roman"/>
          <w:b w:val="false"/>
          <w:i w:val="false"/>
          <w:color w:val="000000"/>
          <w:sz w:val="28"/>
        </w:rPr>
        <w:t>
      устройство, принцип работы и правила технической эксплуатации установки и полуавтоматической поточной линии;</w:t>
      </w:r>
    </w:p>
    <w:bookmarkEnd w:id="4633"/>
    <w:bookmarkStart w:name="z4640" w:id="4634"/>
    <w:p>
      <w:pPr>
        <w:spacing w:after="0"/>
        <w:ind w:left="0"/>
        <w:jc w:val="both"/>
      </w:pPr>
      <w:r>
        <w:rPr>
          <w:rFonts w:ascii="Times New Roman"/>
          <w:b w:val="false"/>
          <w:i w:val="false"/>
          <w:color w:val="000000"/>
          <w:sz w:val="28"/>
        </w:rPr>
        <w:t>
      свойства формовочной смеси при взаимодействии с расплавленным металлом;</w:t>
      </w:r>
    </w:p>
    <w:bookmarkEnd w:id="4634"/>
    <w:bookmarkStart w:name="z4641" w:id="4635"/>
    <w:p>
      <w:pPr>
        <w:spacing w:after="0"/>
        <w:ind w:left="0"/>
        <w:jc w:val="both"/>
      </w:pPr>
      <w:r>
        <w:rPr>
          <w:rFonts w:ascii="Times New Roman"/>
          <w:b w:val="false"/>
          <w:i w:val="false"/>
          <w:color w:val="000000"/>
          <w:sz w:val="28"/>
        </w:rPr>
        <w:t>
      правила обращения с природным газом и сжатым воздухом;</w:t>
      </w:r>
    </w:p>
    <w:bookmarkEnd w:id="4635"/>
    <w:bookmarkStart w:name="z4642" w:id="4636"/>
    <w:p>
      <w:pPr>
        <w:spacing w:after="0"/>
        <w:ind w:left="0"/>
        <w:jc w:val="both"/>
      </w:pPr>
      <w:r>
        <w:rPr>
          <w:rFonts w:ascii="Times New Roman"/>
          <w:b w:val="false"/>
          <w:i w:val="false"/>
          <w:color w:val="000000"/>
          <w:sz w:val="28"/>
        </w:rPr>
        <w:t>
      слесарное дело.</w:t>
      </w:r>
    </w:p>
    <w:bookmarkEnd w:id="4636"/>
    <w:bookmarkStart w:name="z4643" w:id="4637"/>
    <w:p>
      <w:pPr>
        <w:spacing w:after="0"/>
        <w:ind w:left="0"/>
        <w:jc w:val="left"/>
      </w:pPr>
      <w:r>
        <w:rPr>
          <w:rFonts w:ascii="Times New Roman"/>
          <w:b/>
          <w:i w:val="false"/>
          <w:color w:val="000000"/>
        </w:rPr>
        <w:t xml:space="preserve"> Параграф 26. Труболитейщик-формовщик, 4 разряд</w:t>
      </w:r>
    </w:p>
    <w:bookmarkEnd w:id="4637"/>
    <w:bookmarkStart w:name="z4644" w:id="4638"/>
    <w:p>
      <w:pPr>
        <w:spacing w:after="0"/>
        <w:ind w:left="0"/>
        <w:jc w:val="both"/>
      </w:pPr>
      <w:r>
        <w:rPr>
          <w:rFonts w:ascii="Times New Roman"/>
          <w:b w:val="false"/>
          <w:i w:val="false"/>
          <w:color w:val="000000"/>
          <w:sz w:val="28"/>
        </w:rPr>
        <w:t>
      649. Характеристика работ:</w:t>
      </w:r>
    </w:p>
    <w:bookmarkEnd w:id="4638"/>
    <w:bookmarkStart w:name="z4645" w:id="4639"/>
    <w:p>
      <w:pPr>
        <w:spacing w:after="0"/>
        <w:ind w:left="0"/>
        <w:jc w:val="both"/>
      </w:pPr>
      <w:r>
        <w:rPr>
          <w:rFonts w:ascii="Times New Roman"/>
          <w:b w:val="false"/>
          <w:i w:val="false"/>
          <w:color w:val="000000"/>
          <w:sz w:val="28"/>
        </w:rPr>
        <w:t>
      ведение технологического процесса формовки верхнего фланца и прибыли на установках;</w:t>
      </w:r>
    </w:p>
    <w:bookmarkEnd w:id="4639"/>
    <w:bookmarkStart w:name="z4646" w:id="4640"/>
    <w:p>
      <w:pPr>
        <w:spacing w:after="0"/>
        <w:ind w:left="0"/>
        <w:jc w:val="both"/>
      </w:pPr>
      <w:r>
        <w:rPr>
          <w:rFonts w:ascii="Times New Roman"/>
          <w:b w:val="false"/>
          <w:i w:val="false"/>
          <w:color w:val="000000"/>
          <w:sz w:val="28"/>
        </w:rPr>
        <w:t>
      установка модели, подготовка формовочных материалов, набивка литниковой коробки и желобов;</w:t>
      </w:r>
    </w:p>
    <w:bookmarkEnd w:id="4640"/>
    <w:bookmarkStart w:name="z4647" w:id="4641"/>
    <w:p>
      <w:pPr>
        <w:spacing w:after="0"/>
        <w:ind w:left="0"/>
        <w:jc w:val="both"/>
      </w:pPr>
      <w:r>
        <w:rPr>
          <w:rFonts w:ascii="Times New Roman"/>
          <w:b w:val="false"/>
          <w:i w:val="false"/>
          <w:color w:val="000000"/>
          <w:sz w:val="28"/>
        </w:rPr>
        <w:t>
      отделка формы фланца;</w:t>
      </w:r>
    </w:p>
    <w:bookmarkEnd w:id="4641"/>
    <w:bookmarkStart w:name="z4648" w:id="4642"/>
    <w:p>
      <w:pPr>
        <w:spacing w:after="0"/>
        <w:ind w:left="0"/>
        <w:jc w:val="both"/>
      </w:pPr>
      <w:r>
        <w:rPr>
          <w:rFonts w:ascii="Times New Roman"/>
          <w:b w:val="false"/>
          <w:i w:val="false"/>
          <w:color w:val="000000"/>
          <w:sz w:val="28"/>
        </w:rPr>
        <w:t>
      покраска, клеймение и сборка верхней формы;</w:t>
      </w:r>
    </w:p>
    <w:bookmarkEnd w:id="4642"/>
    <w:bookmarkStart w:name="z4649" w:id="4643"/>
    <w:p>
      <w:pPr>
        <w:spacing w:after="0"/>
        <w:ind w:left="0"/>
        <w:jc w:val="both"/>
      </w:pPr>
      <w:r>
        <w:rPr>
          <w:rFonts w:ascii="Times New Roman"/>
          <w:b w:val="false"/>
          <w:i w:val="false"/>
          <w:color w:val="000000"/>
          <w:sz w:val="28"/>
        </w:rPr>
        <w:t>
      набивка, отделка, просушивание, окраска стержней раструба и фланца;</w:t>
      </w:r>
    </w:p>
    <w:bookmarkEnd w:id="4643"/>
    <w:bookmarkStart w:name="z4650" w:id="4644"/>
    <w:p>
      <w:pPr>
        <w:spacing w:after="0"/>
        <w:ind w:left="0"/>
        <w:jc w:val="both"/>
      </w:pPr>
      <w:r>
        <w:rPr>
          <w:rFonts w:ascii="Times New Roman"/>
          <w:b w:val="false"/>
          <w:i w:val="false"/>
          <w:color w:val="000000"/>
          <w:sz w:val="28"/>
        </w:rPr>
        <w:t>
      выполнение текущего ремонта установки.</w:t>
      </w:r>
    </w:p>
    <w:bookmarkEnd w:id="4644"/>
    <w:bookmarkStart w:name="z4651" w:id="4645"/>
    <w:p>
      <w:pPr>
        <w:spacing w:after="0"/>
        <w:ind w:left="0"/>
        <w:jc w:val="both"/>
      </w:pPr>
      <w:r>
        <w:rPr>
          <w:rFonts w:ascii="Times New Roman"/>
          <w:b w:val="false"/>
          <w:i w:val="false"/>
          <w:color w:val="000000"/>
          <w:sz w:val="28"/>
        </w:rPr>
        <w:t>
      650. Должен знать:</w:t>
      </w:r>
    </w:p>
    <w:bookmarkEnd w:id="4645"/>
    <w:bookmarkStart w:name="z4652" w:id="4646"/>
    <w:p>
      <w:pPr>
        <w:spacing w:after="0"/>
        <w:ind w:left="0"/>
        <w:jc w:val="both"/>
      </w:pPr>
      <w:r>
        <w:rPr>
          <w:rFonts w:ascii="Times New Roman"/>
          <w:b w:val="false"/>
          <w:i w:val="false"/>
          <w:color w:val="000000"/>
          <w:sz w:val="28"/>
        </w:rPr>
        <w:t>
      технологический процесс отливки труб и изготовления фланцев;</w:t>
      </w:r>
    </w:p>
    <w:bookmarkEnd w:id="4646"/>
    <w:bookmarkStart w:name="z4653" w:id="4647"/>
    <w:p>
      <w:pPr>
        <w:spacing w:after="0"/>
        <w:ind w:left="0"/>
        <w:jc w:val="both"/>
      </w:pPr>
      <w:r>
        <w:rPr>
          <w:rFonts w:ascii="Times New Roman"/>
          <w:b w:val="false"/>
          <w:i w:val="false"/>
          <w:color w:val="000000"/>
          <w:sz w:val="28"/>
        </w:rPr>
        <w:t>
      свойства, назначение и способы подготовки формовочных материалов;</w:t>
      </w:r>
    </w:p>
    <w:bookmarkEnd w:id="4647"/>
    <w:bookmarkStart w:name="z4654" w:id="4648"/>
    <w:p>
      <w:pPr>
        <w:spacing w:after="0"/>
        <w:ind w:left="0"/>
        <w:jc w:val="both"/>
      </w:pPr>
      <w:r>
        <w:rPr>
          <w:rFonts w:ascii="Times New Roman"/>
          <w:b w:val="false"/>
          <w:i w:val="false"/>
          <w:color w:val="000000"/>
          <w:sz w:val="28"/>
        </w:rPr>
        <w:t>
      конструктивные особенности установок формовки стержней раструба, фланца, прибыли.</w:t>
      </w:r>
    </w:p>
    <w:bookmarkEnd w:id="4648"/>
    <w:bookmarkStart w:name="z4655" w:id="4649"/>
    <w:p>
      <w:pPr>
        <w:spacing w:after="0"/>
        <w:ind w:left="0"/>
        <w:jc w:val="left"/>
      </w:pPr>
      <w:r>
        <w:rPr>
          <w:rFonts w:ascii="Times New Roman"/>
          <w:b/>
          <w:i w:val="false"/>
          <w:color w:val="000000"/>
        </w:rPr>
        <w:t xml:space="preserve"> Параграф 27. Заварщик труб и баллонов, 2 разряд</w:t>
      </w:r>
    </w:p>
    <w:bookmarkEnd w:id="4649"/>
    <w:bookmarkStart w:name="z4656" w:id="4650"/>
    <w:p>
      <w:pPr>
        <w:spacing w:after="0"/>
        <w:ind w:left="0"/>
        <w:jc w:val="both"/>
      </w:pPr>
      <w:r>
        <w:rPr>
          <w:rFonts w:ascii="Times New Roman"/>
          <w:b w:val="false"/>
          <w:i w:val="false"/>
          <w:color w:val="000000"/>
          <w:sz w:val="28"/>
        </w:rPr>
        <w:t>
      651. Характеристика работ:</w:t>
      </w:r>
    </w:p>
    <w:bookmarkEnd w:id="4650"/>
    <w:bookmarkStart w:name="z4657" w:id="4651"/>
    <w:p>
      <w:pPr>
        <w:spacing w:after="0"/>
        <w:ind w:left="0"/>
        <w:jc w:val="both"/>
      </w:pPr>
      <w:r>
        <w:rPr>
          <w:rFonts w:ascii="Times New Roman"/>
          <w:b w:val="false"/>
          <w:i w:val="false"/>
          <w:color w:val="000000"/>
          <w:sz w:val="28"/>
        </w:rPr>
        <w:t>
      участие в технологическом процессе заварки днищ баллонов, доставка баллонов и сосудов с газами на рабочее место;</w:t>
      </w:r>
    </w:p>
    <w:bookmarkEnd w:id="4651"/>
    <w:bookmarkStart w:name="z4658" w:id="4652"/>
    <w:p>
      <w:pPr>
        <w:spacing w:after="0"/>
        <w:ind w:left="0"/>
        <w:jc w:val="both"/>
      </w:pPr>
      <w:r>
        <w:rPr>
          <w:rFonts w:ascii="Times New Roman"/>
          <w:b w:val="false"/>
          <w:i w:val="false"/>
          <w:color w:val="000000"/>
          <w:sz w:val="28"/>
        </w:rPr>
        <w:t>
      загрузка и выгрузка баллонов из печи и подача их к месту заварки;</w:t>
      </w:r>
    </w:p>
    <w:bookmarkEnd w:id="4652"/>
    <w:bookmarkStart w:name="z4659" w:id="4653"/>
    <w:p>
      <w:pPr>
        <w:spacing w:after="0"/>
        <w:ind w:left="0"/>
        <w:jc w:val="both"/>
      </w:pPr>
      <w:r>
        <w:rPr>
          <w:rFonts w:ascii="Times New Roman"/>
          <w:b w:val="false"/>
          <w:i w:val="false"/>
          <w:color w:val="000000"/>
          <w:sz w:val="28"/>
        </w:rPr>
        <w:t>
      забивка мест заварки;</w:t>
      </w:r>
    </w:p>
    <w:bookmarkEnd w:id="4653"/>
    <w:bookmarkStart w:name="z4660" w:id="4654"/>
    <w:p>
      <w:pPr>
        <w:spacing w:after="0"/>
        <w:ind w:left="0"/>
        <w:jc w:val="both"/>
      </w:pPr>
      <w:r>
        <w:rPr>
          <w:rFonts w:ascii="Times New Roman"/>
          <w:b w:val="false"/>
          <w:i w:val="false"/>
          <w:color w:val="000000"/>
          <w:sz w:val="28"/>
        </w:rPr>
        <w:t>
      участие в ремонте обслуживаемого оборудования.</w:t>
      </w:r>
    </w:p>
    <w:bookmarkEnd w:id="4654"/>
    <w:bookmarkStart w:name="z4661" w:id="4655"/>
    <w:p>
      <w:pPr>
        <w:spacing w:after="0"/>
        <w:ind w:left="0"/>
        <w:jc w:val="both"/>
      </w:pPr>
      <w:r>
        <w:rPr>
          <w:rFonts w:ascii="Times New Roman"/>
          <w:b w:val="false"/>
          <w:i w:val="false"/>
          <w:color w:val="000000"/>
          <w:sz w:val="28"/>
        </w:rPr>
        <w:t>
      652. Должен знать:</w:t>
      </w:r>
    </w:p>
    <w:bookmarkEnd w:id="4655"/>
    <w:bookmarkStart w:name="z4662" w:id="4656"/>
    <w:p>
      <w:pPr>
        <w:spacing w:after="0"/>
        <w:ind w:left="0"/>
        <w:jc w:val="both"/>
      </w:pPr>
      <w:r>
        <w:rPr>
          <w:rFonts w:ascii="Times New Roman"/>
          <w:b w:val="false"/>
          <w:i w:val="false"/>
          <w:color w:val="000000"/>
          <w:sz w:val="28"/>
        </w:rPr>
        <w:t>
      основы технологического процесса заварки баллонов и сварки металла постоянным током;</w:t>
      </w:r>
    </w:p>
    <w:bookmarkEnd w:id="4656"/>
    <w:bookmarkStart w:name="z4663" w:id="4657"/>
    <w:p>
      <w:pPr>
        <w:spacing w:after="0"/>
        <w:ind w:left="0"/>
        <w:jc w:val="both"/>
      </w:pPr>
      <w:r>
        <w:rPr>
          <w:rFonts w:ascii="Times New Roman"/>
          <w:b w:val="false"/>
          <w:i w:val="false"/>
          <w:color w:val="000000"/>
          <w:sz w:val="28"/>
        </w:rPr>
        <w:t>
      принцип работы обслуживаемого оборудования;</w:t>
      </w:r>
    </w:p>
    <w:bookmarkEnd w:id="4657"/>
    <w:bookmarkStart w:name="z4664" w:id="4658"/>
    <w:p>
      <w:pPr>
        <w:spacing w:after="0"/>
        <w:ind w:left="0"/>
        <w:jc w:val="both"/>
      </w:pPr>
      <w:r>
        <w:rPr>
          <w:rFonts w:ascii="Times New Roman"/>
          <w:b w:val="false"/>
          <w:i w:val="false"/>
          <w:color w:val="000000"/>
          <w:sz w:val="28"/>
        </w:rPr>
        <w:t>
      свойства газов, применяемых при кислородной сварке металла;</w:t>
      </w:r>
    </w:p>
    <w:bookmarkEnd w:id="4658"/>
    <w:bookmarkStart w:name="z4665" w:id="4659"/>
    <w:p>
      <w:pPr>
        <w:spacing w:after="0"/>
        <w:ind w:left="0"/>
        <w:jc w:val="both"/>
      </w:pPr>
      <w:r>
        <w:rPr>
          <w:rFonts w:ascii="Times New Roman"/>
          <w:b w:val="false"/>
          <w:i w:val="false"/>
          <w:color w:val="000000"/>
          <w:sz w:val="28"/>
        </w:rPr>
        <w:t>
      основы слесарного дела.</w:t>
      </w:r>
    </w:p>
    <w:bookmarkEnd w:id="4659"/>
    <w:bookmarkStart w:name="z4666" w:id="4660"/>
    <w:p>
      <w:pPr>
        <w:spacing w:after="0"/>
        <w:ind w:left="0"/>
        <w:jc w:val="left"/>
      </w:pPr>
      <w:r>
        <w:rPr>
          <w:rFonts w:ascii="Times New Roman"/>
          <w:b/>
          <w:i w:val="false"/>
          <w:color w:val="000000"/>
        </w:rPr>
        <w:t xml:space="preserve"> Параграф 28. Заварщик труб и баллонов, 4 разряд</w:t>
      </w:r>
    </w:p>
    <w:bookmarkEnd w:id="4660"/>
    <w:bookmarkStart w:name="z4667" w:id="4661"/>
    <w:p>
      <w:pPr>
        <w:spacing w:after="0"/>
        <w:ind w:left="0"/>
        <w:jc w:val="both"/>
      </w:pPr>
      <w:r>
        <w:rPr>
          <w:rFonts w:ascii="Times New Roman"/>
          <w:b w:val="false"/>
          <w:i w:val="false"/>
          <w:color w:val="000000"/>
          <w:sz w:val="28"/>
        </w:rPr>
        <w:t>
      653. Характеристика работ:</w:t>
      </w:r>
    </w:p>
    <w:bookmarkEnd w:id="4661"/>
    <w:bookmarkStart w:name="z4668" w:id="4662"/>
    <w:p>
      <w:pPr>
        <w:spacing w:after="0"/>
        <w:ind w:left="0"/>
        <w:jc w:val="both"/>
      </w:pPr>
      <w:r>
        <w:rPr>
          <w:rFonts w:ascii="Times New Roman"/>
          <w:b w:val="false"/>
          <w:i w:val="false"/>
          <w:color w:val="000000"/>
          <w:sz w:val="28"/>
        </w:rPr>
        <w:t>
      ведение технологического процесса заварки горячих баллонов и труб при ускоренном истечении газов из горелок при постоянном и переменном токе;</w:t>
      </w:r>
    </w:p>
    <w:bookmarkEnd w:id="4662"/>
    <w:bookmarkStart w:name="z4669" w:id="4663"/>
    <w:p>
      <w:pPr>
        <w:spacing w:after="0"/>
        <w:ind w:left="0"/>
        <w:jc w:val="both"/>
      </w:pPr>
      <w:r>
        <w:rPr>
          <w:rFonts w:ascii="Times New Roman"/>
          <w:b w:val="false"/>
          <w:i w:val="false"/>
          <w:color w:val="000000"/>
          <w:sz w:val="28"/>
        </w:rPr>
        <w:t>
      выявление и устранение неисправностей в работе сварочного оборудования, инструмента,</w:t>
      </w:r>
    </w:p>
    <w:bookmarkEnd w:id="4663"/>
    <w:bookmarkStart w:name="z4670" w:id="4664"/>
    <w:p>
      <w:pPr>
        <w:spacing w:after="0"/>
        <w:ind w:left="0"/>
        <w:jc w:val="both"/>
      </w:pPr>
      <w:r>
        <w:rPr>
          <w:rFonts w:ascii="Times New Roman"/>
          <w:b w:val="false"/>
          <w:i w:val="false"/>
          <w:color w:val="000000"/>
          <w:sz w:val="28"/>
        </w:rPr>
        <w:t>
      исправление дефектов сварных соединений.</w:t>
      </w:r>
    </w:p>
    <w:bookmarkEnd w:id="4664"/>
    <w:bookmarkStart w:name="z4671" w:id="4665"/>
    <w:p>
      <w:pPr>
        <w:spacing w:after="0"/>
        <w:ind w:left="0"/>
        <w:jc w:val="both"/>
      </w:pPr>
      <w:r>
        <w:rPr>
          <w:rFonts w:ascii="Times New Roman"/>
          <w:b w:val="false"/>
          <w:i w:val="false"/>
          <w:color w:val="000000"/>
          <w:sz w:val="28"/>
        </w:rPr>
        <w:t>
      654. Должен знать:</w:t>
      </w:r>
    </w:p>
    <w:bookmarkEnd w:id="4665"/>
    <w:bookmarkStart w:name="z4672" w:id="4666"/>
    <w:p>
      <w:pPr>
        <w:spacing w:after="0"/>
        <w:ind w:left="0"/>
        <w:jc w:val="both"/>
      </w:pPr>
      <w:r>
        <w:rPr>
          <w:rFonts w:ascii="Times New Roman"/>
          <w:b w:val="false"/>
          <w:i w:val="false"/>
          <w:color w:val="000000"/>
          <w:sz w:val="28"/>
        </w:rPr>
        <w:t>
      технологический процесс заварки баллонов и труб;</w:t>
      </w:r>
    </w:p>
    <w:bookmarkEnd w:id="4666"/>
    <w:bookmarkStart w:name="z4673" w:id="4667"/>
    <w:p>
      <w:pPr>
        <w:spacing w:after="0"/>
        <w:ind w:left="0"/>
        <w:jc w:val="both"/>
      </w:pPr>
      <w:r>
        <w:rPr>
          <w:rFonts w:ascii="Times New Roman"/>
          <w:b w:val="false"/>
          <w:i w:val="false"/>
          <w:color w:val="000000"/>
          <w:sz w:val="28"/>
        </w:rPr>
        <w:t>
      устройство и правила технической эксплуатации электросварочных машин и аппаратов постоянного и переменного тока;</w:t>
      </w:r>
    </w:p>
    <w:bookmarkEnd w:id="4667"/>
    <w:bookmarkStart w:name="z4674" w:id="4668"/>
    <w:p>
      <w:pPr>
        <w:spacing w:after="0"/>
        <w:ind w:left="0"/>
        <w:jc w:val="both"/>
      </w:pPr>
      <w:r>
        <w:rPr>
          <w:rFonts w:ascii="Times New Roman"/>
          <w:b w:val="false"/>
          <w:i w:val="false"/>
          <w:color w:val="000000"/>
          <w:sz w:val="28"/>
        </w:rPr>
        <w:t>
      свойства газов применяемых при сварке металла и правила обращения с газами, находящимися под высоким давлением;</w:t>
      </w:r>
    </w:p>
    <w:bookmarkEnd w:id="4668"/>
    <w:bookmarkStart w:name="z4675" w:id="4669"/>
    <w:p>
      <w:pPr>
        <w:spacing w:after="0"/>
        <w:ind w:left="0"/>
        <w:jc w:val="both"/>
      </w:pPr>
      <w:r>
        <w:rPr>
          <w:rFonts w:ascii="Times New Roman"/>
          <w:b w:val="false"/>
          <w:i w:val="false"/>
          <w:color w:val="000000"/>
          <w:sz w:val="28"/>
        </w:rPr>
        <w:t>
      назначение и применение присадочных материалов;</w:t>
      </w:r>
    </w:p>
    <w:bookmarkEnd w:id="4669"/>
    <w:bookmarkStart w:name="z4676" w:id="4670"/>
    <w:p>
      <w:pPr>
        <w:spacing w:after="0"/>
        <w:ind w:left="0"/>
        <w:jc w:val="both"/>
      </w:pPr>
      <w:r>
        <w:rPr>
          <w:rFonts w:ascii="Times New Roman"/>
          <w:b w:val="false"/>
          <w:i w:val="false"/>
          <w:color w:val="000000"/>
          <w:sz w:val="28"/>
        </w:rPr>
        <w:t>
      механические свойства свариваемых материалов.</w:t>
      </w:r>
    </w:p>
    <w:bookmarkEnd w:id="4670"/>
    <w:bookmarkStart w:name="z4677" w:id="4671"/>
    <w:p>
      <w:pPr>
        <w:spacing w:after="0"/>
        <w:ind w:left="0"/>
        <w:jc w:val="left"/>
      </w:pPr>
      <w:r>
        <w:rPr>
          <w:rFonts w:ascii="Times New Roman"/>
          <w:b/>
          <w:i w:val="false"/>
          <w:color w:val="000000"/>
        </w:rPr>
        <w:t xml:space="preserve"> Параграф 29. Заварщик труб и баллонов, 5 разряд</w:t>
      </w:r>
    </w:p>
    <w:bookmarkEnd w:id="4671"/>
    <w:bookmarkStart w:name="z4678" w:id="4672"/>
    <w:p>
      <w:pPr>
        <w:spacing w:after="0"/>
        <w:ind w:left="0"/>
        <w:jc w:val="both"/>
      </w:pPr>
      <w:r>
        <w:rPr>
          <w:rFonts w:ascii="Times New Roman"/>
          <w:b w:val="false"/>
          <w:i w:val="false"/>
          <w:color w:val="000000"/>
          <w:sz w:val="28"/>
        </w:rPr>
        <w:t>
      655. Характеристика работ:</w:t>
      </w:r>
    </w:p>
    <w:bookmarkEnd w:id="4672"/>
    <w:bookmarkStart w:name="z4679" w:id="4673"/>
    <w:p>
      <w:pPr>
        <w:spacing w:after="0"/>
        <w:ind w:left="0"/>
        <w:jc w:val="both"/>
      </w:pPr>
      <w:r>
        <w:rPr>
          <w:rFonts w:ascii="Times New Roman"/>
          <w:b w:val="false"/>
          <w:i w:val="false"/>
          <w:color w:val="000000"/>
          <w:sz w:val="28"/>
        </w:rPr>
        <w:t>
      ведение технологического процесса заварки горячих баллонов из титана, титановых сплавов и иных металлов и сплавов с ограниченной свариваемостью;</w:t>
      </w:r>
    </w:p>
    <w:bookmarkEnd w:id="4673"/>
    <w:bookmarkStart w:name="z4680" w:id="4674"/>
    <w:p>
      <w:pPr>
        <w:spacing w:after="0"/>
        <w:ind w:left="0"/>
        <w:jc w:val="both"/>
      </w:pPr>
      <w:r>
        <w:rPr>
          <w:rFonts w:ascii="Times New Roman"/>
          <w:b w:val="false"/>
          <w:i w:val="false"/>
          <w:color w:val="000000"/>
          <w:sz w:val="28"/>
        </w:rPr>
        <w:t>
      нагрев баллонов и металлизация их концов алюминием;</w:t>
      </w:r>
    </w:p>
    <w:bookmarkEnd w:id="4674"/>
    <w:bookmarkStart w:name="z4681" w:id="4675"/>
    <w:p>
      <w:pPr>
        <w:spacing w:after="0"/>
        <w:ind w:left="0"/>
        <w:jc w:val="both"/>
      </w:pPr>
      <w:r>
        <w:rPr>
          <w:rFonts w:ascii="Times New Roman"/>
          <w:b w:val="false"/>
          <w:i w:val="false"/>
          <w:color w:val="000000"/>
          <w:sz w:val="28"/>
        </w:rPr>
        <w:t>
      наблюдение за температурой нагрева, силой тока и регулировка этих параметров;</w:t>
      </w:r>
    </w:p>
    <w:bookmarkEnd w:id="4675"/>
    <w:bookmarkStart w:name="z4682" w:id="4676"/>
    <w:p>
      <w:pPr>
        <w:spacing w:after="0"/>
        <w:ind w:left="0"/>
        <w:jc w:val="both"/>
      </w:pPr>
      <w:r>
        <w:rPr>
          <w:rFonts w:ascii="Times New Roman"/>
          <w:b w:val="false"/>
          <w:i w:val="false"/>
          <w:color w:val="000000"/>
          <w:sz w:val="28"/>
        </w:rPr>
        <w:t>
      контроль качества наложения шва, проверка его структуры на цвета побежалости по эталону и размеров по техническим условиям;</w:t>
      </w:r>
    </w:p>
    <w:bookmarkEnd w:id="4676"/>
    <w:bookmarkStart w:name="z4683" w:id="4677"/>
    <w:p>
      <w:pPr>
        <w:spacing w:after="0"/>
        <w:ind w:left="0"/>
        <w:jc w:val="both"/>
      </w:pPr>
      <w:r>
        <w:rPr>
          <w:rFonts w:ascii="Times New Roman"/>
          <w:b w:val="false"/>
          <w:i w:val="false"/>
          <w:color w:val="000000"/>
          <w:sz w:val="28"/>
        </w:rPr>
        <w:t>
      выполнение текущих ремонтов обслуживаемого оборудования.</w:t>
      </w:r>
    </w:p>
    <w:bookmarkEnd w:id="4677"/>
    <w:bookmarkStart w:name="z4684" w:id="4678"/>
    <w:p>
      <w:pPr>
        <w:spacing w:after="0"/>
        <w:ind w:left="0"/>
        <w:jc w:val="both"/>
      </w:pPr>
      <w:r>
        <w:rPr>
          <w:rFonts w:ascii="Times New Roman"/>
          <w:b w:val="false"/>
          <w:i w:val="false"/>
          <w:color w:val="000000"/>
          <w:sz w:val="28"/>
        </w:rPr>
        <w:t>
      656. Должен знать:</w:t>
      </w:r>
    </w:p>
    <w:bookmarkEnd w:id="4678"/>
    <w:bookmarkStart w:name="z4685" w:id="4679"/>
    <w:p>
      <w:pPr>
        <w:spacing w:after="0"/>
        <w:ind w:left="0"/>
        <w:jc w:val="both"/>
      </w:pPr>
      <w:r>
        <w:rPr>
          <w:rFonts w:ascii="Times New Roman"/>
          <w:b w:val="false"/>
          <w:i w:val="false"/>
          <w:color w:val="000000"/>
          <w:sz w:val="28"/>
        </w:rPr>
        <w:t>
      технологический процесс заварки и нагрева баллонов из металлов и сплавов с ограниченной свариваемостью, металлизации баллонов алюминием;</w:t>
      </w:r>
    </w:p>
    <w:bookmarkEnd w:id="4679"/>
    <w:bookmarkStart w:name="z4686" w:id="4680"/>
    <w:p>
      <w:pPr>
        <w:spacing w:after="0"/>
        <w:ind w:left="0"/>
        <w:jc w:val="both"/>
      </w:pPr>
      <w:r>
        <w:rPr>
          <w:rFonts w:ascii="Times New Roman"/>
          <w:b w:val="false"/>
          <w:i w:val="false"/>
          <w:color w:val="000000"/>
          <w:sz w:val="28"/>
        </w:rPr>
        <w:t>
      устройство электросварочных машин и аппаратов различных типов, нагревательных печей;</w:t>
      </w:r>
    </w:p>
    <w:bookmarkEnd w:id="4680"/>
    <w:bookmarkStart w:name="z4687" w:id="4681"/>
    <w:p>
      <w:pPr>
        <w:spacing w:after="0"/>
        <w:ind w:left="0"/>
        <w:jc w:val="both"/>
      </w:pPr>
      <w:r>
        <w:rPr>
          <w:rFonts w:ascii="Times New Roman"/>
          <w:b w:val="false"/>
          <w:i w:val="false"/>
          <w:color w:val="000000"/>
          <w:sz w:val="28"/>
        </w:rPr>
        <w:t>
      способы контроля и испытания швов.</w:t>
      </w:r>
    </w:p>
    <w:bookmarkEnd w:id="4681"/>
    <w:bookmarkStart w:name="z4688" w:id="4682"/>
    <w:p>
      <w:pPr>
        <w:spacing w:after="0"/>
        <w:ind w:left="0"/>
        <w:jc w:val="left"/>
      </w:pPr>
      <w:r>
        <w:rPr>
          <w:rFonts w:ascii="Times New Roman"/>
          <w:b/>
          <w:i w:val="false"/>
          <w:color w:val="000000"/>
        </w:rPr>
        <w:t xml:space="preserve"> Параграф 30. Прессовщик на испытании труб и баллонов, 2 разряд</w:t>
      </w:r>
    </w:p>
    <w:bookmarkEnd w:id="4682"/>
    <w:bookmarkStart w:name="z4689" w:id="4683"/>
    <w:p>
      <w:pPr>
        <w:spacing w:after="0"/>
        <w:ind w:left="0"/>
        <w:jc w:val="both"/>
      </w:pPr>
      <w:r>
        <w:rPr>
          <w:rFonts w:ascii="Times New Roman"/>
          <w:b w:val="false"/>
          <w:i w:val="false"/>
          <w:color w:val="000000"/>
          <w:sz w:val="28"/>
        </w:rPr>
        <w:t>
      657. Характеристика работ:</w:t>
      </w:r>
    </w:p>
    <w:bookmarkEnd w:id="4683"/>
    <w:bookmarkStart w:name="z4690" w:id="4684"/>
    <w:p>
      <w:pPr>
        <w:spacing w:after="0"/>
        <w:ind w:left="0"/>
        <w:jc w:val="both"/>
      </w:pPr>
      <w:r>
        <w:rPr>
          <w:rFonts w:ascii="Times New Roman"/>
          <w:b w:val="false"/>
          <w:i w:val="false"/>
          <w:color w:val="000000"/>
          <w:sz w:val="28"/>
        </w:rPr>
        <w:t>
      участие в испытании труб и баллонов на гидравлических или пневматических прессах;</w:t>
      </w:r>
    </w:p>
    <w:bookmarkEnd w:id="4684"/>
    <w:bookmarkStart w:name="z4691" w:id="4685"/>
    <w:p>
      <w:pPr>
        <w:spacing w:after="0"/>
        <w:ind w:left="0"/>
        <w:jc w:val="both"/>
      </w:pPr>
      <w:r>
        <w:rPr>
          <w:rFonts w:ascii="Times New Roman"/>
          <w:b w:val="false"/>
          <w:i w:val="false"/>
          <w:color w:val="000000"/>
          <w:sz w:val="28"/>
        </w:rPr>
        <w:t>
      подача труб и баллонов со стеллажей на пресс, осмотр их перед испытанием и уборка после испытания;</w:t>
      </w:r>
    </w:p>
    <w:bookmarkEnd w:id="4685"/>
    <w:bookmarkStart w:name="z4692" w:id="4686"/>
    <w:p>
      <w:pPr>
        <w:spacing w:after="0"/>
        <w:ind w:left="0"/>
        <w:jc w:val="both"/>
      </w:pPr>
      <w:r>
        <w:rPr>
          <w:rFonts w:ascii="Times New Roman"/>
          <w:b w:val="false"/>
          <w:i w:val="false"/>
          <w:color w:val="000000"/>
          <w:sz w:val="28"/>
        </w:rPr>
        <w:t>
      проверка и осмотр магистралей высокого и низкого давления;</w:t>
      </w:r>
    </w:p>
    <w:bookmarkEnd w:id="4686"/>
    <w:bookmarkStart w:name="z4693" w:id="4687"/>
    <w:p>
      <w:pPr>
        <w:spacing w:after="0"/>
        <w:ind w:left="0"/>
        <w:jc w:val="both"/>
      </w:pPr>
      <w:r>
        <w:rPr>
          <w:rFonts w:ascii="Times New Roman"/>
          <w:b w:val="false"/>
          <w:i w:val="false"/>
          <w:color w:val="000000"/>
          <w:sz w:val="28"/>
        </w:rPr>
        <w:t>
      контроль за работой водяных и масляных насосов;</w:t>
      </w:r>
    </w:p>
    <w:bookmarkEnd w:id="4687"/>
    <w:bookmarkStart w:name="z4694" w:id="4688"/>
    <w:p>
      <w:pPr>
        <w:spacing w:after="0"/>
        <w:ind w:left="0"/>
        <w:jc w:val="both"/>
      </w:pPr>
      <w:r>
        <w:rPr>
          <w:rFonts w:ascii="Times New Roman"/>
          <w:b w:val="false"/>
          <w:i w:val="false"/>
          <w:color w:val="000000"/>
          <w:sz w:val="28"/>
        </w:rPr>
        <w:t>
      участие в замене попытательных шайб и в ремонте обслуживаемого оборудования.</w:t>
      </w:r>
    </w:p>
    <w:bookmarkEnd w:id="4688"/>
    <w:bookmarkStart w:name="z4695" w:id="4689"/>
    <w:p>
      <w:pPr>
        <w:spacing w:after="0"/>
        <w:ind w:left="0"/>
        <w:jc w:val="both"/>
      </w:pPr>
      <w:r>
        <w:rPr>
          <w:rFonts w:ascii="Times New Roman"/>
          <w:b w:val="false"/>
          <w:i w:val="false"/>
          <w:color w:val="000000"/>
          <w:sz w:val="28"/>
        </w:rPr>
        <w:t>
      658. Должен знать:</w:t>
      </w:r>
    </w:p>
    <w:bookmarkEnd w:id="4689"/>
    <w:bookmarkStart w:name="z4696" w:id="4690"/>
    <w:p>
      <w:pPr>
        <w:spacing w:after="0"/>
        <w:ind w:left="0"/>
        <w:jc w:val="both"/>
      </w:pPr>
      <w:r>
        <w:rPr>
          <w:rFonts w:ascii="Times New Roman"/>
          <w:b w:val="false"/>
          <w:i w:val="false"/>
          <w:color w:val="000000"/>
          <w:sz w:val="28"/>
        </w:rPr>
        <w:t>
      основы технологии испытания труб и баллонов;</w:t>
      </w:r>
    </w:p>
    <w:bookmarkEnd w:id="4690"/>
    <w:bookmarkStart w:name="z4697" w:id="4691"/>
    <w:p>
      <w:pPr>
        <w:spacing w:after="0"/>
        <w:ind w:left="0"/>
        <w:jc w:val="both"/>
      </w:pPr>
      <w:r>
        <w:rPr>
          <w:rFonts w:ascii="Times New Roman"/>
          <w:b w:val="false"/>
          <w:i w:val="false"/>
          <w:color w:val="000000"/>
          <w:sz w:val="28"/>
        </w:rPr>
        <w:t>
      принцип работы обслуживаемого оборудования;</w:t>
      </w:r>
    </w:p>
    <w:bookmarkEnd w:id="4691"/>
    <w:bookmarkStart w:name="z4698" w:id="4692"/>
    <w:p>
      <w:pPr>
        <w:spacing w:after="0"/>
        <w:ind w:left="0"/>
        <w:jc w:val="both"/>
      </w:pPr>
      <w:r>
        <w:rPr>
          <w:rFonts w:ascii="Times New Roman"/>
          <w:b w:val="false"/>
          <w:i w:val="false"/>
          <w:color w:val="000000"/>
          <w:sz w:val="28"/>
        </w:rPr>
        <w:t>
      основы слесарного дела.</w:t>
      </w:r>
    </w:p>
    <w:bookmarkEnd w:id="4692"/>
    <w:bookmarkStart w:name="z4699" w:id="4693"/>
    <w:p>
      <w:pPr>
        <w:spacing w:after="0"/>
        <w:ind w:left="0"/>
        <w:jc w:val="left"/>
      </w:pPr>
      <w:r>
        <w:rPr>
          <w:rFonts w:ascii="Times New Roman"/>
          <w:b/>
          <w:i w:val="false"/>
          <w:color w:val="000000"/>
        </w:rPr>
        <w:t xml:space="preserve"> Параграф 31. Прессовщик на испытании труб и баллонов, 3 разряд</w:t>
      </w:r>
    </w:p>
    <w:bookmarkEnd w:id="4693"/>
    <w:bookmarkStart w:name="z4700" w:id="4694"/>
    <w:p>
      <w:pPr>
        <w:spacing w:after="0"/>
        <w:ind w:left="0"/>
        <w:jc w:val="both"/>
      </w:pPr>
      <w:r>
        <w:rPr>
          <w:rFonts w:ascii="Times New Roman"/>
          <w:b w:val="false"/>
          <w:i w:val="false"/>
          <w:color w:val="000000"/>
          <w:sz w:val="28"/>
        </w:rPr>
        <w:t>
      659. Характеристика работ:</w:t>
      </w:r>
    </w:p>
    <w:bookmarkEnd w:id="4694"/>
    <w:bookmarkStart w:name="z4701" w:id="4695"/>
    <w:p>
      <w:pPr>
        <w:spacing w:after="0"/>
        <w:ind w:left="0"/>
        <w:jc w:val="both"/>
      </w:pPr>
      <w:r>
        <w:rPr>
          <w:rFonts w:ascii="Times New Roman"/>
          <w:b w:val="false"/>
          <w:i w:val="false"/>
          <w:color w:val="000000"/>
          <w:sz w:val="28"/>
        </w:rPr>
        <w:t>
      ведение технологического процесса испытания баллонов под давление до 10 мегапаскаль, чугунных труб внешним диаметром до 400 миллиметров, электросварочных труб внешним диаметром до 200 миллиметров, резьбовых соединений бурильных и обсадных труб внешним диаметром до 127 миллиметров на гидравлических или пневматических прессах в соответствии с заданными техническими условиями;</w:t>
      </w:r>
    </w:p>
    <w:bookmarkEnd w:id="4695"/>
    <w:bookmarkStart w:name="z4702" w:id="4696"/>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Ұмкостью до 80 литров с последующим травлением, обезжириванием, промасливанием и очисткой на пескоструйных и других агрегатах под руководством прессовщика более высокой квалификации;</w:t>
      </w:r>
    </w:p>
    <w:bookmarkEnd w:id="4696"/>
    <w:bookmarkStart w:name="z4703" w:id="4697"/>
    <w:p>
      <w:pPr>
        <w:spacing w:after="0"/>
        <w:ind w:left="0"/>
        <w:jc w:val="both"/>
      </w:pPr>
      <w:r>
        <w:rPr>
          <w:rFonts w:ascii="Times New Roman"/>
          <w:b w:val="false"/>
          <w:i w:val="false"/>
          <w:color w:val="000000"/>
          <w:sz w:val="28"/>
        </w:rPr>
        <w:t>
      зачистка раструба, заусенцев и пригара внутри чугунных труб;</w:t>
      </w:r>
    </w:p>
    <w:bookmarkEnd w:id="4697"/>
    <w:bookmarkStart w:name="z4704" w:id="4698"/>
    <w:p>
      <w:pPr>
        <w:spacing w:after="0"/>
        <w:ind w:left="0"/>
        <w:jc w:val="both"/>
      </w:pPr>
      <w:r>
        <w:rPr>
          <w:rFonts w:ascii="Times New Roman"/>
          <w:b w:val="false"/>
          <w:i w:val="false"/>
          <w:color w:val="000000"/>
          <w:sz w:val="28"/>
        </w:rPr>
        <w:t>
      заполнение трубы водой, подача и снятие установленного давления, проверка правильности показаний манометров;</w:t>
      </w:r>
    </w:p>
    <w:bookmarkEnd w:id="4698"/>
    <w:bookmarkStart w:name="z4705" w:id="4699"/>
    <w:p>
      <w:pPr>
        <w:spacing w:after="0"/>
        <w:ind w:left="0"/>
        <w:jc w:val="both"/>
      </w:pPr>
      <w:r>
        <w:rPr>
          <w:rFonts w:ascii="Times New Roman"/>
          <w:b w:val="false"/>
          <w:i w:val="false"/>
          <w:color w:val="000000"/>
          <w:sz w:val="28"/>
        </w:rPr>
        <w:t>
      проверка состояния испытательных шайб, матриц, замена их;</w:t>
      </w:r>
    </w:p>
    <w:bookmarkEnd w:id="4699"/>
    <w:bookmarkStart w:name="z4706" w:id="4700"/>
    <w:p>
      <w:pPr>
        <w:spacing w:after="0"/>
        <w:ind w:left="0"/>
        <w:jc w:val="both"/>
      </w:pPr>
      <w:r>
        <w:rPr>
          <w:rFonts w:ascii="Times New Roman"/>
          <w:b w:val="false"/>
          <w:i w:val="false"/>
          <w:color w:val="000000"/>
          <w:sz w:val="28"/>
        </w:rPr>
        <w:t>
      маркировка труб;</w:t>
      </w:r>
    </w:p>
    <w:bookmarkEnd w:id="4700"/>
    <w:bookmarkStart w:name="z4707" w:id="470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701"/>
    <w:bookmarkStart w:name="z4708" w:id="4702"/>
    <w:p>
      <w:pPr>
        <w:spacing w:after="0"/>
        <w:ind w:left="0"/>
        <w:jc w:val="both"/>
      </w:pPr>
      <w:r>
        <w:rPr>
          <w:rFonts w:ascii="Times New Roman"/>
          <w:b w:val="false"/>
          <w:i w:val="false"/>
          <w:color w:val="000000"/>
          <w:sz w:val="28"/>
        </w:rPr>
        <w:t>
      нейтрализация травильных стоков.</w:t>
      </w:r>
    </w:p>
    <w:bookmarkEnd w:id="4702"/>
    <w:bookmarkStart w:name="z4709" w:id="4703"/>
    <w:p>
      <w:pPr>
        <w:spacing w:after="0"/>
        <w:ind w:left="0"/>
        <w:jc w:val="both"/>
      </w:pPr>
      <w:r>
        <w:rPr>
          <w:rFonts w:ascii="Times New Roman"/>
          <w:b w:val="false"/>
          <w:i w:val="false"/>
          <w:color w:val="000000"/>
          <w:sz w:val="28"/>
        </w:rPr>
        <w:t>
      660. Должен знать:</w:t>
      </w:r>
    </w:p>
    <w:bookmarkEnd w:id="4703"/>
    <w:bookmarkStart w:name="z4710" w:id="4704"/>
    <w:p>
      <w:pPr>
        <w:spacing w:after="0"/>
        <w:ind w:left="0"/>
        <w:jc w:val="both"/>
      </w:pPr>
      <w:r>
        <w:rPr>
          <w:rFonts w:ascii="Times New Roman"/>
          <w:b w:val="false"/>
          <w:i w:val="false"/>
          <w:color w:val="000000"/>
          <w:sz w:val="28"/>
        </w:rPr>
        <w:t>
      технологию гидравлического и пневматического испытания труб и баллонов;</w:t>
      </w:r>
    </w:p>
    <w:bookmarkEnd w:id="4704"/>
    <w:bookmarkStart w:name="z4711" w:id="4705"/>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705"/>
    <w:bookmarkStart w:name="z4712" w:id="4706"/>
    <w:p>
      <w:pPr>
        <w:spacing w:after="0"/>
        <w:ind w:left="0"/>
        <w:jc w:val="both"/>
      </w:pPr>
      <w:r>
        <w:rPr>
          <w:rFonts w:ascii="Times New Roman"/>
          <w:b w:val="false"/>
          <w:i w:val="false"/>
          <w:color w:val="000000"/>
          <w:sz w:val="28"/>
        </w:rPr>
        <w:t>
      государственные стандарты на испытания труб и баллонов;</w:t>
      </w:r>
    </w:p>
    <w:bookmarkEnd w:id="4706"/>
    <w:bookmarkStart w:name="z4713" w:id="4707"/>
    <w:p>
      <w:pPr>
        <w:spacing w:after="0"/>
        <w:ind w:left="0"/>
        <w:jc w:val="both"/>
      </w:pPr>
      <w:r>
        <w:rPr>
          <w:rFonts w:ascii="Times New Roman"/>
          <w:b w:val="false"/>
          <w:i w:val="false"/>
          <w:color w:val="000000"/>
          <w:sz w:val="28"/>
        </w:rPr>
        <w:t>
      системы ручного и автоматического управления прессом;</w:t>
      </w:r>
    </w:p>
    <w:bookmarkEnd w:id="4707"/>
    <w:bookmarkStart w:name="z4714" w:id="4708"/>
    <w:p>
      <w:pPr>
        <w:spacing w:after="0"/>
        <w:ind w:left="0"/>
        <w:jc w:val="both"/>
      </w:pPr>
      <w:r>
        <w:rPr>
          <w:rFonts w:ascii="Times New Roman"/>
          <w:b w:val="false"/>
          <w:i w:val="false"/>
          <w:color w:val="000000"/>
          <w:sz w:val="28"/>
        </w:rPr>
        <w:t>
      сортамент испытываемых труб и баллонов;</w:t>
      </w:r>
    </w:p>
    <w:bookmarkEnd w:id="4708"/>
    <w:bookmarkStart w:name="z4715" w:id="4709"/>
    <w:p>
      <w:pPr>
        <w:spacing w:after="0"/>
        <w:ind w:left="0"/>
        <w:jc w:val="both"/>
      </w:pPr>
      <w:r>
        <w:rPr>
          <w:rFonts w:ascii="Times New Roman"/>
          <w:b w:val="false"/>
          <w:i w:val="false"/>
          <w:color w:val="000000"/>
          <w:sz w:val="28"/>
        </w:rPr>
        <w:t>
      состав травильных растворов.</w:t>
      </w:r>
    </w:p>
    <w:bookmarkEnd w:id="4709"/>
    <w:bookmarkStart w:name="z4716" w:id="4710"/>
    <w:p>
      <w:pPr>
        <w:spacing w:after="0"/>
        <w:ind w:left="0"/>
        <w:jc w:val="left"/>
      </w:pPr>
      <w:r>
        <w:rPr>
          <w:rFonts w:ascii="Times New Roman"/>
          <w:b/>
          <w:i w:val="false"/>
          <w:color w:val="000000"/>
        </w:rPr>
        <w:t xml:space="preserve"> Параграф 32. Прессовщик на испытании труб и баллонов, 4 разряд</w:t>
      </w:r>
    </w:p>
    <w:bookmarkEnd w:id="4710"/>
    <w:bookmarkStart w:name="z4717" w:id="4711"/>
    <w:p>
      <w:pPr>
        <w:spacing w:after="0"/>
        <w:ind w:left="0"/>
        <w:jc w:val="both"/>
      </w:pPr>
      <w:r>
        <w:rPr>
          <w:rFonts w:ascii="Times New Roman"/>
          <w:b w:val="false"/>
          <w:i w:val="false"/>
          <w:color w:val="000000"/>
          <w:sz w:val="28"/>
        </w:rPr>
        <w:t>
      661. Характеристика работ:</w:t>
      </w:r>
    </w:p>
    <w:bookmarkEnd w:id="4711"/>
    <w:bookmarkStart w:name="z4718" w:id="4712"/>
    <w:p>
      <w:pPr>
        <w:spacing w:after="0"/>
        <w:ind w:left="0"/>
        <w:jc w:val="both"/>
      </w:pPr>
      <w:r>
        <w:rPr>
          <w:rFonts w:ascii="Times New Roman"/>
          <w:b w:val="false"/>
          <w:i w:val="false"/>
          <w:color w:val="000000"/>
          <w:sz w:val="28"/>
        </w:rPr>
        <w:t>
      ведение технологического процесса испытания чугунных труб внешним диаметром 400 миллиметров и выше, электросварных труб внешним диаметром 200 миллиметров и выше, баллонов под давление 10 мегапаскаль и выше, резьбовых соединений бурильных и обсадных труб внешним диаметром 127 миллиметров и выше на гидравлических или пневматических прессах в соответствии с заданными техническими условиями;</w:t>
      </w:r>
    </w:p>
    <w:bookmarkEnd w:id="4712"/>
    <w:bookmarkStart w:name="z4719" w:id="4713"/>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Ұмкостью до 80 литров с последующим травлением, обезжириванием, промасливанием и очисткой на пескоструйных и других агрегатах;</w:t>
      </w:r>
    </w:p>
    <w:bookmarkEnd w:id="4713"/>
    <w:bookmarkStart w:name="z4720" w:id="4714"/>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Ұмкостью 80 литров и выше с последующим травлением, обезжириванием, промасливанием и очисткой на пескоструйных и других агрегатах под руководством прессовщика более высокой квалификации;</w:t>
      </w:r>
    </w:p>
    <w:bookmarkEnd w:id="4714"/>
    <w:bookmarkStart w:name="z4721" w:id="4715"/>
    <w:p>
      <w:pPr>
        <w:spacing w:after="0"/>
        <w:ind w:left="0"/>
        <w:jc w:val="both"/>
      </w:pPr>
      <w:r>
        <w:rPr>
          <w:rFonts w:ascii="Times New Roman"/>
          <w:b w:val="false"/>
          <w:i w:val="false"/>
          <w:color w:val="000000"/>
          <w:sz w:val="28"/>
        </w:rPr>
        <w:t>
      замена сменного инструмента, наладка пресса в соответствии с выпускаемым сортаментом;</w:t>
      </w:r>
    </w:p>
    <w:bookmarkEnd w:id="4715"/>
    <w:bookmarkStart w:name="z4722" w:id="4716"/>
    <w:p>
      <w:pPr>
        <w:spacing w:after="0"/>
        <w:ind w:left="0"/>
        <w:jc w:val="both"/>
      </w:pPr>
      <w:r>
        <w:rPr>
          <w:rFonts w:ascii="Times New Roman"/>
          <w:b w:val="false"/>
          <w:i w:val="false"/>
          <w:color w:val="000000"/>
          <w:sz w:val="28"/>
        </w:rPr>
        <w:t>
      контроль за состоянием смазки на муфтах в процессе работы пресса.</w:t>
      </w:r>
    </w:p>
    <w:bookmarkEnd w:id="4716"/>
    <w:bookmarkStart w:name="z4723" w:id="4717"/>
    <w:p>
      <w:pPr>
        <w:spacing w:after="0"/>
        <w:ind w:left="0"/>
        <w:jc w:val="both"/>
      </w:pPr>
      <w:r>
        <w:rPr>
          <w:rFonts w:ascii="Times New Roman"/>
          <w:b w:val="false"/>
          <w:i w:val="false"/>
          <w:color w:val="000000"/>
          <w:sz w:val="28"/>
        </w:rPr>
        <w:t>
      662. Должен знать:</w:t>
      </w:r>
    </w:p>
    <w:bookmarkEnd w:id="4717"/>
    <w:bookmarkStart w:name="z4724" w:id="4718"/>
    <w:p>
      <w:pPr>
        <w:spacing w:after="0"/>
        <w:ind w:left="0"/>
        <w:jc w:val="both"/>
      </w:pPr>
      <w:r>
        <w:rPr>
          <w:rFonts w:ascii="Times New Roman"/>
          <w:b w:val="false"/>
          <w:i w:val="false"/>
          <w:color w:val="000000"/>
          <w:sz w:val="28"/>
        </w:rPr>
        <w:t>
      основные требования на допуски и посадки резьбовых соединений и технические требования к плотности соединения их;</w:t>
      </w:r>
    </w:p>
    <w:bookmarkEnd w:id="4718"/>
    <w:bookmarkStart w:name="z4725" w:id="4719"/>
    <w:p>
      <w:pPr>
        <w:spacing w:after="0"/>
        <w:ind w:left="0"/>
        <w:jc w:val="both"/>
      </w:pPr>
      <w:r>
        <w:rPr>
          <w:rFonts w:ascii="Times New Roman"/>
          <w:b w:val="false"/>
          <w:i w:val="false"/>
          <w:color w:val="000000"/>
          <w:sz w:val="28"/>
        </w:rPr>
        <w:t>
      государственные стандарты на испытание и приҰмку труб и баллонов.</w:t>
      </w:r>
    </w:p>
    <w:bookmarkEnd w:id="4719"/>
    <w:bookmarkStart w:name="z4726" w:id="4720"/>
    <w:p>
      <w:pPr>
        <w:spacing w:after="0"/>
        <w:ind w:left="0"/>
        <w:jc w:val="left"/>
      </w:pPr>
      <w:r>
        <w:rPr>
          <w:rFonts w:ascii="Times New Roman"/>
          <w:b/>
          <w:i w:val="false"/>
          <w:color w:val="000000"/>
        </w:rPr>
        <w:t xml:space="preserve"> Параграф 33. Прессовщик на испытании труб и баллонов, 5 разряд</w:t>
      </w:r>
    </w:p>
    <w:bookmarkEnd w:id="4720"/>
    <w:bookmarkStart w:name="z4727" w:id="4721"/>
    <w:p>
      <w:pPr>
        <w:spacing w:after="0"/>
        <w:ind w:left="0"/>
        <w:jc w:val="both"/>
      </w:pPr>
      <w:r>
        <w:rPr>
          <w:rFonts w:ascii="Times New Roman"/>
          <w:b w:val="false"/>
          <w:i w:val="false"/>
          <w:color w:val="000000"/>
          <w:sz w:val="28"/>
        </w:rPr>
        <w:t>
      663. Характеристика работ:</w:t>
      </w:r>
    </w:p>
    <w:bookmarkEnd w:id="4721"/>
    <w:bookmarkStart w:name="z4728" w:id="4722"/>
    <w:p>
      <w:pPr>
        <w:spacing w:after="0"/>
        <w:ind w:left="0"/>
        <w:jc w:val="both"/>
      </w:pPr>
      <w:r>
        <w:rPr>
          <w:rFonts w:ascii="Times New Roman"/>
          <w:b w:val="false"/>
          <w:i w:val="false"/>
          <w:color w:val="000000"/>
          <w:sz w:val="28"/>
        </w:rPr>
        <w:t>
      ведение технологического процесса гидравлического и пневматического испытания специальных баллонов Ұмкостью 80 литров и выше с последующим травлением, обезжириванием, промасливанием очисткой на пескоструйных и других агрегатах;</w:t>
      </w:r>
    </w:p>
    <w:bookmarkEnd w:id="4722"/>
    <w:bookmarkStart w:name="z4729" w:id="4723"/>
    <w:p>
      <w:pPr>
        <w:spacing w:after="0"/>
        <w:ind w:left="0"/>
        <w:jc w:val="both"/>
      </w:pPr>
      <w:r>
        <w:rPr>
          <w:rFonts w:ascii="Times New Roman"/>
          <w:b w:val="false"/>
          <w:i w:val="false"/>
          <w:color w:val="000000"/>
          <w:sz w:val="28"/>
        </w:rPr>
        <w:t>
      определение объема и веса баллонов;</w:t>
      </w:r>
    </w:p>
    <w:bookmarkEnd w:id="4723"/>
    <w:bookmarkStart w:name="z4730" w:id="4724"/>
    <w:p>
      <w:pPr>
        <w:spacing w:after="0"/>
        <w:ind w:left="0"/>
        <w:jc w:val="both"/>
      </w:pPr>
      <w:r>
        <w:rPr>
          <w:rFonts w:ascii="Times New Roman"/>
          <w:b w:val="false"/>
          <w:i w:val="false"/>
          <w:color w:val="000000"/>
          <w:sz w:val="28"/>
        </w:rPr>
        <w:t>
      установление точки разрушения;</w:t>
      </w:r>
    </w:p>
    <w:bookmarkEnd w:id="4724"/>
    <w:bookmarkStart w:name="z4731" w:id="4725"/>
    <w:p>
      <w:pPr>
        <w:spacing w:after="0"/>
        <w:ind w:left="0"/>
        <w:jc w:val="both"/>
      </w:pPr>
      <w:r>
        <w:rPr>
          <w:rFonts w:ascii="Times New Roman"/>
          <w:b w:val="false"/>
          <w:i w:val="false"/>
          <w:color w:val="000000"/>
          <w:sz w:val="28"/>
        </w:rPr>
        <w:t>
      контроль резьбовых и фланцевых соединений баллонов перед испытанием;</w:t>
      </w:r>
    </w:p>
    <w:bookmarkEnd w:id="4725"/>
    <w:bookmarkStart w:name="z4732" w:id="4726"/>
    <w:p>
      <w:pPr>
        <w:spacing w:after="0"/>
        <w:ind w:left="0"/>
        <w:jc w:val="both"/>
      </w:pPr>
      <w:r>
        <w:rPr>
          <w:rFonts w:ascii="Times New Roman"/>
          <w:b w:val="false"/>
          <w:i w:val="false"/>
          <w:color w:val="000000"/>
          <w:sz w:val="28"/>
        </w:rPr>
        <w:t>
      установка предохранительных приспособлений на баллоны;</w:t>
      </w:r>
    </w:p>
    <w:bookmarkEnd w:id="4726"/>
    <w:bookmarkStart w:name="z4733" w:id="4727"/>
    <w:p>
      <w:pPr>
        <w:spacing w:after="0"/>
        <w:ind w:left="0"/>
        <w:jc w:val="both"/>
      </w:pPr>
      <w:r>
        <w:rPr>
          <w:rFonts w:ascii="Times New Roman"/>
          <w:b w:val="false"/>
          <w:i w:val="false"/>
          <w:color w:val="000000"/>
          <w:sz w:val="28"/>
        </w:rPr>
        <w:t>
      соблюдение параметров испытаний;</w:t>
      </w:r>
    </w:p>
    <w:bookmarkEnd w:id="4727"/>
    <w:bookmarkStart w:name="z4734" w:id="4728"/>
    <w:p>
      <w:pPr>
        <w:spacing w:after="0"/>
        <w:ind w:left="0"/>
        <w:jc w:val="both"/>
      </w:pPr>
      <w:r>
        <w:rPr>
          <w:rFonts w:ascii="Times New Roman"/>
          <w:b w:val="false"/>
          <w:i w:val="false"/>
          <w:color w:val="000000"/>
          <w:sz w:val="28"/>
        </w:rPr>
        <w:t>
      наладка оборудования и наблюдение за работой прессов;</w:t>
      </w:r>
    </w:p>
    <w:bookmarkEnd w:id="4728"/>
    <w:bookmarkStart w:name="z4735" w:id="4729"/>
    <w:p>
      <w:pPr>
        <w:spacing w:after="0"/>
        <w:ind w:left="0"/>
        <w:jc w:val="both"/>
      </w:pPr>
      <w:r>
        <w:rPr>
          <w:rFonts w:ascii="Times New Roman"/>
          <w:b w:val="false"/>
          <w:i w:val="false"/>
          <w:color w:val="000000"/>
          <w:sz w:val="28"/>
        </w:rPr>
        <w:t>
      приготовление пассировочных растворов для наполнения баллонов;</w:t>
      </w:r>
    </w:p>
    <w:bookmarkEnd w:id="4729"/>
    <w:bookmarkStart w:name="z4736" w:id="4730"/>
    <w:p>
      <w:pPr>
        <w:spacing w:after="0"/>
        <w:ind w:left="0"/>
        <w:jc w:val="both"/>
      </w:pPr>
      <w:r>
        <w:rPr>
          <w:rFonts w:ascii="Times New Roman"/>
          <w:b w:val="false"/>
          <w:i w:val="false"/>
          <w:color w:val="000000"/>
          <w:sz w:val="28"/>
        </w:rPr>
        <w:t>
      контроль среды в шламовом отстойнике.</w:t>
      </w:r>
    </w:p>
    <w:bookmarkEnd w:id="4730"/>
    <w:bookmarkStart w:name="z4737" w:id="4731"/>
    <w:p>
      <w:pPr>
        <w:spacing w:after="0"/>
        <w:ind w:left="0"/>
        <w:jc w:val="both"/>
      </w:pPr>
      <w:r>
        <w:rPr>
          <w:rFonts w:ascii="Times New Roman"/>
          <w:b w:val="false"/>
          <w:i w:val="false"/>
          <w:color w:val="000000"/>
          <w:sz w:val="28"/>
        </w:rPr>
        <w:t>
      664. Должен знать:</w:t>
      </w:r>
    </w:p>
    <w:bookmarkEnd w:id="4731"/>
    <w:bookmarkStart w:name="z4738" w:id="4732"/>
    <w:p>
      <w:pPr>
        <w:spacing w:after="0"/>
        <w:ind w:left="0"/>
        <w:jc w:val="both"/>
      </w:pPr>
      <w:r>
        <w:rPr>
          <w:rFonts w:ascii="Times New Roman"/>
          <w:b w:val="false"/>
          <w:i w:val="false"/>
          <w:color w:val="000000"/>
          <w:sz w:val="28"/>
        </w:rPr>
        <w:t>
      государственные стандарты на специальные баллоны большого объема, виды соединительных резьб;</w:t>
      </w:r>
    </w:p>
    <w:bookmarkEnd w:id="4732"/>
    <w:bookmarkStart w:name="z4739" w:id="4733"/>
    <w:p>
      <w:pPr>
        <w:spacing w:after="0"/>
        <w:ind w:left="0"/>
        <w:jc w:val="both"/>
      </w:pPr>
      <w:r>
        <w:rPr>
          <w:rFonts w:ascii="Times New Roman"/>
          <w:b w:val="false"/>
          <w:i w:val="false"/>
          <w:color w:val="000000"/>
          <w:sz w:val="28"/>
        </w:rPr>
        <w:t>
      физические и химические свойства марок стали, из которых производятся баллоны;</w:t>
      </w:r>
    </w:p>
    <w:bookmarkEnd w:id="4733"/>
    <w:bookmarkStart w:name="z4740" w:id="4734"/>
    <w:p>
      <w:pPr>
        <w:spacing w:after="0"/>
        <w:ind w:left="0"/>
        <w:jc w:val="both"/>
      </w:pPr>
      <w:r>
        <w:rPr>
          <w:rFonts w:ascii="Times New Roman"/>
          <w:b w:val="false"/>
          <w:i w:val="false"/>
          <w:color w:val="000000"/>
          <w:sz w:val="28"/>
        </w:rPr>
        <w:t>
      свойства газов и жидкостей в сжатом состоянии;</w:t>
      </w:r>
    </w:p>
    <w:bookmarkEnd w:id="4734"/>
    <w:bookmarkStart w:name="z4741" w:id="4735"/>
    <w:p>
      <w:pPr>
        <w:spacing w:after="0"/>
        <w:ind w:left="0"/>
        <w:jc w:val="both"/>
      </w:pPr>
      <w:r>
        <w:rPr>
          <w:rFonts w:ascii="Times New Roman"/>
          <w:b w:val="false"/>
          <w:i w:val="false"/>
          <w:color w:val="000000"/>
          <w:sz w:val="28"/>
        </w:rPr>
        <w:t>
      параметры испытаний по маркам стали и видам баллонов.</w:t>
      </w:r>
    </w:p>
    <w:bookmarkEnd w:id="4735"/>
    <w:bookmarkStart w:name="z4742" w:id="4736"/>
    <w:p>
      <w:pPr>
        <w:spacing w:after="0"/>
        <w:ind w:left="0"/>
        <w:jc w:val="left"/>
      </w:pPr>
      <w:r>
        <w:rPr>
          <w:rFonts w:ascii="Times New Roman"/>
          <w:b/>
          <w:i w:val="false"/>
          <w:color w:val="000000"/>
        </w:rPr>
        <w:t xml:space="preserve"> Параграф 34. Резчик труб и заготовок, 1 разряд</w:t>
      </w:r>
    </w:p>
    <w:bookmarkEnd w:id="4736"/>
    <w:bookmarkStart w:name="z4743" w:id="4737"/>
    <w:p>
      <w:pPr>
        <w:spacing w:after="0"/>
        <w:ind w:left="0"/>
        <w:jc w:val="both"/>
      </w:pPr>
      <w:r>
        <w:rPr>
          <w:rFonts w:ascii="Times New Roman"/>
          <w:b w:val="false"/>
          <w:i w:val="false"/>
          <w:color w:val="000000"/>
          <w:sz w:val="28"/>
        </w:rPr>
        <w:t>
      665. Характеристика работ:</w:t>
      </w:r>
    </w:p>
    <w:bookmarkEnd w:id="4737"/>
    <w:bookmarkStart w:name="z4744" w:id="4738"/>
    <w:p>
      <w:pPr>
        <w:spacing w:after="0"/>
        <w:ind w:left="0"/>
        <w:jc w:val="both"/>
      </w:pPr>
      <w:r>
        <w:rPr>
          <w:rFonts w:ascii="Times New Roman"/>
          <w:b w:val="false"/>
          <w:i w:val="false"/>
          <w:color w:val="000000"/>
          <w:sz w:val="28"/>
        </w:rPr>
        <w:t>
      навертка резьбовых соединительных частей: муфт, колец, ниппелей диаметром до 76,2 миллиметров на трубы вручную;</w:t>
      </w:r>
    </w:p>
    <w:bookmarkEnd w:id="4738"/>
    <w:bookmarkStart w:name="z4745" w:id="4739"/>
    <w:p>
      <w:pPr>
        <w:spacing w:after="0"/>
        <w:ind w:left="0"/>
        <w:jc w:val="both"/>
      </w:pPr>
      <w:r>
        <w:rPr>
          <w:rFonts w:ascii="Times New Roman"/>
          <w:b w:val="false"/>
          <w:i w:val="false"/>
          <w:color w:val="000000"/>
          <w:sz w:val="28"/>
        </w:rPr>
        <w:t>
      участие в резке труб и заготовок на оборудовании различной конструкции;</w:t>
      </w:r>
    </w:p>
    <w:bookmarkEnd w:id="4739"/>
    <w:bookmarkStart w:name="z4746" w:id="4740"/>
    <w:p>
      <w:pPr>
        <w:spacing w:after="0"/>
        <w:ind w:left="0"/>
        <w:jc w:val="both"/>
      </w:pPr>
      <w:r>
        <w:rPr>
          <w:rFonts w:ascii="Times New Roman"/>
          <w:b w:val="false"/>
          <w:i w:val="false"/>
          <w:color w:val="000000"/>
          <w:sz w:val="28"/>
        </w:rPr>
        <w:t>
      сортировка металла перед резкой, пакетирование и уборка заготовок, труб.</w:t>
      </w:r>
    </w:p>
    <w:bookmarkEnd w:id="4740"/>
    <w:bookmarkStart w:name="z4747" w:id="4741"/>
    <w:p>
      <w:pPr>
        <w:spacing w:after="0"/>
        <w:ind w:left="0"/>
        <w:jc w:val="both"/>
      </w:pPr>
      <w:r>
        <w:rPr>
          <w:rFonts w:ascii="Times New Roman"/>
          <w:b w:val="false"/>
          <w:i w:val="false"/>
          <w:color w:val="000000"/>
          <w:sz w:val="28"/>
        </w:rPr>
        <w:t>
      666. Должен знать:</w:t>
      </w:r>
    </w:p>
    <w:bookmarkEnd w:id="4741"/>
    <w:bookmarkStart w:name="z4748" w:id="4742"/>
    <w:p>
      <w:pPr>
        <w:spacing w:after="0"/>
        <w:ind w:left="0"/>
        <w:jc w:val="both"/>
      </w:pPr>
      <w:r>
        <w:rPr>
          <w:rFonts w:ascii="Times New Roman"/>
          <w:b w:val="false"/>
          <w:i w:val="false"/>
          <w:color w:val="000000"/>
          <w:sz w:val="28"/>
        </w:rPr>
        <w:t>
      назначение и способы применения используемых приспособлений.</w:t>
      </w:r>
    </w:p>
    <w:bookmarkEnd w:id="4742"/>
    <w:bookmarkStart w:name="z4749" w:id="4743"/>
    <w:p>
      <w:pPr>
        <w:spacing w:after="0"/>
        <w:ind w:left="0"/>
        <w:jc w:val="left"/>
      </w:pPr>
      <w:r>
        <w:rPr>
          <w:rFonts w:ascii="Times New Roman"/>
          <w:b/>
          <w:i w:val="false"/>
          <w:color w:val="000000"/>
        </w:rPr>
        <w:t xml:space="preserve"> Параграф 35. Резчик труб и заготовок, 2 разряд</w:t>
      </w:r>
    </w:p>
    <w:bookmarkEnd w:id="4743"/>
    <w:bookmarkStart w:name="z4750" w:id="4744"/>
    <w:p>
      <w:pPr>
        <w:spacing w:after="0"/>
        <w:ind w:left="0"/>
        <w:jc w:val="both"/>
      </w:pPr>
      <w:r>
        <w:rPr>
          <w:rFonts w:ascii="Times New Roman"/>
          <w:b w:val="false"/>
          <w:i w:val="false"/>
          <w:color w:val="000000"/>
          <w:sz w:val="28"/>
        </w:rPr>
        <w:t>
      667. Характеристика работ:</w:t>
      </w:r>
    </w:p>
    <w:bookmarkEnd w:id="4744"/>
    <w:bookmarkStart w:name="z4751" w:id="4745"/>
    <w:p>
      <w:pPr>
        <w:spacing w:after="0"/>
        <w:ind w:left="0"/>
        <w:jc w:val="both"/>
      </w:pPr>
      <w:r>
        <w:rPr>
          <w:rFonts w:ascii="Times New Roman"/>
          <w:b w:val="false"/>
          <w:i w:val="false"/>
          <w:color w:val="000000"/>
          <w:sz w:val="28"/>
        </w:rPr>
        <w:t>
      резка труб и заготовок на дисковых пилах, аллигаторных ножницах, бензорезом, на абразивноотрезных станках;</w:t>
      </w:r>
    </w:p>
    <w:bookmarkEnd w:id="4745"/>
    <w:bookmarkStart w:name="z4752" w:id="4746"/>
    <w:p>
      <w:pPr>
        <w:spacing w:after="0"/>
        <w:ind w:left="0"/>
        <w:jc w:val="both"/>
      </w:pPr>
      <w:r>
        <w:rPr>
          <w:rFonts w:ascii="Times New Roman"/>
          <w:b w:val="false"/>
          <w:i w:val="false"/>
          <w:color w:val="000000"/>
          <w:sz w:val="28"/>
        </w:rPr>
        <w:t>
      резка (ломка) заготовок для труб на прессах усилием до 500 тонна-сил под руководством резчика труб и заготовок более высокой квалификации;</w:t>
      </w:r>
    </w:p>
    <w:bookmarkEnd w:id="4746"/>
    <w:bookmarkStart w:name="z4753" w:id="4747"/>
    <w:p>
      <w:pPr>
        <w:spacing w:after="0"/>
        <w:ind w:left="0"/>
        <w:jc w:val="both"/>
      </w:pPr>
      <w:r>
        <w:rPr>
          <w:rFonts w:ascii="Times New Roman"/>
          <w:b w:val="false"/>
          <w:i w:val="false"/>
          <w:color w:val="000000"/>
          <w:sz w:val="28"/>
        </w:rPr>
        <w:t>
      снятие и зачистка на станках "уса" на трубах;</w:t>
      </w:r>
    </w:p>
    <w:bookmarkEnd w:id="4747"/>
    <w:bookmarkStart w:name="z4754" w:id="4748"/>
    <w:p>
      <w:pPr>
        <w:spacing w:after="0"/>
        <w:ind w:left="0"/>
        <w:jc w:val="both"/>
      </w:pPr>
      <w:r>
        <w:rPr>
          <w:rFonts w:ascii="Times New Roman"/>
          <w:b w:val="false"/>
          <w:i w:val="false"/>
          <w:color w:val="000000"/>
          <w:sz w:val="28"/>
        </w:rPr>
        <w:t>
      расточка и нарезка концов труб и соединительных частей на станках;</w:t>
      </w:r>
    </w:p>
    <w:bookmarkEnd w:id="4748"/>
    <w:bookmarkStart w:name="z4755" w:id="4749"/>
    <w:p>
      <w:pPr>
        <w:spacing w:after="0"/>
        <w:ind w:left="0"/>
        <w:jc w:val="both"/>
      </w:pPr>
      <w:r>
        <w:rPr>
          <w:rFonts w:ascii="Times New Roman"/>
          <w:b w:val="false"/>
          <w:i w:val="false"/>
          <w:color w:val="000000"/>
          <w:sz w:val="28"/>
        </w:rPr>
        <w:t>
      нарезка и накатка резьбы и предохранительных деталей к трубам на станках;</w:t>
      </w:r>
    </w:p>
    <w:bookmarkEnd w:id="4749"/>
    <w:bookmarkStart w:name="z4756" w:id="4750"/>
    <w:p>
      <w:pPr>
        <w:spacing w:after="0"/>
        <w:ind w:left="0"/>
        <w:jc w:val="both"/>
      </w:pPr>
      <w:r>
        <w:rPr>
          <w:rFonts w:ascii="Times New Roman"/>
          <w:b w:val="false"/>
          <w:i w:val="false"/>
          <w:color w:val="000000"/>
          <w:sz w:val="28"/>
        </w:rPr>
        <w:t>
      снятие фасок на трубах и заготовках, раскрой заготовок;</w:t>
      </w:r>
    </w:p>
    <w:bookmarkEnd w:id="4750"/>
    <w:bookmarkStart w:name="z4757" w:id="4751"/>
    <w:p>
      <w:pPr>
        <w:spacing w:after="0"/>
        <w:ind w:left="0"/>
        <w:jc w:val="both"/>
      </w:pPr>
      <w:r>
        <w:rPr>
          <w:rFonts w:ascii="Times New Roman"/>
          <w:b w:val="false"/>
          <w:i w:val="false"/>
          <w:color w:val="000000"/>
          <w:sz w:val="28"/>
        </w:rPr>
        <w:t>
      навертка резьбовых соединительных частей диаметром до 150 миллиметров к трубам на станках;</w:t>
      </w:r>
    </w:p>
    <w:bookmarkEnd w:id="4751"/>
    <w:bookmarkStart w:name="z4758" w:id="4752"/>
    <w:p>
      <w:pPr>
        <w:spacing w:after="0"/>
        <w:ind w:left="0"/>
        <w:jc w:val="both"/>
      </w:pPr>
      <w:r>
        <w:rPr>
          <w:rFonts w:ascii="Times New Roman"/>
          <w:b w:val="false"/>
          <w:i w:val="false"/>
          <w:color w:val="000000"/>
          <w:sz w:val="28"/>
        </w:rPr>
        <w:t>
      наблюдение за работой обслуживаемого станка;</w:t>
      </w:r>
    </w:p>
    <w:bookmarkEnd w:id="4752"/>
    <w:bookmarkStart w:name="z4759" w:id="4753"/>
    <w:p>
      <w:pPr>
        <w:spacing w:after="0"/>
        <w:ind w:left="0"/>
        <w:jc w:val="both"/>
      </w:pPr>
      <w:r>
        <w:rPr>
          <w:rFonts w:ascii="Times New Roman"/>
          <w:b w:val="false"/>
          <w:i w:val="false"/>
          <w:color w:val="000000"/>
          <w:sz w:val="28"/>
        </w:rPr>
        <w:t>
      навертка резьбовых соединительных частей диаметром 76,2 миллиметров и выше на трубы вручную;</w:t>
      </w:r>
    </w:p>
    <w:bookmarkEnd w:id="4753"/>
    <w:bookmarkStart w:name="z4760" w:id="4754"/>
    <w:p>
      <w:pPr>
        <w:spacing w:after="0"/>
        <w:ind w:left="0"/>
        <w:jc w:val="both"/>
      </w:pPr>
      <w:r>
        <w:rPr>
          <w:rFonts w:ascii="Times New Roman"/>
          <w:b w:val="false"/>
          <w:i w:val="false"/>
          <w:color w:val="000000"/>
          <w:sz w:val="28"/>
        </w:rPr>
        <w:t>
      подбор труб и муфт по группам прочности;</w:t>
      </w:r>
    </w:p>
    <w:bookmarkEnd w:id="4754"/>
    <w:bookmarkStart w:name="z4761" w:id="4755"/>
    <w:p>
      <w:pPr>
        <w:spacing w:after="0"/>
        <w:ind w:left="0"/>
        <w:jc w:val="both"/>
      </w:pPr>
      <w:r>
        <w:rPr>
          <w:rFonts w:ascii="Times New Roman"/>
          <w:b w:val="false"/>
          <w:i w:val="false"/>
          <w:color w:val="000000"/>
          <w:sz w:val="28"/>
        </w:rPr>
        <w:t>
      контроль качества навертки резьбовых соединений;</w:t>
      </w:r>
    </w:p>
    <w:bookmarkEnd w:id="4755"/>
    <w:bookmarkStart w:name="z4762" w:id="4756"/>
    <w:p>
      <w:pPr>
        <w:spacing w:after="0"/>
        <w:ind w:left="0"/>
        <w:jc w:val="both"/>
      </w:pPr>
      <w:r>
        <w:rPr>
          <w:rFonts w:ascii="Times New Roman"/>
          <w:b w:val="false"/>
          <w:i w:val="false"/>
          <w:color w:val="000000"/>
          <w:sz w:val="28"/>
        </w:rPr>
        <w:t>
      проверка качества резки в соответствии с допусками;</w:t>
      </w:r>
    </w:p>
    <w:bookmarkEnd w:id="4756"/>
    <w:bookmarkStart w:name="z4763" w:id="4757"/>
    <w:p>
      <w:pPr>
        <w:spacing w:after="0"/>
        <w:ind w:left="0"/>
        <w:jc w:val="both"/>
      </w:pPr>
      <w:r>
        <w:rPr>
          <w:rFonts w:ascii="Times New Roman"/>
          <w:b w:val="false"/>
          <w:i w:val="false"/>
          <w:color w:val="000000"/>
          <w:sz w:val="28"/>
        </w:rPr>
        <w:t>
      заточка и установка режущего инструмента;</w:t>
      </w:r>
    </w:p>
    <w:bookmarkEnd w:id="4757"/>
    <w:bookmarkStart w:name="z4764" w:id="4758"/>
    <w:p>
      <w:pPr>
        <w:spacing w:after="0"/>
        <w:ind w:left="0"/>
        <w:jc w:val="both"/>
      </w:pPr>
      <w:r>
        <w:rPr>
          <w:rFonts w:ascii="Times New Roman"/>
          <w:b w:val="false"/>
          <w:i w:val="false"/>
          <w:color w:val="000000"/>
          <w:sz w:val="28"/>
        </w:rPr>
        <w:t>
      подналадка обслуживаемого оборудования;</w:t>
      </w:r>
    </w:p>
    <w:bookmarkEnd w:id="4758"/>
    <w:bookmarkStart w:name="z4765" w:id="47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759"/>
    <w:bookmarkStart w:name="z4766" w:id="4760"/>
    <w:p>
      <w:pPr>
        <w:spacing w:after="0"/>
        <w:ind w:left="0"/>
        <w:jc w:val="both"/>
      </w:pPr>
      <w:r>
        <w:rPr>
          <w:rFonts w:ascii="Times New Roman"/>
          <w:b w:val="false"/>
          <w:i w:val="false"/>
          <w:color w:val="000000"/>
          <w:sz w:val="28"/>
        </w:rPr>
        <w:t>
      668. Должен знать:</w:t>
      </w:r>
    </w:p>
    <w:bookmarkEnd w:id="4760"/>
    <w:bookmarkStart w:name="z4767" w:id="4761"/>
    <w:p>
      <w:pPr>
        <w:spacing w:after="0"/>
        <w:ind w:left="0"/>
        <w:jc w:val="both"/>
      </w:pPr>
      <w:r>
        <w:rPr>
          <w:rFonts w:ascii="Times New Roman"/>
          <w:b w:val="false"/>
          <w:i w:val="false"/>
          <w:color w:val="000000"/>
          <w:sz w:val="28"/>
        </w:rPr>
        <w:t>
      технологию обработки металла резанием;</w:t>
      </w:r>
    </w:p>
    <w:bookmarkEnd w:id="4761"/>
    <w:bookmarkStart w:name="z4768" w:id="4762"/>
    <w:p>
      <w:pPr>
        <w:spacing w:after="0"/>
        <w:ind w:left="0"/>
        <w:jc w:val="both"/>
      </w:pPr>
      <w:r>
        <w:rPr>
          <w:rFonts w:ascii="Times New Roman"/>
          <w:b w:val="false"/>
          <w:i w:val="false"/>
          <w:color w:val="000000"/>
          <w:sz w:val="28"/>
        </w:rPr>
        <w:t>
      принцип работы и правила технической эксплуатации обслуживаемых станков;</w:t>
      </w:r>
    </w:p>
    <w:bookmarkEnd w:id="4762"/>
    <w:bookmarkStart w:name="z4769" w:id="4763"/>
    <w:p>
      <w:pPr>
        <w:spacing w:after="0"/>
        <w:ind w:left="0"/>
        <w:jc w:val="both"/>
      </w:pPr>
      <w:r>
        <w:rPr>
          <w:rFonts w:ascii="Times New Roman"/>
          <w:b w:val="false"/>
          <w:i w:val="false"/>
          <w:color w:val="000000"/>
          <w:sz w:val="28"/>
        </w:rPr>
        <w:t>
      маркировку металла;</w:t>
      </w:r>
    </w:p>
    <w:bookmarkEnd w:id="4763"/>
    <w:bookmarkStart w:name="z4770" w:id="4764"/>
    <w:p>
      <w:pPr>
        <w:spacing w:after="0"/>
        <w:ind w:left="0"/>
        <w:jc w:val="both"/>
      </w:pPr>
      <w:r>
        <w:rPr>
          <w:rFonts w:ascii="Times New Roman"/>
          <w:b w:val="false"/>
          <w:i w:val="false"/>
          <w:color w:val="000000"/>
          <w:sz w:val="28"/>
        </w:rPr>
        <w:t>
      сортамент и марки стали, труб и муфт;</w:t>
      </w:r>
    </w:p>
    <w:bookmarkEnd w:id="4764"/>
    <w:bookmarkStart w:name="z4771" w:id="4765"/>
    <w:p>
      <w:pPr>
        <w:spacing w:after="0"/>
        <w:ind w:left="0"/>
        <w:jc w:val="both"/>
      </w:pPr>
      <w:r>
        <w:rPr>
          <w:rFonts w:ascii="Times New Roman"/>
          <w:b w:val="false"/>
          <w:i w:val="false"/>
          <w:color w:val="000000"/>
          <w:sz w:val="28"/>
        </w:rPr>
        <w:t>
      допуски на обрабатываемые трубы;</w:t>
      </w:r>
    </w:p>
    <w:bookmarkEnd w:id="4765"/>
    <w:bookmarkStart w:name="z4772" w:id="4766"/>
    <w:p>
      <w:pPr>
        <w:spacing w:after="0"/>
        <w:ind w:left="0"/>
        <w:jc w:val="both"/>
      </w:pPr>
      <w:r>
        <w:rPr>
          <w:rFonts w:ascii="Times New Roman"/>
          <w:b w:val="false"/>
          <w:i w:val="false"/>
          <w:color w:val="000000"/>
          <w:sz w:val="28"/>
        </w:rPr>
        <w:t>
      основы слесарного дела.</w:t>
      </w:r>
    </w:p>
    <w:bookmarkEnd w:id="4766"/>
    <w:bookmarkStart w:name="z4773" w:id="4767"/>
    <w:p>
      <w:pPr>
        <w:spacing w:after="0"/>
        <w:ind w:left="0"/>
        <w:jc w:val="left"/>
      </w:pPr>
      <w:r>
        <w:rPr>
          <w:rFonts w:ascii="Times New Roman"/>
          <w:b/>
          <w:i w:val="false"/>
          <w:color w:val="000000"/>
        </w:rPr>
        <w:t xml:space="preserve"> Параграф 36. Резчик труб и заготовок, 3 разряд</w:t>
      </w:r>
    </w:p>
    <w:bookmarkEnd w:id="4767"/>
    <w:bookmarkStart w:name="z4774" w:id="4768"/>
    <w:p>
      <w:pPr>
        <w:spacing w:after="0"/>
        <w:ind w:left="0"/>
        <w:jc w:val="both"/>
      </w:pPr>
      <w:r>
        <w:rPr>
          <w:rFonts w:ascii="Times New Roman"/>
          <w:b w:val="false"/>
          <w:i w:val="false"/>
          <w:color w:val="000000"/>
          <w:sz w:val="28"/>
        </w:rPr>
        <w:t>
      669. Характеристика работ:</w:t>
      </w:r>
    </w:p>
    <w:bookmarkEnd w:id="4768"/>
    <w:bookmarkStart w:name="z4775" w:id="4769"/>
    <w:p>
      <w:pPr>
        <w:spacing w:after="0"/>
        <w:ind w:left="0"/>
        <w:jc w:val="both"/>
      </w:pPr>
      <w:r>
        <w:rPr>
          <w:rFonts w:ascii="Times New Roman"/>
          <w:b w:val="false"/>
          <w:i w:val="false"/>
          <w:color w:val="000000"/>
          <w:sz w:val="28"/>
        </w:rPr>
        <w:t>
      резка труб и заготовок на станках-полуавтоматах и автоматах, разрубочных станках, пилах "Геллера" механизированных аллигаторных ножницах, на станках с абразивным инструментом в поточных линиях;</w:t>
      </w:r>
    </w:p>
    <w:bookmarkEnd w:id="4769"/>
    <w:bookmarkStart w:name="z4776" w:id="4770"/>
    <w:p>
      <w:pPr>
        <w:spacing w:after="0"/>
        <w:ind w:left="0"/>
        <w:jc w:val="both"/>
      </w:pPr>
      <w:r>
        <w:rPr>
          <w:rFonts w:ascii="Times New Roman"/>
          <w:b w:val="false"/>
          <w:i w:val="false"/>
          <w:color w:val="000000"/>
          <w:sz w:val="28"/>
        </w:rPr>
        <w:t>
      резка (ломка) заготовок для труб на прессах усилием 500 тонна-сил и выше под руководством резчика труб и заготовок более высокой квалификации;</w:t>
      </w:r>
    </w:p>
    <w:bookmarkEnd w:id="4770"/>
    <w:bookmarkStart w:name="z4777" w:id="4771"/>
    <w:p>
      <w:pPr>
        <w:spacing w:after="0"/>
        <w:ind w:left="0"/>
        <w:jc w:val="both"/>
      </w:pPr>
      <w:r>
        <w:rPr>
          <w:rFonts w:ascii="Times New Roman"/>
          <w:b w:val="false"/>
          <w:i w:val="false"/>
          <w:color w:val="000000"/>
          <w:sz w:val="28"/>
        </w:rPr>
        <w:t>
      снятие и зачистка "уса" на трубах на прессах;</w:t>
      </w:r>
    </w:p>
    <w:bookmarkEnd w:id="4771"/>
    <w:bookmarkStart w:name="z4778" w:id="4772"/>
    <w:p>
      <w:pPr>
        <w:spacing w:after="0"/>
        <w:ind w:left="0"/>
        <w:jc w:val="both"/>
      </w:pPr>
      <w:r>
        <w:rPr>
          <w:rFonts w:ascii="Times New Roman"/>
          <w:b w:val="false"/>
          <w:i w:val="false"/>
          <w:color w:val="000000"/>
          <w:sz w:val="28"/>
        </w:rPr>
        <w:t>
      обрезка стальных труб большого диаметра на дисковых пилах;</w:t>
      </w:r>
    </w:p>
    <w:bookmarkEnd w:id="4772"/>
    <w:bookmarkStart w:name="z4779" w:id="4773"/>
    <w:p>
      <w:pPr>
        <w:spacing w:after="0"/>
        <w:ind w:left="0"/>
        <w:jc w:val="both"/>
      </w:pPr>
      <w:r>
        <w:rPr>
          <w:rFonts w:ascii="Times New Roman"/>
          <w:b w:val="false"/>
          <w:i w:val="false"/>
          <w:color w:val="000000"/>
          <w:sz w:val="28"/>
        </w:rPr>
        <w:t>
      обрезка чугунных труб диаметром до 400 миллиметров;</w:t>
      </w:r>
    </w:p>
    <w:bookmarkEnd w:id="4773"/>
    <w:bookmarkStart w:name="z4780" w:id="4774"/>
    <w:p>
      <w:pPr>
        <w:spacing w:after="0"/>
        <w:ind w:left="0"/>
        <w:jc w:val="both"/>
      </w:pPr>
      <w:r>
        <w:rPr>
          <w:rFonts w:ascii="Times New Roman"/>
          <w:b w:val="false"/>
          <w:i w:val="false"/>
          <w:color w:val="000000"/>
          <w:sz w:val="28"/>
        </w:rPr>
        <w:t>
      торцовка труб на станках;</w:t>
      </w:r>
    </w:p>
    <w:bookmarkEnd w:id="4774"/>
    <w:bookmarkStart w:name="z4781" w:id="4775"/>
    <w:p>
      <w:pPr>
        <w:spacing w:after="0"/>
        <w:ind w:left="0"/>
        <w:jc w:val="both"/>
      </w:pPr>
      <w:r>
        <w:rPr>
          <w:rFonts w:ascii="Times New Roman"/>
          <w:b w:val="false"/>
          <w:i w:val="false"/>
          <w:color w:val="000000"/>
          <w:sz w:val="28"/>
        </w:rPr>
        <w:t>
      обточка и расточка концов волноводных, профильных, насосно-компрессорных, бурильных и обсадных труб;</w:t>
      </w:r>
    </w:p>
    <w:bookmarkEnd w:id="4775"/>
    <w:bookmarkStart w:name="z4782" w:id="4776"/>
    <w:p>
      <w:pPr>
        <w:spacing w:after="0"/>
        <w:ind w:left="0"/>
        <w:jc w:val="both"/>
      </w:pPr>
      <w:r>
        <w:rPr>
          <w:rFonts w:ascii="Times New Roman"/>
          <w:b w:val="false"/>
          <w:i w:val="false"/>
          <w:color w:val="000000"/>
          <w:sz w:val="28"/>
        </w:rPr>
        <w:t>
      расточка и нарезка концов труб и соединительных частей к ним на полуавтоматах и автоматах;</w:t>
      </w:r>
    </w:p>
    <w:bookmarkEnd w:id="4776"/>
    <w:bookmarkStart w:name="z4783" w:id="4777"/>
    <w:p>
      <w:pPr>
        <w:spacing w:after="0"/>
        <w:ind w:left="0"/>
        <w:jc w:val="both"/>
      </w:pPr>
      <w:r>
        <w:rPr>
          <w:rFonts w:ascii="Times New Roman"/>
          <w:b w:val="false"/>
          <w:i w:val="false"/>
          <w:color w:val="000000"/>
          <w:sz w:val="28"/>
        </w:rPr>
        <w:t>
      нарезка и накатка резьбы и предохранительных деталей к трубам на полуавтоматах и автоматах;</w:t>
      </w:r>
    </w:p>
    <w:bookmarkEnd w:id="4777"/>
    <w:bookmarkStart w:name="z4784" w:id="4778"/>
    <w:p>
      <w:pPr>
        <w:spacing w:after="0"/>
        <w:ind w:left="0"/>
        <w:jc w:val="both"/>
      </w:pPr>
      <w:r>
        <w:rPr>
          <w:rFonts w:ascii="Times New Roman"/>
          <w:b w:val="false"/>
          <w:i w:val="false"/>
          <w:color w:val="000000"/>
          <w:sz w:val="28"/>
        </w:rPr>
        <w:t>
      навертка резьбовых соединительных частей диаметром 150 миллиметров и выше к трубам на станках;</w:t>
      </w:r>
    </w:p>
    <w:bookmarkEnd w:id="4778"/>
    <w:bookmarkStart w:name="z4785" w:id="4779"/>
    <w:p>
      <w:pPr>
        <w:spacing w:after="0"/>
        <w:ind w:left="0"/>
        <w:jc w:val="both"/>
      </w:pPr>
      <w:r>
        <w:rPr>
          <w:rFonts w:ascii="Times New Roman"/>
          <w:b w:val="false"/>
          <w:i w:val="false"/>
          <w:color w:val="000000"/>
          <w:sz w:val="28"/>
        </w:rPr>
        <w:t>
      заточка, установка и юстировка режущего инструмента;</w:t>
      </w:r>
    </w:p>
    <w:bookmarkEnd w:id="4779"/>
    <w:bookmarkStart w:name="z4786" w:id="4780"/>
    <w:p>
      <w:pPr>
        <w:spacing w:after="0"/>
        <w:ind w:left="0"/>
        <w:jc w:val="both"/>
      </w:pPr>
      <w:r>
        <w:rPr>
          <w:rFonts w:ascii="Times New Roman"/>
          <w:b w:val="false"/>
          <w:i w:val="false"/>
          <w:color w:val="000000"/>
          <w:sz w:val="28"/>
        </w:rPr>
        <w:t>
      проведение переходов, наладка станков, подналадка прессов, станков-полуавтоматов и автоматов.</w:t>
      </w:r>
    </w:p>
    <w:bookmarkEnd w:id="4780"/>
    <w:bookmarkStart w:name="z4787" w:id="4781"/>
    <w:p>
      <w:pPr>
        <w:spacing w:after="0"/>
        <w:ind w:left="0"/>
        <w:jc w:val="both"/>
      </w:pPr>
      <w:r>
        <w:rPr>
          <w:rFonts w:ascii="Times New Roman"/>
          <w:b w:val="false"/>
          <w:i w:val="false"/>
          <w:color w:val="000000"/>
          <w:sz w:val="28"/>
        </w:rPr>
        <w:t>
      670. Должен знать:</w:t>
      </w:r>
    </w:p>
    <w:bookmarkEnd w:id="4781"/>
    <w:bookmarkStart w:name="z4788" w:id="478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станков, станков-полуавтоматов и автоматов, прессов;</w:t>
      </w:r>
    </w:p>
    <w:bookmarkEnd w:id="4782"/>
    <w:bookmarkStart w:name="z4789" w:id="4783"/>
    <w:p>
      <w:pPr>
        <w:spacing w:after="0"/>
        <w:ind w:left="0"/>
        <w:jc w:val="both"/>
      </w:pPr>
      <w:r>
        <w:rPr>
          <w:rFonts w:ascii="Times New Roman"/>
          <w:b w:val="false"/>
          <w:i w:val="false"/>
          <w:color w:val="000000"/>
          <w:sz w:val="28"/>
        </w:rPr>
        <w:t>
      правила наладки и смены режущего инструмента;</w:t>
      </w:r>
    </w:p>
    <w:bookmarkEnd w:id="4783"/>
    <w:bookmarkStart w:name="z4790" w:id="4784"/>
    <w:p>
      <w:pPr>
        <w:spacing w:after="0"/>
        <w:ind w:left="0"/>
        <w:jc w:val="both"/>
      </w:pPr>
      <w:r>
        <w:rPr>
          <w:rFonts w:ascii="Times New Roman"/>
          <w:b w:val="false"/>
          <w:i w:val="false"/>
          <w:color w:val="000000"/>
          <w:sz w:val="28"/>
        </w:rPr>
        <w:t>
      системы ручного и автоматического управления;</w:t>
      </w:r>
    </w:p>
    <w:bookmarkEnd w:id="4784"/>
    <w:bookmarkStart w:name="z4791" w:id="4785"/>
    <w:p>
      <w:pPr>
        <w:spacing w:after="0"/>
        <w:ind w:left="0"/>
        <w:jc w:val="both"/>
      </w:pPr>
      <w:r>
        <w:rPr>
          <w:rFonts w:ascii="Times New Roman"/>
          <w:b w:val="false"/>
          <w:i w:val="false"/>
          <w:color w:val="000000"/>
          <w:sz w:val="28"/>
        </w:rPr>
        <w:t>
      правила регулировки контрольно-измерительного инструмента;</w:t>
      </w:r>
    </w:p>
    <w:bookmarkEnd w:id="4785"/>
    <w:bookmarkStart w:name="z4792" w:id="4786"/>
    <w:p>
      <w:pPr>
        <w:spacing w:after="0"/>
        <w:ind w:left="0"/>
        <w:jc w:val="both"/>
      </w:pPr>
      <w:r>
        <w:rPr>
          <w:rFonts w:ascii="Times New Roman"/>
          <w:b w:val="false"/>
          <w:i w:val="false"/>
          <w:color w:val="000000"/>
          <w:sz w:val="28"/>
        </w:rPr>
        <w:t>
      слесарное дело.</w:t>
      </w:r>
    </w:p>
    <w:bookmarkEnd w:id="4786"/>
    <w:bookmarkStart w:name="z4793" w:id="4787"/>
    <w:p>
      <w:pPr>
        <w:spacing w:after="0"/>
        <w:ind w:left="0"/>
        <w:jc w:val="left"/>
      </w:pPr>
      <w:r>
        <w:rPr>
          <w:rFonts w:ascii="Times New Roman"/>
          <w:b/>
          <w:i w:val="false"/>
          <w:color w:val="000000"/>
        </w:rPr>
        <w:t xml:space="preserve"> Параграф 37. Резчик труб и заготовок, 4 разряд</w:t>
      </w:r>
    </w:p>
    <w:bookmarkEnd w:id="4787"/>
    <w:bookmarkStart w:name="z4794" w:id="4788"/>
    <w:p>
      <w:pPr>
        <w:spacing w:after="0"/>
        <w:ind w:left="0"/>
        <w:jc w:val="both"/>
      </w:pPr>
      <w:r>
        <w:rPr>
          <w:rFonts w:ascii="Times New Roman"/>
          <w:b w:val="false"/>
          <w:i w:val="false"/>
          <w:color w:val="000000"/>
          <w:sz w:val="28"/>
        </w:rPr>
        <w:t>
      671. Характеристика работ:</w:t>
      </w:r>
    </w:p>
    <w:bookmarkEnd w:id="4788"/>
    <w:bookmarkStart w:name="z4795" w:id="4789"/>
    <w:p>
      <w:pPr>
        <w:spacing w:after="0"/>
        <w:ind w:left="0"/>
        <w:jc w:val="both"/>
      </w:pPr>
      <w:r>
        <w:rPr>
          <w:rFonts w:ascii="Times New Roman"/>
          <w:b w:val="false"/>
          <w:i w:val="false"/>
          <w:color w:val="000000"/>
          <w:sz w:val="28"/>
        </w:rPr>
        <w:t>
      резка и торцовка труб на станках и поточных линиях;</w:t>
      </w:r>
    </w:p>
    <w:bookmarkEnd w:id="4789"/>
    <w:bookmarkStart w:name="z4796" w:id="4790"/>
    <w:p>
      <w:pPr>
        <w:spacing w:after="0"/>
        <w:ind w:left="0"/>
        <w:jc w:val="both"/>
      </w:pPr>
      <w:r>
        <w:rPr>
          <w:rFonts w:ascii="Times New Roman"/>
          <w:b w:val="false"/>
          <w:i w:val="false"/>
          <w:color w:val="000000"/>
          <w:sz w:val="28"/>
        </w:rPr>
        <w:t>
      резка (ломка) заготовок для труб на прессах усилием 500 тонна-сил и выше;</w:t>
      </w:r>
    </w:p>
    <w:bookmarkEnd w:id="4790"/>
    <w:bookmarkStart w:name="z4797" w:id="4791"/>
    <w:p>
      <w:pPr>
        <w:spacing w:after="0"/>
        <w:ind w:left="0"/>
        <w:jc w:val="both"/>
      </w:pPr>
      <w:r>
        <w:rPr>
          <w:rFonts w:ascii="Times New Roman"/>
          <w:b w:val="false"/>
          <w:i w:val="false"/>
          <w:color w:val="000000"/>
          <w:sz w:val="28"/>
        </w:rPr>
        <w:t>
      расточка и обточка труб из нержавеющих и легированных марок стали и сплавов;</w:t>
      </w:r>
    </w:p>
    <w:bookmarkEnd w:id="4791"/>
    <w:bookmarkStart w:name="z4798" w:id="4792"/>
    <w:p>
      <w:pPr>
        <w:spacing w:after="0"/>
        <w:ind w:left="0"/>
        <w:jc w:val="both"/>
      </w:pPr>
      <w:r>
        <w:rPr>
          <w:rFonts w:ascii="Times New Roman"/>
          <w:b w:val="false"/>
          <w:i w:val="false"/>
          <w:color w:val="000000"/>
          <w:sz w:val="28"/>
        </w:rPr>
        <w:t>
      обрезка чугунных труб диаметром 400 миллиметров и выше;</w:t>
      </w:r>
    </w:p>
    <w:bookmarkEnd w:id="4792"/>
    <w:bookmarkStart w:name="z4799" w:id="4793"/>
    <w:p>
      <w:pPr>
        <w:spacing w:after="0"/>
        <w:ind w:left="0"/>
        <w:jc w:val="both"/>
      </w:pPr>
      <w:r>
        <w:rPr>
          <w:rFonts w:ascii="Times New Roman"/>
          <w:b w:val="false"/>
          <w:i w:val="false"/>
          <w:color w:val="000000"/>
          <w:sz w:val="28"/>
        </w:rPr>
        <w:t>
      плазменная резка труб и заготовок;</w:t>
      </w:r>
    </w:p>
    <w:bookmarkEnd w:id="4793"/>
    <w:bookmarkStart w:name="z4800" w:id="4794"/>
    <w:p>
      <w:pPr>
        <w:spacing w:after="0"/>
        <w:ind w:left="0"/>
        <w:jc w:val="both"/>
      </w:pPr>
      <w:r>
        <w:rPr>
          <w:rFonts w:ascii="Times New Roman"/>
          <w:b w:val="false"/>
          <w:i w:val="false"/>
          <w:color w:val="000000"/>
          <w:sz w:val="28"/>
        </w:rPr>
        <w:t>
      обрезка труб на пилах трения;</w:t>
      </w:r>
    </w:p>
    <w:bookmarkEnd w:id="4794"/>
    <w:bookmarkStart w:name="z4801" w:id="4795"/>
    <w:p>
      <w:pPr>
        <w:spacing w:after="0"/>
        <w:ind w:left="0"/>
        <w:jc w:val="both"/>
      </w:pPr>
      <w:r>
        <w:rPr>
          <w:rFonts w:ascii="Times New Roman"/>
          <w:b w:val="false"/>
          <w:i w:val="false"/>
          <w:color w:val="000000"/>
          <w:sz w:val="28"/>
        </w:rPr>
        <w:t>
      нарезка концов футерованных, насосно-компрессорных, бурильных, обсадных труб и соединительных частей к ним;</w:t>
      </w:r>
    </w:p>
    <w:bookmarkEnd w:id="4795"/>
    <w:bookmarkStart w:name="z4802" w:id="4796"/>
    <w:p>
      <w:pPr>
        <w:spacing w:after="0"/>
        <w:ind w:left="0"/>
        <w:jc w:val="both"/>
      </w:pPr>
      <w:r>
        <w:rPr>
          <w:rFonts w:ascii="Times New Roman"/>
          <w:b w:val="false"/>
          <w:i w:val="false"/>
          <w:color w:val="000000"/>
          <w:sz w:val="28"/>
        </w:rPr>
        <w:t>
      навертка резьбовых соединительных частей к трубам на установках автоматической сборки;</w:t>
      </w:r>
    </w:p>
    <w:bookmarkEnd w:id="4796"/>
    <w:bookmarkStart w:name="z4803" w:id="4797"/>
    <w:p>
      <w:pPr>
        <w:spacing w:after="0"/>
        <w:ind w:left="0"/>
        <w:jc w:val="both"/>
      </w:pPr>
      <w:r>
        <w:rPr>
          <w:rFonts w:ascii="Times New Roman"/>
          <w:b w:val="false"/>
          <w:i w:val="false"/>
          <w:color w:val="000000"/>
          <w:sz w:val="28"/>
        </w:rPr>
        <w:t>
      наладка обслуживаемого оборудования;</w:t>
      </w:r>
    </w:p>
    <w:bookmarkEnd w:id="4797"/>
    <w:bookmarkStart w:name="z4804" w:id="4798"/>
    <w:p>
      <w:pPr>
        <w:spacing w:after="0"/>
        <w:ind w:left="0"/>
        <w:jc w:val="both"/>
      </w:pPr>
      <w:r>
        <w:rPr>
          <w:rFonts w:ascii="Times New Roman"/>
          <w:b w:val="false"/>
          <w:i w:val="false"/>
          <w:color w:val="000000"/>
          <w:sz w:val="28"/>
        </w:rPr>
        <w:t>
      выполнение текущих ремонтов оборудования.</w:t>
      </w:r>
    </w:p>
    <w:bookmarkEnd w:id="4798"/>
    <w:bookmarkStart w:name="z4805" w:id="4799"/>
    <w:p>
      <w:pPr>
        <w:spacing w:after="0"/>
        <w:ind w:left="0"/>
        <w:jc w:val="both"/>
      </w:pPr>
      <w:r>
        <w:rPr>
          <w:rFonts w:ascii="Times New Roman"/>
          <w:b w:val="false"/>
          <w:i w:val="false"/>
          <w:color w:val="000000"/>
          <w:sz w:val="28"/>
        </w:rPr>
        <w:t>
      672. Должен знать:</w:t>
      </w:r>
    </w:p>
    <w:bookmarkEnd w:id="4799"/>
    <w:bookmarkStart w:name="z4806" w:id="4800"/>
    <w:p>
      <w:pPr>
        <w:spacing w:after="0"/>
        <w:ind w:left="0"/>
        <w:jc w:val="both"/>
      </w:pPr>
      <w:r>
        <w:rPr>
          <w:rFonts w:ascii="Times New Roman"/>
          <w:b w:val="false"/>
          <w:i w:val="false"/>
          <w:color w:val="000000"/>
          <w:sz w:val="28"/>
        </w:rPr>
        <w:t>
      основы механики, электротехники;</w:t>
      </w:r>
    </w:p>
    <w:bookmarkEnd w:id="4800"/>
    <w:bookmarkStart w:name="z4807" w:id="4801"/>
    <w:p>
      <w:pPr>
        <w:spacing w:after="0"/>
        <w:ind w:left="0"/>
        <w:jc w:val="both"/>
      </w:pPr>
      <w:r>
        <w:rPr>
          <w:rFonts w:ascii="Times New Roman"/>
          <w:b w:val="false"/>
          <w:i w:val="false"/>
          <w:color w:val="000000"/>
          <w:sz w:val="28"/>
        </w:rPr>
        <w:t>
      устройство, правила наладки и технической эксплуатации обслуживаемого оборудования.</w:t>
      </w:r>
    </w:p>
    <w:bookmarkEnd w:id="4801"/>
    <w:bookmarkStart w:name="z4808" w:id="4802"/>
    <w:p>
      <w:pPr>
        <w:spacing w:after="0"/>
        <w:ind w:left="0"/>
        <w:jc w:val="left"/>
      </w:pPr>
      <w:r>
        <w:rPr>
          <w:rFonts w:ascii="Times New Roman"/>
          <w:b/>
          <w:i w:val="false"/>
          <w:color w:val="000000"/>
        </w:rPr>
        <w:t xml:space="preserve"> Параграф 38. Асфальтировщик труб, 3 разряд</w:t>
      </w:r>
    </w:p>
    <w:bookmarkEnd w:id="4802"/>
    <w:bookmarkStart w:name="z4809" w:id="4803"/>
    <w:p>
      <w:pPr>
        <w:spacing w:after="0"/>
        <w:ind w:left="0"/>
        <w:jc w:val="both"/>
      </w:pPr>
      <w:r>
        <w:rPr>
          <w:rFonts w:ascii="Times New Roman"/>
          <w:b w:val="false"/>
          <w:i w:val="false"/>
          <w:color w:val="000000"/>
          <w:sz w:val="28"/>
        </w:rPr>
        <w:t>
      673. Характеристика работ:</w:t>
      </w:r>
    </w:p>
    <w:bookmarkEnd w:id="4803"/>
    <w:bookmarkStart w:name="z4810" w:id="4804"/>
    <w:p>
      <w:pPr>
        <w:spacing w:after="0"/>
        <w:ind w:left="0"/>
        <w:jc w:val="both"/>
      </w:pPr>
      <w:r>
        <w:rPr>
          <w:rFonts w:ascii="Times New Roman"/>
          <w:b w:val="false"/>
          <w:i w:val="false"/>
          <w:color w:val="000000"/>
          <w:sz w:val="28"/>
        </w:rPr>
        <w:t>
      ведение технологического процесса покрытия труб асфальтом под руководством асфальтировщика более высокой квалификации;</w:t>
      </w:r>
    </w:p>
    <w:bookmarkEnd w:id="4804"/>
    <w:bookmarkStart w:name="z4811" w:id="4805"/>
    <w:p>
      <w:pPr>
        <w:spacing w:after="0"/>
        <w:ind w:left="0"/>
        <w:jc w:val="both"/>
      </w:pPr>
      <w:r>
        <w:rPr>
          <w:rFonts w:ascii="Times New Roman"/>
          <w:b w:val="false"/>
          <w:i w:val="false"/>
          <w:color w:val="000000"/>
          <w:sz w:val="28"/>
        </w:rPr>
        <w:t>
      подача труб на стеллажи нагревательной печи;</w:t>
      </w:r>
    </w:p>
    <w:bookmarkEnd w:id="4805"/>
    <w:bookmarkStart w:name="z4812" w:id="4806"/>
    <w:p>
      <w:pPr>
        <w:spacing w:after="0"/>
        <w:ind w:left="0"/>
        <w:jc w:val="both"/>
      </w:pPr>
      <w:r>
        <w:rPr>
          <w:rFonts w:ascii="Times New Roman"/>
          <w:b w:val="false"/>
          <w:i w:val="false"/>
          <w:color w:val="000000"/>
          <w:sz w:val="28"/>
        </w:rPr>
        <w:t>
      наблюдение за уровнем смолы, битума в ванне и по мере его снижения пополнение ванны сваренным шлаком, битумом;</w:t>
      </w:r>
    </w:p>
    <w:bookmarkEnd w:id="4806"/>
    <w:bookmarkStart w:name="z4813" w:id="4807"/>
    <w:p>
      <w:pPr>
        <w:spacing w:after="0"/>
        <w:ind w:left="0"/>
        <w:jc w:val="both"/>
      </w:pPr>
      <w:r>
        <w:rPr>
          <w:rFonts w:ascii="Times New Roman"/>
          <w:b w:val="false"/>
          <w:i w:val="false"/>
          <w:color w:val="000000"/>
          <w:sz w:val="28"/>
        </w:rPr>
        <w:t>
      центровка труб на стеллаже перед опусканием их в ванны;</w:t>
      </w:r>
    </w:p>
    <w:bookmarkEnd w:id="4807"/>
    <w:bookmarkStart w:name="z4814" w:id="4808"/>
    <w:p>
      <w:pPr>
        <w:spacing w:after="0"/>
        <w:ind w:left="0"/>
        <w:jc w:val="both"/>
      </w:pPr>
      <w:r>
        <w:rPr>
          <w:rFonts w:ascii="Times New Roman"/>
          <w:b w:val="false"/>
          <w:i w:val="false"/>
          <w:color w:val="000000"/>
          <w:sz w:val="28"/>
        </w:rPr>
        <w:t>
      откатывание труб после покрытия их асфальтом;</w:t>
      </w:r>
    </w:p>
    <w:bookmarkEnd w:id="4808"/>
    <w:bookmarkStart w:name="z4815" w:id="4809"/>
    <w:p>
      <w:pPr>
        <w:spacing w:after="0"/>
        <w:ind w:left="0"/>
        <w:jc w:val="both"/>
      </w:pPr>
      <w:r>
        <w:rPr>
          <w:rFonts w:ascii="Times New Roman"/>
          <w:b w:val="false"/>
          <w:i w:val="false"/>
          <w:color w:val="000000"/>
          <w:sz w:val="28"/>
        </w:rPr>
        <w:t>
      удаление специальным скребком излишков шлака, битума и смолы с внутренней и наружной поверхностей труб;</w:t>
      </w:r>
    </w:p>
    <w:bookmarkEnd w:id="4809"/>
    <w:bookmarkStart w:name="z4816" w:id="481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810"/>
    <w:bookmarkStart w:name="z4817" w:id="4811"/>
    <w:p>
      <w:pPr>
        <w:spacing w:after="0"/>
        <w:ind w:left="0"/>
        <w:jc w:val="both"/>
      </w:pPr>
      <w:r>
        <w:rPr>
          <w:rFonts w:ascii="Times New Roman"/>
          <w:b w:val="false"/>
          <w:i w:val="false"/>
          <w:color w:val="000000"/>
          <w:sz w:val="28"/>
        </w:rPr>
        <w:t>
      674. Должен знать:</w:t>
      </w:r>
    </w:p>
    <w:bookmarkEnd w:id="4811"/>
    <w:bookmarkStart w:name="z4818" w:id="4812"/>
    <w:p>
      <w:pPr>
        <w:spacing w:after="0"/>
        <w:ind w:left="0"/>
        <w:jc w:val="both"/>
      </w:pPr>
      <w:r>
        <w:rPr>
          <w:rFonts w:ascii="Times New Roman"/>
          <w:b w:val="false"/>
          <w:i w:val="false"/>
          <w:color w:val="000000"/>
          <w:sz w:val="28"/>
        </w:rPr>
        <w:t>
      основы технологического процесса нагрева труб и покрытия их асфальтом;</w:t>
      </w:r>
    </w:p>
    <w:bookmarkEnd w:id="4812"/>
    <w:bookmarkStart w:name="z4819" w:id="4813"/>
    <w:p>
      <w:pPr>
        <w:spacing w:after="0"/>
        <w:ind w:left="0"/>
        <w:jc w:val="both"/>
      </w:pPr>
      <w:r>
        <w:rPr>
          <w:rFonts w:ascii="Times New Roman"/>
          <w:b w:val="false"/>
          <w:i w:val="false"/>
          <w:color w:val="000000"/>
          <w:sz w:val="28"/>
        </w:rPr>
        <w:t>
      принцип работы оборудования асфальтировочного отделения;</w:t>
      </w:r>
    </w:p>
    <w:bookmarkEnd w:id="4813"/>
    <w:bookmarkStart w:name="z4820" w:id="4814"/>
    <w:p>
      <w:pPr>
        <w:spacing w:after="0"/>
        <w:ind w:left="0"/>
        <w:jc w:val="both"/>
      </w:pPr>
      <w:r>
        <w:rPr>
          <w:rFonts w:ascii="Times New Roman"/>
          <w:b w:val="false"/>
          <w:i w:val="false"/>
          <w:color w:val="000000"/>
          <w:sz w:val="28"/>
        </w:rPr>
        <w:t>
      требования государственных стандартов к качеству асфальтированных труб;</w:t>
      </w:r>
    </w:p>
    <w:bookmarkEnd w:id="4814"/>
    <w:bookmarkStart w:name="z4821" w:id="4815"/>
    <w:p>
      <w:pPr>
        <w:spacing w:after="0"/>
        <w:ind w:left="0"/>
        <w:jc w:val="both"/>
      </w:pPr>
      <w:r>
        <w:rPr>
          <w:rFonts w:ascii="Times New Roman"/>
          <w:b w:val="false"/>
          <w:i w:val="false"/>
          <w:color w:val="000000"/>
          <w:sz w:val="28"/>
        </w:rPr>
        <w:t>
      слесарное дело.</w:t>
      </w:r>
    </w:p>
    <w:bookmarkEnd w:id="4815"/>
    <w:bookmarkStart w:name="z4822" w:id="4816"/>
    <w:p>
      <w:pPr>
        <w:spacing w:after="0"/>
        <w:ind w:left="0"/>
        <w:jc w:val="left"/>
      </w:pPr>
      <w:r>
        <w:rPr>
          <w:rFonts w:ascii="Times New Roman"/>
          <w:b/>
          <w:i w:val="false"/>
          <w:color w:val="000000"/>
        </w:rPr>
        <w:t xml:space="preserve"> Параграф 39. Асфальтировщик труб, 4 разряд</w:t>
      </w:r>
    </w:p>
    <w:bookmarkEnd w:id="4816"/>
    <w:bookmarkStart w:name="z4823" w:id="4817"/>
    <w:p>
      <w:pPr>
        <w:spacing w:after="0"/>
        <w:ind w:left="0"/>
        <w:jc w:val="both"/>
      </w:pPr>
      <w:r>
        <w:rPr>
          <w:rFonts w:ascii="Times New Roman"/>
          <w:b w:val="false"/>
          <w:i w:val="false"/>
          <w:color w:val="000000"/>
          <w:sz w:val="28"/>
        </w:rPr>
        <w:t>
      675. Характеристика работ:</w:t>
      </w:r>
    </w:p>
    <w:bookmarkEnd w:id="4817"/>
    <w:bookmarkStart w:name="z4824" w:id="4818"/>
    <w:p>
      <w:pPr>
        <w:spacing w:after="0"/>
        <w:ind w:left="0"/>
        <w:jc w:val="both"/>
      </w:pPr>
      <w:r>
        <w:rPr>
          <w:rFonts w:ascii="Times New Roman"/>
          <w:b w:val="false"/>
          <w:i w:val="false"/>
          <w:color w:val="000000"/>
          <w:sz w:val="28"/>
        </w:rPr>
        <w:t>
      ведение технологического процесса покрытия труб асфальтом;</w:t>
      </w:r>
    </w:p>
    <w:bookmarkEnd w:id="4818"/>
    <w:bookmarkStart w:name="z4825" w:id="4819"/>
    <w:p>
      <w:pPr>
        <w:spacing w:after="0"/>
        <w:ind w:left="0"/>
        <w:jc w:val="both"/>
      </w:pPr>
      <w:r>
        <w:rPr>
          <w:rFonts w:ascii="Times New Roman"/>
          <w:b w:val="false"/>
          <w:i w:val="false"/>
          <w:color w:val="000000"/>
          <w:sz w:val="28"/>
        </w:rPr>
        <w:t>
      регулирование температуры в печи для нагрева труб перед асфальтированием;</w:t>
      </w:r>
    </w:p>
    <w:bookmarkEnd w:id="4819"/>
    <w:bookmarkStart w:name="z4826" w:id="4820"/>
    <w:p>
      <w:pPr>
        <w:spacing w:after="0"/>
        <w:ind w:left="0"/>
        <w:jc w:val="both"/>
      </w:pPr>
      <w:r>
        <w:rPr>
          <w:rFonts w:ascii="Times New Roman"/>
          <w:b w:val="false"/>
          <w:i w:val="false"/>
          <w:color w:val="000000"/>
          <w:sz w:val="28"/>
        </w:rPr>
        <w:t>
      наблюдение за равномерным нагревом труб и поступлением их в асфальтировочную ванну;</w:t>
      </w:r>
    </w:p>
    <w:bookmarkEnd w:id="4820"/>
    <w:bookmarkStart w:name="z4827" w:id="4821"/>
    <w:p>
      <w:pPr>
        <w:spacing w:after="0"/>
        <w:ind w:left="0"/>
        <w:jc w:val="both"/>
      </w:pPr>
      <w:r>
        <w:rPr>
          <w:rFonts w:ascii="Times New Roman"/>
          <w:b w:val="false"/>
          <w:i w:val="false"/>
          <w:color w:val="000000"/>
          <w:sz w:val="28"/>
        </w:rPr>
        <w:t>
      регулирование температуры в ванне, наблюдение за качеством покрытия труб асфальтом;</w:t>
      </w:r>
    </w:p>
    <w:bookmarkEnd w:id="4821"/>
    <w:bookmarkStart w:name="z4828" w:id="4822"/>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822"/>
    <w:bookmarkStart w:name="z4829" w:id="4823"/>
    <w:p>
      <w:pPr>
        <w:spacing w:after="0"/>
        <w:ind w:left="0"/>
        <w:jc w:val="both"/>
      </w:pPr>
      <w:r>
        <w:rPr>
          <w:rFonts w:ascii="Times New Roman"/>
          <w:b w:val="false"/>
          <w:i w:val="false"/>
          <w:color w:val="000000"/>
          <w:sz w:val="28"/>
        </w:rPr>
        <w:t>
      676. Должен знать:</w:t>
      </w:r>
    </w:p>
    <w:bookmarkEnd w:id="4823"/>
    <w:bookmarkStart w:name="z4830" w:id="4824"/>
    <w:p>
      <w:pPr>
        <w:spacing w:after="0"/>
        <w:ind w:left="0"/>
        <w:jc w:val="both"/>
      </w:pPr>
      <w:r>
        <w:rPr>
          <w:rFonts w:ascii="Times New Roman"/>
          <w:b w:val="false"/>
          <w:i w:val="false"/>
          <w:color w:val="000000"/>
          <w:sz w:val="28"/>
        </w:rPr>
        <w:t>
      технологический процесс нагрева труб и покрытия их асфальтом;</w:t>
      </w:r>
    </w:p>
    <w:bookmarkEnd w:id="4824"/>
    <w:bookmarkStart w:name="z4831" w:id="4825"/>
    <w:p>
      <w:pPr>
        <w:spacing w:after="0"/>
        <w:ind w:left="0"/>
        <w:jc w:val="both"/>
      </w:pPr>
      <w:r>
        <w:rPr>
          <w:rFonts w:ascii="Times New Roman"/>
          <w:b w:val="false"/>
          <w:i w:val="false"/>
          <w:color w:val="000000"/>
          <w:sz w:val="28"/>
        </w:rPr>
        <w:t>
      устройство и правила технической эксплуатации оборудования асфальтировочного отделения;</w:t>
      </w:r>
    </w:p>
    <w:bookmarkEnd w:id="4825"/>
    <w:bookmarkStart w:name="z4832" w:id="4826"/>
    <w:p>
      <w:pPr>
        <w:spacing w:after="0"/>
        <w:ind w:left="0"/>
        <w:jc w:val="both"/>
      </w:pPr>
      <w:r>
        <w:rPr>
          <w:rFonts w:ascii="Times New Roman"/>
          <w:b w:val="false"/>
          <w:i w:val="false"/>
          <w:color w:val="000000"/>
          <w:sz w:val="28"/>
        </w:rPr>
        <w:t>
      свойства асфальтировочных материалов;</w:t>
      </w:r>
    </w:p>
    <w:bookmarkEnd w:id="4826"/>
    <w:bookmarkStart w:name="z4833" w:id="4827"/>
    <w:p>
      <w:pPr>
        <w:spacing w:after="0"/>
        <w:ind w:left="0"/>
        <w:jc w:val="both"/>
      </w:pPr>
      <w:r>
        <w:rPr>
          <w:rFonts w:ascii="Times New Roman"/>
          <w:b w:val="false"/>
          <w:i w:val="false"/>
          <w:color w:val="000000"/>
          <w:sz w:val="28"/>
        </w:rPr>
        <w:t>
      порядок определения пригодности смолы для асфальтирования труб.</w:t>
      </w:r>
    </w:p>
    <w:bookmarkEnd w:id="4827"/>
    <w:bookmarkStart w:name="z4834" w:id="4828"/>
    <w:p>
      <w:pPr>
        <w:spacing w:after="0"/>
        <w:ind w:left="0"/>
        <w:jc w:val="left"/>
      </w:pPr>
      <w:r>
        <w:rPr>
          <w:rFonts w:ascii="Times New Roman"/>
          <w:b/>
          <w:i w:val="false"/>
          <w:color w:val="000000"/>
        </w:rPr>
        <w:t xml:space="preserve"> Параграф 40. Паяльщик труб, 3 разряд</w:t>
      </w:r>
    </w:p>
    <w:bookmarkEnd w:id="4828"/>
    <w:bookmarkStart w:name="z4835" w:id="4829"/>
    <w:p>
      <w:pPr>
        <w:spacing w:after="0"/>
        <w:ind w:left="0"/>
        <w:jc w:val="both"/>
      </w:pPr>
      <w:r>
        <w:rPr>
          <w:rFonts w:ascii="Times New Roman"/>
          <w:b w:val="false"/>
          <w:i w:val="false"/>
          <w:color w:val="000000"/>
          <w:sz w:val="28"/>
        </w:rPr>
        <w:t>
      677. Характеристика работ:</w:t>
      </w:r>
    </w:p>
    <w:bookmarkEnd w:id="4829"/>
    <w:bookmarkStart w:name="z4836" w:id="4830"/>
    <w:p>
      <w:pPr>
        <w:spacing w:after="0"/>
        <w:ind w:left="0"/>
        <w:jc w:val="both"/>
      </w:pPr>
      <w:r>
        <w:rPr>
          <w:rFonts w:ascii="Times New Roman"/>
          <w:b w:val="false"/>
          <w:i w:val="false"/>
          <w:color w:val="000000"/>
          <w:sz w:val="28"/>
        </w:rPr>
        <w:t>
      ведение технологических процессов пайки и отжига при производстве свертных паяных труб под руководством паяльщика труб более высокой квалификации;</w:t>
      </w:r>
    </w:p>
    <w:bookmarkEnd w:id="4830"/>
    <w:bookmarkStart w:name="z4837" w:id="4831"/>
    <w:p>
      <w:pPr>
        <w:spacing w:after="0"/>
        <w:ind w:left="0"/>
        <w:jc w:val="both"/>
      </w:pPr>
      <w:r>
        <w:rPr>
          <w:rFonts w:ascii="Times New Roman"/>
          <w:b w:val="false"/>
          <w:i w:val="false"/>
          <w:color w:val="000000"/>
          <w:sz w:val="28"/>
        </w:rPr>
        <w:t>
      задача труб в печь и наблюдение за их прохождением и выходом из холодильной камеры;</w:t>
      </w:r>
    </w:p>
    <w:bookmarkEnd w:id="4831"/>
    <w:bookmarkStart w:name="z4838" w:id="4832"/>
    <w:p>
      <w:pPr>
        <w:spacing w:after="0"/>
        <w:ind w:left="0"/>
        <w:jc w:val="both"/>
      </w:pPr>
      <w:r>
        <w:rPr>
          <w:rFonts w:ascii="Times New Roman"/>
          <w:b w:val="false"/>
          <w:i w:val="false"/>
          <w:color w:val="000000"/>
          <w:sz w:val="28"/>
        </w:rPr>
        <w:t>
      контроль качества пайки и механических свойств труб;</w:t>
      </w:r>
    </w:p>
    <w:bookmarkEnd w:id="4832"/>
    <w:bookmarkStart w:name="z4839" w:id="4833"/>
    <w:p>
      <w:pPr>
        <w:spacing w:after="0"/>
        <w:ind w:left="0"/>
        <w:jc w:val="both"/>
      </w:pPr>
      <w:r>
        <w:rPr>
          <w:rFonts w:ascii="Times New Roman"/>
          <w:b w:val="false"/>
          <w:i w:val="false"/>
          <w:color w:val="000000"/>
          <w:sz w:val="28"/>
        </w:rPr>
        <w:t>
      приготовление защитной смазки;</w:t>
      </w:r>
    </w:p>
    <w:bookmarkEnd w:id="4833"/>
    <w:bookmarkStart w:name="z4840" w:id="483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834"/>
    <w:bookmarkStart w:name="z4841" w:id="4835"/>
    <w:p>
      <w:pPr>
        <w:spacing w:after="0"/>
        <w:ind w:left="0"/>
        <w:jc w:val="both"/>
      </w:pPr>
      <w:r>
        <w:rPr>
          <w:rFonts w:ascii="Times New Roman"/>
          <w:b w:val="false"/>
          <w:i w:val="false"/>
          <w:color w:val="000000"/>
          <w:sz w:val="28"/>
        </w:rPr>
        <w:t>
      678. Должен знать:</w:t>
      </w:r>
    </w:p>
    <w:bookmarkEnd w:id="4835"/>
    <w:bookmarkStart w:name="z4842" w:id="4836"/>
    <w:p>
      <w:pPr>
        <w:spacing w:after="0"/>
        <w:ind w:left="0"/>
        <w:jc w:val="both"/>
      </w:pPr>
      <w:r>
        <w:rPr>
          <w:rFonts w:ascii="Times New Roman"/>
          <w:b w:val="false"/>
          <w:i w:val="false"/>
          <w:color w:val="000000"/>
          <w:sz w:val="28"/>
        </w:rPr>
        <w:t>
      основы технологического процесса производства свертных паяных труб;</w:t>
      </w:r>
    </w:p>
    <w:bookmarkEnd w:id="4836"/>
    <w:bookmarkStart w:name="z4843" w:id="4837"/>
    <w:p>
      <w:pPr>
        <w:spacing w:after="0"/>
        <w:ind w:left="0"/>
        <w:jc w:val="both"/>
      </w:pPr>
      <w:r>
        <w:rPr>
          <w:rFonts w:ascii="Times New Roman"/>
          <w:b w:val="false"/>
          <w:i w:val="false"/>
          <w:color w:val="000000"/>
          <w:sz w:val="28"/>
        </w:rPr>
        <w:t>
      принцип работы обслуживаемого оборудования;</w:t>
      </w:r>
    </w:p>
    <w:bookmarkEnd w:id="4837"/>
    <w:bookmarkStart w:name="z4844" w:id="4838"/>
    <w:p>
      <w:pPr>
        <w:spacing w:after="0"/>
        <w:ind w:left="0"/>
        <w:jc w:val="both"/>
      </w:pPr>
      <w:r>
        <w:rPr>
          <w:rFonts w:ascii="Times New Roman"/>
          <w:b w:val="false"/>
          <w:i w:val="false"/>
          <w:color w:val="000000"/>
          <w:sz w:val="28"/>
        </w:rPr>
        <w:t>
      сортамент труб;</w:t>
      </w:r>
    </w:p>
    <w:bookmarkEnd w:id="4838"/>
    <w:bookmarkStart w:name="z4845" w:id="4839"/>
    <w:p>
      <w:pPr>
        <w:spacing w:after="0"/>
        <w:ind w:left="0"/>
        <w:jc w:val="both"/>
      </w:pPr>
      <w:r>
        <w:rPr>
          <w:rFonts w:ascii="Times New Roman"/>
          <w:b w:val="false"/>
          <w:i w:val="false"/>
          <w:color w:val="000000"/>
          <w:sz w:val="28"/>
        </w:rPr>
        <w:t>
      требования государственных стандартов к качеству труб;</w:t>
      </w:r>
    </w:p>
    <w:bookmarkEnd w:id="4839"/>
    <w:bookmarkStart w:name="z4846" w:id="4840"/>
    <w:p>
      <w:pPr>
        <w:spacing w:after="0"/>
        <w:ind w:left="0"/>
        <w:jc w:val="both"/>
      </w:pPr>
      <w:r>
        <w:rPr>
          <w:rFonts w:ascii="Times New Roman"/>
          <w:b w:val="false"/>
          <w:i w:val="false"/>
          <w:color w:val="000000"/>
          <w:sz w:val="28"/>
        </w:rPr>
        <w:t>
      слесарное дело.</w:t>
      </w:r>
    </w:p>
    <w:bookmarkEnd w:id="4840"/>
    <w:bookmarkStart w:name="z4847" w:id="4841"/>
    <w:p>
      <w:pPr>
        <w:spacing w:after="0"/>
        <w:ind w:left="0"/>
        <w:jc w:val="left"/>
      </w:pPr>
      <w:r>
        <w:rPr>
          <w:rFonts w:ascii="Times New Roman"/>
          <w:b/>
          <w:i w:val="false"/>
          <w:color w:val="000000"/>
        </w:rPr>
        <w:t xml:space="preserve"> Параграф 41. Паяльщик труб, 4 разряд</w:t>
      </w:r>
    </w:p>
    <w:bookmarkEnd w:id="4841"/>
    <w:bookmarkStart w:name="z4848" w:id="4842"/>
    <w:p>
      <w:pPr>
        <w:spacing w:after="0"/>
        <w:ind w:left="0"/>
        <w:jc w:val="both"/>
      </w:pPr>
      <w:r>
        <w:rPr>
          <w:rFonts w:ascii="Times New Roman"/>
          <w:b w:val="false"/>
          <w:i w:val="false"/>
          <w:color w:val="000000"/>
          <w:sz w:val="28"/>
        </w:rPr>
        <w:t>
      679. Характеристика работ:</w:t>
      </w:r>
    </w:p>
    <w:bookmarkEnd w:id="4842"/>
    <w:bookmarkStart w:name="z4849" w:id="4843"/>
    <w:p>
      <w:pPr>
        <w:spacing w:after="0"/>
        <w:ind w:left="0"/>
        <w:jc w:val="both"/>
      </w:pPr>
      <w:r>
        <w:rPr>
          <w:rFonts w:ascii="Times New Roman"/>
          <w:b w:val="false"/>
          <w:i w:val="false"/>
          <w:color w:val="000000"/>
          <w:sz w:val="28"/>
        </w:rPr>
        <w:t>
      ведение технологических процессов пайки и отжига при производстве свертных паяных труб;</w:t>
      </w:r>
    </w:p>
    <w:bookmarkEnd w:id="4843"/>
    <w:bookmarkStart w:name="z4850" w:id="4844"/>
    <w:p>
      <w:pPr>
        <w:spacing w:after="0"/>
        <w:ind w:left="0"/>
        <w:jc w:val="both"/>
      </w:pPr>
      <w:r>
        <w:rPr>
          <w:rFonts w:ascii="Times New Roman"/>
          <w:b w:val="false"/>
          <w:i w:val="false"/>
          <w:color w:val="000000"/>
          <w:sz w:val="28"/>
        </w:rPr>
        <w:t>
      наблюдение за работой печи и вспомогательного оборудования;</w:t>
      </w:r>
    </w:p>
    <w:bookmarkEnd w:id="4844"/>
    <w:bookmarkStart w:name="z4851" w:id="4845"/>
    <w:p>
      <w:pPr>
        <w:spacing w:after="0"/>
        <w:ind w:left="0"/>
        <w:jc w:val="both"/>
      </w:pPr>
      <w:r>
        <w:rPr>
          <w:rFonts w:ascii="Times New Roman"/>
          <w:b w:val="false"/>
          <w:i w:val="false"/>
          <w:color w:val="000000"/>
          <w:sz w:val="28"/>
        </w:rPr>
        <w:t>
      контроль заданных режимов пайки и отжига труб;</w:t>
      </w:r>
    </w:p>
    <w:bookmarkEnd w:id="4845"/>
    <w:bookmarkStart w:name="z4852" w:id="4846"/>
    <w:p>
      <w:pPr>
        <w:spacing w:after="0"/>
        <w:ind w:left="0"/>
        <w:jc w:val="both"/>
      </w:pPr>
      <w:r>
        <w:rPr>
          <w:rFonts w:ascii="Times New Roman"/>
          <w:b w:val="false"/>
          <w:i w:val="false"/>
          <w:color w:val="000000"/>
          <w:sz w:val="28"/>
        </w:rPr>
        <w:t>
      регулирование подачи защитного газа в печь;</w:t>
      </w:r>
    </w:p>
    <w:bookmarkEnd w:id="4846"/>
    <w:bookmarkStart w:name="z4853" w:id="4847"/>
    <w:p>
      <w:pPr>
        <w:spacing w:after="0"/>
        <w:ind w:left="0"/>
        <w:jc w:val="both"/>
      </w:pPr>
      <w:r>
        <w:rPr>
          <w:rFonts w:ascii="Times New Roman"/>
          <w:b w:val="false"/>
          <w:i w:val="false"/>
          <w:color w:val="000000"/>
          <w:sz w:val="28"/>
        </w:rPr>
        <w:t>
      участие в замене муфелей печи.</w:t>
      </w:r>
    </w:p>
    <w:bookmarkEnd w:id="4847"/>
    <w:bookmarkStart w:name="z4854" w:id="4848"/>
    <w:p>
      <w:pPr>
        <w:spacing w:after="0"/>
        <w:ind w:left="0"/>
        <w:jc w:val="both"/>
      </w:pPr>
      <w:r>
        <w:rPr>
          <w:rFonts w:ascii="Times New Roman"/>
          <w:b w:val="false"/>
          <w:i w:val="false"/>
          <w:color w:val="000000"/>
          <w:sz w:val="28"/>
        </w:rPr>
        <w:t>
      680. Должен знать:</w:t>
      </w:r>
    </w:p>
    <w:bookmarkEnd w:id="4848"/>
    <w:bookmarkStart w:name="z4855" w:id="4849"/>
    <w:p>
      <w:pPr>
        <w:spacing w:after="0"/>
        <w:ind w:left="0"/>
        <w:jc w:val="both"/>
      </w:pPr>
      <w:r>
        <w:rPr>
          <w:rFonts w:ascii="Times New Roman"/>
          <w:b w:val="false"/>
          <w:i w:val="false"/>
          <w:color w:val="000000"/>
          <w:sz w:val="28"/>
        </w:rPr>
        <w:t>
      технологический процесс производства свертных паяных труб;</w:t>
      </w:r>
    </w:p>
    <w:bookmarkEnd w:id="4849"/>
    <w:bookmarkStart w:name="z4856" w:id="4850"/>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850"/>
    <w:bookmarkStart w:name="z4857" w:id="4851"/>
    <w:p>
      <w:pPr>
        <w:spacing w:after="0"/>
        <w:ind w:left="0"/>
        <w:jc w:val="both"/>
      </w:pPr>
      <w:r>
        <w:rPr>
          <w:rFonts w:ascii="Times New Roman"/>
          <w:b w:val="false"/>
          <w:i w:val="false"/>
          <w:color w:val="000000"/>
          <w:sz w:val="28"/>
        </w:rPr>
        <w:t>
      состав защитного газа и принцип его получения;</w:t>
      </w:r>
    </w:p>
    <w:bookmarkEnd w:id="4851"/>
    <w:bookmarkStart w:name="z4858" w:id="4852"/>
    <w:p>
      <w:pPr>
        <w:spacing w:after="0"/>
        <w:ind w:left="0"/>
        <w:jc w:val="both"/>
      </w:pPr>
      <w:r>
        <w:rPr>
          <w:rFonts w:ascii="Times New Roman"/>
          <w:b w:val="false"/>
          <w:i w:val="false"/>
          <w:color w:val="000000"/>
          <w:sz w:val="28"/>
        </w:rPr>
        <w:t>
      режимы пайки;</w:t>
      </w:r>
    </w:p>
    <w:bookmarkEnd w:id="4852"/>
    <w:bookmarkStart w:name="z4859" w:id="4853"/>
    <w:p>
      <w:pPr>
        <w:spacing w:after="0"/>
        <w:ind w:left="0"/>
        <w:jc w:val="both"/>
      </w:pPr>
      <w:r>
        <w:rPr>
          <w:rFonts w:ascii="Times New Roman"/>
          <w:b w:val="false"/>
          <w:i w:val="false"/>
          <w:color w:val="000000"/>
          <w:sz w:val="28"/>
        </w:rPr>
        <w:t>
      конструктивные особенности основного и вспомогательного оборудования.</w:t>
      </w:r>
    </w:p>
    <w:bookmarkEnd w:id="4853"/>
    <w:bookmarkStart w:name="z4860" w:id="4854"/>
    <w:p>
      <w:pPr>
        <w:spacing w:after="0"/>
        <w:ind w:left="0"/>
        <w:jc w:val="left"/>
      </w:pPr>
      <w:r>
        <w:rPr>
          <w:rFonts w:ascii="Times New Roman"/>
          <w:b/>
          <w:i w:val="false"/>
          <w:color w:val="000000"/>
        </w:rPr>
        <w:t xml:space="preserve"> Параграф 42. Вальцовщик трубоформовочного стана, 4 разряд</w:t>
      </w:r>
    </w:p>
    <w:bookmarkEnd w:id="4854"/>
    <w:bookmarkStart w:name="z4861" w:id="4855"/>
    <w:p>
      <w:pPr>
        <w:spacing w:after="0"/>
        <w:ind w:left="0"/>
        <w:jc w:val="both"/>
      </w:pPr>
      <w:r>
        <w:rPr>
          <w:rFonts w:ascii="Times New Roman"/>
          <w:b w:val="false"/>
          <w:i w:val="false"/>
          <w:color w:val="000000"/>
          <w:sz w:val="28"/>
        </w:rPr>
        <w:t>
      681. Характеристика работ:</w:t>
      </w:r>
    </w:p>
    <w:bookmarkEnd w:id="4855"/>
    <w:bookmarkStart w:name="z4862" w:id="4856"/>
    <w:p>
      <w:pPr>
        <w:spacing w:after="0"/>
        <w:ind w:left="0"/>
        <w:jc w:val="both"/>
      </w:pPr>
      <w:r>
        <w:rPr>
          <w:rFonts w:ascii="Times New Roman"/>
          <w:b w:val="false"/>
          <w:i w:val="false"/>
          <w:color w:val="000000"/>
          <w:sz w:val="28"/>
        </w:rPr>
        <w:t>
      ведение технологического процесса формовки труб на трубоформовочных станах под руководством вальцовщика стана более высокой квалификации;</w:t>
      </w:r>
    </w:p>
    <w:bookmarkEnd w:id="4856"/>
    <w:bookmarkStart w:name="z4863" w:id="4857"/>
    <w:p>
      <w:pPr>
        <w:spacing w:after="0"/>
        <w:ind w:left="0"/>
        <w:jc w:val="both"/>
      </w:pPr>
      <w:r>
        <w:rPr>
          <w:rFonts w:ascii="Times New Roman"/>
          <w:b w:val="false"/>
          <w:i w:val="false"/>
          <w:color w:val="000000"/>
          <w:sz w:val="28"/>
        </w:rPr>
        <w:t>
      задача ленты в валки;</w:t>
      </w:r>
    </w:p>
    <w:bookmarkEnd w:id="4857"/>
    <w:bookmarkStart w:name="z4864" w:id="4858"/>
    <w:p>
      <w:pPr>
        <w:spacing w:after="0"/>
        <w:ind w:left="0"/>
        <w:jc w:val="both"/>
      </w:pPr>
      <w:r>
        <w:rPr>
          <w:rFonts w:ascii="Times New Roman"/>
          <w:b w:val="false"/>
          <w:i w:val="false"/>
          <w:color w:val="000000"/>
          <w:sz w:val="28"/>
        </w:rPr>
        <w:t>
      участие в наладке стана на заданный размер труб, регулировке стана в процессе работы и после перевалки, ремонте стана;</w:t>
      </w:r>
    </w:p>
    <w:bookmarkEnd w:id="4858"/>
    <w:bookmarkStart w:name="z4865" w:id="485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859"/>
    <w:bookmarkStart w:name="z4866" w:id="4860"/>
    <w:p>
      <w:pPr>
        <w:spacing w:after="0"/>
        <w:ind w:left="0"/>
        <w:jc w:val="both"/>
      </w:pPr>
      <w:r>
        <w:rPr>
          <w:rFonts w:ascii="Times New Roman"/>
          <w:b w:val="false"/>
          <w:i w:val="false"/>
          <w:color w:val="000000"/>
          <w:sz w:val="28"/>
        </w:rPr>
        <w:t>
      682. Должен знать:</w:t>
      </w:r>
    </w:p>
    <w:bookmarkEnd w:id="4860"/>
    <w:bookmarkStart w:name="z4867" w:id="4861"/>
    <w:p>
      <w:pPr>
        <w:spacing w:after="0"/>
        <w:ind w:left="0"/>
        <w:jc w:val="both"/>
      </w:pPr>
      <w:r>
        <w:rPr>
          <w:rFonts w:ascii="Times New Roman"/>
          <w:b w:val="false"/>
          <w:i w:val="false"/>
          <w:color w:val="000000"/>
          <w:sz w:val="28"/>
        </w:rPr>
        <w:t>
      технологический процесс формовки труб перед их пайкой;</w:t>
      </w:r>
    </w:p>
    <w:bookmarkEnd w:id="4861"/>
    <w:bookmarkStart w:name="z4868" w:id="4862"/>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4862"/>
    <w:bookmarkStart w:name="z4869" w:id="4863"/>
    <w:p>
      <w:pPr>
        <w:spacing w:after="0"/>
        <w:ind w:left="0"/>
        <w:jc w:val="both"/>
      </w:pPr>
      <w:r>
        <w:rPr>
          <w:rFonts w:ascii="Times New Roman"/>
          <w:b w:val="false"/>
          <w:i w:val="false"/>
          <w:color w:val="000000"/>
          <w:sz w:val="28"/>
        </w:rPr>
        <w:t>
      требования государственных стандартов на выпускаемую продукцию;</w:t>
      </w:r>
    </w:p>
    <w:bookmarkEnd w:id="4863"/>
    <w:bookmarkStart w:name="z4870" w:id="4864"/>
    <w:p>
      <w:pPr>
        <w:spacing w:after="0"/>
        <w:ind w:left="0"/>
        <w:jc w:val="both"/>
      </w:pPr>
      <w:r>
        <w:rPr>
          <w:rFonts w:ascii="Times New Roman"/>
          <w:b w:val="false"/>
          <w:i w:val="false"/>
          <w:color w:val="000000"/>
          <w:sz w:val="28"/>
        </w:rPr>
        <w:t>
      системы ручного и автоматического управления станов;</w:t>
      </w:r>
    </w:p>
    <w:bookmarkEnd w:id="4864"/>
    <w:bookmarkStart w:name="z4871" w:id="4865"/>
    <w:p>
      <w:pPr>
        <w:spacing w:after="0"/>
        <w:ind w:left="0"/>
        <w:jc w:val="both"/>
      </w:pPr>
      <w:r>
        <w:rPr>
          <w:rFonts w:ascii="Times New Roman"/>
          <w:b w:val="false"/>
          <w:i w:val="false"/>
          <w:color w:val="000000"/>
          <w:sz w:val="28"/>
        </w:rPr>
        <w:t>
      маркировку сменного инструмента;</w:t>
      </w:r>
    </w:p>
    <w:bookmarkEnd w:id="4865"/>
    <w:bookmarkStart w:name="z4872" w:id="4866"/>
    <w:p>
      <w:pPr>
        <w:spacing w:after="0"/>
        <w:ind w:left="0"/>
        <w:jc w:val="both"/>
      </w:pPr>
      <w:r>
        <w:rPr>
          <w:rFonts w:ascii="Times New Roman"/>
          <w:b w:val="false"/>
          <w:i w:val="false"/>
          <w:color w:val="000000"/>
          <w:sz w:val="28"/>
        </w:rPr>
        <w:t>
      слесарное дело.</w:t>
      </w:r>
    </w:p>
    <w:bookmarkEnd w:id="4866"/>
    <w:bookmarkStart w:name="z4873" w:id="4867"/>
    <w:p>
      <w:pPr>
        <w:spacing w:after="0"/>
        <w:ind w:left="0"/>
        <w:jc w:val="left"/>
      </w:pPr>
      <w:r>
        <w:rPr>
          <w:rFonts w:ascii="Times New Roman"/>
          <w:b/>
          <w:i w:val="false"/>
          <w:color w:val="000000"/>
        </w:rPr>
        <w:t xml:space="preserve"> Параграф 43. Вальцовщик трубоформовочного стана, 5 разряд</w:t>
      </w:r>
    </w:p>
    <w:bookmarkEnd w:id="4867"/>
    <w:bookmarkStart w:name="z4874" w:id="4868"/>
    <w:p>
      <w:pPr>
        <w:spacing w:after="0"/>
        <w:ind w:left="0"/>
        <w:jc w:val="both"/>
      </w:pPr>
      <w:r>
        <w:rPr>
          <w:rFonts w:ascii="Times New Roman"/>
          <w:b w:val="false"/>
          <w:i w:val="false"/>
          <w:color w:val="000000"/>
          <w:sz w:val="28"/>
        </w:rPr>
        <w:t>
      683. Характеристика работ:</w:t>
      </w:r>
    </w:p>
    <w:bookmarkEnd w:id="4868"/>
    <w:bookmarkStart w:name="z4875" w:id="4869"/>
    <w:p>
      <w:pPr>
        <w:spacing w:after="0"/>
        <w:ind w:left="0"/>
        <w:jc w:val="both"/>
      </w:pPr>
      <w:r>
        <w:rPr>
          <w:rFonts w:ascii="Times New Roman"/>
          <w:b w:val="false"/>
          <w:i w:val="false"/>
          <w:color w:val="000000"/>
          <w:sz w:val="28"/>
        </w:rPr>
        <w:t>
      ведение технологического процесса формовки труб на станах;</w:t>
      </w:r>
    </w:p>
    <w:bookmarkEnd w:id="4869"/>
    <w:bookmarkStart w:name="z4876" w:id="4870"/>
    <w:p>
      <w:pPr>
        <w:spacing w:after="0"/>
        <w:ind w:left="0"/>
        <w:jc w:val="both"/>
      </w:pPr>
      <w:r>
        <w:rPr>
          <w:rFonts w:ascii="Times New Roman"/>
          <w:b w:val="false"/>
          <w:i w:val="false"/>
          <w:color w:val="000000"/>
          <w:sz w:val="28"/>
        </w:rPr>
        <w:t>
      проверка качества поверхности и покрытия ленты, поступающей на формовку;</w:t>
      </w:r>
    </w:p>
    <w:bookmarkEnd w:id="4870"/>
    <w:bookmarkStart w:name="z4877" w:id="4871"/>
    <w:p>
      <w:pPr>
        <w:spacing w:after="0"/>
        <w:ind w:left="0"/>
        <w:jc w:val="both"/>
      </w:pPr>
      <w:r>
        <w:rPr>
          <w:rFonts w:ascii="Times New Roman"/>
          <w:b w:val="false"/>
          <w:i w:val="false"/>
          <w:color w:val="000000"/>
          <w:sz w:val="28"/>
        </w:rPr>
        <w:t>
      регулирование режима формовки;</w:t>
      </w:r>
    </w:p>
    <w:bookmarkEnd w:id="4871"/>
    <w:bookmarkStart w:name="z4878" w:id="4872"/>
    <w:p>
      <w:pPr>
        <w:spacing w:after="0"/>
        <w:ind w:left="0"/>
        <w:jc w:val="both"/>
      </w:pPr>
      <w:r>
        <w:rPr>
          <w:rFonts w:ascii="Times New Roman"/>
          <w:b w:val="false"/>
          <w:i w:val="false"/>
          <w:color w:val="000000"/>
          <w:sz w:val="28"/>
        </w:rPr>
        <w:t>
      замер ленты, задаваемой в стан и труб, выходящих из стана;</w:t>
      </w:r>
    </w:p>
    <w:bookmarkEnd w:id="4872"/>
    <w:bookmarkStart w:name="z4879" w:id="4873"/>
    <w:p>
      <w:pPr>
        <w:spacing w:after="0"/>
        <w:ind w:left="0"/>
        <w:jc w:val="both"/>
      </w:pPr>
      <w:r>
        <w:rPr>
          <w:rFonts w:ascii="Times New Roman"/>
          <w:b w:val="false"/>
          <w:i w:val="false"/>
          <w:color w:val="000000"/>
          <w:sz w:val="28"/>
        </w:rPr>
        <w:t>
      наладка стана после ремонтов;</w:t>
      </w:r>
    </w:p>
    <w:bookmarkEnd w:id="4873"/>
    <w:bookmarkStart w:name="z4880" w:id="4874"/>
    <w:p>
      <w:pPr>
        <w:spacing w:after="0"/>
        <w:ind w:left="0"/>
        <w:jc w:val="both"/>
      </w:pPr>
      <w:r>
        <w:rPr>
          <w:rFonts w:ascii="Times New Roman"/>
          <w:b w:val="false"/>
          <w:i w:val="false"/>
          <w:color w:val="000000"/>
          <w:sz w:val="28"/>
        </w:rPr>
        <w:t>
      выполнение ремонта стана.</w:t>
      </w:r>
    </w:p>
    <w:bookmarkEnd w:id="4874"/>
    <w:bookmarkStart w:name="z4881" w:id="4875"/>
    <w:p>
      <w:pPr>
        <w:spacing w:after="0"/>
        <w:ind w:left="0"/>
        <w:jc w:val="both"/>
      </w:pPr>
      <w:r>
        <w:rPr>
          <w:rFonts w:ascii="Times New Roman"/>
          <w:b w:val="false"/>
          <w:i w:val="false"/>
          <w:color w:val="000000"/>
          <w:sz w:val="28"/>
        </w:rPr>
        <w:t>
      684. Должен знать:</w:t>
      </w:r>
    </w:p>
    <w:bookmarkEnd w:id="4875"/>
    <w:bookmarkStart w:name="z4882" w:id="4876"/>
    <w:p>
      <w:pPr>
        <w:spacing w:after="0"/>
        <w:ind w:left="0"/>
        <w:jc w:val="both"/>
      </w:pPr>
      <w:r>
        <w:rPr>
          <w:rFonts w:ascii="Times New Roman"/>
          <w:b w:val="false"/>
          <w:i w:val="false"/>
          <w:color w:val="000000"/>
          <w:sz w:val="28"/>
        </w:rPr>
        <w:t>
      технологический процесс производства паяных труб;</w:t>
      </w:r>
    </w:p>
    <w:bookmarkEnd w:id="4876"/>
    <w:bookmarkStart w:name="z4883" w:id="4877"/>
    <w:p>
      <w:pPr>
        <w:spacing w:after="0"/>
        <w:ind w:left="0"/>
        <w:jc w:val="both"/>
      </w:pPr>
      <w:r>
        <w:rPr>
          <w:rFonts w:ascii="Times New Roman"/>
          <w:b w:val="false"/>
          <w:i w:val="false"/>
          <w:color w:val="000000"/>
          <w:sz w:val="28"/>
        </w:rPr>
        <w:t>
      правила наладки и технической эксплуатации трубоформовочного стана и вспомогательных механизмов;</w:t>
      </w:r>
    </w:p>
    <w:bookmarkEnd w:id="4877"/>
    <w:bookmarkStart w:name="z4884" w:id="4878"/>
    <w:p>
      <w:pPr>
        <w:spacing w:after="0"/>
        <w:ind w:left="0"/>
        <w:jc w:val="both"/>
      </w:pPr>
      <w:r>
        <w:rPr>
          <w:rFonts w:ascii="Times New Roman"/>
          <w:b w:val="false"/>
          <w:i w:val="false"/>
          <w:color w:val="000000"/>
          <w:sz w:val="28"/>
        </w:rPr>
        <w:t>
      требования государственных стандартов, предъявляемые к качеству покрытия металла;</w:t>
      </w:r>
    </w:p>
    <w:bookmarkEnd w:id="4878"/>
    <w:bookmarkStart w:name="z4885" w:id="4879"/>
    <w:p>
      <w:pPr>
        <w:spacing w:after="0"/>
        <w:ind w:left="0"/>
        <w:jc w:val="both"/>
      </w:pPr>
      <w:r>
        <w:rPr>
          <w:rFonts w:ascii="Times New Roman"/>
          <w:b w:val="false"/>
          <w:i w:val="false"/>
          <w:color w:val="000000"/>
          <w:sz w:val="28"/>
        </w:rPr>
        <w:t>
      допуски на ширину и толщину ленты;</w:t>
      </w:r>
    </w:p>
    <w:bookmarkEnd w:id="4879"/>
    <w:bookmarkStart w:name="z4886" w:id="4880"/>
    <w:p>
      <w:pPr>
        <w:spacing w:after="0"/>
        <w:ind w:left="0"/>
        <w:jc w:val="both"/>
      </w:pPr>
      <w:r>
        <w:rPr>
          <w:rFonts w:ascii="Times New Roman"/>
          <w:b w:val="false"/>
          <w:i w:val="false"/>
          <w:color w:val="000000"/>
          <w:sz w:val="28"/>
        </w:rPr>
        <w:t>
      принцип работы омеднительной установки;</w:t>
      </w:r>
    </w:p>
    <w:bookmarkEnd w:id="4880"/>
    <w:bookmarkStart w:name="z4887" w:id="4881"/>
    <w:p>
      <w:pPr>
        <w:spacing w:after="0"/>
        <w:ind w:left="0"/>
        <w:jc w:val="both"/>
      </w:pPr>
      <w:r>
        <w:rPr>
          <w:rFonts w:ascii="Times New Roman"/>
          <w:b w:val="false"/>
          <w:i w:val="false"/>
          <w:color w:val="000000"/>
          <w:sz w:val="28"/>
        </w:rPr>
        <w:t>
      правила регулировки трубоформовочного стана и вспомогательных механизмов.</w:t>
      </w:r>
    </w:p>
    <w:bookmarkEnd w:id="4881"/>
    <w:bookmarkStart w:name="z4888" w:id="4882"/>
    <w:p>
      <w:pPr>
        <w:spacing w:after="0"/>
        <w:ind w:left="0"/>
        <w:jc w:val="left"/>
      </w:pPr>
      <w:r>
        <w:rPr>
          <w:rFonts w:ascii="Times New Roman"/>
          <w:b/>
          <w:i w:val="false"/>
          <w:color w:val="000000"/>
        </w:rPr>
        <w:t xml:space="preserve"> Параграф 44. Вальцовщик стана печной сварки труб, 3 разряд</w:t>
      </w:r>
    </w:p>
    <w:bookmarkEnd w:id="4882"/>
    <w:bookmarkStart w:name="z4889" w:id="4883"/>
    <w:p>
      <w:pPr>
        <w:spacing w:after="0"/>
        <w:ind w:left="0"/>
        <w:jc w:val="both"/>
      </w:pPr>
      <w:r>
        <w:rPr>
          <w:rFonts w:ascii="Times New Roman"/>
          <w:b w:val="false"/>
          <w:i w:val="false"/>
          <w:color w:val="000000"/>
          <w:sz w:val="28"/>
        </w:rPr>
        <w:t>
      685. Характеристика работ:</w:t>
      </w:r>
    </w:p>
    <w:bookmarkEnd w:id="4883"/>
    <w:bookmarkStart w:name="z4890" w:id="4884"/>
    <w:p>
      <w:pPr>
        <w:spacing w:after="0"/>
        <w:ind w:left="0"/>
        <w:jc w:val="both"/>
      </w:pPr>
      <w:r>
        <w:rPr>
          <w:rFonts w:ascii="Times New Roman"/>
          <w:b w:val="false"/>
          <w:i w:val="false"/>
          <w:color w:val="000000"/>
          <w:sz w:val="28"/>
        </w:rPr>
        <w:t>
      участие в технологическом процессе сварки труб на станах непрерывной печной сварки;</w:t>
      </w:r>
    </w:p>
    <w:bookmarkEnd w:id="4884"/>
    <w:bookmarkStart w:name="z4891" w:id="4885"/>
    <w:p>
      <w:pPr>
        <w:spacing w:after="0"/>
        <w:ind w:left="0"/>
        <w:jc w:val="both"/>
      </w:pPr>
      <w:r>
        <w:rPr>
          <w:rFonts w:ascii="Times New Roman"/>
          <w:b w:val="false"/>
          <w:i w:val="false"/>
          <w:color w:val="000000"/>
          <w:sz w:val="28"/>
        </w:rPr>
        <w:t>
      подготовка игл;</w:t>
      </w:r>
    </w:p>
    <w:bookmarkEnd w:id="4885"/>
    <w:bookmarkStart w:name="z4892" w:id="4886"/>
    <w:p>
      <w:pPr>
        <w:spacing w:after="0"/>
        <w:ind w:left="0"/>
        <w:jc w:val="both"/>
      </w:pPr>
      <w:r>
        <w:rPr>
          <w:rFonts w:ascii="Times New Roman"/>
          <w:b w:val="false"/>
          <w:i w:val="false"/>
          <w:color w:val="000000"/>
          <w:sz w:val="28"/>
        </w:rPr>
        <w:t>
      наблюдение за состоянием и охлаждением валков, работой механизмов, смазкой стана;</w:t>
      </w:r>
    </w:p>
    <w:bookmarkEnd w:id="4886"/>
    <w:bookmarkStart w:name="z4893" w:id="4887"/>
    <w:p>
      <w:pPr>
        <w:spacing w:after="0"/>
        <w:ind w:left="0"/>
        <w:jc w:val="both"/>
      </w:pPr>
      <w:r>
        <w:rPr>
          <w:rFonts w:ascii="Times New Roman"/>
          <w:b w:val="false"/>
          <w:i w:val="false"/>
          <w:color w:val="000000"/>
          <w:sz w:val="28"/>
        </w:rPr>
        <w:t>
      участие в ремонте обслуживаемого оборудования.</w:t>
      </w:r>
    </w:p>
    <w:bookmarkEnd w:id="4887"/>
    <w:bookmarkStart w:name="z4894" w:id="4888"/>
    <w:p>
      <w:pPr>
        <w:spacing w:after="0"/>
        <w:ind w:left="0"/>
        <w:jc w:val="both"/>
      </w:pPr>
      <w:r>
        <w:rPr>
          <w:rFonts w:ascii="Times New Roman"/>
          <w:b w:val="false"/>
          <w:i w:val="false"/>
          <w:color w:val="000000"/>
          <w:sz w:val="28"/>
        </w:rPr>
        <w:t>
      686. Должен знать:</w:t>
      </w:r>
    </w:p>
    <w:bookmarkEnd w:id="4888"/>
    <w:bookmarkStart w:name="z4895" w:id="4889"/>
    <w:p>
      <w:pPr>
        <w:spacing w:after="0"/>
        <w:ind w:left="0"/>
        <w:jc w:val="both"/>
      </w:pPr>
      <w:r>
        <w:rPr>
          <w:rFonts w:ascii="Times New Roman"/>
          <w:b w:val="false"/>
          <w:i w:val="false"/>
          <w:color w:val="000000"/>
          <w:sz w:val="28"/>
        </w:rPr>
        <w:t>
      основы технологического процесса печной сварки труб;</w:t>
      </w:r>
    </w:p>
    <w:bookmarkEnd w:id="4889"/>
    <w:bookmarkStart w:name="z4896" w:id="4890"/>
    <w:p>
      <w:pPr>
        <w:spacing w:after="0"/>
        <w:ind w:left="0"/>
        <w:jc w:val="both"/>
      </w:pPr>
      <w:r>
        <w:rPr>
          <w:rFonts w:ascii="Times New Roman"/>
          <w:b w:val="false"/>
          <w:i w:val="false"/>
          <w:color w:val="000000"/>
          <w:sz w:val="28"/>
        </w:rPr>
        <w:t>
      принцип работы обслуживаемого оборудования;</w:t>
      </w:r>
    </w:p>
    <w:bookmarkEnd w:id="4890"/>
    <w:bookmarkStart w:name="z4897" w:id="4891"/>
    <w:p>
      <w:pPr>
        <w:spacing w:after="0"/>
        <w:ind w:left="0"/>
        <w:jc w:val="both"/>
      </w:pPr>
      <w:r>
        <w:rPr>
          <w:rFonts w:ascii="Times New Roman"/>
          <w:b w:val="false"/>
          <w:i w:val="false"/>
          <w:color w:val="000000"/>
          <w:sz w:val="28"/>
        </w:rPr>
        <w:t>
      основы слесарного дела.</w:t>
      </w:r>
    </w:p>
    <w:bookmarkEnd w:id="4891"/>
    <w:bookmarkStart w:name="z4898" w:id="4892"/>
    <w:p>
      <w:pPr>
        <w:spacing w:after="0"/>
        <w:ind w:left="0"/>
        <w:jc w:val="left"/>
      </w:pPr>
      <w:r>
        <w:rPr>
          <w:rFonts w:ascii="Times New Roman"/>
          <w:b/>
          <w:i w:val="false"/>
          <w:color w:val="000000"/>
        </w:rPr>
        <w:t xml:space="preserve"> Параграф 45. Вальцовщик стана печной сварки труб, 5 разряд</w:t>
      </w:r>
    </w:p>
    <w:bookmarkEnd w:id="4892"/>
    <w:bookmarkStart w:name="z4899" w:id="4893"/>
    <w:p>
      <w:pPr>
        <w:spacing w:after="0"/>
        <w:ind w:left="0"/>
        <w:jc w:val="both"/>
      </w:pPr>
      <w:r>
        <w:rPr>
          <w:rFonts w:ascii="Times New Roman"/>
          <w:b w:val="false"/>
          <w:i w:val="false"/>
          <w:color w:val="000000"/>
          <w:sz w:val="28"/>
        </w:rPr>
        <w:t>
      687. Характеристика работ:</w:t>
      </w:r>
    </w:p>
    <w:bookmarkEnd w:id="4893"/>
    <w:bookmarkStart w:name="z4900" w:id="4894"/>
    <w:p>
      <w:pPr>
        <w:spacing w:after="0"/>
        <w:ind w:left="0"/>
        <w:jc w:val="both"/>
      </w:pPr>
      <w:r>
        <w:rPr>
          <w:rFonts w:ascii="Times New Roman"/>
          <w:b w:val="false"/>
          <w:i w:val="false"/>
          <w:color w:val="000000"/>
          <w:sz w:val="28"/>
        </w:rPr>
        <w:t>
      ведение технологического процесса сварки труб на станах непрерывной печной сварки под руководством вальцовщика более высокой квалификации;</w:t>
      </w:r>
    </w:p>
    <w:bookmarkEnd w:id="4894"/>
    <w:bookmarkStart w:name="z4901" w:id="4895"/>
    <w:p>
      <w:pPr>
        <w:spacing w:after="0"/>
        <w:ind w:left="0"/>
        <w:jc w:val="both"/>
      </w:pPr>
      <w:r>
        <w:rPr>
          <w:rFonts w:ascii="Times New Roman"/>
          <w:b w:val="false"/>
          <w:i w:val="false"/>
          <w:color w:val="000000"/>
          <w:sz w:val="28"/>
        </w:rPr>
        <w:t>
      наблюдение за работой стана, процессом формовки и сварки штрипса в трубу;</w:t>
      </w:r>
    </w:p>
    <w:bookmarkEnd w:id="4895"/>
    <w:bookmarkStart w:name="z4902" w:id="4896"/>
    <w:p>
      <w:pPr>
        <w:spacing w:after="0"/>
        <w:ind w:left="0"/>
        <w:jc w:val="both"/>
      </w:pPr>
      <w:r>
        <w:rPr>
          <w:rFonts w:ascii="Times New Roman"/>
          <w:b w:val="false"/>
          <w:i w:val="false"/>
          <w:color w:val="000000"/>
          <w:sz w:val="28"/>
        </w:rPr>
        <w:t>
      отбор проб и определение качества сварного шва;</w:t>
      </w:r>
    </w:p>
    <w:bookmarkEnd w:id="4896"/>
    <w:bookmarkStart w:name="z4903" w:id="4897"/>
    <w:p>
      <w:pPr>
        <w:spacing w:after="0"/>
        <w:ind w:left="0"/>
        <w:jc w:val="both"/>
      </w:pPr>
      <w:r>
        <w:rPr>
          <w:rFonts w:ascii="Times New Roman"/>
          <w:b w:val="false"/>
          <w:i w:val="false"/>
          <w:color w:val="000000"/>
          <w:sz w:val="28"/>
        </w:rPr>
        <w:t>
      участие в замене валков и клетей, наладке стана и режущего инструмента, заправке печи штрипсом;</w:t>
      </w:r>
    </w:p>
    <w:bookmarkEnd w:id="4897"/>
    <w:bookmarkStart w:name="z4904" w:id="489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898"/>
    <w:bookmarkStart w:name="z4905" w:id="4899"/>
    <w:p>
      <w:pPr>
        <w:spacing w:after="0"/>
        <w:ind w:left="0"/>
        <w:jc w:val="both"/>
      </w:pPr>
      <w:r>
        <w:rPr>
          <w:rFonts w:ascii="Times New Roman"/>
          <w:b w:val="false"/>
          <w:i w:val="false"/>
          <w:color w:val="000000"/>
          <w:sz w:val="28"/>
        </w:rPr>
        <w:t>
      688. Должен знать:</w:t>
      </w:r>
    </w:p>
    <w:bookmarkEnd w:id="4899"/>
    <w:bookmarkStart w:name="z4906" w:id="4900"/>
    <w:p>
      <w:pPr>
        <w:spacing w:after="0"/>
        <w:ind w:left="0"/>
        <w:jc w:val="both"/>
      </w:pPr>
      <w:r>
        <w:rPr>
          <w:rFonts w:ascii="Times New Roman"/>
          <w:b w:val="false"/>
          <w:i w:val="false"/>
          <w:color w:val="000000"/>
          <w:sz w:val="28"/>
        </w:rPr>
        <w:t>
      технологический процесс печной сварки труб;</w:t>
      </w:r>
    </w:p>
    <w:bookmarkEnd w:id="4900"/>
    <w:bookmarkStart w:name="z4907" w:id="4901"/>
    <w:p>
      <w:pPr>
        <w:spacing w:after="0"/>
        <w:ind w:left="0"/>
        <w:jc w:val="both"/>
      </w:pPr>
      <w:r>
        <w:rPr>
          <w:rFonts w:ascii="Times New Roman"/>
          <w:b w:val="false"/>
          <w:i w:val="false"/>
          <w:color w:val="000000"/>
          <w:sz w:val="28"/>
        </w:rPr>
        <w:t>
      устройство и правила технической эксплуатации стана;</w:t>
      </w:r>
    </w:p>
    <w:bookmarkEnd w:id="4901"/>
    <w:bookmarkStart w:name="z4908" w:id="4902"/>
    <w:p>
      <w:pPr>
        <w:spacing w:after="0"/>
        <w:ind w:left="0"/>
        <w:jc w:val="both"/>
      </w:pPr>
      <w:r>
        <w:rPr>
          <w:rFonts w:ascii="Times New Roman"/>
          <w:b w:val="false"/>
          <w:i w:val="false"/>
          <w:color w:val="000000"/>
          <w:sz w:val="28"/>
        </w:rPr>
        <w:t>
      свойства металла при сварке;</w:t>
      </w:r>
    </w:p>
    <w:bookmarkEnd w:id="4902"/>
    <w:bookmarkStart w:name="z4909" w:id="4903"/>
    <w:p>
      <w:pPr>
        <w:spacing w:after="0"/>
        <w:ind w:left="0"/>
        <w:jc w:val="both"/>
      </w:pPr>
      <w:r>
        <w:rPr>
          <w:rFonts w:ascii="Times New Roman"/>
          <w:b w:val="false"/>
          <w:i w:val="false"/>
          <w:color w:val="000000"/>
          <w:sz w:val="28"/>
        </w:rPr>
        <w:t>
      сортамент свариваемых труб;</w:t>
      </w:r>
    </w:p>
    <w:bookmarkEnd w:id="4903"/>
    <w:bookmarkStart w:name="z4910" w:id="4904"/>
    <w:p>
      <w:pPr>
        <w:spacing w:after="0"/>
        <w:ind w:left="0"/>
        <w:jc w:val="both"/>
      </w:pPr>
      <w:r>
        <w:rPr>
          <w:rFonts w:ascii="Times New Roman"/>
          <w:b w:val="false"/>
          <w:i w:val="false"/>
          <w:color w:val="000000"/>
          <w:sz w:val="28"/>
        </w:rPr>
        <w:t>
      слесарное дело.</w:t>
      </w:r>
    </w:p>
    <w:bookmarkEnd w:id="4904"/>
    <w:bookmarkStart w:name="z4911" w:id="4905"/>
    <w:p>
      <w:pPr>
        <w:spacing w:after="0"/>
        <w:ind w:left="0"/>
        <w:jc w:val="left"/>
      </w:pPr>
      <w:r>
        <w:rPr>
          <w:rFonts w:ascii="Times New Roman"/>
          <w:b/>
          <w:i w:val="false"/>
          <w:color w:val="000000"/>
        </w:rPr>
        <w:t xml:space="preserve"> Параграф 46. Вальцовщик стана печной сварки труб, 6 разряд</w:t>
      </w:r>
    </w:p>
    <w:bookmarkEnd w:id="4905"/>
    <w:bookmarkStart w:name="z4912" w:id="4906"/>
    <w:p>
      <w:pPr>
        <w:spacing w:after="0"/>
        <w:ind w:left="0"/>
        <w:jc w:val="both"/>
      </w:pPr>
      <w:r>
        <w:rPr>
          <w:rFonts w:ascii="Times New Roman"/>
          <w:b w:val="false"/>
          <w:i w:val="false"/>
          <w:color w:val="000000"/>
          <w:sz w:val="28"/>
        </w:rPr>
        <w:t>
      689. Характеристика работ:</w:t>
      </w:r>
    </w:p>
    <w:bookmarkEnd w:id="4906"/>
    <w:bookmarkStart w:name="z4913" w:id="4907"/>
    <w:p>
      <w:pPr>
        <w:spacing w:after="0"/>
        <w:ind w:left="0"/>
        <w:jc w:val="both"/>
      </w:pPr>
      <w:r>
        <w:rPr>
          <w:rFonts w:ascii="Times New Roman"/>
          <w:b w:val="false"/>
          <w:i w:val="false"/>
          <w:color w:val="000000"/>
          <w:sz w:val="28"/>
        </w:rPr>
        <w:t>
      ведение технологического процесса сварки труб на станах непрерывной печной сварки;</w:t>
      </w:r>
    </w:p>
    <w:bookmarkEnd w:id="4907"/>
    <w:bookmarkStart w:name="z4914" w:id="4908"/>
    <w:p>
      <w:pPr>
        <w:spacing w:after="0"/>
        <w:ind w:left="0"/>
        <w:jc w:val="both"/>
      </w:pPr>
      <w:r>
        <w:rPr>
          <w:rFonts w:ascii="Times New Roman"/>
          <w:b w:val="false"/>
          <w:i w:val="false"/>
          <w:color w:val="000000"/>
          <w:sz w:val="28"/>
        </w:rPr>
        <w:t>
      наладка стана и режущего инструмента, смена валков, заправка штрипса в стан и пуск стана, определение температуры нагрева металла;</w:t>
      </w:r>
    </w:p>
    <w:bookmarkEnd w:id="4908"/>
    <w:bookmarkStart w:name="z4915" w:id="4909"/>
    <w:p>
      <w:pPr>
        <w:spacing w:after="0"/>
        <w:ind w:left="0"/>
        <w:jc w:val="both"/>
      </w:pPr>
      <w:r>
        <w:rPr>
          <w:rFonts w:ascii="Times New Roman"/>
          <w:b w:val="false"/>
          <w:i w:val="false"/>
          <w:color w:val="000000"/>
          <w:sz w:val="28"/>
        </w:rPr>
        <w:t>
      регулирование скорости сварки труб;</w:t>
      </w:r>
    </w:p>
    <w:bookmarkEnd w:id="4909"/>
    <w:bookmarkStart w:name="z4916" w:id="4910"/>
    <w:p>
      <w:pPr>
        <w:spacing w:after="0"/>
        <w:ind w:left="0"/>
        <w:jc w:val="both"/>
      </w:pPr>
      <w:r>
        <w:rPr>
          <w:rFonts w:ascii="Times New Roman"/>
          <w:b w:val="false"/>
          <w:i w:val="false"/>
          <w:color w:val="000000"/>
          <w:sz w:val="28"/>
        </w:rPr>
        <w:t>
      наблюдение за качеством поверхности и размерами труб, правильным поступлением вентиляторного и компрессорного воздуха, пароохлаждающей воды и смазки;</w:t>
      </w:r>
    </w:p>
    <w:bookmarkEnd w:id="4910"/>
    <w:bookmarkStart w:name="z4917" w:id="4911"/>
    <w:p>
      <w:pPr>
        <w:spacing w:after="0"/>
        <w:ind w:left="0"/>
        <w:jc w:val="both"/>
      </w:pPr>
      <w:r>
        <w:rPr>
          <w:rFonts w:ascii="Times New Roman"/>
          <w:b w:val="false"/>
          <w:i w:val="false"/>
          <w:color w:val="000000"/>
          <w:sz w:val="28"/>
        </w:rPr>
        <w:t>
      выявление и устранение причин брака;</w:t>
      </w:r>
    </w:p>
    <w:bookmarkEnd w:id="4911"/>
    <w:bookmarkStart w:name="z4918" w:id="4912"/>
    <w:p>
      <w:pPr>
        <w:spacing w:after="0"/>
        <w:ind w:left="0"/>
        <w:jc w:val="both"/>
      </w:pPr>
      <w:r>
        <w:rPr>
          <w:rFonts w:ascii="Times New Roman"/>
          <w:b w:val="false"/>
          <w:i w:val="false"/>
          <w:color w:val="000000"/>
          <w:sz w:val="28"/>
        </w:rPr>
        <w:t>
      ведение текущего ремонта обслуживаемого оборудования;</w:t>
      </w:r>
    </w:p>
    <w:bookmarkEnd w:id="4912"/>
    <w:bookmarkStart w:name="z4919" w:id="4913"/>
    <w:p>
      <w:pPr>
        <w:spacing w:after="0"/>
        <w:ind w:left="0"/>
        <w:jc w:val="both"/>
      </w:pPr>
      <w:r>
        <w:rPr>
          <w:rFonts w:ascii="Times New Roman"/>
          <w:b w:val="false"/>
          <w:i w:val="false"/>
          <w:color w:val="000000"/>
          <w:sz w:val="28"/>
        </w:rPr>
        <w:t>
      руководство бригадой стана.</w:t>
      </w:r>
    </w:p>
    <w:bookmarkEnd w:id="4913"/>
    <w:bookmarkStart w:name="z4920" w:id="4914"/>
    <w:p>
      <w:pPr>
        <w:spacing w:after="0"/>
        <w:ind w:left="0"/>
        <w:jc w:val="both"/>
      </w:pPr>
      <w:r>
        <w:rPr>
          <w:rFonts w:ascii="Times New Roman"/>
          <w:b w:val="false"/>
          <w:i w:val="false"/>
          <w:color w:val="000000"/>
          <w:sz w:val="28"/>
        </w:rPr>
        <w:t>
      690. Должен знать:</w:t>
      </w:r>
    </w:p>
    <w:bookmarkEnd w:id="4914"/>
    <w:bookmarkStart w:name="z4921" w:id="4915"/>
    <w:p>
      <w:pPr>
        <w:spacing w:after="0"/>
        <w:ind w:left="0"/>
        <w:jc w:val="both"/>
      </w:pPr>
      <w:r>
        <w:rPr>
          <w:rFonts w:ascii="Times New Roman"/>
          <w:b w:val="false"/>
          <w:i w:val="false"/>
          <w:color w:val="000000"/>
          <w:sz w:val="28"/>
        </w:rPr>
        <w:t>
      основы теории пластичноти металлов и калибровки валков трубных станов;</w:t>
      </w:r>
    </w:p>
    <w:bookmarkEnd w:id="4915"/>
    <w:bookmarkStart w:name="z4922" w:id="4916"/>
    <w:p>
      <w:pPr>
        <w:spacing w:after="0"/>
        <w:ind w:left="0"/>
        <w:jc w:val="both"/>
      </w:pPr>
      <w:r>
        <w:rPr>
          <w:rFonts w:ascii="Times New Roman"/>
          <w:b w:val="false"/>
          <w:i w:val="false"/>
          <w:color w:val="000000"/>
          <w:sz w:val="28"/>
        </w:rPr>
        <w:t>
      системы ручного и автоматического управления;</w:t>
      </w:r>
    </w:p>
    <w:bookmarkEnd w:id="4916"/>
    <w:bookmarkStart w:name="z4923" w:id="4917"/>
    <w:p>
      <w:pPr>
        <w:spacing w:after="0"/>
        <w:ind w:left="0"/>
        <w:jc w:val="both"/>
      </w:pPr>
      <w:r>
        <w:rPr>
          <w:rFonts w:ascii="Times New Roman"/>
          <w:b w:val="false"/>
          <w:i w:val="false"/>
          <w:color w:val="000000"/>
          <w:sz w:val="28"/>
        </w:rPr>
        <w:t>
      требования государственных стандартов, предъявляемые к качеству штрипса и труб.</w:t>
      </w:r>
    </w:p>
    <w:bookmarkEnd w:id="4917"/>
    <w:bookmarkStart w:name="z4924" w:id="4918"/>
    <w:p>
      <w:pPr>
        <w:spacing w:after="0"/>
        <w:ind w:left="0"/>
        <w:jc w:val="both"/>
      </w:pPr>
      <w:r>
        <w:rPr>
          <w:rFonts w:ascii="Times New Roman"/>
          <w:b w:val="false"/>
          <w:i w:val="false"/>
          <w:color w:val="000000"/>
          <w:sz w:val="28"/>
        </w:rPr>
        <w:t>
      691. Требуется техническое и профессиональное (среднее специальное, среднее профессиональное) образование.</w:t>
      </w:r>
    </w:p>
    <w:bookmarkEnd w:id="4918"/>
    <w:bookmarkStart w:name="z4925" w:id="4919"/>
    <w:p>
      <w:pPr>
        <w:spacing w:after="0"/>
        <w:ind w:left="0"/>
        <w:jc w:val="left"/>
      </w:pPr>
      <w:r>
        <w:rPr>
          <w:rFonts w:ascii="Times New Roman"/>
          <w:b/>
          <w:i w:val="false"/>
          <w:color w:val="000000"/>
        </w:rPr>
        <w:t xml:space="preserve"> Параграф 47. Сварщик печной сварки труб, 4 разряд</w:t>
      </w:r>
    </w:p>
    <w:bookmarkEnd w:id="4919"/>
    <w:bookmarkStart w:name="z4926" w:id="4920"/>
    <w:p>
      <w:pPr>
        <w:spacing w:after="0"/>
        <w:ind w:left="0"/>
        <w:jc w:val="both"/>
      </w:pPr>
      <w:r>
        <w:rPr>
          <w:rFonts w:ascii="Times New Roman"/>
          <w:b w:val="false"/>
          <w:i w:val="false"/>
          <w:color w:val="000000"/>
          <w:sz w:val="28"/>
        </w:rPr>
        <w:t>
      692. Характеристика работ:</w:t>
      </w:r>
    </w:p>
    <w:bookmarkEnd w:id="4920"/>
    <w:bookmarkStart w:name="z4927" w:id="4921"/>
    <w:p>
      <w:pPr>
        <w:spacing w:after="0"/>
        <w:ind w:left="0"/>
        <w:jc w:val="both"/>
      </w:pPr>
      <w:r>
        <w:rPr>
          <w:rFonts w:ascii="Times New Roman"/>
          <w:b w:val="false"/>
          <w:i w:val="false"/>
          <w:color w:val="000000"/>
          <w:sz w:val="28"/>
        </w:rPr>
        <w:t>
      участие в технологическом процессе нагрева штрипса в нагревательных печах при производстве труб на станах непрерывной печной сварки;</w:t>
      </w:r>
    </w:p>
    <w:bookmarkEnd w:id="4921"/>
    <w:bookmarkStart w:name="z4928" w:id="4922"/>
    <w:p>
      <w:pPr>
        <w:spacing w:after="0"/>
        <w:ind w:left="0"/>
        <w:jc w:val="both"/>
      </w:pPr>
      <w:r>
        <w:rPr>
          <w:rFonts w:ascii="Times New Roman"/>
          <w:b w:val="false"/>
          <w:i w:val="false"/>
          <w:color w:val="000000"/>
          <w:sz w:val="28"/>
        </w:rPr>
        <w:t>
      посадка и нагрев штрипса, заправка подины, чистка леток и рабочего пространства печи под руководством сварщика более высокой квалификации;</w:t>
      </w:r>
    </w:p>
    <w:bookmarkEnd w:id="4922"/>
    <w:bookmarkStart w:name="z4929" w:id="492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4923"/>
    <w:bookmarkStart w:name="z4930" w:id="4924"/>
    <w:p>
      <w:pPr>
        <w:spacing w:after="0"/>
        <w:ind w:left="0"/>
        <w:jc w:val="both"/>
      </w:pPr>
      <w:r>
        <w:rPr>
          <w:rFonts w:ascii="Times New Roman"/>
          <w:b w:val="false"/>
          <w:i w:val="false"/>
          <w:color w:val="000000"/>
          <w:sz w:val="28"/>
        </w:rPr>
        <w:t>
      693. Должен знать:</w:t>
      </w:r>
    </w:p>
    <w:bookmarkEnd w:id="4924"/>
    <w:bookmarkStart w:name="z4931" w:id="4925"/>
    <w:p>
      <w:pPr>
        <w:spacing w:after="0"/>
        <w:ind w:left="0"/>
        <w:jc w:val="both"/>
      </w:pPr>
      <w:r>
        <w:rPr>
          <w:rFonts w:ascii="Times New Roman"/>
          <w:b w:val="false"/>
          <w:i w:val="false"/>
          <w:color w:val="000000"/>
          <w:sz w:val="28"/>
        </w:rPr>
        <w:t>
      основы технологического процесса печной сварки труб;</w:t>
      </w:r>
    </w:p>
    <w:bookmarkEnd w:id="4925"/>
    <w:bookmarkStart w:name="z4932" w:id="492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926"/>
    <w:bookmarkStart w:name="z4933" w:id="4927"/>
    <w:p>
      <w:pPr>
        <w:spacing w:after="0"/>
        <w:ind w:left="0"/>
        <w:jc w:val="both"/>
      </w:pPr>
      <w:r>
        <w:rPr>
          <w:rFonts w:ascii="Times New Roman"/>
          <w:b w:val="false"/>
          <w:i w:val="false"/>
          <w:color w:val="000000"/>
          <w:sz w:val="28"/>
        </w:rPr>
        <w:t>
      слесарное дело.</w:t>
      </w:r>
    </w:p>
    <w:bookmarkEnd w:id="4927"/>
    <w:bookmarkStart w:name="z4934" w:id="4928"/>
    <w:p>
      <w:pPr>
        <w:spacing w:after="0"/>
        <w:ind w:left="0"/>
        <w:jc w:val="left"/>
      </w:pPr>
      <w:r>
        <w:rPr>
          <w:rFonts w:ascii="Times New Roman"/>
          <w:b/>
          <w:i w:val="false"/>
          <w:color w:val="000000"/>
        </w:rPr>
        <w:t xml:space="preserve"> Параграф 48. Сварщик печной сварки труб, 5 разряд</w:t>
      </w:r>
    </w:p>
    <w:bookmarkEnd w:id="4928"/>
    <w:bookmarkStart w:name="z4935" w:id="4929"/>
    <w:p>
      <w:pPr>
        <w:spacing w:after="0"/>
        <w:ind w:left="0"/>
        <w:jc w:val="both"/>
      </w:pPr>
      <w:r>
        <w:rPr>
          <w:rFonts w:ascii="Times New Roman"/>
          <w:b w:val="false"/>
          <w:i w:val="false"/>
          <w:color w:val="000000"/>
          <w:sz w:val="28"/>
        </w:rPr>
        <w:t>
      694. Характеристика работ:</w:t>
      </w:r>
    </w:p>
    <w:bookmarkEnd w:id="4929"/>
    <w:bookmarkStart w:name="z4936" w:id="4930"/>
    <w:p>
      <w:pPr>
        <w:spacing w:after="0"/>
        <w:ind w:left="0"/>
        <w:jc w:val="both"/>
      </w:pPr>
      <w:r>
        <w:rPr>
          <w:rFonts w:ascii="Times New Roman"/>
          <w:b w:val="false"/>
          <w:i w:val="false"/>
          <w:color w:val="000000"/>
          <w:sz w:val="28"/>
        </w:rPr>
        <w:t>
      ведение технологического процесса нагрева штрипса в нагревательных печах при производстве труб на станах непрерывной печной сварки под руководством сварщика более высокой квалификации;</w:t>
      </w:r>
    </w:p>
    <w:bookmarkEnd w:id="4930"/>
    <w:bookmarkStart w:name="z4937" w:id="4931"/>
    <w:p>
      <w:pPr>
        <w:spacing w:after="0"/>
        <w:ind w:left="0"/>
        <w:jc w:val="both"/>
      </w:pPr>
      <w:r>
        <w:rPr>
          <w:rFonts w:ascii="Times New Roman"/>
          <w:b w:val="false"/>
          <w:i w:val="false"/>
          <w:color w:val="000000"/>
          <w:sz w:val="28"/>
        </w:rPr>
        <w:t>
      посадка штрипса в печь;</w:t>
      </w:r>
    </w:p>
    <w:bookmarkEnd w:id="4931"/>
    <w:bookmarkStart w:name="z4938" w:id="4932"/>
    <w:p>
      <w:pPr>
        <w:spacing w:after="0"/>
        <w:ind w:left="0"/>
        <w:jc w:val="both"/>
      </w:pPr>
      <w:r>
        <w:rPr>
          <w:rFonts w:ascii="Times New Roman"/>
          <w:b w:val="false"/>
          <w:i w:val="false"/>
          <w:color w:val="000000"/>
          <w:sz w:val="28"/>
        </w:rPr>
        <w:t>
      обеспечение правильного перемещения штрипса в рабочем пространстве печи;</w:t>
      </w:r>
    </w:p>
    <w:bookmarkEnd w:id="4932"/>
    <w:bookmarkStart w:name="z4939" w:id="4933"/>
    <w:p>
      <w:pPr>
        <w:spacing w:after="0"/>
        <w:ind w:left="0"/>
        <w:jc w:val="both"/>
      </w:pPr>
      <w:r>
        <w:rPr>
          <w:rFonts w:ascii="Times New Roman"/>
          <w:b w:val="false"/>
          <w:i w:val="false"/>
          <w:color w:val="000000"/>
          <w:sz w:val="28"/>
        </w:rPr>
        <w:t>
      замена глиссажных труб;</w:t>
      </w:r>
    </w:p>
    <w:bookmarkEnd w:id="4933"/>
    <w:bookmarkStart w:name="z4940" w:id="4934"/>
    <w:p>
      <w:pPr>
        <w:spacing w:after="0"/>
        <w:ind w:left="0"/>
        <w:jc w:val="both"/>
      </w:pPr>
      <w:r>
        <w:rPr>
          <w:rFonts w:ascii="Times New Roman"/>
          <w:b w:val="false"/>
          <w:i w:val="false"/>
          <w:color w:val="000000"/>
          <w:sz w:val="28"/>
        </w:rPr>
        <w:t>
      заправка подины, чистка леток и рабочего пространства печи;</w:t>
      </w:r>
    </w:p>
    <w:bookmarkEnd w:id="4934"/>
    <w:bookmarkStart w:name="z4941" w:id="4935"/>
    <w:p>
      <w:pPr>
        <w:spacing w:after="0"/>
        <w:ind w:left="0"/>
        <w:jc w:val="both"/>
      </w:pPr>
      <w:r>
        <w:rPr>
          <w:rFonts w:ascii="Times New Roman"/>
          <w:b w:val="false"/>
          <w:i w:val="false"/>
          <w:color w:val="000000"/>
          <w:sz w:val="28"/>
        </w:rPr>
        <w:t>
      контроль за исправным состоянием арматуры печи, испарительных пакетов, рекуператоров, газо- и воздухопроводов, системы охлаждения печи и контрольно-измерительных приборов.</w:t>
      </w:r>
    </w:p>
    <w:bookmarkEnd w:id="4935"/>
    <w:bookmarkStart w:name="z4942" w:id="4936"/>
    <w:p>
      <w:pPr>
        <w:spacing w:after="0"/>
        <w:ind w:left="0"/>
        <w:jc w:val="both"/>
      </w:pPr>
      <w:r>
        <w:rPr>
          <w:rFonts w:ascii="Times New Roman"/>
          <w:b w:val="false"/>
          <w:i w:val="false"/>
          <w:color w:val="000000"/>
          <w:sz w:val="28"/>
        </w:rPr>
        <w:t>
      695. Должен знать:</w:t>
      </w:r>
    </w:p>
    <w:bookmarkEnd w:id="4936"/>
    <w:bookmarkStart w:name="z4943" w:id="4937"/>
    <w:p>
      <w:pPr>
        <w:spacing w:after="0"/>
        <w:ind w:left="0"/>
        <w:jc w:val="both"/>
      </w:pPr>
      <w:r>
        <w:rPr>
          <w:rFonts w:ascii="Times New Roman"/>
          <w:b w:val="false"/>
          <w:i w:val="false"/>
          <w:color w:val="000000"/>
          <w:sz w:val="28"/>
        </w:rPr>
        <w:t>
      технологический процесс нагрева различных марок штрипса и труб;</w:t>
      </w:r>
    </w:p>
    <w:bookmarkEnd w:id="4937"/>
    <w:bookmarkStart w:name="z4944" w:id="4938"/>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печей, станов, контрольно-измерительных приборов;</w:t>
      </w:r>
    </w:p>
    <w:bookmarkEnd w:id="4938"/>
    <w:bookmarkStart w:name="z4945" w:id="4939"/>
    <w:p>
      <w:pPr>
        <w:spacing w:after="0"/>
        <w:ind w:left="0"/>
        <w:jc w:val="both"/>
      </w:pPr>
      <w:r>
        <w:rPr>
          <w:rFonts w:ascii="Times New Roman"/>
          <w:b w:val="false"/>
          <w:i w:val="false"/>
          <w:color w:val="000000"/>
          <w:sz w:val="28"/>
        </w:rPr>
        <w:t>
      систему охлаждения печи;</w:t>
      </w:r>
    </w:p>
    <w:bookmarkEnd w:id="4939"/>
    <w:bookmarkStart w:name="z4946" w:id="4940"/>
    <w:p>
      <w:pPr>
        <w:spacing w:after="0"/>
        <w:ind w:left="0"/>
        <w:jc w:val="both"/>
      </w:pPr>
      <w:r>
        <w:rPr>
          <w:rFonts w:ascii="Times New Roman"/>
          <w:b w:val="false"/>
          <w:i w:val="false"/>
          <w:color w:val="000000"/>
          <w:sz w:val="28"/>
        </w:rPr>
        <w:t>
      свойства горения топлива и методы снижения его расхода;</w:t>
      </w:r>
    </w:p>
    <w:bookmarkEnd w:id="4940"/>
    <w:bookmarkStart w:name="z4947" w:id="4941"/>
    <w:p>
      <w:pPr>
        <w:spacing w:after="0"/>
        <w:ind w:left="0"/>
        <w:jc w:val="both"/>
      </w:pPr>
      <w:r>
        <w:rPr>
          <w:rFonts w:ascii="Times New Roman"/>
          <w:b w:val="false"/>
          <w:i w:val="false"/>
          <w:color w:val="000000"/>
          <w:sz w:val="28"/>
        </w:rPr>
        <w:t>
      требования государственных стандартов на штрипсы и трубы.</w:t>
      </w:r>
    </w:p>
    <w:bookmarkEnd w:id="4941"/>
    <w:bookmarkStart w:name="z4948" w:id="4942"/>
    <w:p>
      <w:pPr>
        <w:spacing w:after="0"/>
        <w:ind w:left="0"/>
        <w:jc w:val="left"/>
      </w:pPr>
      <w:r>
        <w:rPr>
          <w:rFonts w:ascii="Times New Roman"/>
          <w:b/>
          <w:i w:val="false"/>
          <w:color w:val="000000"/>
        </w:rPr>
        <w:t xml:space="preserve"> Параграф 49. Сварщик печной сварки труб, 6 разряд</w:t>
      </w:r>
    </w:p>
    <w:bookmarkEnd w:id="4942"/>
    <w:bookmarkStart w:name="z4949" w:id="4943"/>
    <w:p>
      <w:pPr>
        <w:spacing w:after="0"/>
        <w:ind w:left="0"/>
        <w:jc w:val="both"/>
      </w:pPr>
      <w:r>
        <w:rPr>
          <w:rFonts w:ascii="Times New Roman"/>
          <w:b w:val="false"/>
          <w:i w:val="false"/>
          <w:color w:val="000000"/>
          <w:sz w:val="28"/>
        </w:rPr>
        <w:t>
      696. Характеристика работ:</w:t>
      </w:r>
    </w:p>
    <w:bookmarkEnd w:id="4943"/>
    <w:bookmarkStart w:name="z4950" w:id="4944"/>
    <w:p>
      <w:pPr>
        <w:spacing w:after="0"/>
        <w:ind w:left="0"/>
        <w:jc w:val="both"/>
      </w:pPr>
      <w:r>
        <w:rPr>
          <w:rFonts w:ascii="Times New Roman"/>
          <w:b w:val="false"/>
          <w:i w:val="false"/>
          <w:color w:val="000000"/>
          <w:sz w:val="28"/>
        </w:rPr>
        <w:t>
      ведение технологического процесса нагрева штрипса в нагревательных печах при производстве труб на станах непрерывной печной сварки;</w:t>
      </w:r>
    </w:p>
    <w:bookmarkEnd w:id="4944"/>
    <w:bookmarkStart w:name="z4951" w:id="4945"/>
    <w:p>
      <w:pPr>
        <w:spacing w:after="0"/>
        <w:ind w:left="0"/>
        <w:jc w:val="both"/>
      </w:pPr>
      <w:r>
        <w:rPr>
          <w:rFonts w:ascii="Times New Roman"/>
          <w:b w:val="false"/>
          <w:i w:val="false"/>
          <w:color w:val="000000"/>
          <w:sz w:val="28"/>
        </w:rPr>
        <w:t>
      регулирование теплового режима печи;</w:t>
      </w:r>
    </w:p>
    <w:bookmarkEnd w:id="4945"/>
    <w:bookmarkStart w:name="z4952" w:id="4946"/>
    <w:p>
      <w:pPr>
        <w:spacing w:after="0"/>
        <w:ind w:left="0"/>
        <w:jc w:val="both"/>
      </w:pPr>
      <w:r>
        <w:rPr>
          <w:rFonts w:ascii="Times New Roman"/>
          <w:b w:val="false"/>
          <w:i w:val="false"/>
          <w:color w:val="000000"/>
          <w:sz w:val="28"/>
        </w:rPr>
        <w:t>
      наладка и регулирование барабана перед печью по оси проката;</w:t>
      </w:r>
    </w:p>
    <w:bookmarkEnd w:id="4946"/>
    <w:bookmarkStart w:name="z4953" w:id="4947"/>
    <w:p>
      <w:pPr>
        <w:spacing w:after="0"/>
        <w:ind w:left="0"/>
        <w:jc w:val="both"/>
      </w:pPr>
      <w:r>
        <w:rPr>
          <w:rFonts w:ascii="Times New Roman"/>
          <w:b w:val="false"/>
          <w:i w:val="false"/>
          <w:color w:val="000000"/>
          <w:sz w:val="28"/>
        </w:rPr>
        <w:t>
      наблюдение за качеством штрипса, состоянием кладки и рабочего пространства печи;</w:t>
      </w:r>
    </w:p>
    <w:bookmarkEnd w:id="4947"/>
    <w:bookmarkStart w:name="z4954" w:id="4948"/>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4948"/>
    <w:bookmarkStart w:name="z4955" w:id="4949"/>
    <w:p>
      <w:pPr>
        <w:spacing w:after="0"/>
        <w:ind w:left="0"/>
        <w:jc w:val="both"/>
      </w:pPr>
      <w:r>
        <w:rPr>
          <w:rFonts w:ascii="Times New Roman"/>
          <w:b w:val="false"/>
          <w:i w:val="false"/>
          <w:color w:val="000000"/>
          <w:sz w:val="28"/>
        </w:rPr>
        <w:t>
      руководство бригадой печи.</w:t>
      </w:r>
    </w:p>
    <w:bookmarkEnd w:id="4949"/>
    <w:bookmarkStart w:name="z4956" w:id="4950"/>
    <w:p>
      <w:pPr>
        <w:spacing w:after="0"/>
        <w:ind w:left="0"/>
        <w:jc w:val="both"/>
      </w:pPr>
      <w:r>
        <w:rPr>
          <w:rFonts w:ascii="Times New Roman"/>
          <w:b w:val="false"/>
          <w:i w:val="false"/>
          <w:color w:val="000000"/>
          <w:sz w:val="28"/>
        </w:rPr>
        <w:t>
      697. Должен знать:</w:t>
      </w:r>
    </w:p>
    <w:bookmarkEnd w:id="4950"/>
    <w:bookmarkStart w:name="z4957" w:id="4951"/>
    <w:p>
      <w:pPr>
        <w:spacing w:after="0"/>
        <w:ind w:left="0"/>
        <w:jc w:val="both"/>
      </w:pPr>
      <w:r>
        <w:rPr>
          <w:rFonts w:ascii="Times New Roman"/>
          <w:b w:val="false"/>
          <w:i w:val="false"/>
          <w:color w:val="000000"/>
          <w:sz w:val="28"/>
        </w:rPr>
        <w:t>
      технологический процесс печной сварки труб;</w:t>
      </w:r>
    </w:p>
    <w:bookmarkEnd w:id="4951"/>
    <w:bookmarkStart w:name="z4958" w:id="4952"/>
    <w:p>
      <w:pPr>
        <w:spacing w:after="0"/>
        <w:ind w:left="0"/>
        <w:jc w:val="both"/>
      </w:pPr>
      <w:r>
        <w:rPr>
          <w:rFonts w:ascii="Times New Roman"/>
          <w:b w:val="false"/>
          <w:i w:val="false"/>
          <w:color w:val="000000"/>
          <w:sz w:val="28"/>
        </w:rPr>
        <w:t>
      основы теплотехники, теории горения топлива;</w:t>
      </w:r>
    </w:p>
    <w:bookmarkEnd w:id="4952"/>
    <w:bookmarkStart w:name="z4959" w:id="4953"/>
    <w:p>
      <w:pPr>
        <w:spacing w:after="0"/>
        <w:ind w:left="0"/>
        <w:jc w:val="both"/>
      </w:pPr>
      <w:r>
        <w:rPr>
          <w:rFonts w:ascii="Times New Roman"/>
          <w:b w:val="false"/>
          <w:i w:val="false"/>
          <w:color w:val="000000"/>
          <w:sz w:val="28"/>
        </w:rPr>
        <w:t>
      конструктивные особенности печей, станов и вспомогательного оборудования и способы наладки и управления ими;</w:t>
      </w:r>
    </w:p>
    <w:bookmarkEnd w:id="4953"/>
    <w:bookmarkStart w:name="z4960" w:id="4954"/>
    <w:p>
      <w:pPr>
        <w:spacing w:after="0"/>
        <w:ind w:left="0"/>
        <w:jc w:val="both"/>
      </w:pPr>
      <w:r>
        <w:rPr>
          <w:rFonts w:ascii="Times New Roman"/>
          <w:b w:val="false"/>
          <w:i w:val="false"/>
          <w:color w:val="000000"/>
          <w:sz w:val="28"/>
        </w:rPr>
        <w:t>
      свойства металлов, топлива, заправочных материалов;</w:t>
      </w:r>
    </w:p>
    <w:bookmarkEnd w:id="4954"/>
    <w:bookmarkStart w:name="z4961" w:id="4955"/>
    <w:p>
      <w:pPr>
        <w:spacing w:after="0"/>
        <w:ind w:left="0"/>
        <w:jc w:val="both"/>
      </w:pPr>
      <w:r>
        <w:rPr>
          <w:rFonts w:ascii="Times New Roman"/>
          <w:b w:val="false"/>
          <w:i w:val="false"/>
          <w:color w:val="000000"/>
          <w:sz w:val="28"/>
        </w:rPr>
        <w:t>
      виды брака и способы его устранения.</w:t>
      </w:r>
    </w:p>
    <w:bookmarkEnd w:id="4955"/>
    <w:bookmarkStart w:name="z4962" w:id="4956"/>
    <w:p>
      <w:pPr>
        <w:spacing w:after="0"/>
        <w:ind w:left="0"/>
        <w:jc w:val="both"/>
      </w:pPr>
      <w:r>
        <w:rPr>
          <w:rFonts w:ascii="Times New Roman"/>
          <w:b w:val="false"/>
          <w:i w:val="false"/>
          <w:color w:val="000000"/>
          <w:sz w:val="28"/>
        </w:rPr>
        <w:t>
      698. Требуется техническое и профессиональное (среднее специальное, среднее профессиональное) образование.</w:t>
      </w:r>
    </w:p>
    <w:bookmarkEnd w:id="4956"/>
    <w:bookmarkStart w:name="z4963" w:id="4957"/>
    <w:p>
      <w:pPr>
        <w:spacing w:after="0"/>
        <w:ind w:left="0"/>
        <w:jc w:val="left"/>
      </w:pPr>
      <w:r>
        <w:rPr>
          <w:rFonts w:ascii="Times New Roman"/>
          <w:b/>
          <w:i w:val="false"/>
          <w:color w:val="000000"/>
        </w:rPr>
        <w:t xml:space="preserve"> Параграф 50. Волочильщик труб, 2 разряд</w:t>
      </w:r>
    </w:p>
    <w:bookmarkEnd w:id="4957"/>
    <w:bookmarkStart w:name="z4964" w:id="4958"/>
    <w:p>
      <w:pPr>
        <w:spacing w:after="0"/>
        <w:ind w:left="0"/>
        <w:jc w:val="both"/>
      </w:pPr>
      <w:r>
        <w:rPr>
          <w:rFonts w:ascii="Times New Roman"/>
          <w:b w:val="false"/>
          <w:i w:val="false"/>
          <w:color w:val="000000"/>
          <w:sz w:val="28"/>
        </w:rPr>
        <w:t>
      699. Характеристика работ:</w:t>
      </w:r>
    </w:p>
    <w:bookmarkEnd w:id="4958"/>
    <w:bookmarkStart w:name="z4965" w:id="4959"/>
    <w:p>
      <w:pPr>
        <w:spacing w:after="0"/>
        <w:ind w:left="0"/>
        <w:jc w:val="both"/>
      </w:pPr>
      <w:r>
        <w:rPr>
          <w:rFonts w:ascii="Times New Roman"/>
          <w:b w:val="false"/>
          <w:i w:val="false"/>
          <w:color w:val="000000"/>
          <w:sz w:val="28"/>
        </w:rPr>
        <w:t>
      участке в технологическом процессе волочения труб на станах и барабанах;</w:t>
      </w:r>
    </w:p>
    <w:bookmarkEnd w:id="4959"/>
    <w:bookmarkStart w:name="z4966" w:id="4960"/>
    <w:p>
      <w:pPr>
        <w:spacing w:after="0"/>
        <w:ind w:left="0"/>
        <w:jc w:val="both"/>
      </w:pPr>
      <w:r>
        <w:rPr>
          <w:rFonts w:ascii="Times New Roman"/>
          <w:b w:val="false"/>
          <w:i w:val="false"/>
          <w:color w:val="000000"/>
          <w:sz w:val="28"/>
        </w:rPr>
        <w:t>
      включение тележки в цепь вручную и сопровождение тележки в процессе протяжки трубы;</w:t>
      </w:r>
    </w:p>
    <w:bookmarkEnd w:id="4960"/>
    <w:bookmarkStart w:name="z4967" w:id="4961"/>
    <w:p>
      <w:pPr>
        <w:spacing w:after="0"/>
        <w:ind w:left="0"/>
        <w:jc w:val="both"/>
      </w:pPr>
      <w:r>
        <w:rPr>
          <w:rFonts w:ascii="Times New Roman"/>
          <w:b w:val="false"/>
          <w:i w:val="false"/>
          <w:color w:val="000000"/>
          <w:sz w:val="28"/>
        </w:rPr>
        <w:t>
      сброс трубы на стеллаж или в желоб обкатной машины;</w:t>
      </w:r>
    </w:p>
    <w:bookmarkEnd w:id="4961"/>
    <w:bookmarkStart w:name="z4968" w:id="4962"/>
    <w:p>
      <w:pPr>
        <w:spacing w:after="0"/>
        <w:ind w:left="0"/>
        <w:jc w:val="both"/>
      </w:pPr>
      <w:r>
        <w:rPr>
          <w:rFonts w:ascii="Times New Roman"/>
          <w:b w:val="false"/>
          <w:i w:val="false"/>
          <w:color w:val="000000"/>
          <w:sz w:val="28"/>
        </w:rPr>
        <w:t>
      возврат тележки к люнету, уборка концов труб, чистка тележки;</w:t>
      </w:r>
    </w:p>
    <w:bookmarkEnd w:id="4962"/>
    <w:bookmarkStart w:name="z4969" w:id="4963"/>
    <w:p>
      <w:pPr>
        <w:spacing w:after="0"/>
        <w:ind w:left="0"/>
        <w:jc w:val="both"/>
      </w:pPr>
      <w:r>
        <w:rPr>
          <w:rFonts w:ascii="Times New Roman"/>
          <w:b w:val="false"/>
          <w:i w:val="false"/>
          <w:color w:val="000000"/>
          <w:sz w:val="28"/>
        </w:rPr>
        <w:t>
      подача труб к дорноизвлекателю и задача их в кольцо или в валки;</w:t>
      </w:r>
    </w:p>
    <w:bookmarkEnd w:id="4963"/>
    <w:bookmarkStart w:name="z4970" w:id="4964"/>
    <w:p>
      <w:pPr>
        <w:spacing w:after="0"/>
        <w:ind w:left="0"/>
        <w:jc w:val="both"/>
      </w:pPr>
      <w:r>
        <w:rPr>
          <w:rFonts w:ascii="Times New Roman"/>
          <w:b w:val="false"/>
          <w:i w:val="false"/>
          <w:color w:val="000000"/>
          <w:sz w:val="28"/>
        </w:rPr>
        <w:t>
      наблюдение за извлечением оправки;</w:t>
      </w:r>
    </w:p>
    <w:bookmarkEnd w:id="4964"/>
    <w:bookmarkStart w:name="z4971" w:id="4965"/>
    <w:p>
      <w:pPr>
        <w:spacing w:after="0"/>
        <w:ind w:left="0"/>
        <w:jc w:val="both"/>
      </w:pPr>
      <w:r>
        <w:rPr>
          <w:rFonts w:ascii="Times New Roman"/>
          <w:b w:val="false"/>
          <w:i w:val="false"/>
          <w:color w:val="000000"/>
          <w:sz w:val="28"/>
        </w:rPr>
        <w:t>
      включение тележки в волочильную цепь при извлечении оправки тележкой;</w:t>
      </w:r>
    </w:p>
    <w:bookmarkEnd w:id="4965"/>
    <w:bookmarkStart w:name="z4972" w:id="4966"/>
    <w:p>
      <w:pPr>
        <w:spacing w:after="0"/>
        <w:ind w:left="0"/>
        <w:jc w:val="both"/>
      </w:pPr>
      <w:r>
        <w:rPr>
          <w:rFonts w:ascii="Times New Roman"/>
          <w:b w:val="false"/>
          <w:i w:val="false"/>
          <w:color w:val="000000"/>
          <w:sz w:val="28"/>
        </w:rPr>
        <w:t>
      подача оправки в желоб;</w:t>
      </w:r>
    </w:p>
    <w:bookmarkEnd w:id="4966"/>
    <w:bookmarkStart w:name="z4973" w:id="4967"/>
    <w:p>
      <w:pPr>
        <w:spacing w:after="0"/>
        <w:ind w:left="0"/>
        <w:jc w:val="both"/>
      </w:pPr>
      <w:r>
        <w:rPr>
          <w:rFonts w:ascii="Times New Roman"/>
          <w:b w:val="false"/>
          <w:i w:val="false"/>
          <w:color w:val="000000"/>
          <w:sz w:val="28"/>
        </w:rPr>
        <w:t>
      смазка тележки и наблюдение за исправным ее состоянием;</w:t>
      </w:r>
    </w:p>
    <w:bookmarkEnd w:id="4967"/>
    <w:bookmarkStart w:name="z4974" w:id="4968"/>
    <w:p>
      <w:pPr>
        <w:spacing w:after="0"/>
        <w:ind w:left="0"/>
        <w:jc w:val="both"/>
      </w:pPr>
      <w:r>
        <w:rPr>
          <w:rFonts w:ascii="Times New Roman"/>
          <w:b w:val="false"/>
          <w:i w:val="false"/>
          <w:color w:val="000000"/>
          <w:sz w:val="28"/>
        </w:rPr>
        <w:t>
      установка бунта труб на разматыватель и наблюдение за размоткой;</w:t>
      </w:r>
    </w:p>
    <w:bookmarkEnd w:id="4968"/>
    <w:bookmarkStart w:name="z4975" w:id="4969"/>
    <w:p>
      <w:pPr>
        <w:spacing w:after="0"/>
        <w:ind w:left="0"/>
        <w:jc w:val="both"/>
      </w:pPr>
      <w:r>
        <w:rPr>
          <w:rFonts w:ascii="Times New Roman"/>
          <w:b w:val="false"/>
          <w:i w:val="false"/>
          <w:color w:val="000000"/>
          <w:sz w:val="28"/>
        </w:rPr>
        <w:t>
      участие в ремонте обслуживаемого оборудования.</w:t>
      </w:r>
    </w:p>
    <w:bookmarkEnd w:id="4969"/>
    <w:bookmarkStart w:name="z4976" w:id="4970"/>
    <w:p>
      <w:pPr>
        <w:spacing w:after="0"/>
        <w:ind w:left="0"/>
        <w:jc w:val="both"/>
      </w:pPr>
      <w:r>
        <w:rPr>
          <w:rFonts w:ascii="Times New Roman"/>
          <w:b w:val="false"/>
          <w:i w:val="false"/>
          <w:color w:val="000000"/>
          <w:sz w:val="28"/>
        </w:rPr>
        <w:t>
      700. Должен знать:</w:t>
      </w:r>
    </w:p>
    <w:bookmarkEnd w:id="4970"/>
    <w:bookmarkStart w:name="z4977" w:id="4971"/>
    <w:p>
      <w:pPr>
        <w:spacing w:after="0"/>
        <w:ind w:left="0"/>
        <w:jc w:val="both"/>
      </w:pPr>
      <w:r>
        <w:rPr>
          <w:rFonts w:ascii="Times New Roman"/>
          <w:b w:val="false"/>
          <w:i w:val="false"/>
          <w:color w:val="000000"/>
          <w:sz w:val="28"/>
        </w:rPr>
        <w:t>
      основы технологического процесса волочения труб;</w:t>
      </w:r>
    </w:p>
    <w:bookmarkEnd w:id="4971"/>
    <w:bookmarkStart w:name="z4978" w:id="4972"/>
    <w:p>
      <w:pPr>
        <w:spacing w:after="0"/>
        <w:ind w:left="0"/>
        <w:jc w:val="both"/>
      </w:pPr>
      <w:r>
        <w:rPr>
          <w:rFonts w:ascii="Times New Roman"/>
          <w:b w:val="false"/>
          <w:i w:val="false"/>
          <w:color w:val="000000"/>
          <w:sz w:val="28"/>
        </w:rPr>
        <w:t>
      правила извлечения оправок из труб;</w:t>
      </w:r>
    </w:p>
    <w:bookmarkEnd w:id="4972"/>
    <w:bookmarkStart w:name="z4979" w:id="4973"/>
    <w:p>
      <w:pPr>
        <w:spacing w:after="0"/>
        <w:ind w:left="0"/>
        <w:jc w:val="both"/>
      </w:pPr>
      <w:r>
        <w:rPr>
          <w:rFonts w:ascii="Times New Roman"/>
          <w:b w:val="false"/>
          <w:i w:val="false"/>
          <w:color w:val="000000"/>
          <w:sz w:val="28"/>
        </w:rPr>
        <w:t>
      принцип работы волочильного стана;</w:t>
      </w:r>
    </w:p>
    <w:bookmarkEnd w:id="4973"/>
    <w:bookmarkStart w:name="z4980" w:id="4974"/>
    <w:p>
      <w:pPr>
        <w:spacing w:after="0"/>
        <w:ind w:left="0"/>
        <w:jc w:val="both"/>
      </w:pPr>
      <w:r>
        <w:rPr>
          <w:rFonts w:ascii="Times New Roman"/>
          <w:b w:val="false"/>
          <w:i w:val="false"/>
          <w:color w:val="000000"/>
          <w:sz w:val="28"/>
        </w:rPr>
        <w:t>
      устройство и принцип работы дорноизвлекателя;</w:t>
      </w:r>
    </w:p>
    <w:bookmarkEnd w:id="4974"/>
    <w:bookmarkStart w:name="z4981" w:id="4975"/>
    <w:p>
      <w:pPr>
        <w:spacing w:after="0"/>
        <w:ind w:left="0"/>
        <w:jc w:val="both"/>
      </w:pPr>
      <w:r>
        <w:rPr>
          <w:rFonts w:ascii="Times New Roman"/>
          <w:b w:val="false"/>
          <w:i w:val="false"/>
          <w:color w:val="000000"/>
          <w:sz w:val="28"/>
        </w:rPr>
        <w:t>
      системы управления тележкой;</w:t>
      </w:r>
    </w:p>
    <w:bookmarkEnd w:id="4975"/>
    <w:bookmarkStart w:name="z4982" w:id="4976"/>
    <w:p>
      <w:pPr>
        <w:spacing w:after="0"/>
        <w:ind w:left="0"/>
        <w:jc w:val="both"/>
      </w:pPr>
      <w:r>
        <w:rPr>
          <w:rFonts w:ascii="Times New Roman"/>
          <w:b w:val="false"/>
          <w:i w:val="false"/>
          <w:color w:val="000000"/>
          <w:sz w:val="28"/>
        </w:rPr>
        <w:t>
      основы слесарного дела.</w:t>
      </w:r>
    </w:p>
    <w:bookmarkEnd w:id="4976"/>
    <w:bookmarkStart w:name="z4983" w:id="4977"/>
    <w:p>
      <w:pPr>
        <w:spacing w:after="0"/>
        <w:ind w:left="0"/>
        <w:jc w:val="left"/>
      </w:pPr>
      <w:r>
        <w:rPr>
          <w:rFonts w:ascii="Times New Roman"/>
          <w:b/>
          <w:i w:val="false"/>
          <w:color w:val="000000"/>
        </w:rPr>
        <w:t xml:space="preserve"> Параграф 51. Волочильщик труб, 3 разряд</w:t>
      </w:r>
    </w:p>
    <w:bookmarkEnd w:id="4977"/>
    <w:bookmarkStart w:name="z4984" w:id="4978"/>
    <w:p>
      <w:pPr>
        <w:spacing w:after="0"/>
        <w:ind w:left="0"/>
        <w:jc w:val="both"/>
      </w:pPr>
      <w:r>
        <w:rPr>
          <w:rFonts w:ascii="Times New Roman"/>
          <w:b w:val="false"/>
          <w:i w:val="false"/>
          <w:color w:val="000000"/>
          <w:sz w:val="28"/>
        </w:rPr>
        <w:t>
      701. Характеристика работ:</w:t>
      </w:r>
    </w:p>
    <w:bookmarkEnd w:id="4978"/>
    <w:bookmarkStart w:name="z4985" w:id="4979"/>
    <w:p>
      <w:pPr>
        <w:spacing w:after="0"/>
        <w:ind w:left="0"/>
        <w:jc w:val="both"/>
      </w:pPr>
      <w:r>
        <w:rPr>
          <w:rFonts w:ascii="Times New Roman"/>
          <w:b w:val="false"/>
          <w:i w:val="false"/>
          <w:color w:val="000000"/>
          <w:sz w:val="28"/>
        </w:rPr>
        <w:t>
      ведение технологического процесса волочения труб на волочильных станах с тяговым усилием до 7 тонна-сил, волочения труб на барабанах и специальных установках, процессов раздачи и скручивания труб на специальных установках с одновременной термообработкой;</w:t>
      </w:r>
    </w:p>
    <w:bookmarkEnd w:id="4979"/>
    <w:bookmarkStart w:name="z4986" w:id="4980"/>
    <w:p>
      <w:pPr>
        <w:spacing w:after="0"/>
        <w:ind w:left="0"/>
        <w:jc w:val="both"/>
      </w:pPr>
      <w:r>
        <w:rPr>
          <w:rFonts w:ascii="Times New Roman"/>
          <w:b w:val="false"/>
          <w:i w:val="false"/>
          <w:color w:val="000000"/>
          <w:sz w:val="28"/>
        </w:rPr>
        <w:t>
      регулирование температурного режима отжига;</w:t>
      </w:r>
    </w:p>
    <w:bookmarkEnd w:id="4980"/>
    <w:bookmarkStart w:name="z4987" w:id="4981"/>
    <w:p>
      <w:pPr>
        <w:spacing w:after="0"/>
        <w:ind w:left="0"/>
        <w:jc w:val="both"/>
      </w:pPr>
      <w:r>
        <w:rPr>
          <w:rFonts w:ascii="Times New Roman"/>
          <w:b w:val="false"/>
          <w:i w:val="false"/>
          <w:color w:val="000000"/>
          <w:sz w:val="28"/>
        </w:rPr>
        <w:t>
      получение заданной структуры металла по величине зерна, необходимой геометрии шага скрутки ребер ребристых труб;</w:t>
      </w:r>
    </w:p>
    <w:bookmarkEnd w:id="4981"/>
    <w:bookmarkStart w:name="z4988" w:id="4982"/>
    <w:p>
      <w:pPr>
        <w:spacing w:after="0"/>
        <w:ind w:left="0"/>
        <w:jc w:val="both"/>
      </w:pPr>
      <w:r>
        <w:rPr>
          <w:rFonts w:ascii="Times New Roman"/>
          <w:b w:val="false"/>
          <w:i w:val="false"/>
          <w:color w:val="000000"/>
          <w:sz w:val="28"/>
        </w:rPr>
        <w:t>
      наладка оборудования, подбор и установка технологического инструмента;</w:t>
      </w:r>
    </w:p>
    <w:bookmarkEnd w:id="4982"/>
    <w:bookmarkStart w:name="z4989" w:id="4983"/>
    <w:p>
      <w:pPr>
        <w:spacing w:after="0"/>
        <w:ind w:left="0"/>
        <w:jc w:val="both"/>
      </w:pPr>
      <w:r>
        <w:rPr>
          <w:rFonts w:ascii="Times New Roman"/>
          <w:b w:val="false"/>
          <w:i w:val="false"/>
          <w:color w:val="000000"/>
          <w:sz w:val="28"/>
        </w:rPr>
        <w:t>
      смазка узлов и деталей, загрузка и разгрузка оборудования;</w:t>
      </w:r>
    </w:p>
    <w:bookmarkEnd w:id="4983"/>
    <w:bookmarkStart w:name="z4990" w:id="498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4984"/>
    <w:bookmarkStart w:name="z4991" w:id="4985"/>
    <w:p>
      <w:pPr>
        <w:spacing w:after="0"/>
        <w:ind w:left="0"/>
        <w:jc w:val="both"/>
      </w:pPr>
      <w:r>
        <w:rPr>
          <w:rFonts w:ascii="Times New Roman"/>
          <w:b w:val="false"/>
          <w:i w:val="false"/>
          <w:color w:val="000000"/>
          <w:sz w:val="28"/>
        </w:rPr>
        <w:t>
      702. Должен знать:</w:t>
      </w:r>
    </w:p>
    <w:bookmarkEnd w:id="4985"/>
    <w:bookmarkStart w:name="z4992" w:id="4986"/>
    <w:p>
      <w:pPr>
        <w:spacing w:after="0"/>
        <w:ind w:left="0"/>
        <w:jc w:val="both"/>
      </w:pPr>
      <w:r>
        <w:rPr>
          <w:rFonts w:ascii="Times New Roman"/>
          <w:b w:val="false"/>
          <w:i w:val="false"/>
          <w:color w:val="000000"/>
          <w:sz w:val="28"/>
        </w:rPr>
        <w:t>
      технологические процессы волочения, раздачи, скручивания и отжига труб;</w:t>
      </w:r>
    </w:p>
    <w:bookmarkEnd w:id="4986"/>
    <w:bookmarkStart w:name="z4993" w:id="498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4987"/>
    <w:bookmarkStart w:name="z4994" w:id="4988"/>
    <w:p>
      <w:pPr>
        <w:spacing w:after="0"/>
        <w:ind w:left="0"/>
        <w:jc w:val="both"/>
      </w:pPr>
      <w:r>
        <w:rPr>
          <w:rFonts w:ascii="Times New Roman"/>
          <w:b w:val="false"/>
          <w:i w:val="false"/>
          <w:color w:val="000000"/>
          <w:sz w:val="28"/>
        </w:rPr>
        <w:t>
      сортамент труб;</w:t>
      </w:r>
    </w:p>
    <w:bookmarkEnd w:id="4988"/>
    <w:bookmarkStart w:name="z4995" w:id="4989"/>
    <w:p>
      <w:pPr>
        <w:spacing w:after="0"/>
        <w:ind w:left="0"/>
        <w:jc w:val="both"/>
      </w:pPr>
      <w:r>
        <w:rPr>
          <w:rFonts w:ascii="Times New Roman"/>
          <w:b w:val="false"/>
          <w:i w:val="false"/>
          <w:color w:val="000000"/>
          <w:sz w:val="28"/>
        </w:rPr>
        <w:t>
      требования государственных стандартов на выпускаемую продукцию, маршруты волочения;</w:t>
      </w:r>
    </w:p>
    <w:bookmarkEnd w:id="4989"/>
    <w:bookmarkStart w:name="z4996" w:id="4990"/>
    <w:p>
      <w:pPr>
        <w:spacing w:after="0"/>
        <w:ind w:left="0"/>
        <w:jc w:val="both"/>
      </w:pPr>
      <w:r>
        <w:rPr>
          <w:rFonts w:ascii="Times New Roman"/>
          <w:b w:val="false"/>
          <w:i w:val="false"/>
          <w:color w:val="000000"/>
          <w:sz w:val="28"/>
        </w:rPr>
        <w:t>
      слесарное дело.</w:t>
      </w:r>
    </w:p>
    <w:bookmarkEnd w:id="4990"/>
    <w:bookmarkStart w:name="z4997" w:id="4991"/>
    <w:p>
      <w:pPr>
        <w:spacing w:after="0"/>
        <w:ind w:left="0"/>
        <w:jc w:val="left"/>
      </w:pPr>
      <w:r>
        <w:rPr>
          <w:rFonts w:ascii="Times New Roman"/>
          <w:b/>
          <w:i w:val="false"/>
          <w:color w:val="000000"/>
        </w:rPr>
        <w:t xml:space="preserve"> Параграф 52. Волочильщик труб, 4 разряд</w:t>
      </w:r>
    </w:p>
    <w:bookmarkEnd w:id="4991"/>
    <w:bookmarkStart w:name="z4998" w:id="4992"/>
    <w:p>
      <w:pPr>
        <w:spacing w:after="0"/>
        <w:ind w:left="0"/>
        <w:jc w:val="both"/>
      </w:pPr>
      <w:r>
        <w:rPr>
          <w:rFonts w:ascii="Times New Roman"/>
          <w:b w:val="false"/>
          <w:i w:val="false"/>
          <w:color w:val="000000"/>
          <w:sz w:val="28"/>
        </w:rPr>
        <w:t>
      703. Характеристика работ:</w:t>
      </w:r>
    </w:p>
    <w:bookmarkEnd w:id="4992"/>
    <w:bookmarkStart w:name="z4999" w:id="4993"/>
    <w:p>
      <w:pPr>
        <w:spacing w:after="0"/>
        <w:ind w:left="0"/>
        <w:jc w:val="both"/>
      </w:pPr>
      <w:r>
        <w:rPr>
          <w:rFonts w:ascii="Times New Roman"/>
          <w:b w:val="false"/>
          <w:i w:val="false"/>
          <w:color w:val="000000"/>
          <w:sz w:val="28"/>
        </w:rPr>
        <w:t>
      ведение технологических процессов волочения и раздачи особо тонкостенных, электрополированных, безрисочных, авиационных и других труб с повышенной точностью по геометрии и качеству наружной и внутренней поверхности на станах с тяговым усилием до 7 тонна-сил, обкатки труб;</w:t>
      </w:r>
    </w:p>
    <w:bookmarkEnd w:id="4993"/>
    <w:bookmarkStart w:name="z5000" w:id="4994"/>
    <w:p>
      <w:pPr>
        <w:spacing w:after="0"/>
        <w:ind w:left="0"/>
        <w:jc w:val="both"/>
      </w:pPr>
      <w:r>
        <w:rPr>
          <w:rFonts w:ascii="Times New Roman"/>
          <w:b w:val="false"/>
          <w:i w:val="false"/>
          <w:color w:val="000000"/>
          <w:sz w:val="28"/>
        </w:rPr>
        <w:t>
      ведение технологического процесса волочения труб на станах с тяговым усилением свыше 7 тонна-сил под руководством волочильщика труб более высокой квалификации;</w:t>
      </w:r>
    </w:p>
    <w:bookmarkEnd w:id="4994"/>
    <w:bookmarkStart w:name="z5001" w:id="4995"/>
    <w:p>
      <w:pPr>
        <w:spacing w:after="0"/>
        <w:ind w:left="0"/>
        <w:jc w:val="both"/>
      </w:pPr>
      <w:r>
        <w:rPr>
          <w:rFonts w:ascii="Times New Roman"/>
          <w:b w:val="false"/>
          <w:i w:val="false"/>
          <w:color w:val="000000"/>
          <w:sz w:val="28"/>
        </w:rPr>
        <w:t>
      подготовка стана к работе, установка и смена волочильного инструмента;</w:t>
      </w:r>
    </w:p>
    <w:bookmarkEnd w:id="4995"/>
    <w:bookmarkStart w:name="z5002" w:id="4996"/>
    <w:p>
      <w:pPr>
        <w:spacing w:after="0"/>
        <w:ind w:left="0"/>
        <w:jc w:val="both"/>
      </w:pPr>
      <w:r>
        <w:rPr>
          <w:rFonts w:ascii="Times New Roman"/>
          <w:b w:val="false"/>
          <w:i w:val="false"/>
          <w:color w:val="000000"/>
          <w:sz w:val="28"/>
        </w:rPr>
        <w:t>
      контроль качества труб;</w:t>
      </w:r>
    </w:p>
    <w:bookmarkEnd w:id="4996"/>
    <w:bookmarkStart w:name="z5003" w:id="4997"/>
    <w:p>
      <w:pPr>
        <w:spacing w:after="0"/>
        <w:ind w:left="0"/>
        <w:jc w:val="both"/>
      </w:pPr>
      <w:r>
        <w:rPr>
          <w:rFonts w:ascii="Times New Roman"/>
          <w:b w:val="false"/>
          <w:i w:val="false"/>
          <w:color w:val="000000"/>
          <w:sz w:val="28"/>
        </w:rPr>
        <w:t>
      обслуживание задающего транспортера, гидропроталкивателя и вращающего барабана;</w:t>
      </w:r>
    </w:p>
    <w:bookmarkEnd w:id="4997"/>
    <w:bookmarkStart w:name="z5004" w:id="4998"/>
    <w:p>
      <w:pPr>
        <w:spacing w:after="0"/>
        <w:ind w:left="0"/>
        <w:jc w:val="both"/>
      </w:pPr>
      <w:r>
        <w:rPr>
          <w:rFonts w:ascii="Times New Roman"/>
          <w:b w:val="false"/>
          <w:i w:val="false"/>
          <w:color w:val="000000"/>
          <w:sz w:val="28"/>
        </w:rPr>
        <w:t>
      чистка оправок и волок в процессе волочения;</w:t>
      </w:r>
    </w:p>
    <w:bookmarkEnd w:id="4998"/>
    <w:bookmarkStart w:name="z5005" w:id="4999"/>
    <w:p>
      <w:pPr>
        <w:spacing w:after="0"/>
        <w:ind w:left="0"/>
        <w:jc w:val="both"/>
      </w:pPr>
      <w:r>
        <w:rPr>
          <w:rFonts w:ascii="Times New Roman"/>
          <w:b w:val="false"/>
          <w:i w:val="false"/>
          <w:color w:val="000000"/>
          <w:sz w:val="28"/>
        </w:rPr>
        <w:t>
      участие в наладке стана и выполнении текущего ремонта стана.</w:t>
      </w:r>
    </w:p>
    <w:bookmarkEnd w:id="4999"/>
    <w:bookmarkStart w:name="z5006" w:id="5000"/>
    <w:p>
      <w:pPr>
        <w:spacing w:after="0"/>
        <w:ind w:left="0"/>
        <w:jc w:val="both"/>
      </w:pPr>
      <w:r>
        <w:rPr>
          <w:rFonts w:ascii="Times New Roman"/>
          <w:b w:val="false"/>
          <w:i w:val="false"/>
          <w:color w:val="000000"/>
          <w:sz w:val="28"/>
        </w:rPr>
        <w:t>
      704. Должен знать:</w:t>
      </w:r>
    </w:p>
    <w:bookmarkEnd w:id="5000"/>
    <w:bookmarkStart w:name="z5007" w:id="5001"/>
    <w:p>
      <w:pPr>
        <w:spacing w:after="0"/>
        <w:ind w:left="0"/>
        <w:jc w:val="both"/>
      </w:pPr>
      <w:r>
        <w:rPr>
          <w:rFonts w:ascii="Times New Roman"/>
          <w:b w:val="false"/>
          <w:i w:val="false"/>
          <w:color w:val="000000"/>
          <w:sz w:val="28"/>
        </w:rPr>
        <w:t>
      правила наладки и технической эксплуатации обслуживаемого оборудования;</w:t>
      </w:r>
    </w:p>
    <w:bookmarkEnd w:id="5001"/>
    <w:bookmarkStart w:name="z5008" w:id="5002"/>
    <w:p>
      <w:pPr>
        <w:spacing w:after="0"/>
        <w:ind w:left="0"/>
        <w:jc w:val="both"/>
      </w:pPr>
      <w:r>
        <w:rPr>
          <w:rFonts w:ascii="Times New Roman"/>
          <w:b w:val="false"/>
          <w:i w:val="false"/>
          <w:color w:val="000000"/>
          <w:sz w:val="28"/>
        </w:rPr>
        <w:t>
      виды брака, причины возникновения и правила устранения брака;</w:t>
      </w:r>
    </w:p>
    <w:bookmarkEnd w:id="5002"/>
    <w:bookmarkStart w:name="z5009" w:id="5003"/>
    <w:p>
      <w:pPr>
        <w:spacing w:after="0"/>
        <w:ind w:left="0"/>
        <w:jc w:val="both"/>
      </w:pPr>
      <w:r>
        <w:rPr>
          <w:rFonts w:ascii="Times New Roman"/>
          <w:b w:val="false"/>
          <w:i w:val="false"/>
          <w:color w:val="000000"/>
          <w:sz w:val="28"/>
        </w:rPr>
        <w:t>
      системы ручного и автоматического управления стана;</w:t>
      </w:r>
    </w:p>
    <w:bookmarkEnd w:id="5003"/>
    <w:bookmarkStart w:name="z5010" w:id="5004"/>
    <w:p>
      <w:pPr>
        <w:spacing w:after="0"/>
        <w:ind w:left="0"/>
        <w:jc w:val="both"/>
      </w:pPr>
      <w:r>
        <w:rPr>
          <w:rFonts w:ascii="Times New Roman"/>
          <w:b w:val="false"/>
          <w:i w:val="false"/>
          <w:color w:val="000000"/>
          <w:sz w:val="28"/>
        </w:rPr>
        <w:t>
      правила пользования контрольно-измерительным инструментом.</w:t>
      </w:r>
    </w:p>
    <w:bookmarkEnd w:id="5004"/>
    <w:bookmarkStart w:name="z5011" w:id="5005"/>
    <w:p>
      <w:pPr>
        <w:spacing w:after="0"/>
        <w:ind w:left="0"/>
        <w:jc w:val="left"/>
      </w:pPr>
      <w:r>
        <w:rPr>
          <w:rFonts w:ascii="Times New Roman"/>
          <w:b/>
          <w:i w:val="false"/>
          <w:color w:val="000000"/>
        </w:rPr>
        <w:t xml:space="preserve"> Параграф 53. Волочильщик труб, 5 разряд</w:t>
      </w:r>
    </w:p>
    <w:bookmarkEnd w:id="5005"/>
    <w:bookmarkStart w:name="z5012" w:id="5006"/>
    <w:p>
      <w:pPr>
        <w:spacing w:after="0"/>
        <w:ind w:left="0"/>
        <w:jc w:val="both"/>
      </w:pPr>
      <w:r>
        <w:rPr>
          <w:rFonts w:ascii="Times New Roman"/>
          <w:b w:val="false"/>
          <w:i w:val="false"/>
          <w:color w:val="000000"/>
          <w:sz w:val="28"/>
        </w:rPr>
        <w:t>
      705. Характеристика работ:</w:t>
      </w:r>
    </w:p>
    <w:bookmarkEnd w:id="5006"/>
    <w:bookmarkStart w:name="z5013" w:id="5007"/>
    <w:p>
      <w:pPr>
        <w:spacing w:after="0"/>
        <w:ind w:left="0"/>
        <w:jc w:val="both"/>
      </w:pPr>
      <w:r>
        <w:rPr>
          <w:rFonts w:ascii="Times New Roman"/>
          <w:b w:val="false"/>
          <w:i w:val="false"/>
          <w:color w:val="000000"/>
          <w:sz w:val="28"/>
        </w:rPr>
        <w:t>
      ведение технологического процесса волочения труб на станах с тяговым усилием свыше 7 тонна-сил;</w:t>
      </w:r>
    </w:p>
    <w:bookmarkEnd w:id="5007"/>
    <w:bookmarkStart w:name="z5014" w:id="5008"/>
    <w:p>
      <w:pPr>
        <w:spacing w:after="0"/>
        <w:ind w:left="0"/>
        <w:jc w:val="both"/>
      </w:pPr>
      <w:r>
        <w:rPr>
          <w:rFonts w:ascii="Times New Roman"/>
          <w:b w:val="false"/>
          <w:i w:val="false"/>
          <w:color w:val="000000"/>
          <w:sz w:val="28"/>
        </w:rPr>
        <w:t>
      распределение труб между станами в зависимости от размеров труб и их назначения;</w:t>
      </w:r>
    </w:p>
    <w:bookmarkEnd w:id="5008"/>
    <w:bookmarkStart w:name="z5015" w:id="5009"/>
    <w:p>
      <w:pPr>
        <w:spacing w:after="0"/>
        <w:ind w:left="0"/>
        <w:jc w:val="both"/>
      </w:pPr>
      <w:r>
        <w:rPr>
          <w:rFonts w:ascii="Times New Roman"/>
          <w:b w:val="false"/>
          <w:i w:val="false"/>
          <w:color w:val="000000"/>
          <w:sz w:val="28"/>
        </w:rPr>
        <w:t>
      обеспечение обслуживаемых станов заготовками;</w:t>
      </w:r>
    </w:p>
    <w:bookmarkEnd w:id="5009"/>
    <w:bookmarkStart w:name="z5016" w:id="5010"/>
    <w:p>
      <w:pPr>
        <w:spacing w:after="0"/>
        <w:ind w:left="0"/>
        <w:jc w:val="both"/>
      </w:pPr>
      <w:r>
        <w:rPr>
          <w:rFonts w:ascii="Times New Roman"/>
          <w:b w:val="false"/>
          <w:i w:val="false"/>
          <w:color w:val="000000"/>
          <w:sz w:val="28"/>
        </w:rPr>
        <w:t>
      проверка и подготовка технологического инструмента;</w:t>
      </w:r>
    </w:p>
    <w:bookmarkEnd w:id="5010"/>
    <w:bookmarkStart w:name="z5017" w:id="5011"/>
    <w:p>
      <w:pPr>
        <w:spacing w:after="0"/>
        <w:ind w:left="0"/>
        <w:jc w:val="both"/>
      </w:pPr>
      <w:r>
        <w:rPr>
          <w:rFonts w:ascii="Times New Roman"/>
          <w:b w:val="false"/>
          <w:i w:val="false"/>
          <w:color w:val="000000"/>
          <w:sz w:val="28"/>
        </w:rPr>
        <w:t>
      обеспечение инструментом трубоволочильных станов;</w:t>
      </w:r>
    </w:p>
    <w:bookmarkEnd w:id="5011"/>
    <w:bookmarkStart w:name="z5018" w:id="5012"/>
    <w:p>
      <w:pPr>
        <w:spacing w:after="0"/>
        <w:ind w:left="0"/>
        <w:jc w:val="both"/>
      </w:pPr>
      <w:r>
        <w:rPr>
          <w:rFonts w:ascii="Times New Roman"/>
          <w:b w:val="false"/>
          <w:i w:val="false"/>
          <w:color w:val="000000"/>
          <w:sz w:val="28"/>
        </w:rPr>
        <w:t>
      наладка стана на заданный размер;</w:t>
      </w:r>
    </w:p>
    <w:bookmarkEnd w:id="5012"/>
    <w:bookmarkStart w:name="z5019" w:id="5013"/>
    <w:p>
      <w:pPr>
        <w:spacing w:after="0"/>
        <w:ind w:left="0"/>
        <w:jc w:val="both"/>
      </w:pPr>
      <w:r>
        <w:rPr>
          <w:rFonts w:ascii="Times New Roman"/>
          <w:b w:val="false"/>
          <w:i w:val="false"/>
          <w:color w:val="000000"/>
          <w:sz w:val="28"/>
        </w:rPr>
        <w:t>
      отбор образцов и контроль качества волочения труб;</w:t>
      </w:r>
    </w:p>
    <w:bookmarkEnd w:id="5013"/>
    <w:bookmarkStart w:name="z5020" w:id="5014"/>
    <w:p>
      <w:pPr>
        <w:spacing w:after="0"/>
        <w:ind w:left="0"/>
        <w:jc w:val="both"/>
      </w:pPr>
      <w:r>
        <w:rPr>
          <w:rFonts w:ascii="Times New Roman"/>
          <w:b w:val="false"/>
          <w:i w:val="false"/>
          <w:color w:val="000000"/>
          <w:sz w:val="28"/>
        </w:rPr>
        <w:t>
      выполнение текущего ремонта стана.</w:t>
      </w:r>
    </w:p>
    <w:bookmarkEnd w:id="5014"/>
    <w:bookmarkStart w:name="z5021" w:id="5015"/>
    <w:p>
      <w:pPr>
        <w:spacing w:after="0"/>
        <w:ind w:left="0"/>
        <w:jc w:val="both"/>
      </w:pPr>
      <w:r>
        <w:rPr>
          <w:rFonts w:ascii="Times New Roman"/>
          <w:b w:val="false"/>
          <w:i w:val="false"/>
          <w:color w:val="000000"/>
          <w:sz w:val="28"/>
        </w:rPr>
        <w:t>
      706. Должен знать:</w:t>
      </w:r>
    </w:p>
    <w:bookmarkEnd w:id="5015"/>
    <w:bookmarkStart w:name="z5022" w:id="5016"/>
    <w:p>
      <w:pPr>
        <w:spacing w:after="0"/>
        <w:ind w:left="0"/>
        <w:jc w:val="both"/>
      </w:pPr>
      <w:r>
        <w:rPr>
          <w:rFonts w:ascii="Times New Roman"/>
          <w:b w:val="false"/>
          <w:i w:val="false"/>
          <w:color w:val="000000"/>
          <w:sz w:val="28"/>
        </w:rPr>
        <w:t>
      технологию калибровки труб;</w:t>
      </w:r>
    </w:p>
    <w:bookmarkEnd w:id="5016"/>
    <w:bookmarkStart w:name="z5023" w:id="5017"/>
    <w:p>
      <w:pPr>
        <w:spacing w:after="0"/>
        <w:ind w:left="0"/>
        <w:jc w:val="both"/>
      </w:pPr>
      <w:r>
        <w:rPr>
          <w:rFonts w:ascii="Times New Roman"/>
          <w:b w:val="false"/>
          <w:i w:val="false"/>
          <w:color w:val="000000"/>
          <w:sz w:val="28"/>
        </w:rPr>
        <w:t>
      устройство волочильных станов различных типов;</w:t>
      </w:r>
    </w:p>
    <w:bookmarkEnd w:id="5017"/>
    <w:bookmarkStart w:name="z5024" w:id="5018"/>
    <w:p>
      <w:pPr>
        <w:spacing w:after="0"/>
        <w:ind w:left="0"/>
        <w:jc w:val="both"/>
      </w:pPr>
      <w:r>
        <w:rPr>
          <w:rFonts w:ascii="Times New Roman"/>
          <w:b w:val="false"/>
          <w:i w:val="false"/>
          <w:color w:val="000000"/>
          <w:sz w:val="28"/>
        </w:rPr>
        <w:t>
      технические условия и допуски на волочение различных профилей труб.</w:t>
      </w:r>
    </w:p>
    <w:bookmarkEnd w:id="5018"/>
    <w:bookmarkStart w:name="z5025" w:id="5019"/>
    <w:p>
      <w:pPr>
        <w:spacing w:after="0"/>
        <w:ind w:left="0"/>
        <w:jc w:val="left"/>
      </w:pPr>
      <w:r>
        <w:rPr>
          <w:rFonts w:ascii="Times New Roman"/>
          <w:b/>
          <w:i w:val="false"/>
          <w:color w:val="000000"/>
        </w:rPr>
        <w:t xml:space="preserve"> Параграф 54. Подручный вальцовщика стана холодного проката труб, 3 разряд</w:t>
      </w:r>
    </w:p>
    <w:bookmarkEnd w:id="5019"/>
    <w:bookmarkStart w:name="z5026" w:id="5020"/>
    <w:p>
      <w:pPr>
        <w:spacing w:after="0"/>
        <w:ind w:left="0"/>
        <w:jc w:val="both"/>
      </w:pPr>
      <w:r>
        <w:rPr>
          <w:rFonts w:ascii="Times New Roman"/>
          <w:b w:val="false"/>
          <w:i w:val="false"/>
          <w:color w:val="000000"/>
          <w:sz w:val="28"/>
        </w:rPr>
        <w:t>
      707. Характеристика работ:</w:t>
      </w:r>
    </w:p>
    <w:bookmarkEnd w:id="5020"/>
    <w:bookmarkStart w:name="z5027" w:id="5021"/>
    <w:p>
      <w:pPr>
        <w:spacing w:after="0"/>
        <w:ind w:left="0"/>
        <w:jc w:val="both"/>
      </w:pPr>
      <w:r>
        <w:rPr>
          <w:rFonts w:ascii="Times New Roman"/>
          <w:b w:val="false"/>
          <w:i w:val="false"/>
          <w:color w:val="000000"/>
          <w:sz w:val="28"/>
        </w:rPr>
        <w:t>
      ведение технологического процесса прокатки труб внешним диаметром до 75 миллиметров на валковых станах холодного проката под руководством вальцовщика стана холодного проката труб;</w:t>
      </w:r>
    </w:p>
    <w:bookmarkEnd w:id="5021"/>
    <w:bookmarkStart w:name="z5028" w:id="5022"/>
    <w:p>
      <w:pPr>
        <w:spacing w:after="0"/>
        <w:ind w:left="0"/>
        <w:jc w:val="both"/>
      </w:pPr>
      <w:r>
        <w:rPr>
          <w:rFonts w:ascii="Times New Roman"/>
          <w:b w:val="false"/>
          <w:i w:val="false"/>
          <w:color w:val="000000"/>
          <w:sz w:val="28"/>
        </w:rPr>
        <w:t>
      подача заготовки к стану;</w:t>
      </w:r>
    </w:p>
    <w:bookmarkEnd w:id="5022"/>
    <w:bookmarkStart w:name="z5029" w:id="5023"/>
    <w:p>
      <w:pPr>
        <w:spacing w:after="0"/>
        <w:ind w:left="0"/>
        <w:jc w:val="both"/>
      </w:pPr>
      <w:r>
        <w:rPr>
          <w:rFonts w:ascii="Times New Roman"/>
          <w:b w:val="false"/>
          <w:i w:val="false"/>
          <w:color w:val="000000"/>
          <w:sz w:val="28"/>
        </w:rPr>
        <w:t>
      доставка сменного технологического инструмента;</w:t>
      </w:r>
    </w:p>
    <w:bookmarkEnd w:id="5023"/>
    <w:bookmarkStart w:name="z5030" w:id="5024"/>
    <w:p>
      <w:pPr>
        <w:spacing w:after="0"/>
        <w:ind w:left="0"/>
        <w:jc w:val="both"/>
      </w:pPr>
      <w:r>
        <w:rPr>
          <w:rFonts w:ascii="Times New Roman"/>
          <w:b w:val="false"/>
          <w:i w:val="false"/>
          <w:color w:val="000000"/>
          <w:sz w:val="28"/>
        </w:rPr>
        <w:t>
      резка прокатанных труб на пиле, обрезка разлохмаченных концов и вырезка проб;</w:t>
      </w:r>
    </w:p>
    <w:bookmarkEnd w:id="5024"/>
    <w:bookmarkStart w:name="z5031" w:id="5025"/>
    <w:p>
      <w:pPr>
        <w:spacing w:after="0"/>
        <w:ind w:left="0"/>
        <w:jc w:val="both"/>
      </w:pPr>
      <w:r>
        <w:rPr>
          <w:rFonts w:ascii="Times New Roman"/>
          <w:b w:val="false"/>
          <w:i w:val="false"/>
          <w:color w:val="000000"/>
          <w:sz w:val="28"/>
        </w:rPr>
        <w:t>
      перевалка и замена прокатного инструмента;</w:t>
      </w:r>
    </w:p>
    <w:bookmarkEnd w:id="5025"/>
    <w:bookmarkStart w:name="z5032" w:id="5026"/>
    <w:p>
      <w:pPr>
        <w:spacing w:after="0"/>
        <w:ind w:left="0"/>
        <w:jc w:val="both"/>
      </w:pPr>
      <w:r>
        <w:rPr>
          <w:rFonts w:ascii="Times New Roman"/>
          <w:b w:val="false"/>
          <w:i w:val="false"/>
          <w:color w:val="000000"/>
          <w:sz w:val="28"/>
        </w:rPr>
        <w:t>
      оформление ярлыков;</w:t>
      </w:r>
    </w:p>
    <w:bookmarkEnd w:id="5026"/>
    <w:bookmarkStart w:name="z5033" w:id="5027"/>
    <w:p>
      <w:pPr>
        <w:spacing w:after="0"/>
        <w:ind w:left="0"/>
        <w:jc w:val="both"/>
      </w:pPr>
      <w:r>
        <w:rPr>
          <w:rFonts w:ascii="Times New Roman"/>
          <w:b w:val="false"/>
          <w:i w:val="false"/>
          <w:color w:val="000000"/>
          <w:sz w:val="28"/>
        </w:rPr>
        <w:t>
      участие в наладке и ремонте стана.</w:t>
      </w:r>
    </w:p>
    <w:bookmarkEnd w:id="5027"/>
    <w:bookmarkStart w:name="z5034" w:id="5028"/>
    <w:p>
      <w:pPr>
        <w:spacing w:after="0"/>
        <w:ind w:left="0"/>
        <w:jc w:val="both"/>
      </w:pPr>
      <w:r>
        <w:rPr>
          <w:rFonts w:ascii="Times New Roman"/>
          <w:b w:val="false"/>
          <w:i w:val="false"/>
          <w:color w:val="000000"/>
          <w:sz w:val="28"/>
        </w:rPr>
        <w:t>
      708. Должен знать:</w:t>
      </w:r>
    </w:p>
    <w:bookmarkEnd w:id="5028"/>
    <w:bookmarkStart w:name="z5035" w:id="5029"/>
    <w:p>
      <w:pPr>
        <w:spacing w:after="0"/>
        <w:ind w:left="0"/>
        <w:jc w:val="both"/>
      </w:pPr>
      <w:r>
        <w:rPr>
          <w:rFonts w:ascii="Times New Roman"/>
          <w:b w:val="false"/>
          <w:i w:val="false"/>
          <w:color w:val="000000"/>
          <w:sz w:val="28"/>
        </w:rPr>
        <w:t>
      технологический процесс холодной и теплой прокатки труб;</w:t>
      </w:r>
    </w:p>
    <w:bookmarkEnd w:id="5029"/>
    <w:bookmarkStart w:name="z5036" w:id="5030"/>
    <w:p>
      <w:pPr>
        <w:spacing w:after="0"/>
        <w:ind w:left="0"/>
        <w:jc w:val="both"/>
      </w:pPr>
      <w:r>
        <w:rPr>
          <w:rFonts w:ascii="Times New Roman"/>
          <w:b w:val="false"/>
          <w:i w:val="false"/>
          <w:color w:val="000000"/>
          <w:sz w:val="28"/>
        </w:rPr>
        <w:t>
      устройство и принцип работы стана и вспомогательных механизмов;</w:t>
      </w:r>
    </w:p>
    <w:bookmarkEnd w:id="5030"/>
    <w:bookmarkStart w:name="z5037" w:id="5031"/>
    <w:p>
      <w:pPr>
        <w:spacing w:after="0"/>
        <w:ind w:left="0"/>
        <w:jc w:val="both"/>
      </w:pPr>
      <w:r>
        <w:rPr>
          <w:rFonts w:ascii="Times New Roman"/>
          <w:b w:val="false"/>
          <w:i w:val="false"/>
          <w:color w:val="000000"/>
          <w:sz w:val="28"/>
        </w:rPr>
        <w:t>
      применяемый прокатный инструмент;</w:t>
      </w:r>
    </w:p>
    <w:bookmarkEnd w:id="5031"/>
    <w:bookmarkStart w:name="z5038" w:id="5032"/>
    <w:p>
      <w:pPr>
        <w:spacing w:after="0"/>
        <w:ind w:left="0"/>
        <w:jc w:val="both"/>
      </w:pPr>
      <w:r>
        <w:rPr>
          <w:rFonts w:ascii="Times New Roman"/>
          <w:b w:val="false"/>
          <w:i w:val="false"/>
          <w:color w:val="000000"/>
          <w:sz w:val="28"/>
        </w:rPr>
        <w:t>
      системы ручного и автоматического управления стана;</w:t>
      </w:r>
    </w:p>
    <w:bookmarkEnd w:id="5032"/>
    <w:bookmarkStart w:name="z5039" w:id="5033"/>
    <w:p>
      <w:pPr>
        <w:spacing w:after="0"/>
        <w:ind w:left="0"/>
        <w:jc w:val="both"/>
      </w:pPr>
      <w:r>
        <w:rPr>
          <w:rFonts w:ascii="Times New Roman"/>
          <w:b w:val="false"/>
          <w:i w:val="false"/>
          <w:color w:val="000000"/>
          <w:sz w:val="28"/>
        </w:rPr>
        <w:t>
      слесарное дело.</w:t>
      </w:r>
    </w:p>
    <w:bookmarkEnd w:id="5033"/>
    <w:bookmarkStart w:name="z5040" w:id="5034"/>
    <w:p>
      <w:pPr>
        <w:spacing w:after="0"/>
        <w:ind w:left="0"/>
        <w:jc w:val="both"/>
      </w:pPr>
      <w:r>
        <w:rPr>
          <w:rFonts w:ascii="Times New Roman"/>
          <w:b w:val="false"/>
          <w:i w:val="false"/>
          <w:color w:val="000000"/>
          <w:sz w:val="28"/>
        </w:rPr>
        <w:t>
      При ведении технологического процесса прокатки труб с внешним диаметром 75 миллиметров и более, труб переменного сечения, особо тонкостенных, волноводных, подшипниковых, плавниковых, электрополированных и безрисочных труб, труб из сплавов, труб специального назначения (авиационных, для котлов высокого давления и иное) на валковых станах холодного проката труб, прокатки труб на стане теплого проката труб, стане тандем, двухручьевом валковом стане холодного проката труб, при обслуживании двух станов холодного проката труб под руководством вальцовщика стана холодного проката труб - 4 разряд.</w:t>
      </w:r>
    </w:p>
    <w:bookmarkEnd w:id="5034"/>
    <w:bookmarkStart w:name="z5041" w:id="5035"/>
    <w:p>
      <w:pPr>
        <w:spacing w:after="0"/>
        <w:ind w:left="0"/>
        <w:jc w:val="left"/>
      </w:pPr>
      <w:r>
        <w:rPr>
          <w:rFonts w:ascii="Times New Roman"/>
          <w:b/>
          <w:i w:val="false"/>
          <w:color w:val="000000"/>
        </w:rPr>
        <w:t xml:space="preserve"> Параграф 55. Оператор поста управления стана горячего проката труб</w:t>
      </w:r>
    </w:p>
    <w:bookmarkEnd w:id="5035"/>
    <w:bookmarkStart w:name="z5042" w:id="5036"/>
    <w:p>
      <w:pPr>
        <w:spacing w:after="0"/>
        <w:ind w:left="0"/>
        <w:jc w:val="both"/>
      </w:pPr>
      <w:r>
        <w:rPr>
          <w:rFonts w:ascii="Times New Roman"/>
          <w:b w:val="false"/>
          <w:i w:val="false"/>
          <w:color w:val="000000"/>
          <w:sz w:val="28"/>
        </w:rPr>
        <w:t>
      709. Характеристика работ:</w:t>
      </w:r>
    </w:p>
    <w:bookmarkEnd w:id="5036"/>
    <w:bookmarkStart w:name="z5043" w:id="5037"/>
    <w:p>
      <w:pPr>
        <w:spacing w:after="0"/>
        <w:ind w:left="0"/>
        <w:jc w:val="both"/>
      </w:pPr>
      <w:r>
        <w:rPr>
          <w:rFonts w:ascii="Times New Roman"/>
          <w:b w:val="false"/>
          <w:i w:val="false"/>
          <w:color w:val="000000"/>
          <w:sz w:val="28"/>
        </w:rPr>
        <w:t>
      участие в технологическом процессе производства труб;</w:t>
      </w:r>
    </w:p>
    <w:bookmarkEnd w:id="5037"/>
    <w:bookmarkStart w:name="z5044" w:id="5038"/>
    <w:p>
      <w:pPr>
        <w:spacing w:after="0"/>
        <w:ind w:left="0"/>
        <w:jc w:val="both"/>
      </w:pPr>
      <w:r>
        <w:rPr>
          <w:rFonts w:ascii="Times New Roman"/>
          <w:b w:val="false"/>
          <w:i w:val="false"/>
          <w:color w:val="000000"/>
          <w:sz w:val="28"/>
        </w:rPr>
        <w:t>
      управление с пульта механизмами стана горячего проката труб при прошивке слитков и заготовок, прокатке, калибровке и редуцировании труб, производстве оправок;</w:t>
      </w:r>
    </w:p>
    <w:bookmarkEnd w:id="5038"/>
    <w:bookmarkStart w:name="z5045" w:id="5039"/>
    <w:p>
      <w:pPr>
        <w:spacing w:after="0"/>
        <w:ind w:left="0"/>
        <w:jc w:val="both"/>
      </w:pPr>
      <w:r>
        <w:rPr>
          <w:rFonts w:ascii="Times New Roman"/>
          <w:b w:val="false"/>
          <w:i w:val="false"/>
          <w:color w:val="000000"/>
          <w:sz w:val="28"/>
        </w:rPr>
        <w:t>
      управление механизмами задачи металла и другими вспомогательными механизмами стана;</w:t>
      </w:r>
    </w:p>
    <w:bookmarkEnd w:id="5039"/>
    <w:bookmarkStart w:name="z5046" w:id="5040"/>
    <w:p>
      <w:pPr>
        <w:spacing w:after="0"/>
        <w:ind w:left="0"/>
        <w:jc w:val="both"/>
      </w:pPr>
      <w:r>
        <w:rPr>
          <w:rFonts w:ascii="Times New Roman"/>
          <w:b w:val="false"/>
          <w:i w:val="false"/>
          <w:color w:val="000000"/>
          <w:sz w:val="28"/>
        </w:rPr>
        <w:t>
      регулирование оборотов валков в зависимости от нагрузки двигателя, темпа прокатки, марок и профилей прокатываемых труб;</w:t>
      </w:r>
    </w:p>
    <w:bookmarkEnd w:id="5040"/>
    <w:bookmarkStart w:name="z5047" w:id="5041"/>
    <w:p>
      <w:pPr>
        <w:spacing w:after="0"/>
        <w:ind w:left="0"/>
        <w:jc w:val="both"/>
      </w:pPr>
      <w:r>
        <w:rPr>
          <w:rFonts w:ascii="Times New Roman"/>
          <w:b w:val="false"/>
          <w:i w:val="false"/>
          <w:color w:val="000000"/>
          <w:sz w:val="28"/>
        </w:rPr>
        <w:t>
      наблюдение за нагрузкой электродвигателей и сигналами сопряженных участков;</w:t>
      </w:r>
    </w:p>
    <w:bookmarkEnd w:id="5041"/>
    <w:bookmarkStart w:name="z5048" w:id="5042"/>
    <w:p>
      <w:pPr>
        <w:spacing w:after="0"/>
        <w:ind w:left="0"/>
        <w:jc w:val="both"/>
      </w:pPr>
      <w:r>
        <w:rPr>
          <w:rFonts w:ascii="Times New Roman"/>
          <w:b w:val="false"/>
          <w:i w:val="false"/>
          <w:color w:val="000000"/>
          <w:sz w:val="28"/>
        </w:rPr>
        <w:t>
      обеспечение сохранности и бесперебойной работы управляемых механизмов;</w:t>
      </w:r>
    </w:p>
    <w:bookmarkEnd w:id="5042"/>
    <w:bookmarkStart w:name="z5049" w:id="5043"/>
    <w:p>
      <w:pPr>
        <w:spacing w:after="0"/>
        <w:ind w:left="0"/>
        <w:jc w:val="both"/>
      </w:pPr>
      <w:r>
        <w:rPr>
          <w:rFonts w:ascii="Times New Roman"/>
          <w:b w:val="false"/>
          <w:i w:val="false"/>
          <w:color w:val="000000"/>
          <w:sz w:val="28"/>
        </w:rPr>
        <w:t>
      участие в перевалках валков, наладке и ремонте стана.</w:t>
      </w:r>
    </w:p>
    <w:bookmarkEnd w:id="5043"/>
    <w:bookmarkStart w:name="z5050" w:id="5044"/>
    <w:p>
      <w:pPr>
        <w:spacing w:after="0"/>
        <w:ind w:left="0"/>
        <w:jc w:val="both"/>
      </w:pPr>
      <w:r>
        <w:rPr>
          <w:rFonts w:ascii="Times New Roman"/>
          <w:b w:val="false"/>
          <w:i w:val="false"/>
          <w:color w:val="000000"/>
          <w:sz w:val="28"/>
        </w:rPr>
        <w:t>
      710. Должен знать:</w:t>
      </w:r>
    </w:p>
    <w:bookmarkEnd w:id="5044"/>
    <w:bookmarkStart w:name="z5051" w:id="5045"/>
    <w:p>
      <w:pPr>
        <w:spacing w:after="0"/>
        <w:ind w:left="0"/>
        <w:jc w:val="both"/>
      </w:pPr>
      <w:r>
        <w:rPr>
          <w:rFonts w:ascii="Times New Roman"/>
          <w:b w:val="false"/>
          <w:i w:val="false"/>
          <w:color w:val="000000"/>
          <w:sz w:val="28"/>
        </w:rPr>
        <w:t>
      технологический процесс прокатки труб различных марок стали;</w:t>
      </w:r>
    </w:p>
    <w:bookmarkEnd w:id="5045"/>
    <w:bookmarkStart w:name="z5052" w:id="5046"/>
    <w:p>
      <w:pPr>
        <w:spacing w:after="0"/>
        <w:ind w:left="0"/>
        <w:jc w:val="both"/>
      </w:pPr>
      <w:r>
        <w:rPr>
          <w:rFonts w:ascii="Times New Roman"/>
          <w:b w:val="false"/>
          <w:i w:val="false"/>
          <w:color w:val="000000"/>
          <w:sz w:val="28"/>
        </w:rPr>
        <w:t>
      устройство и принцип работы оборудования и обслуживаемых станов и всех механизмов поста управления;</w:t>
      </w:r>
    </w:p>
    <w:bookmarkEnd w:id="5046"/>
    <w:bookmarkStart w:name="z5053" w:id="5047"/>
    <w:p>
      <w:pPr>
        <w:spacing w:after="0"/>
        <w:ind w:left="0"/>
        <w:jc w:val="both"/>
      </w:pPr>
      <w:r>
        <w:rPr>
          <w:rFonts w:ascii="Times New Roman"/>
          <w:b w:val="false"/>
          <w:i w:val="false"/>
          <w:color w:val="000000"/>
          <w:sz w:val="28"/>
        </w:rPr>
        <w:t>
      системы ручного и автоматического управления механизмами;</w:t>
      </w:r>
    </w:p>
    <w:bookmarkEnd w:id="5047"/>
    <w:bookmarkStart w:name="z5054" w:id="5048"/>
    <w:p>
      <w:pPr>
        <w:spacing w:after="0"/>
        <w:ind w:left="0"/>
        <w:jc w:val="both"/>
      </w:pPr>
      <w:r>
        <w:rPr>
          <w:rFonts w:ascii="Times New Roman"/>
          <w:b w:val="false"/>
          <w:i w:val="false"/>
          <w:color w:val="000000"/>
          <w:sz w:val="28"/>
        </w:rPr>
        <w:t>
      производственную сигнализацию;</w:t>
      </w:r>
    </w:p>
    <w:bookmarkEnd w:id="5048"/>
    <w:bookmarkStart w:name="z5055" w:id="5049"/>
    <w:p>
      <w:pPr>
        <w:spacing w:after="0"/>
        <w:ind w:left="0"/>
        <w:jc w:val="both"/>
      </w:pPr>
      <w:r>
        <w:rPr>
          <w:rFonts w:ascii="Times New Roman"/>
          <w:b w:val="false"/>
          <w:i w:val="false"/>
          <w:color w:val="000000"/>
          <w:sz w:val="28"/>
        </w:rPr>
        <w:t>
      сортамент труб;</w:t>
      </w:r>
    </w:p>
    <w:bookmarkEnd w:id="5049"/>
    <w:bookmarkStart w:name="z5056" w:id="5050"/>
    <w:p>
      <w:pPr>
        <w:spacing w:after="0"/>
        <w:ind w:left="0"/>
        <w:jc w:val="both"/>
      </w:pPr>
      <w:r>
        <w:rPr>
          <w:rFonts w:ascii="Times New Roman"/>
          <w:b w:val="false"/>
          <w:i w:val="false"/>
          <w:color w:val="000000"/>
          <w:sz w:val="28"/>
        </w:rPr>
        <w:t>
      слесарное дело.</w:t>
      </w:r>
    </w:p>
    <w:bookmarkEnd w:id="5050"/>
    <w:bookmarkStart w:name="z5057" w:id="5051"/>
    <w:p>
      <w:pPr>
        <w:spacing w:after="0"/>
        <w:ind w:left="0"/>
        <w:jc w:val="both"/>
      </w:pPr>
      <w:r>
        <w:rPr>
          <w:rFonts w:ascii="Times New Roman"/>
          <w:b w:val="false"/>
          <w:i w:val="false"/>
          <w:color w:val="000000"/>
          <w:sz w:val="28"/>
        </w:rPr>
        <w:t>
      При работе с количеством машинно-ручных операций до 5 в минуту - 1 разряд.</w:t>
      </w:r>
    </w:p>
    <w:bookmarkEnd w:id="5051"/>
    <w:bookmarkStart w:name="z5058" w:id="5052"/>
    <w:p>
      <w:pPr>
        <w:spacing w:after="0"/>
        <w:ind w:left="0"/>
        <w:jc w:val="both"/>
      </w:pPr>
      <w:r>
        <w:rPr>
          <w:rFonts w:ascii="Times New Roman"/>
          <w:b w:val="false"/>
          <w:i w:val="false"/>
          <w:color w:val="000000"/>
          <w:sz w:val="28"/>
        </w:rPr>
        <w:t>
      При работе с количеством машинно-ручных операций 5 до 10 в минуту - 2 разряд.</w:t>
      </w:r>
    </w:p>
    <w:bookmarkEnd w:id="5052"/>
    <w:bookmarkStart w:name="z5059" w:id="5053"/>
    <w:p>
      <w:pPr>
        <w:spacing w:after="0"/>
        <w:ind w:left="0"/>
        <w:jc w:val="both"/>
      </w:pPr>
      <w:r>
        <w:rPr>
          <w:rFonts w:ascii="Times New Roman"/>
          <w:b w:val="false"/>
          <w:i w:val="false"/>
          <w:color w:val="000000"/>
          <w:sz w:val="28"/>
        </w:rPr>
        <w:t>
      При работе с количеством машинно-ручных операций 10 до 25 в минуту - 3 разряд.</w:t>
      </w:r>
    </w:p>
    <w:bookmarkEnd w:id="5053"/>
    <w:bookmarkStart w:name="z5060" w:id="5054"/>
    <w:p>
      <w:pPr>
        <w:spacing w:after="0"/>
        <w:ind w:left="0"/>
        <w:jc w:val="both"/>
      </w:pPr>
      <w:r>
        <w:rPr>
          <w:rFonts w:ascii="Times New Roman"/>
          <w:b w:val="false"/>
          <w:i w:val="false"/>
          <w:color w:val="000000"/>
          <w:sz w:val="28"/>
        </w:rPr>
        <w:t>
      При работе с количеством машинно-ручных операций 25 до 40 в минуту - 4 разряд.</w:t>
      </w:r>
    </w:p>
    <w:bookmarkEnd w:id="5054"/>
    <w:bookmarkStart w:name="z5061" w:id="5055"/>
    <w:p>
      <w:pPr>
        <w:spacing w:after="0"/>
        <w:ind w:left="0"/>
        <w:jc w:val="both"/>
      </w:pPr>
      <w:r>
        <w:rPr>
          <w:rFonts w:ascii="Times New Roman"/>
          <w:b w:val="false"/>
          <w:i w:val="false"/>
          <w:color w:val="000000"/>
          <w:sz w:val="28"/>
        </w:rPr>
        <w:t>
      При работе с количеством машинно-ручных операций 40 и более в минуту - 5 разряд.</w:t>
      </w:r>
    </w:p>
    <w:bookmarkEnd w:id="5055"/>
    <w:bookmarkStart w:name="z5062" w:id="5056"/>
    <w:p>
      <w:pPr>
        <w:spacing w:after="0"/>
        <w:ind w:left="0"/>
        <w:jc w:val="left"/>
      </w:pPr>
      <w:r>
        <w:rPr>
          <w:rFonts w:ascii="Times New Roman"/>
          <w:b/>
          <w:i w:val="false"/>
          <w:color w:val="000000"/>
        </w:rPr>
        <w:t xml:space="preserve"> Параграф 56. Вальцовщик стана горячего проката труб, 4 разряд</w:t>
      </w:r>
    </w:p>
    <w:bookmarkEnd w:id="5056"/>
    <w:bookmarkStart w:name="z5063" w:id="5057"/>
    <w:p>
      <w:pPr>
        <w:spacing w:after="0"/>
        <w:ind w:left="0"/>
        <w:jc w:val="both"/>
      </w:pPr>
      <w:r>
        <w:rPr>
          <w:rFonts w:ascii="Times New Roman"/>
          <w:b w:val="false"/>
          <w:i w:val="false"/>
          <w:color w:val="000000"/>
          <w:sz w:val="28"/>
        </w:rPr>
        <w:t>
      711. Характеристика работ:</w:t>
      </w:r>
    </w:p>
    <w:bookmarkEnd w:id="5057"/>
    <w:bookmarkStart w:name="z5064" w:id="5058"/>
    <w:p>
      <w:pPr>
        <w:spacing w:after="0"/>
        <w:ind w:left="0"/>
        <w:jc w:val="both"/>
      </w:pPr>
      <w:r>
        <w:rPr>
          <w:rFonts w:ascii="Times New Roman"/>
          <w:b w:val="false"/>
          <w:i w:val="false"/>
          <w:color w:val="000000"/>
          <w:sz w:val="28"/>
        </w:rPr>
        <w:t>
      ведение технологического процесса обкатки новых и закатанных оправок и заготовок различных марок стали и профилей на обкатных станах;</w:t>
      </w:r>
    </w:p>
    <w:bookmarkEnd w:id="5058"/>
    <w:bookmarkStart w:name="z5065" w:id="5059"/>
    <w:p>
      <w:pPr>
        <w:spacing w:after="0"/>
        <w:ind w:left="0"/>
        <w:jc w:val="both"/>
      </w:pPr>
      <w:r>
        <w:rPr>
          <w:rFonts w:ascii="Times New Roman"/>
          <w:b w:val="false"/>
          <w:i w:val="false"/>
          <w:color w:val="000000"/>
          <w:sz w:val="28"/>
        </w:rPr>
        <w:t>
      сборка и перевалка валков;</w:t>
      </w:r>
    </w:p>
    <w:bookmarkEnd w:id="5059"/>
    <w:bookmarkStart w:name="z5066" w:id="5060"/>
    <w:p>
      <w:pPr>
        <w:spacing w:after="0"/>
        <w:ind w:left="0"/>
        <w:jc w:val="both"/>
      </w:pPr>
      <w:r>
        <w:rPr>
          <w:rFonts w:ascii="Times New Roman"/>
          <w:b w:val="false"/>
          <w:i w:val="false"/>
          <w:color w:val="000000"/>
          <w:sz w:val="28"/>
        </w:rPr>
        <w:t>
      замена линеек, установка оправок на стан;</w:t>
      </w:r>
    </w:p>
    <w:bookmarkEnd w:id="5060"/>
    <w:bookmarkStart w:name="z5067" w:id="5061"/>
    <w:p>
      <w:pPr>
        <w:spacing w:after="0"/>
        <w:ind w:left="0"/>
        <w:jc w:val="both"/>
      </w:pPr>
      <w:r>
        <w:rPr>
          <w:rFonts w:ascii="Times New Roman"/>
          <w:b w:val="false"/>
          <w:i w:val="false"/>
          <w:color w:val="000000"/>
          <w:sz w:val="28"/>
        </w:rPr>
        <w:t>
      управление нажимным устройством;</w:t>
      </w:r>
    </w:p>
    <w:bookmarkEnd w:id="5061"/>
    <w:bookmarkStart w:name="z5068" w:id="5062"/>
    <w:p>
      <w:pPr>
        <w:spacing w:after="0"/>
        <w:ind w:left="0"/>
        <w:jc w:val="both"/>
      </w:pPr>
      <w:r>
        <w:rPr>
          <w:rFonts w:ascii="Times New Roman"/>
          <w:b w:val="false"/>
          <w:i w:val="false"/>
          <w:color w:val="000000"/>
          <w:sz w:val="28"/>
        </w:rPr>
        <w:t>
      сортировка и загрузка в печь закатанных оправок;</w:t>
      </w:r>
    </w:p>
    <w:bookmarkEnd w:id="5062"/>
    <w:bookmarkStart w:name="z5069" w:id="5063"/>
    <w:p>
      <w:pPr>
        <w:spacing w:after="0"/>
        <w:ind w:left="0"/>
        <w:jc w:val="both"/>
      </w:pPr>
      <w:r>
        <w:rPr>
          <w:rFonts w:ascii="Times New Roman"/>
          <w:b w:val="false"/>
          <w:i w:val="false"/>
          <w:color w:val="000000"/>
          <w:sz w:val="28"/>
        </w:rPr>
        <w:t>
      извлечение закатанных оправок из стержней на оправкоизвлекателе;</w:t>
      </w:r>
    </w:p>
    <w:bookmarkEnd w:id="5063"/>
    <w:bookmarkStart w:name="z5070" w:id="5064"/>
    <w:p>
      <w:pPr>
        <w:spacing w:after="0"/>
        <w:ind w:left="0"/>
        <w:jc w:val="both"/>
      </w:pPr>
      <w:r>
        <w:rPr>
          <w:rFonts w:ascii="Times New Roman"/>
          <w:b w:val="false"/>
          <w:i w:val="false"/>
          <w:color w:val="000000"/>
          <w:sz w:val="28"/>
        </w:rPr>
        <w:t>
      обслуживание эгализатора;</w:t>
      </w:r>
    </w:p>
    <w:bookmarkEnd w:id="5064"/>
    <w:bookmarkStart w:name="z5071" w:id="5065"/>
    <w:p>
      <w:pPr>
        <w:spacing w:after="0"/>
        <w:ind w:left="0"/>
        <w:jc w:val="both"/>
      </w:pPr>
      <w:r>
        <w:rPr>
          <w:rFonts w:ascii="Times New Roman"/>
          <w:b w:val="false"/>
          <w:i w:val="false"/>
          <w:color w:val="000000"/>
          <w:sz w:val="28"/>
        </w:rPr>
        <w:t>
      ведение технологического процесса калибровки труб различных марок стали и профилей на калибровочных станах продольной прокатки под руководством вальцовщика стана горячего проката труб;</w:t>
      </w:r>
    </w:p>
    <w:bookmarkEnd w:id="5065"/>
    <w:bookmarkStart w:name="z5072" w:id="5066"/>
    <w:p>
      <w:pPr>
        <w:spacing w:after="0"/>
        <w:ind w:left="0"/>
        <w:jc w:val="both"/>
      </w:pPr>
      <w:r>
        <w:rPr>
          <w:rFonts w:ascii="Times New Roman"/>
          <w:b w:val="false"/>
          <w:i w:val="false"/>
          <w:color w:val="000000"/>
          <w:sz w:val="28"/>
        </w:rPr>
        <w:t>
      установка и смена технологического инструмента;</w:t>
      </w:r>
    </w:p>
    <w:bookmarkEnd w:id="5066"/>
    <w:bookmarkStart w:name="z5073" w:id="5067"/>
    <w:p>
      <w:pPr>
        <w:spacing w:after="0"/>
        <w:ind w:left="0"/>
        <w:jc w:val="both"/>
      </w:pPr>
      <w:r>
        <w:rPr>
          <w:rFonts w:ascii="Times New Roman"/>
          <w:b w:val="false"/>
          <w:i w:val="false"/>
          <w:color w:val="000000"/>
          <w:sz w:val="28"/>
        </w:rPr>
        <w:t>
      проверка и обеспечение бесперебойной работы оборудования, контрольно-измерительного инструмента, средств автоматического регулирования параметров технологического процесса и качества проката, проведение контрольных замеров.</w:t>
      </w:r>
    </w:p>
    <w:bookmarkEnd w:id="5067"/>
    <w:bookmarkStart w:name="z5074" w:id="5068"/>
    <w:p>
      <w:pPr>
        <w:spacing w:after="0"/>
        <w:ind w:left="0"/>
        <w:jc w:val="both"/>
      </w:pPr>
      <w:r>
        <w:rPr>
          <w:rFonts w:ascii="Times New Roman"/>
          <w:b w:val="false"/>
          <w:i w:val="false"/>
          <w:color w:val="000000"/>
          <w:sz w:val="28"/>
        </w:rPr>
        <w:t>
      712. Должен знать:</w:t>
      </w:r>
    </w:p>
    <w:bookmarkEnd w:id="5068"/>
    <w:bookmarkStart w:name="z5075" w:id="5069"/>
    <w:p>
      <w:pPr>
        <w:spacing w:after="0"/>
        <w:ind w:left="0"/>
        <w:jc w:val="both"/>
      </w:pPr>
      <w:r>
        <w:rPr>
          <w:rFonts w:ascii="Times New Roman"/>
          <w:b w:val="false"/>
          <w:i w:val="false"/>
          <w:color w:val="000000"/>
          <w:sz w:val="28"/>
        </w:rPr>
        <w:t>
      технологию обкатки оправок и заготовок;</w:t>
      </w:r>
    </w:p>
    <w:bookmarkEnd w:id="5069"/>
    <w:bookmarkStart w:name="z5076" w:id="5070"/>
    <w:p>
      <w:pPr>
        <w:spacing w:after="0"/>
        <w:ind w:left="0"/>
        <w:jc w:val="both"/>
      </w:pPr>
      <w:r>
        <w:rPr>
          <w:rFonts w:ascii="Times New Roman"/>
          <w:b w:val="false"/>
          <w:i w:val="false"/>
          <w:color w:val="000000"/>
          <w:sz w:val="28"/>
        </w:rPr>
        <w:t>
      основы технологических процессов прошивки, прокатки, калибровки и редуцирования труб различных профилей и марок стали;</w:t>
      </w:r>
    </w:p>
    <w:bookmarkEnd w:id="5070"/>
    <w:bookmarkStart w:name="z5077" w:id="5071"/>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стана, печи, вспомогательных механизмов;</w:t>
      </w:r>
    </w:p>
    <w:bookmarkEnd w:id="5071"/>
    <w:bookmarkStart w:name="z5078" w:id="5072"/>
    <w:p>
      <w:pPr>
        <w:spacing w:after="0"/>
        <w:ind w:left="0"/>
        <w:jc w:val="both"/>
      </w:pPr>
      <w:r>
        <w:rPr>
          <w:rFonts w:ascii="Times New Roman"/>
          <w:b w:val="false"/>
          <w:i w:val="false"/>
          <w:color w:val="000000"/>
          <w:sz w:val="28"/>
        </w:rPr>
        <w:t>
      виды брака и методы их устранения;</w:t>
      </w:r>
    </w:p>
    <w:bookmarkEnd w:id="5072"/>
    <w:bookmarkStart w:name="z5079" w:id="5073"/>
    <w:p>
      <w:pPr>
        <w:spacing w:after="0"/>
        <w:ind w:left="0"/>
        <w:jc w:val="both"/>
      </w:pPr>
      <w:r>
        <w:rPr>
          <w:rFonts w:ascii="Times New Roman"/>
          <w:b w:val="false"/>
          <w:i w:val="false"/>
          <w:color w:val="000000"/>
          <w:sz w:val="28"/>
        </w:rPr>
        <w:t>
      таблицы прокатов;</w:t>
      </w:r>
    </w:p>
    <w:bookmarkEnd w:id="5073"/>
    <w:bookmarkStart w:name="z5080" w:id="5074"/>
    <w:p>
      <w:pPr>
        <w:spacing w:after="0"/>
        <w:ind w:left="0"/>
        <w:jc w:val="both"/>
      </w:pPr>
      <w:r>
        <w:rPr>
          <w:rFonts w:ascii="Times New Roman"/>
          <w:b w:val="false"/>
          <w:i w:val="false"/>
          <w:color w:val="000000"/>
          <w:sz w:val="28"/>
        </w:rPr>
        <w:t>
      сортамент труб;</w:t>
      </w:r>
    </w:p>
    <w:bookmarkEnd w:id="5074"/>
    <w:bookmarkStart w:name="z5081" w:id="5075"/>
    <w:p>
      <w:pPr>
        <w:spacing w:after="0"/>
        <w:ind w:left="0"/>
        <w:jc w:val="both"/>
      </w:pPr>
      <w:r>
        <w:rPr>
          <w:rFonts w:ascii="Times New Roman"/>
          <w:b w:val="false"/>
          <w:i w:val="false"/>
          <w:color w:val="000000"/>
          <w:sz w:val="28"/>
        </w:rPr>
        <w:t>
      слесарное дело.</w:t>
      </w:r>
    </w:p>
    <w:bookmarkEnd w:id="5075"/>
    <w:bookmarkStart w:name="z5082" w:id="5076"/>
    <w:p>
      <w:pPr>
        <w:spacing w:after="0"/>
        <w:ind w:left="0"/>
        <w:jc w:val="left"/>
      </w:pPr>
      <w:r>
        <w:rPr>
          <w:rFonts w:ascii="Times New Roman"/>
          <w:b/>
          <w:i w:val="false"/>
          <w:color w:val="000000"/>
        </w:rPr>
        <w:t xml:space="preserve"> Параграф 57. Вальцовщик стана горячего проката труб, 5 разряд</w:t>
      </w:r>
    </w:p>
    <w:bookmarkEnd w:id="5076"/>
    <w:bookmarkStart w:name="z5083" w:id="5077"/>
    <w:p>
      <w:pPr>
        <w:spacing w:after="0"/>
        <w:ind w:left="0"/>
        <w:jc w:val="both"/>
      </w:pPr>
      <w:r>
        <w:rPr>
          <w:rFonts w:ascii="Times New Roman"/>
          <w:b w:val="false"/>
          <w:i w:val="false"/>
          <w:color w:val="000000"/>
          <w:sz w:val="28"/>
        </w:rPr>
        <w:t>
      713. Характеристика работ:</w:t>
      </w:r>
    </w:p>
    <w:bookmarkEnd w:id="5077"/>
    <w:bookmarkStart w:name="z5084" w:id="5078"/>
    <w:p>
      <w:pPr>
        <w:spacing w:after="0"/>
        <w:ind w:left="0"/>
        <w:jc w:val="both"/>
      </w:pPr>
      <w:r>
        <w:rPr>
          <w:rFonts w:ascii="Times New Roman"/>
          <w:b w:val="false"/>
          <w:i w:val="false"/>
          <w:color w:val="000000"/>
          <w:sz w:val="28"/>
        </w:rPr>
        <w:t>
      ведение технологического процесса калибровки труб различных марок стали и профилей на калибровочных станах продольной прокатки;</w:t>
      </w:r>
    </w:p>
    <w:bookmarkEnd w:id="5078"/>
    <w:bookmarkStart w:name="z5085" w:id="5079"/>
    <w:p>
      <w:pPr>
        <w:spacing w:after="0"/>
        <w:ind w:left="0"/>
        <w:jc w:val="both"/>
      </w:pPr>
      <w:r>
        <w:rPr>
          <w:rFonts w:ascii="Times New Roman"/>
          <w:b w:val="false"/>
          <w:i w:val="false"/>
          <w:color w:val="000000"/>
          <w:sz w:val="28"/>
        </w:rPr>
        <w:t>
      ведение технологического процесса прошивки слитков и заготовок различных марок стали на прошивных станах под руководством вальцовщика стана горячего проката труб;</w:t>
      </w:r>
    </w:p>
    <w:bookmarkEnd w:id="5079"/>
    <w:bookmarkStart w:name="z5086" w:id="5080"/>
    <w:p>
      <w:pPr>
        <w:spacing w:after="0"/>
        <w:ind w:left="0"/>
        <w:jc w:val="both"/>
      </w:pPr>
      <w:r>
        <w:rPr>
          <w:rFonts w:ascii="Times New Roman"/>
          <w:b w:val="false"/>
          <w:i w:val="false"/>
          <w:color w:val="000000"/>
          <w:sz w:val="28"/>
        </w:rPr>
        <w:t>
      ведение технологических процессов прокатки, обкатки, калибровки и редуцирования труб различных марок стали и профилей на элонгаторе трубопрокатных установок с пилигримовым станом обкатных (раскатных) станах трубопрокатных установок с автоматическим станом, станами продольной прокатки, калибровочных станах косой прокатки, редукционных и обкатных станах под руководством вальцовщика стана горячего проката труб;</w:t>
      </w:r>
    </w:p>
    <w:bookmarkEnd w:id="5080"/>
    <w:bookmarkStart w:name="z5087" w:id="5081"/>
    <w:p>
      <w:pPr>
        <w:spacing w:after="0"/>
        <w:ind w:left="0"/>
        <w:jc w:val="both"/>
      </w:pPr>
      <w:r>
        <w:rPr>
          <w:rFonts w:ascii="Times New Roman"/>
          <w:b w:val="false"/>
          <w:i w:val="false"/>
          <w:color w:val="000000"/>
          <w:sz w:val="28"/>
        </w:rPr>
        <w:t>
      регулирование темпа прокатки в зависимости от марок стали и размеров прокатываемого металла;</w:t>
      </w:r>
    </w:p>
    <w:bookmarkEnd w:id="5081"/>
    <w:bookmarkStart w:name="z5088" w:id="5082"/>
    <w:p>
      <w:pPr>
        <w:spacing w:after="0"/>
        <w:ind w:left="0"/>
        <w:jc w:val="both"/>
      </w:pPr>
      <w:r>
        <w:rPr>
          <w:rFonts w:ascii="Times New Roman"/>
          <w:b w:val="false"/>
          <w:i w:val="false"/>
          <w:color w:val="000000"/>
          <w:sz w:val="28"/>
        </w:rPr>
        <w:t>
      управление нажимным и подающим устройством (регулировка режима обжатий);</w:t>
      </w:r>
    </w:p>
    <w:bookmarkEnd w:id="5082"/>
    <w:bookmarkStart w:name="z5089" w:id="5083"/>
    <w:p>
      <w:pPr>
        <w:spacing w:after="0"/>
        <w:ind w:left="0"/>
        <w:jc w:val="both"/>
      </w:pPr>
      <w:r>
        <w:rPr>
          <w:rFonts w:ascii="Times New Roman"/>
          <w:b w:val="false"/>
          <w:i w:val="false"/>
          <w:color w:val="000000"/>
          <w:sz w:val="28"/>
        </w:rPr>
        <w:t>
      наблюдение за температурой прокатываемого металла, числом оборотов валков, нагрузкой на двигатель;</w:t>
      </w:r>
    </w:p>
    <w:bookmarkEnd w:id="5083"/>
    <w:bookmarkStart w:name="z5090" w:id="5084"/>
    <w:p>
      <w:pPr>
        <w:spacing w:after="0"/>
        <w:ind w:left="0"/>
        <w:jc w:val="both"/>
      </w:pPr>
      <w:r>
        <w:rPr>
          <w:rFonts w:ascii="Times New Roman"/>
          <w:b w:val="false"/>
          <w:i w:val="false"/>
          <w:color w:val="000000"/>
          <w:sz w:val="28"/>
        </w:rPr>
        <w:t>
      соблюдение геометрических размеров и качества гильз и труб;</w:t>
      </w:r>
    </w:p>
    <w:bookmarkEnd w:id="5084"/>
    <w:bookmarkStart w:name="z5091" w:id="5085"/>
    <w:p>
      <w:pPr>
        <w:spacing w:after="0"/>
        <w:ind w:left="0"/>
        <w:jc w:val="both"/>
      </w:pPr>
      <w:r>
        <w:rPr>
          <w:rFonts w:ascii="Times New Roman"/>
          <w:b w:val="false"/>
          <w:i w:val="false"/>
          <w:color w:val="000000"/>
          <w:sz w:val="28"/>
        </w:rPr>
        <w:t>
      разборка, сборка и перевалка валков;</w:t>
      </w:r>
    </w:p>
    <w:bookmarkEnd w:id="5085"/>
    <w:bookmarkStart w:name="z5092" w:id="5086"/>
    <w:p>
      <w:pPr>
        <w:spacing w:after="0"/>
        <w:ind w:left="0"/>
        <w:jc w:val="both"/>
      </w:pPr>
      <w:r>
        <w:rPr>
          <w:rFonts w:ascii="Times New Roman"/>
          <w:b w:val="false"/>
          <w:i w:val="false"/>
          <w:color w:val="000000"/>
          <w:sz w:val="28"/>
        </w:rPr>
        <w:t>
      наладка стана и вспомогательных механизмов в соответствии с заданными размерами труб и марками стали;</w:t>
      </w:r>
    </w:p>
    <w:bookmarkEnd w:id="5086"/>
    <w:bookmarkStart w:name="z5093" w:id="5087"/>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087"/>
    <w:bookmarkStart w:name="z5094" w:id="5088"/>
    <w:p>
      <w:pPr>
        <w:spacing w:after="0"/>
        <w:ind w:left="0"/>
        <w:jc w:val="both"/>
      </w:pPr>
      <w:r>
        <w:rPr>
          <w:rFonts w:ascii="Times New Roman"/>
          <w:b w:val="false"/>
          <w:i w:val="false"/>
          <w:color w:val="000000"/>
          <w:sz w:val="28"/>
        </w:rPr>
        <w:t>
      руководство бригадой стана.</w:t>
      </w:r>
    </w:p>
    <w:bookmarkEnd w:id="5088"/>
    <w:bookmarkStart w:name="z5095" w:id="5089"/>
    <w:p>
      <w:pPr>
        <w:spacing w:after="0"/>
        <w:ind w:left="0"/>
        <w:jc w:val="both"/>
      </w:pPr>
      <w:r>
        <w:rPr>
          <w:rFonts w:ascii="Times New Roman"/>
          <w:b w:val="false"/>
          <w:i w:val="false"/>
          <w:color w:val="000000"/>
          <w:sz w:val="28"/>
        </w:rPr>
        <w:t>
      714. Должен знать:</w:t>
      </w:r>
    </w:p>
    <w:bookmarkEnd w:id="5089"/>
    <w:bookmarkStart w:name="z5096" w:id="5090"/>
    <w:p>
      <w:pPr>
        <w:spacing w:after="0"/>
        <w:ind w:left="0"/>
        <w:jc w:val="both"/>
      </w:pPr>
      <w:r>
        <w:rPr>
          <w:rFonts w:ascii="Times New Roman"/>
          <w:b w:val="false"/>
          <w:i w:val="false"/>
          <w:color w:val="000000"/>
          <w:sz w:val="28"/>
        </w:rPr>
        <w:t>
      технологические процессы прошивки, прокатки, калибровки и редуцирования труб различных профилей и марок стали;</w:t>
      </w:r>
    </w:p>
    <w:bookmarkEnd w:id="5090"/>
    <w:bookmarkStart w:name="z5097" w:id="5091"/>
    <w:p>
      <w:pPr>
        <w:spacing w:after="0"/>
        <w:ind w:left="0"/>
        <w:jc w:val="both"/>
      </w:pPr>
      <w:r>
        <w:rPr>
          <w:rFonts w:ascii="Times New Roman"/>
          <w:b w:val="false"/>
          <w:i w:val="false"/>
          <w:color w:val="000000"/>
          <w:sz w:val="28"/>
        </w:rPr>
        <w:t>
      правила наладки обслуживаемого стана, печи, вспомогательных механизмов;</w:t>
      </w:r>
    </w:p>
    <w:bookmarkEnd w:id="5091"/>
    <w:bookmarkStart w:name="z5098" w:id="5092"/>
    <w:p>
      <w:pPr>
        <w:spacing w:after="0"/>
        <w:ind w:left="0"/>
        <w:jc w:val="both"/>
      </w:pPr>
      <w:r>
        <w:rPr>
          <w:rFonts w:ascii="Times New Roman"/>
          <w:b w:val="false"/>
          <w:i w:val="false"/>
          <w:color w:val="000000"/>
          <w:sz w:val="28"/>
        </w:rPr>
        <w:t>
      системы ручного и автоматического управления станами;</w:t>
      </w:r>
    </w:p>
    <w:bookmarkEnd w:id="5092"/>
    <w:bookmarkStart w:name="z5099" w:id="5093"/>
    <w:p>
      <w:pPr>
        <w:spacing w:after="0"/>
        <w:ind w:left="0"/>
        <w:jc w:val="both"/>
      </w:pPr>
      <w:r>
        <w:rPr>
          <w:rFonts w:ascii="Times New Roman"/>
          <w:b w:val="false"/>
          <w:i w:val="false"/>
          <w:color w:val="000000"/>
          <w:sz w:val="28"/>
        </w:rPr>
        <w:t>
      требования государственных стандартов на прокатываемые трубы;</w:t>
      </w:r>
    </w:p>
    <w:bookmarkEnd w:id="5093"/>
    <w:bookmarkStart w:name="z5100" w:id="5094"/>
    <w:p>
      <w:pPr>
        <w:spacing w:after="0"/>
        <w:ind w:left="0"/>
        <w:jc w:val="both"/>
      </w:pPr>
      <w:r>
        <w:rPr>
          <w:rFonts w:ascii="Times New Roman"/>
          <w:b w:val="false"/>
          <w:i w:val="false"/>
          <w:color w:val="000000"/>
          <w:sz w:val="28"/>
        </w:rPr>
        <w:t>
      виды брака и методы их устранения;</w:t>
      </w:r>
    </w:p>
    <w:bookmarkEnd w:id="5094"/>
    <w:bookmarkStart w:name="z5101" w:id="5095"/>
    <w:p>
      <w:pPr>
        <w:spacing w:after="0"/>
        <w:ind w:left="0"/>
        <w:jc w:val="both"/>
      </w:pPr>
      <w:r>
        <w:rPr>
          <w:rFonts w:ascii="Times New Roman"/>
          <w:b w:val="false"/>
          <w:i w:val="false"/>
          <w:color w:val="000000"/>
          <w:sz w:val="28"/>
        </w:rPr>
        <w:t>
      сменный инструмент для любого прокатываемого на стане профиля.</w:t>
      </w:r>
    </w:p>
    <w:bookmarkEnd w:id="5095"/>
    <w:bookmarkStart w:name="z5102" w:id="5096"/>
    <w:p>
      <w:pPr>
        <w:spacing w:after="0"/>
        <w:ind w:left="0"/>
        <w:jc w:val="left"/>
      </w:pPr>
      <w:r>
        <w:rPr>
          <w:rFonts w:ascii="Times New Roman"/>
          <w:b/>
          <w:i w:val="false"/>
          <w:color w:val="000000"/>
        </w:rPr>
        <w:t xml:space="preserve"> Параграф 58. Вальцовщик стана горячего проката труб, 6 разряд</w:t>
      </w:r>
    </w:p>
    <w:bookmarkEnd w:id="5096"/>
    <w:bookmarkStart w:name="z5103" w:id="5097"/>
    <w:p>
      <w:pPr>
        <w:spacing w:after="0"/>
        <w:ind w:left="0"/>
        <w:jc w:val="both"/>
      </w:pPr>
      <w:r>
        <w:rPr>
          <w:rFonts w:ascii="Times New Roman"/>
          <w:b w:val="false"/>
          <w:i w:val="false"/>
          <w:color w:val="000000"/>
          <w:sz w:val="28"/>
        </w:rPr>
        <w:t>
      715. Характеристика работ:</w:t>
      </w:r>
    </w:p>
    <w:bookmarkEnd w:id="5097"/>
    <w:bookmarkStart w:name="z5104" w:id="5098"/>
    <w:p>
      <w:pPr>
        <w:spacing w:after="0"/>
        <w:ind w:left="0"/>
        <w:jc w:val="both"/>
      </w:pPr>
      <w:r>
        <w:rPr>
          <w:rFonts w:ascii="Times New Roman"/>
          <w:b w:val="false"/>
          <w:i w:val="false"/>
          <w:color w:val="000000"/>
          <w:sz w:val="28"/>
        </w:rPr>
        <w:t>
      ведение технологических процессов прокатки, обкатки, калибровки и редуцирования труб различных марок стали и профилей на элонгаторе трубопрокатных установок с пилигримовым станом, обкатных (раскатных) станах трубопрокатных установок с автоматическим станом, станами продольной прокатки, редукционных и обкатных станах, калибровочных станах косой прокатки;</w:t>
      </w:r>
    </w:p>
    <w:bookmarkEnd w:id="5098"/>
    <w:bookmarkStart w:name="z5105" w:id="5099"/>
    <w:p>
      <w:pPr>
        <w:spacing w:after="0"/>
        <w:ind w:left="0"/>
        <w:jc w:val="both"/>
      </w:pPr>
      <w:r>
        <w:rPr>
          <w:rFonts w:ascii="Times New Roman"/>
          <w:b w:val="false"/>
          <w:i w:val="false"/>
          <w:color w:val="000000"/>
          <w:sz w:val="28"/>
        </w:rPr>
        <w:t>
      ведение технологического процесса прошивки слитков и заготовок различных марок стали на прошивных станах трубопрокатных установок с автоматическим станом, станами продольной прокатки, трехвалковым раскатным, непрерывными станами под руководством вальцовщика стана горячего проката труб;</w:t>
      </w:r>
    </w:p>
    <w:bookmarkEnd w:id="5099"/>
    <w:bookmarkStart w:name="z5106" w:id="5100"/>
    <w:p>
      <w:pPr>
        <w:spacing w:after="0"/>
        <w:ind w:left="0"/>
        <w:jc w:val="both"/>
      </w:pPr>
      <w:r>
        <w:rPr>
          <w:rFonts w:ascii="Times New Roman"/>
          <w:b w:val="false"/>
          <w:i w:val="false"/>
          <w:color w:val="000000"/>
          <w:sz w:val="28"/>
        </w:rPr>
        <w:t>
      ведение технологического процесса прокатки труб различных марок стали и профилей на автоматических станах, станах продольной прокатки, пилигримовых, непрерывных станах, трехвалковых раскатных станах трубопрокатных установок под руководством вальцовщика стана горячего проката труб;</w:t>
      </w:r>
    </w:p>
    <w:bookmarkEnd w:id="5100"/>
    <w:bookmarkStart w:name="z5107" w:id="5101"/>
    <w:p>
      <w:pPr>
        <w:spacing w:after="0"/>
        <w:ind w:left="0"/>
        <w:jc w:val="both"/>
      </w:pPr>
      <w:r>
        <w:rPr>
          <w:rFonts w:ascii="Times New Roman"/>
          <w:b w:val="false"/>
          <w:i w:val="false"/>
          <w:color w:val="000000"/>
          <w:sz w:val="28"/>
        </w:rPr>
        <w:t>
      разборка, сборка и перевалка валков;</w:t>
      </w:r>
    </w:p>
    <w:bookmarkEnd w:id="5101"/>
    <w:bookmarkStart w:name="z5108" w:id="5102"/>
    <w:p>
      <w:pPr>
        <w:spacing w:after="0"/>
        <w:ind w:left="0"/>
        <w:jc w:val="both"/>
      </w:pPr>
      <w:r>
        <w:rPr>
          <w:rFonts w:ascii="Times New Roman"/>
          <w:b w:val="false"/>
          <w:i w:val="false"/>
          <w:color w:val="000000"/>
          <w:sz w:val="28"/>
        </w:rPr>
        <w:t>
      наладка стана и вспомогательвых механизмов в соответствии с заданными размерами труб и марками стали;</w:t>
      </w:r>
    </w:p>
    <w:bookmarkEnd w:id="5102"/>
    <w:bookmarkStart w:name="z5109" w:id="5103"/>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103"/>
    <w:bookmarkStart w:name="z5110" w:id="5104"/>
    <w:p>
      <w:pPr>
        <w:spacing w:after="0"/>
        <w:ind w:left="0"/>
        <w:jc w:val="both"/>
      </w:pPr>
      <w:r>
        <w:rPr>
          <w:rFonts w:ascii="Times New Roman"/>
          <w:b w:val="false"/>
          <w:i w:val="false"/>
          <w:color w:val="000000"/>
          <w:sz w:val="28"/>
        </w:rPr>
        <w:t>
      руководство бригадой стана.</w:t>
      </w:r>
    </w:p>
    <w:bookmarkEnd w:id="5104"/>
    <w:bookmarkStart w:name="z5111" w:id="5105"/>
    <w:p>
      <w:pPr>
        <w:spacing w:after="0"/>
        <w:ind w:left="0"/>
        <w:jc w:val="both"/>
      </w:pPr>
      <w:r>
        <w:rPr>
          <w:rFonts w:ascii="Times New Roman"/>
          <w:b w:val="false"/>
          <w:i w:val="false"/>
          <w:color w:val="000000"/>
          <w:sz w:val="28"/>
        </w:rPr>
        <w:t>
      716. Должен знать:</w:t>
      </w:r>
    </w:p>
    <w:bookmarkEnd w:id="5105"/>
    <w:bookmarkStart w:name="z5112" w:id="5106"/>
    <w:p>
      <w:pPr>
        <w:spacing w:after="0"/>
        <w:ind w:left="0"/>
        <w:jc w:val="both"/>
      </w:pPr>
      <w:r>
        <w:rPr>
          <w:rFonts w:ascii="Times New Roman"/>
          <w:b w:val="false"/>
          <w:i w:val="false"/>
          <w:color w:val="000000"/>
          <w:sz w:val="28"/>
        </w:rPr>
        <w:t>
      теорию прокатки труб;</w:t>
      </w:r>
    </w:p>
    <w:bookmarkEnd w:id="5106"/>
    <w:bookmarkStart w:name="z5113" w:id="5107"/>
    <w:p>
      <w:pPr>
        <w:spacing w:after="0"/>
        <w:ind w:left="0"/>
        <w:jc w:val="both"/>
      </w:pPr>
      <w:r>
        <w:rPr>
          <w:rFonts w:ascii="Times New Roman"/>
          <w:b w:val="false"/>
          <w:i w:val="false"/>
          <w:color w:val="000000"/>
          <w:sz w:val="28"/>
        </w:rPr>
        <w:t>
      конструктивные особенности обслуживаемого стана, вспомогательных механизмов.</w:t>
      </w:r>
    </w:p>
    <w:bookmarkEnd w:id="5107"/>
    <w:bookmarkStart w:name="z5114" w:id="5108"/>
    <w:p>
      <w:pPr>
        <w:spacing w:after="0"/>
        <w:ind w:left="0"/>
        <w:jc w:val="both"/>
      </w:pPr>
      <w:r>
        <w:rPr>
          <w:rFonts w:ascii="Times New Roman"/>
          <w:b w:val="false"/>
          <w:i w:val="false"/>
          <w:color w:val="000000"/>
          <w:sz w:val="28"/>
        </w:rPr>
        <w:t>
      При ведении технологического процесса прошивки слитков и заготовок различных марок стали на прошивных станах трубопрокатных установок с автоматическим станом, станами продольной прокатки, трехвалковым раскатным, непрерывными станами;</w:t>
      </w:r>
    </w:p>
    <w:bookmarkEnd w:id="5108"/>
    <w:bookmarkStart w:name="z5115" w:id="5109"/>
    <w:p>
      <w:pPr>
        <w:spacing w:after="0"/>
        <w:ind w:left="0"/>
        <w:jc w:val="both"/>
      </w:pPr>
      <w:r>
        <w:rPr>
          <w:rFonts w:ascii="Times New Roman"/>
          <w:b w:val="false"/>
          <w:i w:val="false"/>
          <w:color w:val="000000"/>
          <w:sz w:val="28"/>
        </w:rPr>
        <w:t>
      при ведении технологического процесса прокатки труб различных марок стали и профилей на автоматических станах, станах продольной прокатки, пилигримовых, непрерывных станах, трехвалковых раскатных станах трубопрокатных установок - 7 разряд.</w:t>
      </w:r>
    </w:p>
    <w:bookmarkEnd w:id="5109"/>
    <w:bookmarkStart w:name="z5116" w:id="5110"/>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5110"/>
    <w:bookmarkStart w:name="z5117" w:id="5111"/>
    <w:p>
      <w:pPr>
        <w:spacing w:after="0"/>
        <w:ind w:left="0"/>
        <w:jc w:val="left"/>
      </w:pPr>
      <w:r>
        <w:rPr>
          <w:rFonts w:ascii="Times New Roman"/>
          <w:b/>
          <w:i w:val="false"/>
          <w:color w:val="000000"/>
        </w:rPr>
        <w:t xml:space="preserve"> Параграф 59. Подручный вальцовщика стана горячего проката труб, 2 разряд</w:t>
      </w:r>
    </w:p>
    <w:bookmarkEnd w:id="5111"/>
    <w:bookmarkStart w:name="z5118" w:id="5112"/>
    <w:p>
      <w:pPr>
        <w:spacing w:after="0"/>
        <w:ind w:left="0"/>
        <w:jc w:val="both"/>
      </w:pPr>
      <w:r>
        <w:rPr>
          <w:rFonts w:ascii="Times New Roman"/>
          <w:b w:val="false"/>
          <w:i w:val="false"/>
          <w:color w:val="000000"/>
          <w:sz w:val="28"/>
        </w:rPr>
        <w:t>
      717. Характеристика работ:</w:t>
      </w:r>
    </w:p>
    <w:bookmarkEnd w:id="5112"/>
    <w:bookmarkStart w:name="z5119" w:id="5113"/>
    <w:p>
      <w:pPr>
        <w:spacing w:after="0"/>
        <w:ind w:left="0"/>
        <w:jc w:val="both"/>
      </w:pPr>
      <w:r>
        <w:rPr>
          <w:rFonts w:ascii="Times New Roman"/>
          <w:b w:val="false"/>
          <w:i w:val="false"/>
          <w:color w:val="000000"/>
          <w:sz w:val="28"/>
        </w:rPr>
        <w:t>
      участие в технологическом процессе прошивки слитков и заготовок, прокатки, обкатки, калибровки и редуцирования труб на станах различных типов;</w:t>
      </w:r>
    </w:p>
    <w:bookmarkEnd w:id="5113"/>
    <w:bookmarkStart w:name="z5120" w:id="5114"/>
    <w:p>
      <w:pPr>
        <w:spacing w:after="0"/>
        <w:ind w:left="0"/>
        <w:jc w:val="both"/>
      </w:pPr>
      <w:r>
        <w:rPr>
          <w:rFonts w:ascii="Times New Roman"/>
          <w:b w:val="false"/>
          <w:i w:val="false"/>
          <w:color w:val="000000"/>
          <w:sz w:val="28"/>
        </w:rPr>
        <w:t>
      обслуживание охладительных столов;</w:t>
      </w:r>
    </w:p>
    <w:bookmarkEnd w:id="5114"/>
    <w:bookmarkStart w:name="z5121" w:id="5115"/>
    <w:p>
      <w:pPr>
        <w:spacing w:after="0"/>
        <w:ind w:left="0"/>
        <w:jc w:val="both"/>
      </w:pPr>
      <w:r>
        <w:rPr>
          <w:rFonts w:ascii="Times New Roman"/>
          <w:b w:val="false"/>
          <w:i w:val="false"/>
          <w:color w:val="000000"/>
          <w:sz w:val="28"/>
        </w:rPr>
        <w:t>
      подача горячих гильз от прошивного пресса к стану;</w:t>
      </w:r>
    </w:p>
    <w:bookmarkEnd w:id="5115"/>
    <w:bookmarkStart w:name="z5122" w:id="5116"/>
    <w:p>
      <w:pPr>
        <w:spacing w:after="0"/>
        <w:ind w:left="0"/>
        <w:jc w:val="both"/>
      </w:pPr>
      <w:r>
        <w:rPr>
          <w:rFonts w:ascii="Times New Roman"/>
          <w:b w:val="false"/>
          <w:i w:val="false"/>
          <w:color w:val="000000"/>
          <w:sz w:val="28"/>
        </w:rPr>
        <w:t>
      задача трубы в стан;</w:t>
      </w:r>
    </w:p>
    <w:bookmarkEnd w:id="5116"/>
    <w:bookmarkStart w:name="z5123" w:id="5117"/>
    <w:p>
      <w:pPr>
        <w:spacing w:after="0"/>
        <w:ind w:left="0"/>
        <w:jc w:val="both"/>
      </w:pPr>
      <w:r>
        <w:rPr>
          <w:rFonts w:ascii="Times New Roman"/>
          <w:b w:val="false"/>
          <w:i w:val="false"/>
          <w:color w:val="000000"/>
          <w:sz w:val="28"/>
        </w:rPr>
        <w:t>
      участие в перевалках валков, ремонте и наладке станов.</w:t>
      </w:r>
    </w:p>
    <w:bookmarkEnd w:id="5117"/>
    <w:bookmarkStart w:name="z5124" w:id="5118"/>
    <w:p>
      <w:pPr>
        <w:spacing w:after="0"/>
        <w:ind w:left="0"/>
        <w:jc w:val="both"/>
      </w:pPr>
      <w:r>
        <w:rPr>
          <w:rFonts w:ascii="Times New Roman"/>
          <w:b w:val="false"/>
          <w:i w:val="false"/>
          <w:color w:val="000000"/>
          <w:sz w:val="28"/>
        </w:rPr>
        <w:t>
      718. Должен знать:</w:t>
      </w:r>
    </w:p>
    <w:bookmarkEnd w:id="5118"/>
    <w:bookmarkStart w:name="z5125" w:id="5119"/>
    <w:p>
      <w:pPr>
        <w:spacing w:after="0"/>
        <w:ind w:left="0"/>
        <w:jc w:val="both"/>
      </w:pPr>
      <w:r>
        <w:rPr>
          <w:rFonts w:ascii="Times New Roman"/>
          <w:b w:val="false"/>
          <w:i w:val="false"/>
          <w:color w:val="000000"/>
          <w:sz w:val="28"/>
        </w:rPr>
        <w:t>
      основные сведения о прокатке, обкатке, калибровке, редуцировании труб, прошивке слитков и заготовок;</w:t>
      </w:r>
    </w:p>
    <w:bookmarkEnd w:id="5119"/>
    <w:bookmarkStart w:name="z5126" w:id="5120"/>
    <w:p>
      <w:pPr>
        <w:spacing w:after="0"/>
        <w:ind w:left="0"/>
        <w:jc w:val="both"/>
      </w:pPr>
      <w:r>
        <w:rPr>
          <w:rFonts w:ascii="Times New Roman"/>
          <w:b w:val="false"/>
          <w:i w:val="false"/>
          <w:color w:val="000000"/>
          <w:sz w:val="28"/>
        </w:rPr>
        <w:t>
      правила смены валков;</w:t>
      </w:r>
    </w:p>
    <w:bookmarkEnd w:id="5120"/>
    <w:bookmarkStart w:name="z5127" w:id="5121"/>
    <w:p>
      <w:pPr>
        <w:spacing w:after="0"/>
        <w:ind w:left="0"/>
        <w:jc w:val="both"/>
      </w:pPr>
      <w:r>
        <w:rPr>
          <w:rFonts w:ascii="Times New Roman"/>
          <w:b w:val="false"/>
          <w:i w:val="false"/>
          <w:color w:val="000000"/>
          <w:sz w:val="28"/>
        </w:rPr>
        <w:t>
      принцип работы обслуживаемого оборудования;</w:t>
      </w:r>
    </w:p>
    <w:bookmarkEnd w:id="5121"/>
    <w:bookmarkStart w:name="z5128" w:id="5122"/>
    <w:p>
      <w:pPr>
        <w:spacing w:after="0"/>
        <w:ind w:left="0"/>
        <w:jc w:val="both"/>
      </w:pPr>
      <w:r>
        <w:rPr>
          <w:rFonts w:ascii="Times New Roman"/>
          <w:b w:val="false"/>
          <w:i w:val="false"/>
          <w:color w:val="000000"/>
          <w:sz w:val="28"/>
        </w:rPr>
        <w:t>
      устройство транспортных механизмов;</w:t>
      </w:r>
    </w:p>
    <w:bookmarkEnd w:id="5122"/>
    <w:bookmarkStart w:name="z5129" w:id="5123"/>
    <w:p>
      <w:pPr>
        <w:spacing w:after="0"/>
        <w:ind w:left="0"/>
        <w:jc w:val="both"/>
      </w:pPr>
      <w:r>
        <w:rPr>
          <w:rFonts w:ascii="Times New Roman"/>
          <w:b w:val="false"/>
          <w:i w:val="false"/>
          <w:color w:val="000000"/>
          <w:sz w:val="28"/>
        </w:rPr>
        <w:t>
      сортамент труб и марки стали;</w:t>
      </w:r>
    </w:p>
    <w:bookmarkEnd w:id="5123"/>
    <w:bookmarkStart w:name="z5130" w:id="5124"/>
    <w:p>
      <w:pPr>
        <w:spacing w:after="0"/>
        <w:ind w:left="0"/>
        <w:jc w:val="both"/>
      </w:pPr>
      <w:r>
        <w:rPr>
          <w:rFonts w:ascii="Times New Roman"/>
          <w:b w:val="false"/>
          <w:i w:val="false"/>
          <w:color w:val="000000"/>
          <w:sz w:val="28"/>
        </w:rPr>
        <w:t>
      основы слесарного дела.</w:t>
      </w:r>
    </w:p>
    <w:bookmarkEnd w:id="5124"/>
    <w:bookmarkStart w:name="z5131" w:id="5125"/>
    <w:p>
      <w:pPr>
        <w:spacing w:after="0"/>
        <w:ind w:left="0"/>
        <w:jc w:val="left"/>
      </w:pPr>
      <w:r>
        <w:rPr>
          <w:rFonts w:ascii="Times New Roman"/>
          <w:b/>
          <w:i w:val="false"/>
          <w:color w:val="000000"/>
        </w:rPr>
        <w:t xml:space="preserve"> Параграф 60. Подручный вальцовщика стана горячего проката труб, 3 разряд</w:t>
      </w:r>
    </w:p>
    <w:bookmarkEnd w:id="5125"/>
    <w:bookmarkStart w:name="z5132" w:id="5126"/>
    <w:p>
      <w:pPr>
        <w:spacing w:after="0"/>
        <w:ind w:left="0"/>
        <w:jc w:val="both"/>
      </w:pPr>
      <w:r>
        <w:rPr>
          <w:rFonts w:ascii="Times New Roman"/>
          <w:b w:val="false"/>
          <w:i w:val="false"/>
          <w:color w:val="000000"/>
          <w:sz w:val="28"/>
        </w:rPr>
        <w:t>
      719. Характеристика работ:</w:t>
      </w:r>
    </w:p>
    <w:bookmarkEnd w:id="5126"/>
    <w:bookmarkStart w:name="z5133" w:id="5127"/>
    <w:p>
      <w:pPr>
        <w:spacing w:after="0"/>
        <w:ind w:left="0"/>
        <w:jc w:val="both"/>
      </w:pPr>
      <w:r>
        <w:rPr>
          <w:rFonts w:ascii="Times New Roman"/>
          <w:b w:val="false"/>
          <w:i w:val="false"/>
          <w:color w:val="000000"/>
          <w:sz w:val="28"/>
        </w:rPr>
        <w:t>
      участие в технологическом процессе обкатки оправок и заготовок на обкатных станах, калибровки труб на калибровочных станах продольной прокатки;</w:t>
      </w:r>
    </w:p>
    <w:bookmarkEnd w:id="5127"/>
    <w:bookmarkStart w:name="z5134" w:id="5128"/>
    <w:p>
      <w:pPr>
        <w:spacing w:after="0"/>
        <w:ind w:left="0"/>
        <w:jc w:val="both"/>
      </w:pPr>
      <w:r>
        <w:rPr>
          <w:rFonts w:ascii="Times New Roman"/>
          <w:b w:val="false"/>
          <w:i w:val="false"/>
          <w:color w:val="000000"/>
          <w:sz w:val="28"/>
        </w:rPr>
        <w:t>
      наблюдение за работой оборудования и управление механизмами по установке, извлечению и подготовке технологического инструмента: дорнов, оправок, стержней, их замена и доставка к стану;</w:t>
      </w:r>
    </w:p>
    <w:bookmarkEnd w:id="5128"/>
    <w:bookmarkStart w:name="z5135" w:id="5129"/>
    <w:p>
      <w:pPr>
        <w:spacing w:after="0"/>
        <w:ind w:left="0"/>
        <w:jc w:val="both"/>
      </w:pPr>
      <w:r>
        <w:rPr>
          <w:rFonts w:ascii="Times New Roman"/>
          <w:b w:val="false"/>
          <w:i w:val="false"/>
          <w:color w:val="000000"/>
          <w:sz w:val="28"/>
        </w:rPr>
        <w:t>
      кантовка труб вручную;</w:t>
      </w:r>
    </w:p>
    <w:bookmarkEnd w:id="5129"/>
    <w:bookmarkStart w:name="z5136" w:id="5130"/>
    <w:p>
      <w:pPr>
        <w:spacing w:after="0"/>
        <w:ind w:left="0"/>
        <w:jc w:val="both"/>
      </w:pPr>
      <w:r>
        <w:rPr>
          <w:rFonts w:ascii="Times New Roman"/>
          <w:b w:val="false"/>
          <w:i w:val="false"/>
          <w:color w:val="000000"/>
          <w:sz w:val="28"/>
        </w:rPr>
        <w:t>
      обслуживание смазочной машины, приготовление смазки и введение ее в гильзу (трубу).</w:t>
      </w:r>
    </w:p>
    <w:bookmarkEnd w:id="5130"/>
    <w:bookmarkStart w:name="z5137" w:id="5131"/>
    <w:p>
      <w:pPr>
        <w:spacing w:after="0"/>
        <w:ind w:left="0"/>
        <w:jc w:val="both"/>
      </w:pPr>
      <w:r>
        <w:rPr>
          <w:rFonts w:ascii="Times New Roman"/>
          <w:b w:val="false"/>
          <w:i w:val="false"/>
          <w:color w:val="000000"/>
          <w:sz w:val="28"/>
        </w:rPr>
        <w:t>
      720. Должен знать:</w:t>
      </w:r>
    </w:p>
    <w:bookmarkEnd w:id="5131"/>
    <w:bookmarkStart w:name="z5138" w:id="5132"/>
    <w:p>
      <w:pPr>
        <w:spacing w:after="0"/>
        <w:ind w:left="0"/>
        <w:jc w:val="both"/>
      </w:pPr>
      <w:r>
        <w:rPr>
          <w:rFonts w:ascii="Times New Roman"/>
          <w:b w:val="false"/>
          <w:i w:val="false"/>
          <w:color w:val="000000"/>
          <w:sz w:val="28"/>
        </w:rPr>
        <w:t>
      основы процесса обкатки оправок и заготовок калибровки труб различных марок стали и размеров;</w:t>
      </w:r>
    </w:p>
    <w:bookmarkEnd w:id="5132"/>
    <w:bookmarkStart w:name="z5139" w:id="5133"/>
    <w:p>
      <w:pPr>
        <w:spacing w:after="0"/>
        <w:ind w:left="0"/>
        <w:jc w:val="both"/>
      </w:pPr>
      <w:r>
        <w:rPr>
          <w:rFonts w:ascii="Times New Roman"/>
          <w:b w:val="false"/>
          <w:i w:val="false"/>
          <w:color w:val="000000"/>
          <w:sz w:val="28"/>
        </w:rPr>
        <w:t>
      принцип работы обслуживаемого стана;</w:t>
      </w:r>
    </w:p>
    <w:bookmarkEnd w:id="5133"/>
    <w:bookmarkStart w:name="z5140" w:id="5134"/>
    <w:p>
      <w:pPr>
        <w:spacing w:after="0"/>
        <w:ind w:left="0"/>
        <w:jc w:val="both"/>
      </w:pPr>
      <w:r>
        <w:rPr>
          <w:rFonts w:ascii="Times New Roman"/>
          <w:b w:val="false"/>
          <w:i w:val="false"/>
          <w:color w:val="000000"/>
          <w:sz w:val="28"/>
        </w:rPr>
        <w:t>
      устройство обслуживаемого вспомогательного оборудования;</w:t>
      </w:r>
    </w:p>
    <w:bookmarkEnd w:id="5134"/>
    <w:bookmarkStart w:name="z5141" w:id="5135"/>
    <w:p>
      <w:pPr>
        <w:spacing w:after="0"/>
        <w:ind w:left="0"/>
        <w:jc w:val="both"/>
      </w:pPr>
      <w:r>
        <w:rPr>
          <w:rFonts w:ascii="Times New Roman"/>
          <w:b w:val="false"/>
          <w:i w:val="false"/>
          <w:color w:val="000000"/>
          <w:sz w:val="28"/>
        </w:rPr>
        <w:t>
      правила перевалки валков и установки технологического инструмента в соответствии с калибром валков и сортаментом прокатываемых труб;</w:t>
      </w:r>
    </w:p>
    <w:bookmarkEnd w:id="5135"/>
    <w:bookmarkStart w:name="z5142" w:id="5136"/>
    <w:p>
      <w:pPr>
        <w:spacing w:after="0"/>
        <w:ind w:left="0"/>
        <w:jc w:val="both"/>
      </w:pPr>
      <w:r>
        <w:rPr>
          <w:rFonts w:ascii="Times New Roman"/>
          <w:b w:val="false"/>
          <w:i w:val="false"/>
          <w:color w:val="000000"/>
          <w:sz w:val="28"/>
        </w:rPr>
        <w:t>
      слесарное дело.</w:t>
      </w:r>
    </w:p>
    <w:bookmarkEnd w:id="5136"/>
    <w:bookmarkStart w:name="z5143" w:id="5137"/>
    <w:p>
      <w:pPr>
        <w:spacing w:after="0"/>
        <w:ind w:left="0"/>
        <w:jc w:val="left"/>
      </w:pPr>
      <w:r>
        <w:rPr>
          <w:rFonts w:ascii="Times New Roman"/>
          <w:b/>
          <w:i w:val="false"/>
          <w:color w:val="000000"/>
        </w:rPr>
        <w:t xml:space="preserve"> Параграф 61. Подручный вальцовщика стана горячего проката труб, 4 разряд</w:t>
      </w:r>
    </w:p>
    <w:bookmarkEnd w:id="5137"/>
    <w:bookmarkStart w:name="z5144" w:id="5138"/>
    <w:p>
      <w:pPr>
        <w:spacing w:after="0"/>
        <w:ind w:left="0"/>
        <w:jc w:val="both"/>
      </w:pPr>
      <w:r>
        <w:rPr>
          <w:rFonts w:ascii="Times New Roman"/>
          <w:b w:val="false"/>
          <w:i w:val="false"/>
          <w:color w:val="000000"/>
          <w:sz w:val="28"/>
        </w:rPr>
        <w:t>
      721. Характеристика работ:</w:t>
      </w:r>
    </w:p>
    <w:bookmarkEnd w:id="5138"/>
    <w:bookmarkStart w:name="z5145" w:id="5139"/>
    <w:p>
      <w:pPr>
        <w:spacing w:after="0"/>
        <w:ind w:left="0"/>
        <w:jc w:val="both"/>
      </w:pPr>
      <w:r>
        <w:rPr>
          <w:rFonts w:ascii="Times New Roman"/>
          <w:b w:val="false"/>
          <w:i w:val="false"/>
          <w:color w:val="000000"/>
          <w:sz w:val="28"/>
        </w:rPr>
        <w:t>
      участие в технологических процессах прошивки слитков и заготовок на прошивных станах, прокатки, обкатки, калибровки и редуцирования труб на элонгаторе трубопрокатных установок с пилигримовым станом, на обкатных (раскатных) станах трубопрокатных установок с автоматическим станом, станами продольной прокатки, на калибровочных станах косой прокатки, на редукционных и обкатных станах.</w:t>
      </w:r>
    </w:p>
    <w:bookmarkEnd w:id="5139"/>
    <w:bookmarkStart w:name="z5146" w:id="5140"/>
    <w:p>
      <w:pPr>
        <w:spacing w:after="0"/>
        <w:ind w:left="0"/>
        <w:jc w:val="both"/>
      </w:pPr>
      <w:r>
        <w:rPr>
          <w:rFonts w:ascii="Times New Roman"/>
          <w:b w:val="false"/>
          <w:i w:val="false"/>
          <w:color w:val="000000"/>
          <w:sz w:val="28"/>
        </w:rPr>
        <w:t>
      722. Должен знать:</w:t>
      </w:r>
    </w:p>
    <w:bookmarkEnd w:id="5140"/>
    <w:bookmarkStart w:name="z5147" w:id="5141"/>
    <w:p>
      <w:pPr>
        <w:spacing w:after="0"/>
        <w:ind w:left="0"/>
        <w:jc w:val="both"/>
      </w:pPr>
      <w:r>
        <w:rPr>
          <w:rFonts w:ascii="Times New Roman"/>
          <w:b w:val="false"/>
          <w:i w:val="false"/>
          <w:color w:val="000000"/>
          <w:sz w:val="28"/>
        </w:rPr>
        <w:t>
      основы технологических процессов прошивки слитков и заготовок, прокатки, обкатки, калибровки и редуцирования труб различных марок стали и размеров;</w:t>
      </w:r>
    </w:p>
    <w:bookmarkEnd w:id="5141"/>
    <w:bookmarkStart w:name="z5148" w:id="5142"/>
    <w:p>
      <w:pPr>
        <w:spacing w:after="0"/>
        <w:ind w:left="0"/>
        <w:jc w:val="both"/>
      </w:pPr>
      <w:r>
        <w:rPr>
          <w:rFonts w:ascii="Times New Roman"/>
          <w:b w:val="false"/>
          <w:i w:val="false"/>
          <w:color w:val="000000"/>
          <w:sz w:val="28"/>
        </w:rPr>
        <w:t>
      устройство обслуживаемого стана и вспомогательного оборудования;</w:t>
      </w:r>
    </w:p>
    <w:bookmarkEnd w:id="5142"/>
    <w:bookmarkStart w:name="z5149" w:id="5143"/>
    <w:p>
      <w:pPr>
        <w:spacing w:after="0"/>
        <w:ind w:left="0"/>
        <w:jc w:val="both"/>
      </w:pPr>
      <w:r>
        <w:rPr>
          <w:rFonts w:ascii="Times New Roman"/>
          <w:b w:val="false"/>
          <w:i w:val="false"/>
          <w:color w:val="000000"/>
          <w:sz w:val="28"/>
        </w:rPr>
        <w:t>
      таблицы прокатки;</w:t>
      </w:r>
    </w:p>
    <w:bookmarkEnd w:id="5143"/>
    <w:bookmarkStart w:name="z5150" w:id="5144"/>
    <w:p>
      <w:pPr>
        <w:spacing w:after="0"/>
        <w:ind w:left="0"/>
        <w:jc w:val="both"/>
      </w:pPr>
      <w:r>
        <w:rPr>
          <w:rFonts w:ascii="Times New Roman"/>
          <w:b w:val="false"/>
          <w:i w:val="false"/>
          <w:color w:val="000000"/>
          <w:sz w:val="28"/>
        </w:rPr>
        <w:t>
      сортамент прокатываемых труб.</w:t>
      </w:r>
    </w:p>
    <w:bookmarkEnd w:id="5144"/>
    <w:bookmarkStart w:name="z5151" w:id="5145"/>
    <w:p>
      <w:pPr>
        <w:spacing w:after="0"/>
        <w:ind w:left="0"/>
        <w:jc w:val="both"/>
      </w:pPr>
      <w:r>
        <w:rPr>
          <w:rFonts w:ascii="Times New Roman"/>
          <w:b w:val="false"/>
          <w:i w:val="false"/>
          <w:color w:val="000000"/>
          <w:sz w:val="28"/>
        </w:rPr>
        <w:t>
      При участии в технологических процессах прошивки слитков и заготовок на прошивных станах трубопрокатных установок с автоматическим станом, станами продольной прокатки, непрерывными станами, прокатки труб на автоматических станах, на станах продольной прокатки, пилигримовых станах, непрерывных станах - 5 разряд.</w:t>
      </w:r>
    </w:p>
    <w:bookmarkEnd w:id="5145"/>
    <w:bookmarkStart w:name="z5152" w:id="5146"/>
    <w:p>
      <w:pPr>
        <w:spacing w:after="0"/>
        <w:ind w:left="0"/>
        <w:jc w:val="left"/>
      </w:pPr>
      <w:r>
        <w:rPr>
          <w:rFonts w:ascii="Times New Roman"/>
          <w:b/>
          <w:i w:val="false"/>
          <w:color w:val="000000"/>
        </w:rPr>
        <w:t xml:space="preserve"> Параграф 62. Электросварщик труб на стане, 2 разряд</w:t>
      </w:r>
    </w:p>
    <w:bookmarkEnd w:id="5146"/>
    <w:bookmarkStart w:name="z5153" w:id="5147"/>
    <w:p>
      <w:pPr>
        <w:spacing w:after="0"/>
        <w:ind w:left="0"/>
        <w:jc w:val="both"/>
      </w:pPr>
      <w:r>
        <w:rPr>
          <w:rFonts w:ascii="Times New Roman"/>
          <w:b w:val="false"/>
          <w:i w:val="false"/>
          <w:color w:val="000000"/>
          <w:sz w:val="28"/>
        </w:rPr>
        <w:t>
      723. Характеристика работ:</w:t>
      </w:r>
    </w:p>
    <w:bookmarkEnd w:id="5147"/>
    <w:bookmarkStart w:name="z5154" w:id="5148"/>
    <w:p>
      <w:pPr>
        <w:spacing w:after="0"/>
        <w:ind w:left="0"/>
        <w:jc w:val="both"/>
      </w:pPr>
      <w:r>
        <w:rPr>
          <w:rFonts w:ascii="Times New Roman"/>
          <w:b w:val="false"/>
          <w:i w:val="false"/>
          <w:color w:val="000000"/>
          <w:sz w:val="28"/>
        </w:rPr>
        <w:t>
      участие в технологическом процессе производства прямошовных труб большого диаметра методом электросварки под слоем флюса и труб внешним диаметром до 1020 миллиметров методом спиральной сварки под слоем флюса на трубоэлектросварочных станах;</w:t>
      </w:r>
    </w:p>
    <w:bookmarkEnd w:id="5148"/>
    <w:bookmarkStart w:name="z5155" w:id="5149"/>
    <w:p>
      <w:pPr>
        <w:spacing w:after="0"/>
        <w:ind w:left="0"/>
        <w:jc w:val="both"/>
      </w:pPr>
      <w:r>
        <w:rPr>
          <w:rFonts w:ascii="Times New Roman"/>
          <w:b w:val="false"/>
          <w:i w:val="false"/>
          <w:color w:val="000000"/>
          <w:sz w:val="28"/>
        </w:rPr>
        <w:t>
      наблюдение за работой калибровочного стана и правильной калибровкой труб в соответствии с техническими условиями;</w:t>
      </w:r>
    </w:p>
    <w:bookmarkEnd w:id="5149"/>
    <w:bookmarkStart w:name="z5156" w:id="5150"/>
    <w:p>
      <w:pPr>
        <w:spacing w:after="0"/>
        <w:ind w:left="0"/>
        <w:jc w:val="both"/>
      </w:pPr>
      <w:r>
        <w:rPr>
          <w:rFonts w:ascii="Times New Roman"/>
          <w:b w:val="false"/>
          <w:i w:val="false"/>
          <w:color w:val="000000"/>
          <w:sz w:val="28"/>
        </w:rPr>
        <w:t>
      заправка ленты и замена ножей в отрезном устройстве;</w:t>
      </w:r>
    </w:p>
    <w:bookmarkEnd w:id="5150"/>
    <w:bookmarkStart w:name="z5157" w:id="5151"/>
    <w:p>
      <w:pPr>
        <w:spacing w:after="0"/>
        <w:ind w:left="0"/>
        <w:jc w:val="both"/>
      </w:pPr>
      <w:r>
        <w:rPr>
          <w:rFonts w:ascii="Times New Roman"/>
          <w:b w:val="false"/>
          <w:i w:val="false"/>
          <w:color w:val="000000"/>
          <w:sz w:val="28"/>
        </w:rPr>
        <w:t>
      заправка флюса в бункер и электродной проволоки в кассеты;</w:t>
      </w:r>
    </w:p>
    <w:bookmarkEnd w:id="5151"/>
    <w:bookmarkStart w:name="z5158" w:id="515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152"/>
    <w:bookmarkStart w:name="z5159" w:id="5153"/>
    <w:p>
      <w:pPr>
        <w:spacing w:after="0"/>
        <w:ind w:left="0"/>
        <w:jc w:val="both"/>
      </w:pPr>
      <w:r>
        <w:rPr>
          <w:rFonts w:ascii="Times New Roman"/>
          <w:b w:val="false"/>
          <w:i w:val="false"/>
          <w:color w:val="000000"/>
          <w:sz w:val="28"/>
        </w:rPr>
        <w:t>
      724. Должен знать:</w:t>
      </w:r>
    </w:p>
    <w:bookmarkEnd w:id="5153"/>
    <w:bookmarkStart w:name="z5160" w:id="5154"/>
    <w:p>
      <w:pPr>
        <w:spacing w:after="0"/>
        <w:ind w:left="0"/>
        <w:jc w:val="both"/>
      </w:pPr>
      <w:r>
        <w:rPr>
          <w:rFonts w:ascii="Times New Roman"/>
          <w:b w:val="false"/>
          <w:i w:val="false"/>
          <w:color w:val="000000"/>
          <w:sz w:val="28"/>
        </w:rPr>
        <w:t>
      основы технологического процесса производства труб методом электросварки;</w:t>
      </w:r>
    </w:p>
    <w:bookmarkEnd w:id="5154"/>
    <w:bookmarkStart w:name="z5161" w:id="5155"/>
    <w:p>
      <w:pPr>
        <w:spacing w:after="0"/>
        <w:ind w:left="0"/>
        <w:jc w:val="both"/>
      </w:pPr>
      <w:r>
        <w:rPr>
          <w:rFonts w:ascii="Times New Roman"/>
          <w:b w:val="false"/>
          <w:i w:val="false"/>
          <w:color w:val="000000"/>
          <w:sz w:val="28"/>
        </w:rPr>
        <w:t>
      основы технологии калибровки труб;</w:t>
      </w:r>
    </w:p>
    <w:bookmarkEnd w:id="5155"/>
    <w:bookmarkStart w:name="z5162" w:id="5156"/>
    <w:p>
      <w:pPr>
        <w:spacing w:after="0"/>
        <w:ind w:left="0"/>
        <w:jc w:val="both"/>
      </w:pPr>
      <w:r>
        <w:rPr>
          <w:rFonts w:ascii="Times New Roman"/>
          <w:b w:val="false"/>
          <w:i w:val="false"/>
          <w:color w:val="000000"/>
          <w:sz w:val="28"/>
        </w:rPr>
        <w:t>
      принцип работы обслуживаемого оборудования;</w:t>
      </w:r>
    </w:p>
    <w:bookmarkEnd w:id="5156"/>
    <w:bookmarkStart w:name="z5163" w:id="5157"/>
    <w:p>
      <w:pPr>
        <w:spacing w:after="0"/>
        <w:ind w:left="0"/>
        <w:jc w:val="both"/>
      </w:pPr>
      <w:r>
        <w:rPr>
          <w:rFonts w:ascii="Times New Roman"/>
          <w:b w:val="false"/>
          <w:i w:val="false"/>
          <w:color w:val="000000"/>
          <w:sz w:val="28"/>
        </w:rPr>
        <w:t>
      сортамент свариваемых труб;</w:t>
      </w:r>
    </w:p>
    <w:bookmarkEnd w:id="5157"/>
    <w:bookmarkStart w:name="z5164" w:id="5158"/>
    <w:p>
      <w:pPr>
        <w:spacing w:after="0"/>
        <w:ind w:left="0"/>
        <w:jc w:val="both"/>
      </w:pPr>
      <w:r>
        <w:rPr>
          <w:rFonts w:ascii="Times New Roman"/>
          <w:b w:val="false"/>
          <w:i w:val="false"/>
          <w:color w:val="000000"/>
          <w:sz w:val="28"/>
        </w:rPr>
        <w:t>
      технические условия на калибровку труб;</w:t>
      </w:r>
    </w:p>
    <w:bookmarkEnd w:id="5158"/>
    <w:bookmarkStart w:name="z5165" w:id="5159"/>
    <w:p>
      <w:pPr>
        <w:spacing w:after="0"/>
        <w:ind w:left="0"/>
        <w:jc w:val="both"/>
      </w:pPr>
      <w:r>
        <w:rPr>
          <w:rFonts w:ascii="Times New Roman"/>
          <w:b w:val="false"/>
          <w:i w:val="false"/>
          <w:color w:val="000000"/>
          <w:sz w:val="28"/>
        </w:rPr>
        <w:t>
      основы слесарного дела.</w:t>
      </w:r>
    </w:p>
    <w:bookmarkEnd w:id="5159"/>
    <w:bookmarkStart w:name="z5166" w:id="5160"/>
    <w:p>
      <w:pPr>
        <w:spacing w:after="0"/>
        <w:ind w:left="0"/>
        <w:jc w:val="left"/>
      </w:pPr>
      <w:r>
        <w:rPr>
          <w:rFonts w:ascii="Times New Roman"/>
          <w:b/>
          <w:i w:val="false"/>
          <w:color w:val="000000"/>
        </w:rPr>
        <w:t xml:space="preserve"> Параграф 63. Электросварщик труб на стане, 3 разряд</w:t>
      </w:r>
    </w:p>
    <w:bookmarkEnd w:id="5160"/>
    <w:bookmarkStart w:name="z5167" w:id="5161"/>
    <w:p>
      <w:pPr>
        <w:spacing w:after="0"/>
        <w:ind w:left="0"/>
        <w:jc w:val="both"/>
      </w:pPr>
      <w:r>
        <w:rPr>
          <w:rFonts w:ascii="Times New Roman"/>
          <w:b w:val="false"/>
          <w:i w:val="false"/>
          <w:color w:val="000000"/>
          <w:sz w:val="28"/>
        </w:rPr>
        <w:t>
      725. Характеристика работ:</w:t>
      </w:r>
    </w:p>
    <w:bookmarkEnd w:id="5161"/>
    <w:bookmarkStart w:name="z5168" w:id="5162"/>
    <w:p>
      <w:pPr>
        <w:spacing w:after="0"/>
        <w:ind w:left="0"/>
        <w:jc w:val="both"/>
      </w:pPr>
      <w:r>
        <w:rPr>
          <w:rFonts w:ascii="Times New Roman"/>
          <w:b w:val="false"/>
          <w:i w:val="false"/>
          <w:color w:val="000000"/>
          <w:sz w:val="28"/>
        </w:rPr>
        <w:t>
      участие в технологическом процессе производства труб малого и среднего диаметра методом контактной сварки и труб внешним диаметром 1020 миллиметров и выше методом спиральной сварки под слоем флюса на трубоэлектросварочных станах;</w:t>
      </w:r>
    </w:p>
    <w:bookmarkEnd w:id="5162"/>
    <w:bookmarkStart w:name="z5169" w:id="5163"/>
    <w:p>
      <w:pPr>
        <w:spacing w:after="0"/>
        <w:ind w:left="0"/>
        <w:jc w:val="both"/>
      </w:pPr>
      <w:r>
        <w:rPr>
          <w:rFonts w:ascii="Times New Roman"/>
          <w:b w:val="false"/>
          <w:i w:val="false"/>
          <w:color w:val="000000"/>
          <w:sz w:val="28"/>
        </w:rPr>
        <w:t>
      обслуживание и наладка калибровочного стана и летучих ножниц на заданный размер;</w:t>
      </w:r>
    </w:p>
    <w:bookmarkEnd w:id="5163"/>
    <w:bookmarkStart w:name="z5170" w:id="5164"/>
    <w:p>
      <w:pPr>
        <w:spacing w:after="0"/>
        <w:ind w:left="0"/>
        <w:jc w:val="both"/>
      </w:pPr>
      <w:r>
        <w:rPr>
          <w:rFonts w:ascii="Times New Roman"/>
          <w:b w:val="false"/>
          <w:i w:val="false"/>
          <w:color w:val="000000"/>
          <w:sz w:val="28"/>
        </w:rPr>
        <w:t>
      обслуживание ультразвуковых установок по очистке нержавеющих лент;</w:t>
      </w:r>
    </w:p>
    <w:bookmarkEnd w:id="5164"/>
    <w:bookmarkStart w:name="z5171" w:id="5165"/>
    <w:p>
      <w:pPr>
        <w:spacing w:after="0"/>
        <w:ind w:left="0"/>
        <w:jc w:val="both"/>
      </w:pPr>
      <w:r>
        <w:rPr>
          <w:rFonts w:ascii="Times New Roman"/>
          <w:b w:val="false"/>
          <w:i w:val="false"/>
          <w:color w:val="000000"/>
          <w:sz w:val="28"/>
        </w:rPr>
        <w:t>
      участие в перевалке валков;</w:t>
      </w:r>
    </w:p>
    <w:bookmarkEnd w:id="5165"/>
    <w:bookmarkStart w:name="z5172" w:id="5166"/>
    <w:p>
      <w:pPr>
        <w:spacing w:after="0"/>
        <w:ind w:left="0"/>
        <w:jc w:val="both"/>
      </w:pPr>
      <w:r>
        <w:rPr>
          <w:rFonts w:ascii="Times New Roman"/>
          <w:b w:val="false"/>
          <w:i w:val="false"/>
          <w:color w:val="000000"/>
          <w:sz w:val="28"/>
        </w:rPr>
        <w:t>
      испытание качества сварного шва на оплющивание.</w:t>
      </w:r>
    </w:p>
    <w:bookmarkEnd w:id="5166"/>
    <w:bookmarkStart w:name="z5173" w:id="5167"/>
    <w:p>
      <w:pPr>
        <w:spacing w:after="0"/>
        <w:ind w:left="0"/>
        <w:jc w:val="both"/>
      </w:pPr>
      <w:r>
        <w:rPr>
          <w:rFonts w:ascii="Times New Roman"/>
          <w:b w:val="false"/>
          <w:i w:val="false"/>
          <w:color w:val="000000"/>
          <w:sz w:val="28"/>
        </w:rPr>
        <w:t>
      726. Должен знать:</w:t>
      </w:r>
    </w:p>
    <w:bookmarkEnd w:id="5167"/>
    <w:bookmarkStart w:name="z5174" w:id="5168"/>
    <w:p>
      <w:pPr>
        <w:spacing w:after="0"/>
        <w:ind w:left="0"/>
        <w:jc w:val="both"/>
      </w:pPr>
      <w:r>
        <w:rPr>
          <w:rFonts w:ascii="Times New Roman"/>
          <w:b w:val="false"/>
          <w:i w:val="false"/>
          <w:color w:val="000000"/>
          <w:sz w:val="28"/>
        </w:rPr>
        <w:t>
      основы технологического процесса производства труб методом контактной сварки;</w:t>
      </w:r>
    </w:p>
    <w:bookmarkEnd w:id="5168"/>
    <w:bookmarkStart w:name="z5175" w:id="5169"/>
    <w:p>
      <w:pPr>
        <w:spacing w:after="0"/>
        <w:ind w:left="0"/>
        <w:jc w:val="both"/>
      </w:pPr>
      <w:r>
        <w:rPr>
          <w:rFonts w:ascii="Times New Roman"/>
          <w:b w:val="false"/>
          <w:i w:val="false"/>
          <w:color w:val="000000"/>
          <w:sz w:val="28"/>
        </w:rPr>
        <w:t>
      устройство трубоэлектросварочных станов, иного обслуживаемого оборудования;</w:t>
      </w:r>
    </w:p>
    <w:bookmarkEnd w:id="5169"/>
    <w:bookmarkStart w:name="z5176" w:id="5170"/>
    <w:p>
      <w:pPr>
        <w:spacing w:after="0"/>
        <w:ind w:left="0"/>
        <w:jc w:val="both"/>
      </w:pPr>
      <w:r>
        <w:rPr>
          <w:rFonts w:ascii="Times New Roman"/>
          <w:b w:val="false"/>
          <w:i w:val="false"/>
          <w:color w:val="000000"/>
          <w:sz w:val="28"/>
        </w:rPr>
        <w:t>
      технические условия на свариваемые трубы;</w:t>
      </w:r>
    </w:p>
    <w:bookmarkEnd w:id="5170"/>
    <w:bookmarkStart w:name="z5177" w:id="5171"/>
    <w:p>
      <w:pPr>
        <w:spacing w:after="0"/>
        <w:ind w:left="0"/>
        <w:jc w:val="both"/>
      </w:pPr>
      <w:r>
        <w:rPr>
          <w:rFonts w:ascii="Times New Roman"/>
          <w:b w:val="false"/>
          <w:i w:val="false"/>
          <w:color w:val="000000"/>
          <w:sz w:val="28"/>
        </w:rPr>
        <w:t>
      технологию калибровки труб;</w:t>
      </w:r>
    </w:p>
    <w:bookmarkEnd w:id="5171"/>
    <w:bookmarkStart w:name="z5178" w:id="5172"/>
    <w:p>
      <w:pPr>
        <w:spacing w:after="0"/>
        <w:ind w:left="0"/>
        <w:jc w:val="both"/>
      </w:pPr>
      <w:r>
        <w:rPr>
          <w:rFonts w:ascii="Times New Roman"/>
          <w:b w:val="false"/>
          <w:i w:val="false"/>
          <w:color w:val="000000"/>
          <w:sz w:val="28"/>
        </w:rPr>
        <w:t>
      слесарное дело.</w:t>
      </w:r>
    </w:p>
    <w:bookmarkEnd w:id="5172"/>
    <w:bookmarkStart w:name="z5179" w:id="5173"/>
    <w:p>
      <w:pPr>
        <w:spacing w:after="0"/>
        <w:ind w:left="0"/>
        <w:jc w:val="left"/>
      </w:pPr>
      <w:r>
        <w:rPr>
          <w:rFonts w:ascii="Times New Roman"/>
          <w:b/>
          <w:i w:val="false"/>
          <w:color w:val="000000"/>
        </w:rPr>
        <w:t xml:space="preserve"> Параграф 64. Электросварщик труб на стане, 4 разряд</w:t>
      </w:r>
    </w:p>
    <w:bookmarkEnd w:id="5173"/>
    <w:bookmarkStart w:name="z5180" w:id="5174"/>
    <w:p>
      <w:pPr>
        <w:spacing w:after="0"/>
        <w:ind w:left="0"/>
        <w:jc w:val="both"/>
      </w:pPr>
      <w:r>
        <w:rPr>
          <w:rFonts w:ascii="Times New Roman"/>
          <w:b w:val="false"/>
          <w:i w:val="false"/>
          <w:color w:val="000000"/>
          <w:sz w:val="28"/>
        </w:rPr>
        <w:t>
      727. Характеристика работ:</w:t>
      </w:r>
    </w:p>
    <w:bookmarkEnd w:id="5174"/>
    <w:bookmarkStart w:name="z5181" w:id="5175"/>
    <w:p>
      <w:pPr>
        <w:spacing w:after="0"/>
        <w:ind w:left="0"/>
        <w:jc w:val="both"/>
      </w:pPr>
      <w:r>
        <w:rPr>
          <w:rFonts w:ascii="Times New Roman"/>
          <w:b w:val="false"/>
          <w:i w:val="false"/>
          <w:color w:val="000000"/>
          <w:sz w:val="28"/>
        </w:rPr>
        <w:t>
      ведение технологического процесса производства труб большого диаметра электросваркой под слоем флюса продольным и спиральным швом, труб внешним диаметром до 60 миллиметров контактной сваркой, труб из нержавеющих и легированных марок стали аргонно-дуговой и атомно-водородной сваркой без подогрева и термообработки на трубоэлектросварочных станах различных типов под руководством электросварщика труб на стане более высокой квалификации;</w:t>
      </w:r>
    </w:p>
    <w:bookmarkEnd w:id="5175"/>
    <w:bookmarkStart w:name="z5182" w:id="5176"/>
    <w:p>
      <w:pPr>
        <w:spacing w:after="0"/>
        <w:ind w:left="0"/>
        <w:jc w:val="both"/>
      </w:pPr>
      <w:r>
        <w:rPr>
          <w:rFonts w:ascii="Times New Roman"/>
          <w:b w:val="false"/>
          <w:i w:val="false"/>
          <w:color w:val="000000"/>
          <w:sz w:val="28"/>
        </w:rPr>
        <w:t>
      обслуживание калибровочного стана, расположенного в линии стана производства труб сваркой токами высокой или радиотехнической частоты;</w:t>
      </w:r>
    </w:p>
    <w:bookmarkEnd w:id="5176"/>
    <w:bookmarkStart w:name="z5183" w:id="5177"/>
    <w:p>
      <w:pPr>
        <w:spacing w:after="0"/>
        <w:ind w:left="0"/>
        <w:jc w:val="both"/>
      </w:pPr>
      <w:r>
        <w:rPr>
          <w:rFonts w:ascii="Times New Roman"/>
          <w:b w:val="false"/>
          <w:i w:val="false"/>
          <w:color w:val="000000"/>
          <w:sz w:val="28"/>
        </w:rPr>
        <w:t>
      наблюдение за работой формовочного стана, обрезных устройств и других механизмов, установленных в линии трубоэлектросварочного стана, за показаниями приборов;</w:t>
      </w:r>
    </w:p>
    <w:bookmarkEnd w:id="5177"/>
    <w:bookmarkStart w:name="z5184" w:id="5178"/>
    <w:p>
      <w:pPr>
        <w:spacing w:after="0"/>
        <w:ind w:left="0"/>
        <w:jc w:val="both"/>
      </w:pPr>
      <w:r>
        <w:rPr>
          <w:rFonts w:ascii="Times New Roman"/>
          <w:b w:val="false"/>
          <w:i w:val="false"/>
          <w:color w:val="000000"/>
          <w:sz w:val="28"/>
        </w:rPr>
        <w:t>
      проведение переднего конца ленты от стыкосварочной машины к сварочному узлу;</w:t>
      </w:r>
    </w:p>
    <w:bookmarkEnd w:id="5178"/>
    <w:bookmarkStart w:name="z5185" w:id="5179"/>
    <w:p>
      <w:pPr>
        <w:spacing w:after="0"/>
        <w:ind w:left="0"/>
        <w:jc w:val="both"/>
      </w:pPr>
      <w:r>
        <w:rPr>
          <w:rFonts w:ascii="Times New Roman"/>
          <w:b w:val="false"/>
          <w:i w:val="false"/>
          <w:color w:val="000000"/>
          <w:sz w:val="28"/>
        </w:rPr>
        <w:t>
      наблюдение за качеством, наличием и равномерным поступлением флюса, сварочной проволоки, качеством шва и сварного соединения;</w:t>
      </w:r>
    </w:p>
    <w:bookmarkEnd w:id="5179"/>
    <w:bookmarkStart w:name="z5186" w:id="5180"/>
    <w:p>
      <w:pPr>
        <w:spacing w:after="0"/>
        <w:ind w:left="0"/>
        <w:jc w:val="both"/>
      </w:pPr>
      <w:r>
        <w:rPr>
          <w:rFonts w:ascii="Times New Roman"/>
          <w:b w:val="false"/>
          <w:i w:val="false"/>
          <w:color w:val="000000"/>
          <w:sz w:val="28"/>
        </w:rPr>
        <w:t>
      обезжиривание кромок ленты, замена химикатов газовой системы;</w:t>
      </w:r>
    </w:p>
    <w:bookmarkEnd w:id="5180"/>
    <w:bookmarkStart w:name="z5187" w:id="5181"/>
    <w:p>
      <w:pPr>
        <w:spacing w:after="0"/>
        <w:ind w:left="0"/>
        <w:jc w:val="both"/>
      </w:pPr>
      <w:r>
        <w:rPr>
          <w:rFonts w:ascii="Times New Roman"/>
          <w:b w:val="false"/>
          <w:i w:val="false"/>
          <w:color w:val="000000"/>
          <w:sz w:val="28"/>
        </w:rPr>
        <w:t>
      участие в перевалке валков и наладке стана на заданный размер труб, текущем ремонте обслуживаемого оборудования.</w:t>
      </w:r>
    </w:p>
    <w:bookmarkEnd w:id="5181"/>
    <w:bookmarkStart w:name="z5188" w:id="5182"/>
    <w:p>
      <w:pPr>
        <w:spacing w:after="0"/>
        <w:ind w:left="0"/>
        <w:jc w:val="both"/>
      </w:pPr>
      <w:r>
        <w:rPr>
          <w:rFonts w:ascii="Times New Roman"/>
          <w:b w:val="false"/>
          <w:i w:val="false"/>
          <w:color w:val="000000"/>
          <w:sz w:val="28"/>
        </w:rPr>
        <w:t>
      728. Должен знать:</w:t>
      </w:r>
    </w:p>
    <w:bookmarkEnd w:id="5182"/>
    <w:bookmarkStart w:name="z5189" w:id="5183"/>
    <w:p>
      <w:pPr>
        <w:spacing w:after="0"/>
        <w:ind w:left="0"/>
        <w:jc w:val="both"/>
      </w:pPr>
      <w:r>
        <w:rPr>
          <w:rFonts w:ascii="Times New Roman"/>
          <w:b w:val="false"/>
          <w:i w:val="false"/>
          <w:color w:val="000000"/>
          <w:sz w:val="28"/>
        </w:rPr>
        <w:t>
      технологический процесс производства труб методами контактной, аргонно-дуговой и атомно-водородной сварки;</w:t>
      </w:r>
    </w:p>
    <w:bookmarkEnd w:id="5183"/>
    <w:bookmarkStart w:name="z5190" w:id="5184"/>
    <w:p>
      <w:pPr>
        <w:spacing w:after="0"/>
        <w:ind w:left="0"/>
        <w:jc w:val="both"/>
      </w:pPr>
      <w:r>
        <w:rPr>
          <w:rFonts w:ascii="Times New Roman"/>
          <w:b w:val="false"/>
          <w:i w:val="false"/>
          <w:color w:val="000000"/>
          <w:sz w:val="28"/>
        </w:rPr>
        <w:t>
      технологию формовки труб;</w:t>
      </w:r>
    </w:p>
    <w:bookmarkEnd w:id="5184"/>
    <w:bookmarkStart w:name="z5191" w:id="5185"/>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трубоэлектросварочного стана;</w:t>
      </w:r>
    </w:p>
    <w:bookmarkEnd w:id="5185"/>
    <w:bookmarkStart w:name="z5192" w:id="5186"/>
    <w:p>
      <w:pPr>
        <w:spacing w:after="0"/>
        <w:ind w:left="0"/>
        <w:jc w:val="both"/>
      </w:pPr>
      <w:r>
        <w:rPr>
          <w:rFonts w:ascii="Times New Roman"/>
          <w:b w:val="false"/>
          <w:i w:val="false"/>
          <w:color w:val="000000"/>
          <w:sz w:val="28"/>
        </w:rPr>
        <w:t>
      свойства металла при сварке труб;</w:t>
      </w:r>
    </w:p>
    <w:bookmarkEnd w:id="5186"/>
    <w:bookmarkStart w:name="z5193" w:id="5187"/>
    <w:p>
      <w:pPr>
        <w:spacing w:after="0"/>
        <w:ind w:left="0"/>
        <w:jc w:val="both"/>
      </w:pPr>
      <w:r>
        <w:rPr>
          <w:rFonts w:ascii="Times New Roman"/>
          <w:b w:val="false"/>
          <w:i w:val="false"/>
          <w:color w:val="000000"/>
          <w:sz w:val="28"/>
        </w:rPr>
        <w:t>
      марки стали.</w:t>
      </w:r>
    </w:p>
    <w:bookmarkEnd w:id="5187"/>
    <w:bookmarkStart w:name="z5194" w:id="5188"/>
    <w:p>
      <w:pPr>
        <w:spacing w:after="0"/>
        <w:ind w:left="0"/>
        <w:jc w:val="left"/>
      </w:pPr>
      <w:r>
        <w:rPr>
          <w:rFonts w:ascii="Times New Roman"/>
          <w:b/>
          <w:i w:val="false"/>
          <w:color w:val="000000"/>
        </w:rPr>
        <w:t xml:space="preserve"> Параграф 65. Электросварщик труб на стане, 5 разряд</w:t>
      </w:r>
    </w:p>
    <w:bookmarkEnd w:id="5188"/>
    <w:bookmarkStart w:name="z5195" w:id="5189"/>
    <w:p>
      <w:pPr>
        <w:spacing w:after="0"/>
        <w:ind w:left="0"/>
        <w:jc w:val="both"/>
      </w:pPr>
      <w:r>
        <w:rPr>
          <w:rFonts w:ascii="Times New Roman"/>
          <w:b w:val="false"/>
          <w:i w:val="false"/>
          <w:color w:val="000000"/>
          <w:sz w:val="28"/>
        </w:rPr>
        <w:t>
      729. Характеристика работ:</w:t>
      </w:r>
    </w:p>
    <w:bookmarkEnd w:id="5189"/>
    <w:bookmarkStart w:name="z5196" w:id="5190"/>
    <w:p>
      <w:pPr>
        <w:spacing w:after="0"/>
        <w:ind w:left="0"/>
        <w:jc w:val="both"/>
      </w:pPr>
      <w:r>
        <w:rPr>
          <w:rFonts w:ascii="Times New Roman"/>
          <w:b w:val="false"/>
          <w:i w:val="false"/>
          <w:color w:val="000000"/>
          <w:sz w:val="28"/>
        </w:rPr>
        <w:t>
      ведение технологического процесса производства труб внешним диаметром свыше 60 миллиметров контактной сваркой, труб различного диаметра сваркой сопротивлением и токами высокой или радиотехнической частоты, труб из нержавеющих и легированных марок стали аргонно-дуговой и атомно-водородной сваркой с подогревом и термообработкой в потоке трубоэлектросварочного стана, труб сваркой токами высокой частоты на стыкосварочной машине в линии непрерывного стана под руководством электросварщика труб на стане более высокой квалификации;</w:t>
      </w:r>
    </w:p>
    <w:bookmarkEnd w:id="5190"/>
    <w:bookmarkStart w:name="z5197" w:id="5191"/>
    <w:p>
      <w:pPr>
        <w:spacing w:after="0"/>
        <w:ind w:left="0"/>
        <w:jc w:val="both"/>
      </w:pPr>
      <w:r>
        <w:rPr>
          <w:rFonts w:ascii="Times New Roman"/>
          <w:b w:val="false"/>
          <w:i w:val="false"/>
          <w:color w:val="000000"/>
          <w:sz w:val="28"/>
        </w:rPr>
        <w:t>
      формовка трубной заготовки на станах спиральной сварки с формовочным аппаратом типа "Улитка" с наложением технологического шва;</w:t>
      </w:r>
    </w:p>
    <w:bookmarkEnd w:id="5191"/>
    <w:bookmarkStart w:name="z5198" w:id="5192"/>
    <w:p>
      <w:pPr>
        <w:spacing w:after="0"/>
        <w:ind w:left="0"/>
        <w:jc w:val="both"/>
      </w:pPr>
      <w:r>
        <w:rPr>
          <w:rFonts w:ascii="Times New Roman"/>
          <w:b w:val="false"/>
          <w:i w:val="false"/>
          <w:color w:val="000000"/>
          <w:sz w:val="28"/>
        </w:rPr>
        <w:t>
      выполнение работ на второй головке станов спиральной сварки труб, на формовочном стане по предварительной автоматической сварке трубной заготовки и труб ответственного назначения под слоем флюса;</w:t>
      </w:r>
    </w:p>
    <w:bookmarkEnd w:id="5192"/>
    <w:bookmarkStart w:name="z5199" w:id="5193"/>
    <w:p>
      <w:pPr>
        <w:spacing w:after="0"/>
        <w:ind w:left="0"/>
        <w:jc w:val="both"/>
      </w:pPr>
      <w:r>
        <w:rPr>
          <w:rFonts w:ascii="Times New Roman"/>
          <w:b w:val="false"/>
          <w:i w:val="false"/>
          <w:color w:val="000000"/>
          <w:sz w:val="28"/>
        </w:rPr>
        <w:t>
      наблюдение за работой формовочного стана;</w:t>
      </w:r>
    </w:p>
    <w:bookmarkEnd w:id="5193"/>
    <w:bookmarkStart w:name="z5200" w:id="5194"/>
    <w:p>
      <w:pPr>
        <w:spacing w:after="0"/>
        <w:ind w:left="0"/>
        <w:jc w:val="both"/>
      </w:pPr>
      <w:r>
        <w:rPr>
          <w:rFonts w:ascii="Times New Roman"/>
          <w:b w:val="false"/>
          <w:i w:val="false"/>
          <w:color w:val="000000"/>
          <w:sz w:val="28"/>
        </w:rPr>
        <w:t>
      регулирование устройств, направляющих ленту в формовочные валки;</w:t>
      </w:r>
    </w:p>
    <w:bookmarkEnd w:id="5194"/>
    <w:bookmarkStart w:name="z5201" w:id="5195"/>
    <w:p>
      <w:pPr>
        <w:spacing w:after="0"/>
        <w:ind w:left="0"/>
        <w:jc w:val="both"/>
      </w:pPr>
      <w:r>
        <w:rPr>
          <w:rFonts w:ascii="Times New Roman"/>
          <w:b w:val="false"/>
          <w:i w:val="false"/>
          <w:color w:val="000000"/>
          <w:sz w:val="28"/>
        </w:rPr>
        <w:t>
      участие в подборе режимов сварки, перевалке и наладке стана;</w:t>
      </w:r>
    </w:p>
    <w:bookmarkEnd w:id="5195"/>
    <w:bookmarkStart w:name="z5202" w:id="5196"/>
    <w:p>
      <w:pPr>
        <w:spacing w:after="0"/>
        <w:ind w:left="0"/>
        <w:jc w:val="both"/>
      </w:pPr>
      <w:r>
        <w:rPr>
          <w:rFonts w:ascii="Times New Roman"/>
          <w:b w:val="false"/>
          <w:i w:val="false"/>
          <w:color w:val="000000"/>
          <w:sz w:val="28"/>
        </w:rPr>
        <w:t>
      замена резцов и ферритовых штанг.</w:t>
      </w:r>
    </w:p>
    <w:bookmarkEnd w:id="5196"/>
    <w:bookmarkStart w:name="z5203" w:id="5197"/>
    <w:p>
      <w:pPr>
        <w:spacing w:after="0"/>
        <w:ind w:left="0"/>
        <w:jc w:val="both"/>
      </w:pPr>
      <w:r>
        <w:rPr>
          <w:rFonts w:ascii="Times New Roman"/>
          <w:b w:val="false"/>
          <w:i w:val="false"/>
          <w:color w:val="000000"/>
          <w:sz w:val="28"/>
        </w:rPr>
        <w:t>
      730. Должен знать:</w:t>
      </w:r>
    </w:p>
    <w:bookmarkEnd w:id="5197"/>
    <w:bookmarkStart w:name="z5204" w:id="5198"/>
    <w:p>
      <w:pPr>
        <w:spacing w:after="0"/>
        <w:ind w:left="0"/>
        <w:jc w:val="both"/>
      </w:pPr>
      <w:r>
        <w:rPr>
          <w:rFonts w:ascii="Times New Roman"/>
          <w:b w:val="false"/>
          <w:i w:val="false"/>
          <w:color w:val="000000"/>
          <w:sz w:val="28"/>
        </w:rPr>
        <w:t>
      технологический процесс производства труб сваркой трением, токами высокой или радиотехнической частоты;</w:t>
      </w:r>
    </w:p>
    <w:bookmarkEnd w:id="5198"/>
    <w:bookmarkStart w:name="z5205" w:id="5199"/>
    <w:p>
      <w:pPr>
        <w:spacing w:after="0"/>
        <w:ind w:left="0"/>
        <w:jc w:val="both"/>
      </w:pPr>
      <w:r>
        <w:rPr>
          <w:rFonts w:ascii="Times New Roman"/>
          <w:b w:val="false"/>
          <w:i w:val="false"/>
          <w:color w:val="000000"/>
          <w:sz w:val="28"/>
        </w:rPr>
        <w:t>
      причины брака и способы их устранения;</w:t>
      </w:r>
    </w:p>
    <w:bookmarkEnd w:id="5199"/>
    <w:bookmarkStart w:name="z5206" w:id="5200"/>
    <w:p>
      <w:pPr>
        <w:spacing w:after="0"/>
        <w:ind w:left="0"/>
        <w:jc w:val="both"/>
      </w:pPr>
      <w:r>
        <w:rPr>
          <w:rFonts w:ascii="Times New Roman"/>
          <w:b w:val="false"/>
          <w:i w:val="false"/>
          <w:color w:val="000000"/>
          <w:sz w:val="28"/>
        </w:rPr>
        <w:t>
      подбор индукторов, штанг, газового подпора;</w:t>
      </w:r>
    </w:p>
    <w:bookmarkEnd w:id="5200"/>
    <w:bookmarkStart w:name="z5207" w:id="5201"/>
    <w:p>
      <w:pPr>
        <w:spacing w:after="0"/>
        <w:ind w:left="0"/>
        <w:jc w:val="both"/>
      </w:pPr>
      <w:r>
        <w:rPr>
          <w:rFonts w:ascii="Times New Roman"/>
          <w:b w:val="false"/>
          <w:i w:val="false"/>
          <w:color w:val="000000"/>
          <w:sz w:val="28"/>
        </w:rPr>
        <w:t>
      способы наладки станов линии, трубообрезных средств;</w:t>
      </w:r>
    </w:p>
    <w:bookmarkEnd w:id="5201"/>
    <w:bookmarkStart w:name="z5208" w:id="5202"/>
    <w:p>
      <w:pPr>
        <w:spacing w:after="0"/>
        <w:ind w:left="0"/>
        <w:jc w:val="both"/>
      </w:pPr>
      <w:r>
        <w:rPr>
          <w:rFonts w:ascii="Times New Roman"/>
          <w:b w:val="false"/>
          <w:i w:val="false"/>
          <w:color w:val="000000"/>
          <w:sz w:val="28"/>
        </w:rPr>
        <w:t>
      требования государственных стандартов на выпускаемые трубы.</w:t>
      </w:r>
    </w:p>
    <w:bookmarkEnd w:id="5202"/>
    <w:bookmarkStart w:name="z5209" w:id="5203"/>
    <w:p>
      <w:pPr>
        <w:spacing w:after="0"/>
        <w:ind w:left="0"/>
        <w:jc w:val="left"/>
      </w:pPr>
      <w:r>
        <w:rPr>
          <w:rFonts w:ascii="Times New Roman"/>
          <w:b/>
          <w:i w:val="false"/>
          <w:color w:val="000000"/>
        </w:rPr>
        <w:t xml:space="preserve"> Параграф 66. Электросварщик труб на стане, 6 разряд</w:t>
      </w:r>
    </w:p>
    <w:bookmarkEnd w:id="5203"/>
    <w:bookmarkStart w:name="z5210" w:id="5204"/>
    <w:p>
      <w:pPr>
        <w:spacing w:after="0"/>
        <w:ind w:left="0"/>
        <w:jc w:val="both"/>
      </w:pPr>
      <w:r>
        <w:rPr>
          <w:rFonts w:ascii="Times New Roman"/>
          <w:b w:val="false"/>
          <w:i w:val="false"/>
          <w:color w:val="000000"/>
          <w:sz w:val="28"/>
        </w:rPr>
        <w:t>
      731. Характеристика работ:</w:t>
      </w:r>
    </w:p>
    <w:bookmarkEnd w:id="5204"/>
    <w:bookmarkStart w:name="z5211" w:id="5205"/>
    <w:p>
      <w:pPr>
        <w:spacing w:after="0"/>
        <w:ind w:left="0"/>
        <w:jc w:val="both"/>
      </w:pPr>
      <w:r>
        <w:rPr>
          <w:rFonts w:ascii="Times New Roman"/>
          <w:b w:val="false"/>
          <w:i w:val="false"/>
          <w:color w:val="000000"/>
          <w:sz w:val="28"/>
        </w:rPr>
        <w:t>
      ведение технологического процесса производства труб большого диаметра электросваркой под слоем флюса спиральным и продольным швом, труб малого и среднего диаметров методом контактной сварки, труб различного диаметра сваркой сопротивлением и токами высокой или радиотехнической частоты, труб из нержавеющих и легированных марок стали методом аргонно-дуговой и атомно-водородной сварки на трубоэлектросварочных станах различных типов;</w:t>
      </w:r>
    </w:p>
    <w:bookmarkEnd w:id="5205"/>
    <w:bookmarkStart w:name="z5212" w:id="5206"/>
    <w:p>
      <w:pPr>
        <w:spacing w:after="0"/>
        <w:ind w:left="0"/>
        <w:jc w:val="both"/>
      </w:pPr>
      <w:r>
        <w:rPr>
          <w:rFonts w:ascii="Times New Roman"/>
          <w:b w:val="false"/>
          <w:i w:val="false"/>
          <w:color w:val="000000"/>
          <w:sz w:val="28"/>
        </w:rPr>
        <w:t>
      производство труб сваркой токами высокой частоты на стыкосварочных машинах в линии непрерывного стана;</w:t>
      </w:r>
    </w:p>
    <w:bookmarkEnd w:id="5206"/>
    <w:bookmarkStart w:name="z5213" w:id="5207"/>
    <w:p>
      <w:pPr>
        <w:spacing w:after="0"/>
        <w:ind w:left="0"/>
        <w:jc w:val="both"/>
      </w:pPr>
      <w:r>
        <w:rPr>
          <w:rFonts w:ascii="Times New Roman"/>
          <w:b w:val="false"/>
          <w:i w:val="false"/>
          <w:color w:val="000000"/>
          <w:sz w:val="28"/>
        </w:rPr>
        <w:t>
      наблюдение за работой механизмов сварочного узла;</w:t>
      </w:r>
    </w:p>
    <w:bookmarkEnd w:id="5207"/>
    <w:bookmarkStart w:name="z5214" w:id="5208"/>
    <w:p>
      <w:pPr>
        <w:spacing w:after="0"/>
        <w:ind w:left="0"/>
        <w:jc w:val="both"/>
      </w:pPr>
      <w:r>
        <w:rPr>
          <w:rFonts w:ascii="Times New Roman"/>
          <w:b w:val="false"/>
          <w:i w:val="false"/>
          <w:color w:val="000000"/>
          <w:sz w:val="28"/>
        </w:rPr>
        <w:t>
      замена ферритового сердечника и индуктора;</w:t>
      </w:r>
    </w:p>
    <w:bookmarkEnd w:id="5208"/>
    <w:bookmarkStart w:name="z5215" w:id="5209"/>
    <w:p>
      <w:pPr>
        <w:spacing w:after="0"/>
        <w:ind w:left="0"/>
        <w:jc w:val="both"/>
      </w:pPr>
      <w:r>
        <w:rPr>
          <w:rFonts w:ascii="Times New Roman"/>
          <w:b w:val="false"/>
          <w:i w:val="false"/>
          <w:color w:val="000000"/>
          <w:sz w:val="28"/>
        </w:rPr>
        <w:t>
      заготовка и установка резцов для удаления грата и проточки колец;</w:t>
      </w:r>
    </w:p>
    <w:bookmarkEnd w:id="5209"/>
    <w:bookmarkStart w:name="z5216" w:id="5210"/>
    <w:p>
      <w:pPr>
        <w:spacing w:after="0"/>
        <w:ind w:left="0"/>
        <w:jc w:val="both"/>
      </w:pPr>
      <w:r>
        <w:rPr>
          <w:rFonts w:ascii="Times New Roman"/>
          <w:b w:val="false"/>
          <w:i w:val="false"/>
          <w:color w:val="000000"/>
          <w:sz w:val="28"/>
        </w:rPr>
        <w:t>
      наладка сварочного узла на заданный размер труб;</w:t>
      </w:r>
    </w:p>
    <w:bookmarkEnd w:id="5210"/>
    <w:bookmarkStart w:name="z5217" w:id="5211"/>
    <w:p>
      <w:pPr>
        <w:spacing w:after="0"/>
        <w:ind w:left="0"/>
        <w:jc w:val="both"/>
      </w:pPr>
      <w:r>
        <w:rPr>
          <w:rFonts w:ascii="Times New Roman"/>
          <w:b w:val="false"/>
          <w:i w:val="false"/>
          <w:color w:val="000000"/>
          <w:sz w:val="28"/>
        </w:rPr>
        <w:t>
      контроль качества сварного шва, флюса и электродной проволоки;</w:t>
      </w:r>
    </w:p>
    <w:bookmarkEnd w:id="5211"/>
    <w:bookmarkStart w:name="z5218" w:id="5212"/>
    <w:p>
      <w:pPr>
        <w:spacing w:after="0"/>
        <w:ind w:left="0"/>
        <w:jc w:val="both"/>
      </w:pPr>
      <w:r>
        <w:rPr>
          <w:rFonts w:ascii="Times New Roman"/>
          <w:b w:val="false"/>
          <w:i w:val="false"/>
          <w:color w:val="000000"/>
          <w:sz w:val="28"/>
        </w:rPr>
        <w:t>
      замена и проточка электродных колец, замена электродов сварочных головок;</w:t>
      </w:r>
    </w:p>
    <w:bookmarkEnd w:id="5212"/>
    <w:bookmarkStart w:name="z5219" w:id="5213"/>
    <w:p>
      <w:pPr>
        <w:spacing w:after="0"/>
        <w:ind w:left="0"/>
        <w:jc w:val="both"/>
      </w:pPr>
      <w:r>
        <w:rPr>
          <w:rFonts w:ascii="Times New Roman"/>
          <w:b w:val="false"/>
          <w:i w:val="false"/>
          <w:color w:val="000000"/>
          <w:sz w:val="28"/>
        </w:rPr>
        <w:t>
      наладка газовой системы;</w:t>
      </w:r>
    </w:p>
    <w:bookmarkEnd w:id="5213"/>
    <w:bookmarkStart w:name="z5220" w:id="5214"/>
    <w:p>
      <w:pPr>
        <w:spacing w:after="0"/>
        <w:ind w:left="0"/>
        <w:jc w:val="both"/>
      </w:pPr>
      <w:r>
        <w:rPr>
          <w:rFonts w:ascii="Times New Roman"/>
          <w:b w:val="false"/>
          <w:i w:val="false"/>
          <w:color w:val="000000"/>
          <w:sz w:val="28"/>
        </w:rPr>
        <w:t>
      смена валков и технологического инструмента;</w:t>
      </w:r>
    </w:p>
    <w:bookmarkEnd w:id="5214"/>
    <w:bookmarkStart w:name="z5221" w:id="5215"/>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215"/>
    <w:bookmarkStart w:name="z5222" w:id="5216"/>
    <w:p>
      <w:pPr>
        <w:spacing w:after="0"/>
        <w:ind w:left="0"/>
        <w:jc w:val="both"/>
      </w:pPr>
      <w:r>
        <w:rPr>
          <w:rFonts w:ascii="Times New Roman"/>
          <w:b w:val="false"/>
          <w:i w:val="false"/>
          <w:color w:val="000000"/>
          <w:sz w:val="28"/>
        </w:rPr>
        <w:t>
      732. Должен знать:</w:t>
      </w:r>
    </w:p>
    <w:bookmarkEnd w:id="5216"/>
    <w:bookmarkStart w:name="z5223" w:id="5217"/>
    <w:p>
      <w:pPr>
        <w:spacing w:after="0"/>
        <w:ind w:left="0"/>
        <w:jc w:val="both"/>
      </w:pPr>
      <w:r>
        <w:rPr>
          <w:rFonts w:ascii="Times New Roman"/>
          <w:b w:val="false"/>
          <w:i w:val="false"/>
          <w:color w:val="000000"/>
          <w:sz w:val="28"/>
        </w:rPr>
        <w:t>
      технологический процесс производства труб всеми видами сварок;</w:t>
      </w:r>
    </w:p>
    <w:bookmarkEnd w:id="5217"/>
    <w:bookmarkStart w:name="z5224" w:id="5218"/>
    <w:p>
      <w:pPr>
        <w:spacing w:after="0"/>
        <w:ind w:left="0"/>
        <w:jc w:val="both"/>
      </w:pPr>
      <w:r>
        <w:rPr>
          <w:rFonts w:ascii="Times New Roman"/>
          <w:b w:val="false"/>
          <w:i w:val="false"/>
          <w:color w:val="000000"/>
          <w:sz w:val="28"/>
        </w:rPr>
        <w:t>
      режим сварки;</w:t>
      </w:r>
    </w:p>
    <w:bookmarkEnd w:id="5218"/>
    <w:bookmarkStart w:name="z5225" w:id="5219"/>
    <w:p>
      <w:pPr>
        <w:spacing w:after="0"/>
        <w:ind w:left="0"/>
        <w:jc w:val="both"/>
      </w:pPr>
      <w:r>
        <w:rPr>
          <w:rFonts w:ascii="Times New Roman"/>
          <w:b w:val="false"/>
          <w:i w:val="false"/>
          <w:color w:val="000000"/>
          <w:sz w:val="28"/>
        </w:rPr>
        <w:t>
      конструктивные особенности трубоэлектросварочных станов различных типов, сварочных головок, средств ручного и автоматического управления;</w:t>
      </w:r>
    </w:p>
    <w:bookmarkEnd w:id="5219"/>
    <w:bookmarkStart w:name="z5226" w:id="5220"/>
    <w:p>
      <w:pPr>
        <w:spacing w:after="0"/>
        <w:ind w:left="0"/>
        <w:jc w:val="both"/>
      </w:pPr>
      <w:r>
        <w:rPr>
          <w:rFonts w:ascii="Times New Roman"/>
          <w:b w:val="false"/>
          <w:i w:val="false"/>
          <w:color w:val="000000"/>
          <w:sz w:val="28"/>
        </w:rPr>
        <w:t>
      требования, предъявляемые к комплектам валкового инструмента стана.</w:t>
      </w:r>
    </w:p>
    <w:bookmarkEnd w:id="5220"/>
    <w:bookmarkStart w:name="z5227" w:id="5221"/>
    <w:p>
      <w:pPr>
        <w:spacing w:after="0"/>
        <w:ind w:left="0"/>
        <w:jc w:val="both"/>
      </w:pPr>
      <w:r>
        <w:rPr>
          <w:rFonts w:ascii="Times New Roman"/>
          <w:b w:val="false"/>
          <w:i w:val="false"/>
          <w:color w:val="000000"/>
          <w:sz w:val="28"/>
        </w:rPr>
        <w:t>
      733. Требуется техническое и профессиональное (среднее специальное, среднее профессиональное) образование.</w:t>
      </w:r>
    </w:p>
    <w:bookmarkEnd w:id="5221"/>
    <w:bookmarkStart w:name="z5228" w:id="5222"/>
    <w:p>
      <w:pPr>
        <w:spacing w:after="0"/>
        <w:ind w:left="0"/>
        <w:jc w:val="left"/>
      </w:pPr>
      <w:r>
        <w:rPr>
          <w:rFonts w:ascii="Times New Roman"/>
          <w:b/>
          <w:i w:val="false"/>
          <w:color w:val="000000"/>
        </w:rPr>
        <w:t xml:space="preserve"> Параграф 67. Калибровщик труб на прессе, 2 разряд</w:t>
      </w:r>
    </w:p>
    <w:bookmarkEnd w:id="5222"/>
    <w:bookmarkStart w:name="z5229" w:id="5223"/>
    <w:p>
      <w:pPr>
        <w:spacing w:after="0"/>
        <w:ind w:left="0"/>
        <w:jc w:val="both"/>
      </w:pPr>
      <w:r>
        <w:rPr>
          <w:rFonts w:ascii="Times New Roman"/>
          <w:b w:val="false"/>
          <w:i w:val="false"/>
          <w:color w:val="000000"/>
          <w:sz w:val="28"/>
        </w:rPr>
        <w:t>
      734. Характеристика работ:</w:t>
      </w:r>
    </w:p>
    <w:bookmarkEnd w:id="5223"/>
    <w:bookmarkStart w:name="z5230" w:id="5224"/>
    <w:p>
      <w:pPr>
        <w:spacing w:after="0"/>
        <w:ind w:left="0"/>
        <w:jc w:val="both"/>
      </w:pPr>
      <w:r>
        <w:rPr>
          <w:rFonts w:ascii="Times New Roman"/>
          <w:b w:val="false"/>
          <w:i w:val="false"/>
          <w:color w:val="000000"/>
          <w:sz w:val="28"/>
        </w:rPr>
        <w:t>
      участие в технологическом процессе расширения и калибровки концов обсадных труб, подготовке концов труб к расширению;</w:t>
      </w:r>
    </w:p>
    <w:bookmarkEnd w:id="5224"/>
    <w:bookmarkStart w:name="z5231" w:id="5225"/>
    <w:p>
      <w:pPr>
        <w:spacing w:after="0"/>
        <w:ind w:left="0"/>
        <w:jc w:val="both"/>
      </w:pPr>
      <w:r>
        <w:rPr>
          <w:rFonts w:ascii="Times New Roman"/>
          <w:b w:val="false"/>
          <w:i w:val="false"/>
          <w:color w:val="000000"/>
          <w:sz w:val="28"/>
        </w:rPr>
        <w:t>
      подготовка мыльной эмульсии;</w:t>
      </w:r>
    </w:p>
    <w:bookmarkEnd w:id="5225"/>
    <w:bookmarkStart w:name="z5232" w:id="5226"/>
    <w:p>
      <w:pPr>
        <w:spacing w:after="0"/>
        <w:ind w:left="0"/>
        <w:jc w:val="both"/>
      </w:pPr>
      <w:r>
        <w:rPr>
          <w:rFonts w:ascii="Times New Roman"/>
          <w:b w:val="false"/>
          <w:i w:val="false"/>
          <w:color w:val="000000"/>
          <w:sz w:val="28"/>
        </w:rPr>
        <w:t>
      наблюдение за работой вспомогательных механизмов, уровнем воды и масла в баках, состоянием калибровочных конусов;</w:t>
      </w:r>
    </w:p>
    <w:bookmarkEnd w:id="5226"/>
    <w:bookmarkStart w:name="z5233" w:id="5227"/>
    <w:p>
      <w:pPr>
        <w:spacing w:after="0"/>
        <w:ind w:left="0"/>
        <w:jc w:val="both"/>
      </w:pPr>
      <w:r>
        <w:rPr>
          <w:rFonts w:ascii="Times New Roman"/>
          <w:b w:val="false"/>
          <w:i w:val="false"/>
          <w:color w:val="000000"/>
          <w:sz w:val="28"/>
        </w:rPr>
        <w:t>
      очистка и смазка движущихся частей пресса;</w:t>
      </w:r>
    </w:p>
    <w:bookmarkEnd w:id="5227"/>
    <w:bookmarkStart w:name="z5234" w:id="5228"/>
    <w:p>
      <w:pPr>
        <w:spacing w:after="0"/>
        <w:ind w:left="0"/>
        <w:jc w:val="both"/>
      </w:pPr>
      <w:r>
        <w:rPr>
          <w:rFonts w:ascii="Times New Roman"/>
          <w:b w:val="false"/>
          <w:i w:val="false"/>
          <w:color w:val="000000"/>
          <w:sz w:val="28"/>
        </w:rPr>
        <w:t>
      участие в ремонте обслуживаемого оборудования.</w:t>
      </w:r>
    </w:p>
    <w:bookmarkEnd w:id="5228"/>
    <w:bookmarkStart w:name="z5235" w:id="5229"/>
    <w:p>
      <w:pPr>
        <w:spacing w:after="0"/>
        <w:ind w:left="0"/>
        <w:jc w:val="both"/>
      </w:pPr>
      <w:r>
        <w:rPr>
          <w:rFonts w:ascii="Times New Roman"/>
          <w:b w:val="false"/>
          <w:i w:val="false"/>
          <w:color w:val="000000"/>
          <w:sz w:val="28"/>
        </w:rPr>
        <w:t>
      735. Должен знать:</w:t>
      </w:r>
    </w:p>
    <w:bookmarkEnd w:id="5229"/>
    <w:bookmarkStart w:name="z5236" w:id="5230"/>
    <w:p>
      <w:pPr>
        <w:spacing w:after="0"/>
        <w:ind w:left="0"/>
        <w:jc w:val="both"/>
      </w:pPr>
      <w:r>
        <w:rPr>
          <w:rFonts w:ascii="Times New Roman"/>
          <w:b w:val="false"/>
          <w:i w:val="false"/>
          <w:color w:val="000000"/>
          <w:sz w:val="28"/>
        </w:rPr>
        <w:t>
      основы технологического процесса расширения и калибровки обсадных труб;</w:t>
      </w:r>
    </w:p>
    <w:bookmarkEnd w:id="5230"/>
    <w:bookmarkStart w:name="z5237" w:id="5231"/>
    <w:p>
      <w:pPr>
        <w:spacing w:after="0"/>
        <w:ind w:left="0"/>
        <w:jc w:val="both"/>
      </w:pPr>
      <w:r>
        <w:rPr>
          <w:rFonts w:ascii="Times New Roman"/>
          <w:b w:val="false"/>
          <w:i w:val="false"/>
          <w:color w:val="000000"/>
          <w:sz w:val="28"/>
        </w:rPr>
        <w:t>
      принцип работы обслуживаемого оборудования;</w:t>
      </w:r>
    </w:p>
    <w:bookmarkEnd w:id="5231"/>
    <w:bookmarkStart w:name="z5238" w:id="5232"/>
    <w:p>
      <w:pPr>
        <w:spacing w:after="0"/>
        <w:ind w:left="0"/>
        <w:jc w:val="both"/>
      </w:pPr>
      <w:r>
        <w:rPr>
          <w:rFonts w:ascii="Times New Roman"/>
          <w:b w:val="false"/>
          <w:i w:val="false"/>
          <w:color w:val="000000"/>
          <w:sz w:val="28"/>
        </w:rPr>
        <w:t>
      основы слесарного дела.</w:t>
      </w:r>
    </w:p>
    <w:bookmarkEnd w:id="5232"/>
    <w:bookmarkStart w:name="z5239" w:id="5233"/>
    <w:p>
      <w:pPr>
        <w:spacing w:after="0"/>
        <w:ind w:left="0"/>
        <w:jc w:val="left"/>
      </w:pPr>
      <w:r>
        <w:rPr>
          <w:rFonts w:ascii="Times New Roman"/>
          <w:b/>
          <w:i w:val="false"/>
          <w:color w:val="000000"/>
        </w:rPr>
        <w:t xml:space="preserve"> Параграф 68. Калибровщик труб на прессе, 3 разряд</w:t>
      </w:r>
    </w:p>
    <w:bookmarkEnd w:id="5233"/>
    <w:bookmarkStart w:name="z5240" w:id="5234"/>
    <w:p>
      <w:pPr>
        <w:spacing w:after="0"/>
        <w:ind w:left="0"/>
        <w:jc w:val="both"/>
      </w:pPr>
      <w:r>
        <w:rPr>
          <w:rFonts w:ascii="Times New Roman"/>
          <w:b w:val="false"/>
          <w:i w:val="false"/>
          <w:color w:val="000000"/>
          <w:sz w:val="28"/>
        </w:rPr>
        <w:t>
      736. Характеристика работ:</w:t>
      </w:r>
    </w:p>
    <w:bookmarkEnd w:id="5234"/>
    <w:bookmarkStart w:name="z5241" w:id="5235"/>
    <w:p>
      <w:pPr>
        <w:spacing w:after="0"/>
        <w:ind w:left="0"/>
        <w:jc w:val="both"/>
      </w:pPr>
      <w:r>
        <w:rPr>
          <w:rFonts w:ascii="Times New Roman"/>
          <w:b w:val="false"/>
          <w:i w:val="false"/>
          <w:color w:val="000000"/>
          <w:sz w:val="28"/>
        </w:rPr>
        <w:t>
       ведение технологического процесса гидравлического расширения, калибровки и испытания электросварных труб большого диаметра на прессах-расширителях под руководством калибровщика труб на прессе более высокой квалификации;</w:t>
      </w:r>
    </w:p>
    <w:bookmarkEnd w:id="5235"/>
    <w:bookmarkStart w:name="z5242" w:id="5236"/>
    <w:p>
      <w:pPr>
        <w:spacing w:after="0"/>
        <w:ind w:left="0"/>
        <w:jc w:val="both"/>
      </w:pPr>
      <w:r>
        <w:rPr>
          <w:rFonts w:ascii="Times New Roman"/>
          <w:b w:val="false"/>
          <w:i w:val="false"/>
          <w:color w:val="000000"/>
          <w:sz w:val="28"/>
        </w:rPr>
        <w:t>
      ведение технологического процесса расширения заготовок для изготовления предохранительных колец;</w:t>
      </w:r>
    </w:p>
    <w:bookmarkEnd w:id="5236"/>
    <w:bookmarkStart w:name="z5243" w:id="5237"/>
    <w:p>
      <w:pPr>
        <w:spacing w:after="0"/>
        <w:ind w:left="0"/>
        <w:jc w:val="both"/>
      </w:pPr>
      <w:r>
        <w:rPr>
          <w:rFonts w:ascii="Times New Roman"/>
          <w:b w:val="false"/>
          <w:i w:val="false"/>
          <w:color w:val="000000"/>
          <w:sz w:val="28"/>
        </w:rPr>
        <w:t>
      подналадка обслуживаемого оборудования;</w:t>
      </w:r>
    </w:p>
    <w:bookmarkEnd w:id="5237"/>
    <w:bookmarkStart w:name="z5244" w:id="5238"/>
    <w:p>
      <w:pPr>
        <w:spacing w:after="0"/>
        <w:ind w:left="0"/>
        <w:jc w:val="both"/>
      </w:pPr>
      <w:r>
        <w:rPr>
          <w:rFonts w:ascii="Times New Roman"/>
          <w:b w:val="false"/>
          <w:i w:val="false"/>
          <w:color w:val="000000"/>
          <w:sz w:val="28"/>
        </w:rPr>
        <w:t>
      участие в замене узлов и деталей;</w:t>
      </w:r>
    </w:p>
    <w:bookmarkEnd w:id="5238"/>
    <w:bookmarkStart w:name="z5245" w:id="523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239"/>
    <w:bookmarkStart w:name="z5246" w:id="5240"/>
    <w:p>
      <w:pPr>
        <w:spacing w:after="0"/>
        <w:ind w:left="0"/>
        <w:jc w:val="both"/>
      </w:pPr>
      <w:r>
        <w:rPr>
          <w:rFonts w:ascii="Times New Roman"/>
          <w:b w:val="false"/>
          <w:i w:val="false"/>
          <w:color w:val="000000"/>
          <w:sz w:val="28"/>
        </w:rPr>
        <w:t>
      737. Должен знать:</w:t>
      </w:r>
    </w:p>
    <w:bookmarkEnd w:id="5240"/>
    <w:bookmarkStart w:name="z5247" w:id="5241"/>
    <w:p>
      <w:pPr>
        <w:spacing w:after="0"/>
        <w:ind w:left="0"/>
        <w:jc w:val="both"/>
      </w:pPr>
      <w:r>
        <w:rPr>
          <w:rFonts w:ascii="Times New Roman"/>
          <w:b w:val="false"/>
          <w:i w:val="false"/>
          <w:color w:val="000000"/>
          <w:sz w:val="28"/>
        </w:rPr>
        <w:t>
      основы технологического процесса расширения, калибровки и испытания электросварных труб большого диаметра на прессах-расширителях;</w:t>
      </w:r>
    </w:p>
    <w:bookmarkEnd w:id="5241"/>
    <w:bookmarkStart w:name="z5248" w:id="5242"/>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242"/>
    <w:bookmarkStart w:name="z5249" w:id="5243"/>
    <w:p>
      <w:pPr>
        <w:spacing w:after="0"/>
        <w:ind w:left="0"/>
        <w:jc w:val="both"/>
      </w:pPr>
      <w:r>
        <w:rPr>
          <w:rFonts w:ascii="Times New Roman"/>
          <w:b w:val="false"/>
          <w:i w:val="false"/>
          <w:color w:val="000000"/>
          <w:sz w:val="28"/>
        </w:rPr>
        <w:t>
      слесарное дело.</w:t>
      </w:r>
    </w:p>
    <w:bookmarkEnd w:id="5243"/>
    <w:bookmarkStart w:name="z5250" w:id="5244"/>
    <w:p>
      <w:pPr>
        <w:spacing w:after="0"/>
        <w:ind w:left="0"/>
        <w:jc w:val="left"/>
      </w:pPr>
      <w:r>
        <w:rPr>
          <w:rFonts w:ascii="Times New Roman"/>
          <w:b/>
          <w:i w:val="false"/>
          <w:color w:val="000000"/>
        </w:rPr>
        <w:t xml:space="preserve"> Параграф 69. Калибровщик труб на прессе, 4 разряд</w:t>
      </w:r>
    </w:p>
    <w:bookmarkEnd w:id="5244"/>
    <w:bookmarkStart w:name="z5251" w:id="5245"/>
    <w:p>
      <w:pPr>
        <w:spacing w:after="0"/>
        <w:ind w:left="0"/>
        <w:jc w:val="both"/>
      </w:pPr>
      <w:r>
        <w:rPr>
          <w:rFonts w:ascii="Times New Roman"/>
          <w:b w:val="false"/>
          <w:i w:val="false"/>
          <w:color w:val="000000"/>
          <w:sz w:val="28"/>
        </w:rPr>
        <w:t>
      738. Характеристика работ:</w:t>
      </w:r>
    </w:p>
    <w:bookmarkEnd w:id="5245"/>
    <w:bookmarkStart w:name="z5252" w:id="5246"/>
    <w:p>
      <w:pPr>
        <w:spacing w:after="0"/>
        <w:ind w:left="0"/>
        <w:jc w:val="both"/>
      </w:pPr>
      <w:r>
        <w:rPr>
          <w:rFonts w:ascii="Times New Roman"/>
          <w:b w:val="false"/>
          <w:i w:val="false"/>
          <w:color w:val="000000"/>
          <w:sz w:val="28"/>
        </w:rPr>
        <w:t>
      ведение технологического процесса расширения и калибровки концов обсадных труб на прессах-расширителях;</w:t>
      </w:r>
    </w:p>
    <w:bookmarkEnd w:id="5246"/>
    <w:bookmarkStart w:name="z5253" w:id="5247"/>
    <w:p>
      <w:pPr>
        <w:spacing w:after="0"/>
        <w:ind w:left="0"/>
        <w:jc w:val="both"/>
      </w:pPr>
      <w:r>
        <w:rPr>
          <w:rFonts w:ascii="Times New Roman"/>
          <w:b w:val="false"/>
          <w:i w:val="false"/>
          <w:color w:val="000000"/>
          <w:sz w:val="28"/>
        </w:rPr>
        <w:t>
      подготовка концов труб к расширению;</w:t>
      </w:r>
    </w:p>
    <w:bookmarkEnd w:id="5247"/>
    <w:bookmarkStart w:name="z5254" w:id="5248"/>
    <w:p>
      <w:pPr>
        <w:spacing w:after="0"/>
        <w:ind w:left="0"/>
        <w:jc w:val="both"/>
      </w:pPr>
      <w:r>
        <w:rPr>
          <w:rFonts w:ascii="Times New Roman"/>
          <w:b w:val="false"/>
          <w:i w:val="false"/>
          <w:color w:val="000000"/>
          <w:sz w:val="28"/>
        </w:rPr>
        <w:t>
      наблюдение за состоянием технологического инструмента, наличием технологической смазки и масла в системе;</w:t>
      </w:r>
    </w:p>
    <w:bookmarkEnd w:id="5248"/>
    <w:bookmarkStart w:name="z5255" w:id="5249"/>
    <w:p>
      <w:pPr>
        <w:spacing w:after="0"/>
        <w:ind w:left="0"/>
        <w:jc w:val="both"/>
      </w:pPr>
      <w:r>
        <w:rPr>
          <w:rFonts w:ascii="Times New Roman"/>
          <w:b w:val="false"/>
          <w:i w:val="false"/>
          <w:color w:val="000000"/>
          <w:sz w:val="28"/>
        </w:rPr>
        <w:t>
      наладка пресса, замена узлов и деталей.</w:t>
      </w:r>
    </w:p>
    <w:bookmarkEnd w:id="5249"/>
    <w:bookmarkStart w:name="z5256" w:id="5250"/>
    <w:p>
      <w:pPr>
        <w:spacing w:after="0"/>
        <w:ind w:left="0"/>
        <w:jc w:val="both"/>
      </w:pPr>
      <w:r>
        <w:rPr>
          <w:rFonts w:ascii="Times New Roman"/>
          <w:b w:val="false"/>
          <w:i w:val="false"/>
          <w:color w:val="000000"/>
          <w:sz w:val="28"/>
        </w:rPr>
        <w:t>
      739. Должен знать:</w:t>
      </w:r>
    </w:p>
    <w:bookmarkEnd w:id="5250"/>
    <w:bookmarkStart w:name="z5257" w:id="5251"/>
    <w:p>
      <w:pPr>
        <w:spacing w:after="0"/>
        <w:ind w:left="0"/>
        <w:jc w:val="both"/>
      </w:pPr>
      <w:r>
        <w:rPr>
          <w:rFonts w:ascii="Times New Roman"/>
          <w:b w:val="false"/>
          <w:i w:val="false"/>
          <w:color w:val="000000"/>
          <w:sz w:val="28"/>
        </w:rPr>
        <w:t>
      технологический процесс расширения и калибровки обсадных труб;</w:t>
      </w:r>
    </w:p>
    <w:bookmarkEnd w:id="5251"/>
    <w:bookmarkStart w:name="z5258" w:id="5252"/>
    <w:p>
      <w:pPr>
        <w:spacing w:after="0"/>
        <w:ind w:left="0"/>
        <w:jc w:val="both"/>
      </w:pPr>
      <w:r>
        <w:rPr>
          <w:rFonts w:ascii="Times New Roman"/>
          <w:b w:val="false"/>
          <w:i w:val="false"/>
          <w:color w:val="000000"/>
          <w:sz w:val="28"/>
        </w:rPr>
        <w:t>
      системы ручного и автоматического управления прессом;</w:t>
      </w:r>
    </w:p>
    <w:bookmarkEnd w:id="5252"/>
    <w:bookmarkStart w:name="z5259" w:id="5253"/>
    <w:p>
      <w:pPr>
        <w:spacing w:after="0"/>
        <w:ind w:left="0"/>
        <w:jc w:val="both"/>
      </w:pPr>
      <w:r>
        <w:rPr>
          <w:rFonts w:ascii="Times New Roman"/>
          <w:b w:val="false"/>
          <w:i w:val="false"/>
          <w:color w:val="000000"/>
          <w:sz w:val="28"/>
        </w:rPr>
        <w:t>
      правила наладки пресса и подготовки концов труб к расширению.</w:t>
      </w:r>
    </w:p>
    <w:bookmarkEnd w:id="5253"/>
    <w:bookmarkStart w:name="z5260" w:id="5254"/>
    <w:p>
      <w:pPr>
        <w:spacing w:after="0"/>
        <w:ind w:left="0"/>
        <w:jc w:val="left"/>
      </w:pPr>
      <w:r>
        <w:rPr>
          <w:rFonts w:ascii="Times New Roman"/>
          <w:b/>
          <w:i w:val="false"/>
          <w:color w:val="000000"/>
        </w:rPr>
        <w:t xml:space="preserve"> Параграф 70. Калибровщик труб на прессе, 5 разряд</w:t>
      </w:r>
    </w:p>
    <w:bookmarkEnd w:id="5254"/>
    <w:bookmarkStart w:name="z5261" w:id="5255"/>
    <w:p>
      <w:pPr>
        <w:spacing w:after="0"/>
        <w:ind w:left="0"/>
        <w:jc w:val="both"/>
      </w:pPr>
      <w:r>
        <w:rPr>
          <w:rFonts w:ascii="Times New Roman"/>
          <w:b w:val="false"/>
          <w:i w:val="false"/>
          <w:color w:val="000000"/>
          <w:sz w:val="28"/>
        </w:rPr>
        <w:t>
      740. Характеристика работ:</w:t>
      </w:r>
    </w:p>
    <w:bookmarkEnd w:id="5255"/>
    <w:bookmarkStart w:name="z5262" w:id="5256"/>
    <w:p>
      <w:pPr>
        <w:spacing w:after="0"/>
        <w:ind w:left="0"/>
        <w:jc w:val="both"/>
      </w:pPr>
      <w:r>
        <w:rPr>
          <w:rFonts w:ascii="Times New Roman"/>
          <w:b w:val="false"/>
          <w:i w:val="false"/>
          <w:color w:val="000000"/>
          <w:sz w:val="28"/>
        </w:rPr>
        <w:t>
      ведение технологического процесса гидравлического расширения, калибровки и испытания электросварных труб большого диаметра на прессах-расширителях;</w:t>
      </w:r>
    </w:p>
    <w:bookmarkEnd w:id="5256"/>
    <w:bookmarkStart w:name="z5263" w:id="5257"/>
    <w:p>
      <w:pPr>
        <w:spacing w:after="0"/>
        <w:ind w:left="0"/>
        <w:jc w:val="both"/>
      </w:pPr>
      <w:r>
        <w:rPr>
          <w:rFonts w:ascii="Times New Roman"/>
          <w:b w:val="false"/>
          <w:i w:val="false"/>
          <w:color w:val="000000"/>
          <w:sz w:val="28"/>
        </w:rPr>
        <w:t>
      наладка пресса;</w:t>
      </w:r>
    </w:p>
    <w:bookmarkEnd w:id="5257"/>
    <w:bookmarkStart w:name="z5264" w:id="5258"/>
    <w:p>
      <w:pPr>
        <w:spacing w:after="0"/>
        <w:ind w:left="0"/>
        <w:jc w:val="both"/>
      </w:pPr>
      <w:r>
        <w:rPr>
          <w:rFonts w:ascii="Times New Roman"/>
          <w:b w:val="false"/>
          <w:i w:val="false"/>
          <w:color w:val="000000"/>
          <w:sz w:val="28"/>
        </w:rPr>
        <w:t>
      замена деталей и технологического инструмента;</w:t>
      </w:r>
    </w:p>
    <w:bookmarkEnd w:id="5258"/>
    <w:bookmarkStart w:name="z5265" w:id="5259"/>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259"/>
    <w:bookmarkStart w:name="z5266" w:id="5260"/>
    <w:p>
      <w:pPr>
        <w:spacing w:after="0"/>
        <w:ind w:left="0"/>
        <w:jc w:val="both"/>
      </w:pPr>
      <w:r>
        <w:rPr>
          <w:rFonts w:ascii="Times New Roman"/>
          <w:b w:val="false"/>
          <w:i w:val="false"/>
          <w:color w:val="000000"/>
          <w:sz w:val="28"/>
        </w:rPr>
        <w:t>
      741. Должен знать:</w:t>
      </w:r>
    </w:p>
    <w:bookmarkEnd w:id="5260"/>
    <w:bookmarkStart w:name="z5267" w:id="5261"/>
    <w:p>
      <w:pPr>
        <w:spacing w:after="0"/>
        <w:ind w:left="0"/>
        <w:jc w:val="both"/>
      </w:pPr>
      <w:r>
        <w:rPr>
          <w:rFonts w:ascii="Times New Roman"/>
          <w:b w:val="false"/>
          <w:i w:val="false"/>
          <w:color w:val="000000"/>
          <w:sz w:val="28"/>
        </w:rPr>
        <w:t>
      технологию и режимы гидравлического расширения, калибровки и испытания труб;</w:t>
      </w:r>
    </w:p>
    <w:bookmarkEnd w:id="5261"/>
    <w:bookmarkStart w:name="z5268" w:id="5262"/>
    <w:p>
      <w:pPr>
        <w:spacing w:after="0"/>
        <w:ind w:left="0"/>
        <w:jc w:val="both"/>
      </w:pPr>
      <w:r>
        <w:rPr>
          <w:rFonts w:ascii="Times New Roman"/>
          <w:b w:val="false"/>
          <w:i w:val="false"/>
          <w:color w:val="000000"/>
          <w:sz w:val="28"/>
        </w:rPr>
        <w:t>
      сортамент испытываемых труб;</w:t>
      </w:r>
    </w:p>
    <w:bookmarkEnd w:id="5262"/>
    <w:bookmarkStart w:name="z5269" w:id="5263"/>
    <w:p>
      <w:pPr>
        <w:spacing w:after="0"/>
        <w:ind w:left="0"/>
        <w:jc w:val="both"/>
      </w:pPr>
      <w:r>
        <w:rPr>
          <w:rFonts w:ascii="Times New Roman"/>
          <w:b w:val="false"/>
          <w:i w:val="false"/>
          <w:color w:val="000000"/>
          <w:sz w:val="28"/>
        </w:rPr>
        <w:t>
      причины брака труб и способы его устранения.</w:t>
      </w:r>
    </w:p>
    <w:bookmarkEnd w:id="5263"/>
    <w:bookmarkStart w:name="z5270" w:id="5264"/>
    <w:p>
      <w:pPr>
        <w:spacing w:after="0"/>
        <w:ind w:left="0"/>
        <w:jc w:val="left"/>
      </w:pPr>
      <w:r>
        <w:rPr>
          <w:rFonts w:ascii="Times New Roman"/>
          <w:b/>
          <w:i w:val="false"/>
          <w:color w:val="000000"/>
        </w:rPr>
        <w:t xml:space="preserve"> Параграф 71. Электросварщик листов и лент, 2 разряд</w:t>
      </w:r>
    </w:p>
    <w:bookmarkEnd w:id="5264"/>
    <w:bookmarkStart w:name="z5271" w:id="5265"/>
    <w:p>
      <w:pPr>
        <w:spacing w:after="0"/>
        <w:ind w:left="0"/>
        <w:jc w:val="both"/>
      </w:pPr>
      <w:r>
        <w:rPr>
          <w:rFonts w:ascii="Times New Roman"/>
          <w:b w:val="false"/>
          <w:i w:val="false"/>
          <w:color w:val="000000"/>
          <w:sz w:val="28"/>
        </w:rPr>
        <w:t>
      742. Характеристика работ:</w:t>
      </w:r>
    </w:p>
    <w:bookmarkEnd w:id="5265"/>
    <w:bookmarkStart w:name="z5272" w:id="5266"/>
    <w:p>
      <w:pPr>
        <w:spacing w:after="0"/>
        <w:ind w:left="0"/>
        <w:jc w:val="both"/>
      </w:pPr>
      <w:r>
        <w:rPr>
          <w:rFonts w:ascii="Times New Roman"/>
          <w:b w:val="false"/>
          <w:i w:val="false"/>
          <w:color w:val="000000"/>
          <w:sz w:val="28"/>
        </w:rPr>
        <w:t>
      участие в ведении технологического процесса сварки полос для труб;</w:t>
      </w:r>
    </w:p>
    <w:bookmarkEnd w:id="5266"/>
    <w:bookmarkStart w:name="z5273" w:id="5267"/>
    <w:p>
      <w:pPr>
        <w:spacing w:after="0"/>
        <w:ind w:left="0"/>
        <w:jc w:val="both"/>
      </w:pPr>
      <w:r>
        <w:rPr>
          <w:rFonts w:ascii="Times New Roman"/>
          <w:b w:val="false"/>
          <w:i w:val="false"/>
          <w:color w:val="000000"/>
          <w:sz w:val="28"/>
        </w:rPr>
        <w:t>
      отбор металла для сварки;</w:t>
      </w:r>
    </w:p>
    <w:bookmarkEnd w:id="5267"/>
    <w:bookmarkStart w:name="z5274" w:id="5268"/>
    <w:p>
      <w:pPr>
        <w:spacing w:after="0"/>
        <w:ind w:left="0"/>
        <w:jc w:val="both"/>
      </w:pPr>
      <w:r>
        <w:rPr>
          <w:rFonts w:ascii="Times New Roman"/>
          <w:b w:val="false"/>
          <w:i w:val="false"/>
          <w:color w:val="000000"/>
          <w:sz w:val="28"/>
        </w:rPr>
        <w:t>
      смазка узлов трения стыкосварочной машины;</w:t>
      </w:r>
    </w:p>
    <w:bookmarkEnd w:id="5268"/>
    <w:bookmarkStart w:name="z5275" w:id="5269"/>
    <w:p>
      <w:pPr>
        <w:spacing w:after="0"/>
        <w:ind w:left="0"/>
        <w:jc w:val="both"/>
      </w:pPr>
      <w:r>
        <w:rPr>
          <w:rFonts w:ascii="Times New Roman"/>
          <w:b w:val="false"/>
          <w:i w:val="false"/>
          <w:color w:val="000000"/>
          <w:sz w:val="28"/>
        </w:rPr>
        <w:t>
      участие в ремонте обслуживаемого оборудования.</w:t>
      </w:r>
    </w:p>
    <w:bookmarkEnd w:id="5269"/>
    <w:bookmarkStart w:name="z5276" w:id="5270"/>
    <w:p>
      <w:pPr>
        <w:spacing w:after="0"/>
        <w:ind w:left="0"/>
        <w:jc w:val="both"/>
      </w:pPr>
      <w:r>
        <w:rPr>
          <w:rFonts w:ascii="Times New Roman"/>
          <w:b w:val="false"/>
          <w:i w:val="false"/>
          <w:color w:val="000000"/>
          <w:sz w:val="28"/>
        </w:rPr>
        <w:t>
      743. Должен знать:</w:t>
      </w:r>
    </w:p>
    <w:bookmarkEnd w:id="5270"/>
    <w:bookmarkStart w:name="z5277" w:id="5271"/>
    <w:p>
      <w:pPr>
        <w:spacing w:after="0"/>
        <w:ind w:left="0"/>
        <w:jc w:val="both"/>
      </w:pPr>
      <w:r>
        <w:rPr>
          <w:rFonts w:ascii="Times New Roman"/>
          <w:b w:val="false"/>
          <w:i w:val="false"/>
          <w:color w:val="000000"/>
          <w:sz w:val="28"/>
        </w:rPr>
        <w:t>
      принцип работы обслуживаемого оборудования;</w:t>
      </w:r>
    </w:p>
    <w:bookmarkEnd w:id="5271"/>
    <w:bookmarkStart w:name="z5278" w:id="5272"/>
    <w:p>
      <w:pPr>
        <w:spacing w:after="0"/>
        <w:ind w:left="0"/>
        <w:jc w:val="both"/>
      </w:pPr>
      <w:r>
        <w:rPr>
          <w:rFonts w:ascii="Times New Roman"/>
          <w:b w:val="false"/>
          <w:i w:val="false"/>
          <w:color w:val="000000"/>
          <w:sz w:val="28"/>
        </w:rPr>
        <w:t>
      режим сварки различных марок стали и методы испытания качества шва во время работы;</w:t>
      </w:r>
    </w:p>
    <w:bookmarkEnd w:id="5272"/>
    <w:bookmarkStart w:name="z5279" w:id="5273"/>
    <w:p>
      <w:pPr>
        <w:spacing w:after="0"/>
        <w:ind w:left="0"/>
        <w:jc w:val="both"/>
      </w:pPr>
      <w:r>
        <w:rPr>
          <w:rFonts w:ascii="Times New Roman"/>
          <w:b w:val="false"/>
          <w:i w:val="false"/>
          <w:color w:val="000000"/>
          <w:sz w:val="28"/>
        </w:rPr>
        <w:t>
      характеристики применяемых абразивных инструментов;</w:t>
      </w:r>
    </w:p>
    <w:bookmarkEnd w:id="5273"/>
    <w:bookmarkStart w:name="z5280" w:id="5274"/>
    <w:p>
      <w:pPr>
        <w:spacing w:after="0"/>
        <w:ind w:left="0"/>
        <w:jc w:val="both"/>
      </w:pPr>
      <w:r>
        <w:rPr>
          <w:rFonts w:ascii="Times New Roman"/>
          <w:b w:val="false"/>
          <w:i w:val="false"/>
          <w:color w:val="000000"/>
          <w:sz w:val="28"/>
        </w:rPr>
        <w:t>
      основы слесарного дела.</w:t>
      </w:r>
    </w:p>
    <w:bookmarkEnd w:id="5274"/>
    <w:bookmarkStart w:name="z5281" w:id="5275"/>
    <w:p>
      <w:pPr>
        <w:spacing w:after="0"/>
        <w:ind w:left="0"/>
        <w:jc w:val="left"/>
      </w:pPr>
      <w:r>
        <w:rPr>
          <w:rFonts w:ascii="Times New Roman"/>
          <w:b/>
          <w:i w:val="false"/>
          <w:color w:val="000000"/>
        </w:rPr>
        <w:t xml:space="preserve"> Параграф 72. Электросварщик листов и лент, 3 разряд</w:t>
      </w:r>
    </w:p>
    <w:bookmarkEnd w:id="5275"/>
    <w:bookmarkStart w:name="z5282" w:id="5276"/>
    <w:p>
      <w:pPr>
        <w:spacing w:after="0"/>
        <w:ind w:left="0"/>
        <w:jc w:val="both"/>
      </w:pPr>
      <w:r>
        <w:rPr>
          <w:rFonts w:ascii="Times New Roman"/>
          <w:b w:val="false"/>
          <w:i w:val="false"/>
          <w:color w:val="000000"/>
          <w:sz w:val="28"/>
        </w:rPr>
        <w:t>
      744. Характеристика работ:</w:t>
      </w:r>
    </w:p>
    <w:bookmarkEnd w:id="5276"/>
    <w:bookmarkStart w:name="z5283" w:id="5277"/>
    <w:p>
      <w:pPr>
        <w:spacing w:after="0"/>
        <w:ind w:left="0"/>
        <w:jc w:val="both"/>
      </w:pPr>
      <w:r>
        <w:rPr>
          <w:rFonts w:ascii="Times New Roman"/>
          <w:b w:val="false"/>
          <w:i w:val="false"/>
          <w:color w:val="000000"/>
          <w:sz w:val="28"/>
        </w:rPr>
        <w:t>
      ведение технологического процесса сварки концов холоднокатаных листов в рулонах на стыкосварочной машине или сварка полос высоколегированных и прецизионных сплавов на сварочно-сматывающем агрегате;</w:t>
      </w:r>
    </w:p>
    <w:bookmarkEnd w:id="5277"/>
    <w:bookmarkStart w:name="z5284" w:id="5278"/>
    <w:p>
      <w:pPr>
        <w:spacing w:after="0"/>
        <w:ind w:left="0"/>
        <w:jc w:val="both"/>
      </w:pPr>
      <w:r>
        <w:rPr>
          <w:rFonts w:ascii="Times New Roman"/>
          <w:b w:val="false"/>
          <w:i w:val="false"/>
          <w:color w:val="000000"/>
          <w:sz w:val="28"/>
        </w:rPr>
        <w:t>
      электросварка концов ленты на стыкосварочной машине в линии трубоэлектросварочного стана;</w:t>
      </w:r>
    </w:p>
    <w:bookmarkEnd w:id="5278"/>
    <w:bookmarkStart w:name="z5285" w:id="5279"/>
    <w:p>
      <w:pPr>
        <w:spacing w:after="0"/>
        <w:ind w:left="0"/>
        <w:jc w:val="both"/>
      </w:pPr>
      <w:r>
        <w:rPr>
          <w:rFonts w:ascii="Times New Roman"/>
          <w:b w:val="false"/>
          <w:i w:val="false"/>
          <w:color w:val="000000"/>
          <w:sz w:val="28"/>
        </w:rPr>
        <w:t>
      приварка и сборка заготовок;</w:t>
      </w:r>
    </w:p>
    <w:bookmarkEnd w:id="5279"/>
    <w:bookmarkStart w:name="z5286" w:id="5280"/>
    <w:p>
      <w:pPr>
        <w:spacing w:after="0"/>
        <w:ind w:left="0"/>
        <w:jc w:val="both"/>
      </w:pPr>
      <w:r>
        <w:rPr>
          <w:rFonts w:ascii="Times New Roman"/>
          <w:b w:val="false"/>
          <w:i w:val="false"/>
          <w:color w:val="000000"/>
          <w:sz w:val="28"/>
        </w:rPr>
        <w:t>
      подбор абразивных камней соответствующей твердости, зачистка сварных швов;</w:t>
      </w:r>
    </w:p>
    <w:bookmarkEnd w:id="5280"/>
    <w:bookmarkStart w:name="z5287" w:id="5281"/>
    <w:p>
      <w:pPr>
        <w:spacing w:after="0"/>
        <w:ind w:left="0"/>
        <w:jc w:val="both"/>
      </w:pPr>
      <w:r>
        <w:rPr>
          <w:rFonts w:ascii="Times New Roman"/>
          <w:b w:val="false"/>
          <w:i w:val="false"/>
          <w:color w:val="000000"/>
          <w:sz w:val="28"/>
        </w:rPr>
        <w:t>
      отбор образцов;</w:t>
      </w:r>
    </w:p>
    <w:bookmarkEnd w:id="5281"/>
    <w:bookmarkStart w:name="z5288" w:id="5282"/>
    <w:p>
      <w:pPr>
        <w:spacing w:after="0"/>
        <w:ind w:left="0"/>
        <w:jc w:val="both"/>
      </w:pPr>
      <w:r>
        <w:rPr>
          <w:rFonts w:ascii="Times New Roman"/>
          <w:b w:val="false"/>
          <w:i w:val="false"/>
          <w:color w:val="000000"/>
          <w:sz w:val="28"/>
        </w:rPr>
        <w:t>
      выбор силы сварочного тока, наладка стыкосварочной машины и замена губок;</w:t>
      </w:r>
    </w:p>
    <w:bookmarkEnd w:id="5282"/>
    <w:bookmarkStart w:name="z5289" w:id="528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283"/>
    <w:bookmarkStart w:name="z5290" w:id="5284"/>
    <w:p>
      <w:pPr>
        <w:spacing w:after="0"/>
        <w:ind w:left="0"/>
        <w:jc w:val="both"/>
      </w:pPr>
      <w:r>
        <w:rPr>
          <w:rFonts w:ascii="Times New Roman"/>
          <w:b w:val="false"/>
          <w:i w:val="false"/>
          <w:color w:val="000000"/>
          <w:sz w:val="28"/>
        </w:rPr>
        <w:t>
      745. Должен знать:</w:t>
      </w:r>
    </w:p>
    <w:bookmarkEnd w:id="5284"/>
    <w:bookmarkStart w:name="z5291" w:id="5285"/>
    <w:p>
      <w:pPr>
        <w:spacing w:after="0"/>
        <w:ind w:left="0"/>
        <w:jc w:val="both"/>
      </w:pPr>
      <w:r>
        <w:rPr>
          <w:rFonts w:ascii="Times New Roman"/>
          <w:b w:val="false"/>
          <w:i w:val="false"/>
          <w:color w:val="000000"/>
          <w:sz w:val="28"/>
        </w:rPr>
        <w:t>
      технологический процесс контактной и аргонно-дуговой сварки;</w:t>
      </w:r>
    </w:p>
    <w:bookmarkEnd w:id="5285"/>
    <w:bookmarkStart w:name="z5292" w:id="5286"/>
    <w:p>
      <w:pPr>
        <w:spacing w:after="0"/>
        <w:ind w:left="0"/>
        <w:jc w:val="both"/>
      </w:pPr>
      <w:r>
        <w:rPr>
          <w:rFonts w:ascii="Times New Roman"/>
          <w:b w:val="false"/>
          <w:i w:val="false"/>
          <w:color w:val="000000"/>
          <w:sz w:val="28"/>
        </w:rPr>
        <w:t>
      устройство обслуживаемого оборудования;</w:t>
      </w:r>
    </w:p>
    <w:bookmarkEnd w:id="5286"/>
    <w:bookmarkStart w:name="z5293" w:id="5287"/>
    <w:p>
      <w:pPr>
        <w:spacing w:after="0"/>
        <w:ind w:left="0"/>
        <w:jc w:val="both"/>
      </w:pPr>
      <w:r>
        <w:rPr>
          <w:rFonts w:ascii="Times New Roman"/>
          <w:b w:val="false"/>
          <w:i w:val="false"/>
          <w:color w:val="000000"/>
          <w:sz w:val="28"/>
        </w:rPr>
        <w:t>
      сортамент ленты и сварных труб;</w:t>
      </w:r>
    </w:p>
    <w:bookmarkEnd w:id="5287"/>
    <w:bookmarkStart w:name="z5294" w:id="5288"/>
    <w:p>
      <w:pPr>
        <w:spacing w:after="0"/>
        <w:ind w:left="0"/>
        <w:jc w:val="both"/>
      </w:pPr>
      <w:r>
        <w:rPr>
          <w:rFonts w:ascii="Times New Roman"/>
          <w:b w:val="false"/>
          <w:i w:val="false"/>
          <w:color w:val="000000"/>
          <w:sz w:val="28"/>
        </w:rPr>
        <w:t>
      слесарное дело.</w:t>
      </w:r>
    </w:p>
    <w:bookmarkEnd w:id="5288"/>
    <w:bookmarkStart w:name="z5295" w:id="5289"/>
    <w:p>
      <w:pPr>
        <w:spacing w:after="0"/>
        <w:ind w:left="0"/>
        <w:jc w:val="left"/>
      </w:pPr>
      <w:r>
        <w:rPr>
          <w:rFonts w:ascii="Times New Roman"/>
          <w:b/>
          <w:i w:val="false"/>
          <w:color w:val="000000"/>
        </w:rPr>
        <w:t xml:space="preserve"> Параграф 73. Электросварщик листов и лент, 4 разряд</w:t>
      </w:r>
    </w:p>
    <w:bookmarkEnd w:id="5289"/>
    <w:bookmarkStart w:name="z5296" w:id="5290"/>
    <w:p>
      <w:pPr>
        <w:spacing w:after="0"/>
        <w:ind w:left="0"/>
        <w:jc w:val="both"/>
      </w:pPr>
      <w:r>
        <w:rPr>
          <w:rFonts w:ascii="Times New Roman"/>
          <w:b w:val="false"/>
          <w:i w:val="false"/>
          <w:color w:val="000000"/>
          <w:sz w:val="28"/>
        </w:rPr>
        <w:t>
      746. Характеристика работ:</w:t>
      </w:r>
    </w:p>
    <w:bookmarkEnd w:id="5290"/>
    <w:bookmarkStart w:name="z5297" w:id="5291"/>
    <w:p>
      <w:pPr>
        <w:spacing w:after="0"/>
        <w:ind w:left="0"/>
        <w:jc w:val="both"/>
      </w:pPr>
      <w:r>
        <w:rPr>
          <w:rFonts w:ascii="Times New Roman"/>
          <w:b w:val="false"/>
          <w:i w:val="false"/>
          <w:color w:val="000000"/>
          <w:sz w:val="28"/>
        </w:rPr>
        <w:t>
      ведение технологического процесса сварки штрипса на стыкосварочной машине в линии непрерывного стана печной сварки, стана сварки токами радиотехнической частоты и стана спиральной сварки труб, сварки полосы для многослойных труб на стыкосварочной машине под руководством электросварщика более высокой квалификации;</w:t>
      </w:r>
    </w:p>
    <w:bookmarkEnd w:id="5291"/>
    <w:bookmarkStart w:name="z5298" w:id="5292"/>
    <w:p>
      <w:pPr>
        <w:spacing w:after="0"/>
        <w:ind w:left="0"/>
        <w:jc w:val="both"/>
      </w:pPr>
      <w:r>
        <w:rPr>
          <w:rFonts w:ascii="Times New Roman"/>
          <w:b w:val="false"/>
          <w:i w:val="false"/>
          <w:color w:val="000000"/>
          <w:sz w:val="28"/>
        </w:rPr>
        <w:t>
      зачистка шва;</w:t>
      </w:r>
    </w:p>
    <w:bookmarkEnd w:id="5292"/>
    <w:bookmarkStart w:name="z5299" w:id="5293"/>
    <w:p>
      <w:pPr>
        <w:spacing w:after="0"/>
        <w:ind w:left="0"/>
        <w:jc w:val="both"/>
      </w:pPr>
      <w:r>
        <w:rPr>
          <w:rFonts w:ascii="Times New Roman"/>
          <w:b w:val="false"/>
          <w:i w:val="false"/>
          <w:color w:val="000000"/>
          <w:sz w:val="28"/>
        </w:rPr>
        <w:t>
      наблюдение за работой стыкосварочной машины и тянущих роликов.</w:t>
      </w:r>
    </w:p>
    <w:bookmarkEnd w:id="5293"/>
    <w:bookmarkStart w:name="z5300" w:id="5294"/>
    <w:p>
      <w:pPr>
        <w:spacing w:after="0"/>
        <w:ind w:left="0"/>
        <w:jc w:val="both"/>
      </w:pPr>
      <w:r>
        <w:rPr>
          <w:rFonts w:ascii="Times New Roman"/>
          <w:b w:val="false"/>
          <w:i w:val="false"/>
          <w:color w:val="000000"/>
          <w:sz w:val="28"/>
        </w:rPr>
        <w:t>
      747. Должен знать:</w:t>
      </w:r>
    </w:p>
    <w:bookmarkEnd w:id="5294"/>
    <w:bookmarkStart w:name="z5301" w:id="5295"/>
    <w:p>
      <w:pPr>
        <w:spacing w:after="0"/>
        <w:ind w:left="0"/>
        <w:jc w:val="both"/>
      </w:pPr>
      <w:r>
        <w:rPr>
          <w:rFonts w:ascii="Times New Roman"/>
          <w:b w:val="false"/>
          <w:i w:val="false"/>
          <w:color w:val="000000"/>
          <w:sz w:val="28"/>
        </w:rPr>
        <w:t>
      основы технологического процесса непрерывной сварки труб и производства многослойных труб;</w:t>
      </w:r>
    </w:p>
    <w:bookmarkEnd w:id="5295"/>
    <w:bookmarkStart w:name="z5302" w:id="5296"/>
    <w:p>
      <w:pPr>
        <w:spacing w:after="0"/>
        <w:ind w:left="0"/>
        <w:jc w:val="both"/>
      </w:pPr>
      <w:r>
        <w:rPr>
          <w:rFonts w:ascii="Times New Roman"/>
          <w:b w:val="false"/>
          <w:i w:val="false"/>
          <w:color w:val="000000"/>
          <w:sz w:val="28"/>
        </w:rPr>
        <w:t>
      устройство, принципы работы и правила технической эксплуатации обслуживаемого оборудования;</w:t>
      </w:r>
    </w:p>
    <w:bookmarkEnd w:id="5296"/>
    <w:bookmarkStart w:name="z5303" w:id="5297"/>
    <w:p>
      <w:pPr>
        <w:spacing w:after="0"/>
        <w:ind w:left="0"/>
        <w:jc w:val="both"/>
      </w:pPr>
      <w:r>
        <w:rPr>
          <w:rFonts w:ascii="Times New Roman"/>
          <w:b w:val="false"/>
          <w:i w:val="false"/>
          <w:color w:val="000000"/>
          <w:sz w:val="28"/>
        </w:rPr>
        <w:t>
      требования государственных стандартов к качеству штрипсов.</w:t>
      </w:r>
    </w:p>
    <w:bookmarkEnd w:id="5297"/>
    <w:bookmarkStart w:name="z5304" w:id="5298"/>
    <w:p>
      <w:pPr>
        <w:spacing w:after="0"/>
        <w:ind w:left="0"/>
        <w:jc w:val="left"/>
      </w:pPr>
      <w:r>
        <w:rPr>
          <w:rFonts w:ascii="Times New Roman"/>
          <w:b/>
          <w:i w:val="false"/>
          <w:color w:val="000000"/>
        </w:rPr>
        <w:t xml:space="preserve"> Параграф 74. Электросварщик листов и лент, 5 разряд</w:t>
      </w:r>
    </w:p>
    <w:bookmarkEnd w:id="5298"/>
    <w:bookmarkStart w:name="z5305" w:id="5299"/>
    <w:p>
      <w:pPr>
        <w:spacing w:after="0"/>
        <w:ind w:left="0"/>
        <w:jc w:val="both"/>
      </w:pPr>
      <w:r>
        <w:rPr>
          <w:rFonts w:ascii="Times New Roman"/>
          <w:b w:val="false"/>
          <w:i w:val="false"/>
          <w:color w:val="000000"/>
          <w:sz w:val="28"/>
        </w:rPr>
        <w:t>
      748. Характеристика работ:</w:t>
      </w:r>
    </w:p>
    <w:bookmarkEnd w:id="5299"/>
    <w:bookmarkStart w:name="z5306" w:id="5300"/>
    <w:p>
      <w:pPr>
        <w:spacing w:after="0"/>
        <w:ind w:left="0"/>
        <w:jc w:val="both"/>
      </w:pPr>
      <w:r>
        <w:rPr>
          <w:rFonts w:ascii="Times New Roman"/>
          <w:b w:val="false"/>
          <w:i w:val="false"/>
          <w:color w:val="000000"/>
          <w:sz w:val="28"/>
        </w:rPr>
        <w:t>
      ведение технологического процесса поперечной сварки штрипса на стыкосварочной машине в линии непрерывного стана печной сварки, стана сварки токами радиотехнической частоты и стана спиральной сварки труб, сварки полосы для многослойных труб на стыкосварочной машине;</w:t>
      </w:r>
    </w:p>
    <w:bookmarkEnd w:id="5300"/>
    <w:bookmarkStart w:name="z5307" w:id="5301"/>
    <w:p>
      <w:pPr>
        <w:spacing w:after="0"/>
        <w:ind w:left="0"/>
        <w:jc w:val="both"/>
      </w:pPr>
      <w:r>
        <w:rPr>
          <w:rFonts w:ascii="Times New Roman"/>
          <w:b w:val="false"/>
          <w:i w:val="false"/>
          <w:color w:val="000000"/>
          <w:sz w:val="28"/>
        </w:rPr>
        <w:t>
      обеспечение качества сварки штрипса, заданного темпа работы узлов подготовки штрипса и непрерывности процесса;</w:t>
      </w:r>
    </w:p>
    <w:bookmarkEnd w:id="5301"/>
    <w:bookmarkStart w:name="z5308" w:id="5302"/>
    <w:p>
      <w:pPr>
        <w:spacing w:after="0"/>
        <w:ind w:left="0"/>
        <w:jc w:val="both"/>
      </w:pPr>
      <w:r>
        <w:rPr>
          <w:rFonts w:ascii="Times New Roman"/>
          <w:b w:val="false"/>
          <w:i w:val="false"/>
          <w:color w:val="000000"/>
          <w:sz w:val="28"/>
        </w:rPr>
        <w:t>
      наладка и регулирование всей линии подготовки штрипса в зависимости от ширины полосы, толщины стенки и марки стали;</w:t>
      </w:r>
    </w:p>
    <w:bookmarkEnd w:id="5302"/>
    <w:bookmarkStart w:name="z5309" w:id="5303"/>
    <w:p>
      <w:pPr>
        <w:spacing w:after="0"/>
        <w:ind w:left="0"/>
        <w:jc w:val="both"/>
      </w:pPr>
      <w:r>
        <w:rPr>
          <w:rFonts w:ascii="Times New Roman"/>
          <w:b w:val="false"/>
          <w:i w:val="false"/>
          <w:color w:val="000000"/>
          <w:sz w:val="28"/>
        </w:rPr>
        <w:t>
      подбор режимов сварки;</w:t>
      </w:r>
    </w:p>
    <w:bookmarkEnd w:id="5303"/>
    <w:bookmarkStart w:name="z5310" w:id="5304"/>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304"/>
    <w:bookmarkStart w:name="z5311" w:id="5305"/>
    <w:p>
      <w:pPr>
        <w:spacing w:after="0"/>
        <w:ind w:left="0"/>
        <w:jc w:val="both"/>
      </w:pPr>
      <w:r>
        <w:rPr>
          <w:rFonts w:ascii="Times New Roman"/>
          <w:b w:val="false"/>
          <w:i w:val="false"/>
          <w:color w:val="000000"/>
          <w:sz w:val="28"/>
        </w:rPr>
        <w:t>
      749. Должен знать:</w:t>
      </w:r>
    </w:p>
    <w:bookmarkEnd w:id="5305"/>
    <w:bookmarkStart w:name="z5312" w:id="5306"/>
    <w:p>
      <w:pPr>
        <w:spacing w:after="0"/>
        <w:ind w:left="0"/>
        <w:jc w:val="both"/>
      </w:pPr>
      <w:r>
        <w:rPr>
          <w:rFonts w:ascii="Times New Roman"/>
          <w:b w:val="false"/>
          <w:i w:val="false"/>
          <w:color w:val="000000"/>
          <w:sz w:val="28"/>
        </w:rPr>
        <w:t>
      технологический процесс непрерывной сварки труб и производства многослойных труб;</w:t>
      </w:r>
    </w:p>
    <w:bookmarkEnd w:id="5306"/>
    <w:bookmarkStart w:name="z5313" w:id="5307"/>
    <w:p>
      <w:pPr>
        <w:spacing w:after="0"/>
        <w:ind w:left="0"/>
        <w:jc w:val="both"/>
      </w:pPr>
      <w:r>
        <w:rPr>
          <w:rFonts w:ascii="Times New Roman"/>
          <w:b w:val="false"/>
          <w:i w:val="false"/>
          <w:color w:val="000000"/>
          <w:sz w:val="28"/>
        </w:rPr>
        <w:t>
      устройство, принцип работы и правила технической эксплуатации разматывателя рулонов, листоправильной машины, листовых дисковых и кромкокрошительных ножниц, дробеметной установки, системы ручного и автоматического управления оборудованием.</w:t>
      </w:r>
    </w:p>
    <w:bookmarkEnd w:id="5307"/>
    <w:bookmarkStart w:name="z5314" w:id="5308"/>
    <w:p>
      <w:pPr>
        <w:spacing w:after="0"/>
        <w:ind w:left="0"/>
        <w:jc w:val="left"/>
      </w:pPr>
      <w:r>
        <w:rPr>
          <w:rFonts w:ascii="Times New Roman"/>
          <w:b/>
          <w:i w:val="false"/>
          <w:color w:val="000000"/>
        </w:rPr>
        <w:t xml:space="preserve"> Параграф 75. Прессовщик горячих труб, 3 разряд</w:t>
      </w:r>
    </w:p>
    <w:bookmarkEnd w:id="5308"/>
    <w:bookmarkStart w:name="z5315" w:id="5309"/>
    <w:p>
      <w:pPr>
        <w:spacing w:after="0"/>
        <w:ind w:left="0"/>
        <w:jc w:val="both"/>
      </w:pPr>
      <w:r>
        <w:rPr>
          <w:rFonts w:ascii="Times New Roman"/>
          <w:b w:val="false"/>
          <w:i w:val="false"/>
          <w:color w:val="000000"/>
          <w:sz w:val="28"/>
        </w:rPr>
        <w:t>
      750. Характеристика работ:</w:t>
      </w:r>
    </w:p>
    <w:bookmarkEnd w:id="5309"/>
    <w:bookmarkStart w:name="z5316" w:id="5310"/>
    <w:p>
      <w:pPr>
        <w:spacing w:after="0"/>
        <w:ind w:left="0"/>
        <w:jc w:val="both"/>
      </w:pPr>
      <w:r>
        <w:rPr>
          <w:rFonts w:ascii="Times New Roman"/>
          <w:b w:val="false"/>
          <w:i w:val="false"/>
          <w:color w:val="000000"/>
          <w:sz w:val="28"/>
        </w:rPr>
        <w:t>
      участие в технологическом процессе высадки нагретых концов бурильных труб;</w:t>
      </w:r>
    </w:p>
    <w:bookmarkEnd w:id="5310"/>
    <w:bookmarkStart w:name="z5317" w:id="5311"/>
    <w:p>
      <w:pPr>
        <w:spacing w:after="0"/>
        <w:ind w:left="0"/>
        <w:jc w:val="both"/>
      </w:pPr>
      <w:r>
        <w:rPr>
          <w:rFonts w:ascii="Times New Roman"/>
          <w:b w:val="false"/>
          <w:i w:val="false"/>
          <w:color w:val="000000"/>
          <w:sz w:val="28"/>
        </w:rPr>
        <w:t>
      установка концов труб в пресс, смена прессового инструмента;</w:t>
      </w:r>
    </w:p>
    <w:bookmarkEnd w:id="5311"/>
    <w:bookmarkStart w:name="z5318" w:id="531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312"/>
    <w:bookmarkStart w:name="z5319" w:id="5313"/>
    <w:p>
      <w:pPr>
        <w:spacing w:after="0"/>
        <w:ind w:left="0"/>
        <w:jc w:val="both"/>
      </w:pPr>
      <w:r>
        <w:rPr>
          <w:rFonts w:ascii="Times New Roman"/>
          <w:b w:val="false"/>
          <w:i w:val="false"/>
          <w:color w:val="000000"/>
          <w:sz w:val="28"/>
        </w:rPr>
        <w:t>
      751. Должен знать:</w:t>
      </w:r>
    </w:p>
    <w:bookmarkEnd w:id="5313"/>
    <w:bookmarkStart w:name="z5320" w:id="5314"/>
    <w:p>
      <w:pPr>
        <w:spacing w:after="0"/>
        <w:ind w:left="0"/>
        <w:jc w:val="both"/>
      </w:pPr>
      <w:r>
        <w:rPr>
          <w:rFonts w:ascii="Times New Roman"/>
          <w:b w:val="false"/>
          <w:i w:val="false"/>
          <w:color w:val="000000"/>
          <w:sz w:val="28"/>
        </w:rPr>
        <w:t>
      основы технологического процесса горячей высадки концов труб;</w:t>
      </w:r>
    </w:p>
    <w:bookmarkEnd w:id="5314"/>
    <w:bookmarkStart w:name="z5321" w:id="5315"/>
    <w:p>
      <w:pPr>
        <w:spacing w:after="0"/>
        <w:ind w:left="0"/>
        <w:jc w:val="both"/>
      </w:pPr>
      <w:r>
        <w:rPr>
          <w:rFonts w:ascii="Times New Roman"/>
          <w:b w:val="false"/>
          <w:i w:val="false"/>
          <w:color w:val="000000"/>
          <w:sz w:val="28"/>
        </w:rPr>
        <w:t>
      принцип работы обслуживаемого оборудования;</w:t>
      </w:r>
    </w:p>
    <w:bookmarkEnd w:id="5315"/>
    <w:bookmarkStart w:name="z5322" w:id="5316"/>
    <w:p>
      <w:pPr>
        <w:spacing w:after="0"/>
        <w:ind w:left="0"/>
        <w:jc w:val="both"/>
      </w:pPr>
      <w:r>
        <w:rPr>
          <w:rFonts w:ascii="Times New Roman"/>
          <w:b w:val="false"/>
          <w:i w:val="false"/>
          <w:color w:val="000000"/>
          <w:sz w:val="28"/>
        </w:rPr>
        <w:t>
      назначение прессового инструмента, сортамент труб;</w:t>
      </w:r>
    </w:p>
    <w:bookmarkEnd w:id="5316"/>
    <w:bookmarkStart w:name="z5323" w:id="5317"/>
    <w:p>
      <w:pPr>
        <w:spacing w:after="0"/>
        <w:ind w:left="0"/>
        <w:jc w:val="both"/>
      </w:pPr>
      <w:r>
        <w:rPr>
          <w:rFonts w:ascii="Times New Roman"/>
          <w:b w:val="false"/>
          <w:i w:val="false"/>
          <w:color w:val="000000"/>
          <w:sz w:val="28"/>
        </w:rPr>
        <w:t>
      слесарное дело.</w:t>
      </w:r>
    </w:p>
    <w:bookmarkEnd w:id="5317"/>
    <w:bookmarkStart w:name="z5324" w:id="5318"/>
    <w:p>
      <w:pPr>
        <w:spacing w:after="0"/>
        <w:ind w:left="0"/>
        <w:jc w:val="left"/>
      </w:pPr>
      <w:r>
        <w:rPr>
          <w:rFonts w:ascii="Times New Roman"/>
          <w:b/>
          <w:i w:val="false"/>
          <w:color w:val="000000"/>
        </w:rPr>
        <w:t xml:space="preserve"> Параграф 76. Прессовщик горячих труб, 4 разряд</w:t>
      </w:r>
    </w:p>
    <w:bookmarkEnd w:id="5318"/>
    <w:bookmarkStart w:name="z5325" w:id="5319"/>
    <w:p>
      <w:pPr>
        <w:spacing w:after="0"/>
        <w:ind w:left="0"/>
        <w:jc w:val="both"/>
      </w:pPr>
      <w:r>
        <w:rPr>
          <w:rFonts w:ascii="Times New Roman"/>
          <w:b w:val="false"/>
          <w:i w:val="false"/>
          <w:color w:val="000000"/>
          <w:sz w:val="28"/>
        </w:rPr>
        <w:t>
      752. Характеристика работ:</w:t>
      </w:r>
    </w:p>
    <w:bookmarkEnd w:id="5319"/>
    <w:bookmarkStart w:name="z5326" w:id="5320"/>
    <w:p>
      <w:pPr>
        <w:spacing w:after="0"/>
        <w:ind w:left="0"/>
        <w:jc w:val="both"/>
      </w:pPr>
      <w:r>
        <w:rPr>
          <w:rFonts w:ascii="Times New Roman"/>
          <w:b w:val="false"/>
          <w:i w:val="false"/>
          <w:color w:val="000000"/>
          <w:sz w:val="28"/>
        </w:rPr>
        <w:t>
      ведение технологического процесса горячей высадки концов бурильных труб под руководством прессовщика горячих труб более высокой квалификации;</w:t>
      </w:r>
    </w:p>
    <w:bookmarkEnd w:id="5320"/>
    <w:bookmarkStart w:name="z5327" w:id="5321"/>
    <w:p>
      <w:pPr>
        <w:spacing w:after="0"/>
        <w:ind w:left="0"/>
        <w:jc w:val="both"/>
      </w:pPr>
      <w:r>
        <w:rPr>
          <w:rFonts w:ascii="Times New Roman"/>
          <w:b w:val="false"/>
          <w:i w:val="false"/>
          <w:color w:val="000000"/>
          <w:sz w:val="28"/>
        </w:rPr>
        <w:t>
      участие в технологическом процессе прессования труб, прошивки слитков и заготовок;</w:t>
      </w:r>
    </w:p>
    <w:bookmarkEnd w:id="5321"/>
    <w:bookmarkStart w:name="z5328" w:id="5322"/>
    <w:p>
      <w:pPr>
        <w:spacing w:after="0"/>
        <w:ind w:left="0"/>
        <w:jc w:val="both"/>
      </w:pPr>
      <w:r>
        <w:rPr>
          <w:rFonts w:ascii="Times New Roman"/>
          <w:b w:val="false"/>
          <w:i w:val="false"/>
          <w:color w:val="000000"/>
          <w:sz w:val="28"/>
        </w:rPr>
        <w:t>
      установка нагретых концов труб в пресс;</w:t>
      </w:r>
    </w:p>
    <w:bookmarkEnd w:id="5322"/>
    <w:bookmarkStart w:name="z5329" w:id="5323"/>
    <w:p>
      <w:pPr>
        <w:spacing w:after="0"/>
        <w:ind w:left="0"/>
        <w:jc w:val="both"/>
      </w:pPr>
      <w:r>
        <w:rPr>
          <w:rFonts w:ascii="Times New Roman"/>
          <w:b w:val="false"/>
          <w:i w:val="false"/>
          <w:color w:val="000000"/>
          <w:sz w:val="28"/>
        </w:rPr>
        <w:t>
      наблюдение за исправностью, чистотой и охлаждением пуансона и матрицы;</w:t>
      </w:r>
    </w:p>
    <w:bookmarkEnd w:id="5323"/>
    <w:bookmarkStart w:name="z5330" w:id="5324"/>
    <w:p>
      <w:pPr>
        <w:spacing w:after="0"/>
        <w:ind w:left="0"/>
        <w:jc w:val="both"/>
      </w:pPr>
      <w:r>
        <w:rPr>
          <w:rFonts w:ascii="Times New Roman"/>
          <w:b w:val="false"/>
          <w:i w:val="false"/>
          <w:color w:val="000000"/>
          <w:sz w:val="28"/>
        </w:rPr>
        <w:t>
      управление дистрибутором и другими механизмами бурильного пресса;</w:t>
      </w:r>
    </w:p>
    <w:bookmarkEnd w:id="5324"/>
    <w:bookmarkStart w:name="z5331" w:id="5325"/>
    <w:p>
      <w:pPr>
        <w:spacing w:after="0"/>
        <w:ind w:left="0"/>
        <w:jc w:val="both"/>
      </w:pPr>
      <w:r>
        <w:rPr>
          <w:rFonts w:ascii="Times New Roman"/>
          <w:b w:val="false"/>
          <w:i w:val="false"/>
          <w:color w:val="000000"/>
          <w:sz w:val="28"/>
        </w:rPr>
        <w:t>
      передача высаженных концов труб на стеллаж, уборка гильз от пресса.</w:t>
      </w:r>
    </w:p>
    <w:bookmarkEnd w:id="5325"/>
    <w:bookmarkStart w:name="z5332" w:id="5326"/>
    <w:p>
      <w:pPr>
        <w:spacing w:after="0"/>
        <w:ind w:left="0"/>
        <w:jc w:val="both"/>
      </w:pPr>
      <w:r>
        <w:rPr>
          <w:rFonts w:ascii="Times New Roman"/>
          <w:b w:val="false"/>
          <w:i w:val="false"/>
          <w:color w:val="000000"/>
          <w:sz w:val="28"/>
        </w:rPr>
        <w:t>
      753. Должен знать:</w:t>
      </w:r>
    </w:p>
    <w:bookmarkEnd w:id="5326"/>
    <w:bookmarkStart w:name="z5333" w:id="5327"/>
    <w:p>
      <w:pPr>
        <w:spacing w:after="0"/>
        <w:ind w:left="0"/>
        <w:jc w:val="both"/>
      </w:pPr>
      <w:r>
        <w:rPr>
          <w:rFonts w:ascii="Times New Roman"/>
          <w:b w:val="false"/>
          <w:i w:val="false"/>
          <w:color w:val="000000"/>
          <w:sz w:val="28"/>
        </w:rPr>
        <w:t>
      технологический процесс горячей высадки концов бурильных труб;</w:t>
      </w:r>
    </w:p>
    <w:bookmarkEnd w:id="5327"/>
    <w:bookmarkStart w:name="z5334" w:id="5328"/>
    <w:p>
      <w:pPr>
        <w:spacing w:after="0"/>
        <w:ind w:left="0"/>
        <w:jc w:val="both"/>
      </w:pPr>
      <w:r>
        <w:rPr>
          <w:rFonts w:ascii="Times New Roman"/>
          <w:b w:val="false"/>
          <w:i w:val="false"/>
          <w:color w:val="000000"/>
          <w:sz w:val="28"/>
        </w:rPr>
        <w:t>
      основы процессов прошивки слитков и заготовок, прессования труб;</w:t>
      </w:r>
    </w:p>
    <w:bookmarkEnd w:id="5328"/>
    <w:bookmarkStart w:name="z5335" w:id="5329"/>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329"/>
    <w:bookmarkStart w:name="z5336" w:id="5330"/>
    <w:p>
      <w:pPr>
        <w:spacing w:after="0"/>
        <w:ind w:left="0"/>
        <w:jc w:val="both"/>
      </w:pPr>
      <w:r>
        <w:rPr>
          <w:rFonts w:ascii="Times New Roman"/>
          <w:b w:val="false"/>
          <w:i w:val="false"/>
          <w:color w:val="000000"/>
          <w:sz w:val="28"/>
        </w:rPr>
        <w:t>
      системы ручного и автоматического управления прессами;</w:t>
      </w:r>
    </w:p>
    <w:bookmarkEnd w:id="5330"/>
    <w:bookmarkStart w:name="z5337" w:id="5331"/>
    <w:p>
      <w:pPr>
        <w:spacing w:after="0"/>
        <w:ind w:left="0"/>
        <w:jc w:val="both"/>
      </w:pPr>
      <w:r>
        <w:rPr>
          <w:rFonts w:ascii="Times New Roman"/>
          <w:b w:val="false"/>
          <w:i w:val="false"/>
          <w:color w:val="000000"/>
          <w:sz w:val="28"/>
        </w:rPr>
        <w:t>
      свойства стали при нагреве и опрессовке;</w:t>
      </w:r>
    </w:p>
    <w:bookmarkEnd w:id="5331"/>
    <w:bookmarkStart w:name="z5338" w:id="5332"/>
    <w:p>
      <w:pPr>
        <w:spacing w:after="0"/>
        <w:ind w:left="0"/>
        <w:jc w:val="both"/>
      </w:pPr>
      <w:r>
        <w:rPr>
          <w:rFonts w:ascii="Times New Roman"/>
          <w:b w:val="false"/>
          <w:i w:val="false"/>
          <w:color w:val="000000"/>
          <w:sz w:val="28"/>
        </w:rPr>
        <w:t>
      требования государственных стандартов к качеству выпускаемой продукции.</w:t>
      </w:r>
    </w:p>
    <w:bookmarkEnd w:id="5332"/>
    <w:bookmarkStart w:name="z5339" w:id="5333"/>
    <w:p>
      <w:pPr>
        <w:spacing w:after="0"/>
        <w:ind w:left="0"/>
        <w:jc w:val="left"/>
      </w:pPr>
      <w:r>
        <w:rPr>
          <w:rFonts w:ascii="Times New Roman"/>
          <w:b/>
          <w:i w:val="false"/>
          <w:color w:val="000000"/>
        </w:rPr>
        <w:t xml:space="preserve"> Параграф 77. Прессовщик горячих труб, 5 разряд</w:t>
      </w:r>
    </w:p>
    <w:bookmarkEnd w:id="5333"/>
    <w:bookmarkStart w:name="z5340" w:id="5334"/>
    <w:p>
      <w:pPr>
        <w:spacing w:after="0"/>
        <w:ind w:left="0"/>
        <w:jc w:val="both"/>
      </w:pPr>
      <w:r>
        <w:rPr>
          <w:rFonts w:ascii="Times New Roman"/>
          <w:b w:val="false"/>
          <w:i w:val="false"/>
          <w:color w:val="000000"/>
          <w:sz w:val="28"/>
        </w:rPr>
        <w:t>
      754. Характеристика работ:</w:t>
      </w:r>
    </w:p>
    <w:bookmarkEnd w:id="5334"/>
    <w:bookmarkStart w:name="z5341" w:id="5335"/>
    <w:p>
      <w:pPr>
        <w:spacing w:after="0"/>
        <w:ind w:left="0"/>
        <w:jc w:val="both"/>
      </w:pPr>
      <w:r>
        <w:rPr>
          <w:rFonts w:ascii="Times New Roman"/>
          <w:b w:val="false"/>
          <w:i w:val="false"/>
          <w:color w:val="000000"/>
          <w:sz w:val="28"/>
        </w:rPr>
        <w:t>
      ведение технологического процесса горячей высадки концов бурильных труб постоянного сечения;</w:t>
      </w:r>
    </w:p>
    <w:bookmarkEnd w:id="5335"/>
    <w:bookmarkStart w:name="z5342" w:id="5336"/>
    <w:p>
      <w:pPr>
        <w:spacing w:after="0"/>
        <w:ind w:left="0"/>
        <w:jc w:val="both"/>
      </w:pPr>
      <w:r>
        <w:rPr>
          <w:rFonts w:ascii="Times New Roman"/>
          <w:b w:val="false"/>
          <w:i w:val="false"/>
          <w:color w:val="000000"/>
          <w:sz w:val="28"/>
        </w:rPr>
        <w:t>
      ведение технологического процесса прошивки слитков и заготовок на прошивных прессах трубопрофильной установки или прошивных прессах пилигримового стана под руководством прессовщика горячих труб более высокой квалификации;</w:t>
      </w:r>
    </w:p>
    <w:bookmarkEnd w:id="5336"/>
    <w:bookmarkStart w:name="z5343" w:id="5337"/>
    <w:p>
      <w:pPr>
        <w:spacing w:after="0"/>
        <w:ind w:left="0"/>
        <w:jc w:val="both"/>
      </w:pPr>
      <w:r>
        <w:rPr>
          <w:rFonts w:ascii="Times New Roman"/>
          <w:b w:val="false"/>
          <w:i w:val="false"/>
          <w:color w:val="000000"/>
          <w:sz w:val="28"/>
        </w:rPr>
        <w:t>
      задача заготовок в приҰмник, обрезка фланца на пуансоне или пиле;</w:t>
      </w:r>
    </w:p>
    <w:bookmarkEnd w:id="5337"/>
    <w:bookmarkStart w:name="z5344" w:id="5338"/>
    <w:p>
      <w:pPr>
        <w:spacing w:after="0"/>
        <w:ind w:left="0"/>
        <w:jc w:val="both"/>
      </w:pPr>
      <w:r>
        <w:rPr>
          <w:rFonts w:ascii="Times New Roman"/>
          <w:b w:val="false"/>
          <w:i w:val="false"/>
          <w:color w:val="000000"/>
          <w:sz w:val="28"/>
        </w:rPr>
        <w:t>
      подача графитной или стеклянной смазки на заготовку;</w:t>
      </w:r>
    </w:p>
    <w:bookmarkEnd w:id="5338"/>
    <w:bookmarkStart w:name="z5345" w:id="5339"/>
    <w:p>
      <w:pPr>
        <w:spacing w:after="0"/>
        <w:ind w:left="0"/>
        <w:jc w:val="both"/>
      </w:pPr>
      <w:r>
        <w:rPr>
          <w:rFonts w:ascii="Times New Roman"/>
          <w:b w:val="false"/>
          <w:i w:val="false"/>
          <w:color w:val="000000"/>
          <w:sz w:val="28"/>
        </w:rPr>
        <w:t>
      обеспечение прессов сменным инструментом;</w:t>
      </w:r>
    </w:p>
    <w:bookmarkEnd w:id="5339"/>
    <w:bookmarkStart w:name="z5346" w:id="5340"/>
    <w:p>
      <w:pPr>
        <w:spacing w:after="0"/>
        <w:ind w:left="0"/>
        <w:jc w:val="both"/>
      </w:pPr>
      <w:r>
        <w:rPr>
          <w:rFonts w:ascii="Times New Roman"/>
          <w:b w:val="false"/>
          <w:i w:val="false"/>
          <w:color w:val="000000"/>
          <w:sz w:val="28"/>
        </w:rPr>
        <w:t>
      разборка, сборка и перевалка прессового инструмента под руководством прессовщика горячих труб более высокой квалификации.</w:t>
      </w:r>
    </w:p>
    <w:bookmarkEnd w:id="5340"/>
    <w:bookmarkStart w:name="z5347" w:id="5341"/>
    <w:p>
      <w:pPr>
        <w:spacing w:after="0"/>
        <w:ind w:left="0"/>
        <w:jc w:val="both"/>
      </w:pPr>
      <w:r>
        <w:rPr>
          <w:rFonts w:ascii="Times New Roman"/>
          <w:b w:val="false"/>
          <w:i w:val="false"/>
          <w:color w:val="000000"/>
          <w:sz w:val="28"/>
        </w:rPr>
        <w:t>
      755. Должен знать:</w:t>
      </w:r>
    </w:p>
    <w:bookmarkEnd w:id="5341"/>
    <w:bookmarkStart w:name="z5348" w:id="5342"/>
    <w:p>
      <w:pPr>
        <w:spacing w:after="0"/>
        <w:ind w:left="0"/>
        <w:jc w:val="both"/>
      </w:pPr>
      <w:r>
        <w:rPr>
          <w:rFonts w:ascii="Times New Roman"/>
          <w:b w:val="false"/>
          <w:i w:val="false"/>
          <w:color w:val="000000"/>
          <w:sz w:val="28"/>
        </w:rPr>
        <w:t>
      технологический процесс прошивки слитков и заготовок на прошивном прессе пилигримового стана или трубопрофильной установки;</w:t>
      </w:r>
    </w:p>
    <w:bookmarkEnd w:id="5342"/>
    <w:bookmarkStart w:name="z5349" w:id="5343"/>
    <w:p>
      <w:pPr>
        <w:spacing w:after="0"/>
        <w:ind w:left="0"/>
        <w:jc w:val="both"/>
      </w:pPr>
      <w:r>
        <w:rPr>
          <w:rFonts w:ascii="Times New Roman"/>
          <w:b w:val="false"/>
          <w:i w:val="false"/>
          <w:color w:val="000000"/>
          <w:sz w:val="28"/>
        </w:rPr>
        <w:t>
      сортамент слитков и заготовок;</w:t>
      </w:r>
    </w:p>
    <w:bookmarkEnd w:id="5343"/>
    <w:bookmarkStart w:name="z5350" w:id="5344"/>
    <w:p>
      <w:pPr>
        <w:spacing w:after="0"/>
        <w:ind w:left="0"/>
        <w:jc w:val="both"/>
      </w:pPr>
      <w:r>
        <w:rPr>
          <w:rFonts w:ascii="Times New Roman"/>
          <w:b w:val="false"/>
          <w:i w:val="false"/>
          <w:color w:val="000000"/>
          <w:sz w:val="28"/>
        </w:rPr>
        <w:t>
      способы обрезки фланца и подачи смазки;</w:t>
      </w:r>
    </w:p>
    <w:bookmarkEnd w:id="5344"/>
    <w:bookmarkStart w:name="z5351" w:id="5345"/>
    <w:p>
      <w:pPr>
        <w:spacing w:after="0"/>
        <w:ind w:left="0"/>
        <w:jc w:val="both"/>
      </w:pPr>
      <w:r>
        <w:rPr>
          <w:rFonts w:ascii="Times New Roman"/>
          <w:b w:val="false"/>
          <w:i w:val="false"/>
          <w:color w:val="000000"/>
          <w:sz w:val="28"/>
        </w:rPr>
        <w:t>
      назначение сменного технологического инструмента.</w:t>
      </w:r>
    </w:p>
    <w:bookmarkEnd w:id="5345"/>
    <w:bookmarkStart w:name="z5352" w:id="5346"/>
    <w:p>
      <w:pPr>
        <w:spacing w:after="0"/>
        <w:ind w:left="0"/>
        <w:jc w:val="left"/>
      </w:pPr>
      <w:r>
        <w:rPr>
          <w:rFonts w:ascii="Times New Roman"/>
          <w:b/>
          <w:i w:val="false"/>
          <w:color w:val="000000"/>
        </w:rPr>
        <w:t xml:space="preserve"> Параграф 78. Прессовщик горячих труб, 6 разряд</w:t>
      </w:r>
    </w:p>
    <w:bookmarkEnd w:id="5346"/>
    <w:bookmarkStart w:name="z5353" w:id="5347"/>
    <w:p>
      <w:pPr>
        <w:spacing w:after="0"/>
        <w:ind w:left="0"/>
        <w:jc w:val="both"/>
      </w:pPr>
      <w:r>
        <w:rPr>
          <w:rFonts w:ascii="Times New Roman"/>
          <w:b w:val="false"/>
          <w:i w:val="false"/>
          <w:color w:val="000000"/>
          <w:sz w:val="28"/>
        </w:rPr>
        <w:t>
      756. Характеристика работ:</w:t>
      </w:r>
    </w:p>
    <w:bookmarkEnd w:id="5347"/>
    <w:bookmarkStart w:name="z5354" w:id="5348"/>
    <w:p>
      <w:pPr>
        <w:spacing w:after="0"/>
        <w:ind w:left="0"/>
        <w:jc w:val="both"/>
      </w:pPr>
      <w:r>
        <w:rPr>
          <w:rFonts w:ascii="Times New Roman"/>
          <w:b w:val="false"/>
          <w:i w:val="false"/>
          <w:color w:val="000000"/>
          <w:sz w:val="28"/>
        </w:rPr>
        <w:t>
      ведение технологических процессов прошивки слитков и заготовок на прошивных прессах трубопрофильной установки или прошивных прессах пилигримового стана, горячей высадки концов бурильных труб переменного сечения;</w:t>
      </w:r>
    </w:p>
    <w:bookmarkEnd w:id="5348"/>
    <w:bookmarkStart w:name="z5355" w:id="5349"/>
    <w:p>
      <w:pPr>
        <w:spacing w:after="0"/>
        <w:ind w:left="0"/>
        <w:jc w:val="both"/>
      </w:pPr>
      <w:r>
        <w:rPr>
          <w:rFonts w:ascii="Times New Roman"/>
          <w:b w:val="false"/>
          <w:i w:val="false"/>
          <w:color w:val="000000"/>
          <w:sz w:val="28"/>
        </w:rPr>
        <w:t>
      ведение технологического процесса прессования труб на трубопрофильных прессах трубопрофильной установки под руководством прессовщика горячих труб более высокой квалификации;</w:t>
      </w:r>
    </w:p>
    <w:bookmarkEnd w:id="5349"/>
    <w:bookmarkStart w:name="z5356" w:id="5350"/>
    <w:p>
      <w:pPr>
        <w:spacing w:after="0"/>
        <w:ind w:left="0"/>
        <w:jc w:val="both"/>
      </w:pPr>
      <w:r>
        <w:rPr>
          <w:rFonts w:ascii="Times New Roman"/>
          <w:b w:val="false"/>
          <w:i w:val="false"/>
          <w:color w:val="000000"/>
          <w:sz w:val="28"/>
        </w:rPr>
        <w:t>
      задача заготовки в приҰмник;</w:t>
      </w:r>
    </w:p>
    <w:bookmarkEnd w:id="5350"/>
    <w:bookmarkStart w:name="z5357" w:id="5351"/>
    <w:p>
      <w:pPr>
        <w:spacing w:after="0"/>
        <w:ind w:left="0"/>
        <w:jc w:val="both"/>
      </w:pPr>
      <w:r>
        <w:rPr>
          <w:rFonts w:ascii="Times New Roman"/>
          <w:b w:val="false"/>
          <w:i w:val="false"/>
          <w:color w:val="000000"/>
          <w:sz w:val="28"/>
        </w:rPr>
        <w:t>
      подача смазки на заготовку;</w:t>
      </w:r>
    </w:p>
    <w:bookmarkEnd w:id="5351"/>
    <w:bookmarkStart w:name="z5358" w:id="5352"/>
    <w:p>
      <w:pPr>
        <w:spacing w:after="0"/>
        <w:ind w:left="0"/>
        <w:jc w:val="both"/>
      </w:pPr>
      <w:r>
        <w:rPr>
          <w:rFonts w:ascii="Times New Roman"/>
          <w:b w:val="false"/>
          <w:i w:val="false"/>
          <w:color w:val="000000"/>
          <w:sz w:val="28"/>
        </w:rPr>
        <w:t>
      установка наконечников и экспандеров;</w:t>
      </w:r>
    </w:p>
    <w:bookmarkEnd w:id="5352"/>
    <w:bookmarkStart w:name="z5359" w:id="5353"/>
    <w:p>
      <w:pPr>
        <w:spacing w:after="0"/>
        <w:ind w:left="0"/>
        <w:jc w:val="both"/>
      </w:pPr>
      <w:r>
        <w:rPr>
          <w:rFonts w:ascii="Times New Roman"/>
          <w:b w:val="false"/>
          <w:i w:val="false"/>
          <w:color w:val="000000"/>
          <w:sz w:val="28"/>
        </w:rPr>
        <w:t>
      наблюдение за температурой обрабатываемого металла, регулировка темпа высадки и соблюдение параметров обрабатываемых концов труб;</w:t>
      </w:r>
    </w:p>
    <w:bookmarkEnd w:id="5353"/>
    <w:bookmarkStart w:name="z5360" w:id="5354"/>
    <w:p>
      <w:pPr>
        <w:spacing w:after="0"/>
        <w:ind w:left="0"/>
        <w:jc w:val="both"/>
      </w:pPr>
      <w:r>
        <w:rPr>
          <w:rFonts w:ascii="Times New Roman"/>
          <w:b w:val="false"/>
          <w:i w:val="false"/>
          <w:color w:val="000000"/>
          <w:sz w:val="28"/>
        </w:rPr>
        <w:t>
      определение температуры металла;</w:t>
      </w:r>
    </w:p>
    <w:bookmarkEnd w:id="5354"/>
    <w:bookmarkStart w:name="z5361" w:id="5355"/>
    <w:p>
      <w:pPr>
        <w:spacing w:after="0"/>
        <w:ind w:left="0"/>
        <w:jc w:val="both"/>
      </w:pPr>
      <w:r>
        <w:rPr>
          <w:rFonts w:ascii="Times New Roman"/>
          <w:b w:val="false"/>
          <w:i w:val="false"/>
          <w:color w:val="000000"/>
          <w:sz w:val="28"/>
        </w:rPr>
        <w:t>
      подбор инструмента деформации в соответствии с заданными размерами;</w:t>
      </w:r>
    </w:p>
    <w:bookmarkEnd w:id="5355"/>
    <w:bookmarkStart w:name="z5362" w:id="5356"/>
    <w:p>
      <w:pPr>
        <w:spacing w:after="0"/>
        <w:ind w:left="0"/>
        <w:jc w:val="both"/>
      </w:pPr>
      <w:r>
        <w:rPr>
          <w:rFonts w:ascii="Times New Roman"/>
          <w:b w:val="false"/>
          <w:i w:val="false"/>
          <w:color w:val="000000"/>
          <w:sz w:val="28"/>
        </w:rPr>
        <w:t>
      разборка и перевалка прессового инструмента, обеспечение сохранности и бесперебойной работы технологического и измерительного инструмента;</w:t>
      </w:r>
    </w:p>
    <w:bookmarkEnd w:id="5356"/>
    <w:bookmarkStart w:name="z5363" w:id="5357"/>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5357"/>
    <w:bookmarkStart w:name="z5364" w:id="5358"/>
    <w:p>
      <w:pPr>
        <w:spacing w:after="0"/>
        <w:ind w:left="0"/>
        <w:jc w:val="both"/>
      </w:pPr>
      <w:r>
        <w:rPr>
          <w:rFonts w:ascii="Times New Roman"/>
          <w:b w:val="false"/>
          <w:i w:val="false"/>
          <w:color w:val="000000"/>
          <w:sz w:val="28"/>
        </w:rPr>
        <w:t>
      757. Должен знать:</w:t>
      </w:r>
    </w:p>
    <w:bookmarkEnd w:id="5358"/>
    <w:bookmarkStart w:name="z5365" w:id="5359"/>
    <w:p>
      <w:pPr>
        <w:spacing w:after="0"/>
        <w:ind w:left="0"/>
        <w:jc w:val="both"/>
      </w:pPr>
      <w:r>
        <w:rPr>
          <w:rFonts w:ascii="Times New Roman"/>
          <w:b w:val="false"/>
          <w:i w:val="false"/>
          <w:color w:val="000000"/>
          <w:sz w:val="28"/>
        </w:rPr>
        <w:t>
      технологические процессы прессования труб на трубопрофильных прессах трубопрофильной установки и горячей высадки концов бурильных труб переменного сечения;</w:t>
      </w:r>
    </w:p>
    <w:bookmarkEnd w:id="5359"/>
    <w:bookmarkStart w:name="z5366" w:id="5360"/>
    <w:p>
      <w:pPr>
        <w:spacing w:after="0"/>
        <w:ind w:left="0"/>
        <w:jc w:val="both"/>
      </w:pPr>
      <w:r>
        <w:rPr>
          <w:rFonts w:ascii="Times New Roman"/>
          <w:b w:val="false"/>
          <w:i w:val="false"/>
          <w:color w:val="000000"/>
          <w:sz w:val="28"/>
        </w:rPr>
        <w:t>
      правила наладки пресса и вспомогательных механизмов;</w:t>
      </w:r>
    </w:p>
    <w:bookmarkEnd w:id="5360"/>
    <w:bookmarkStart w:name="z5367" w:id="5361"/>
    <w:p>
      <w:pPr>
        <w:spacing w:after="0"/>
        <w:ind w:left="0"/>
        <w:jc w:val="both"/>
      </w:pPr>
      <w:r>
        <w:rPr>
          <w:rFonts w:ascii="Times New Roman"/>
          <w:b w:val="false"/>
          <w:i w:val="false"/>
          <w:color w:val="000000"/>
          <w:sz w:val="28"/>
        </w:rPr>
        <w:t>
      правила подбора и смены прессового инструмента;</w:t>
      </w:r>
    </w:p>
    <w:bookmarkEnd w:id="5361"/>
    <w:bookmarkStart w:name="z5368" w:id="5362"/>
    <w:p>
      <w:pPr>
        <w:spacing w:after="0"/>
        <w:ind w:left="0"/>
        <w:jc w:val="both"/>
      </w:pPr>
      <w:r>
        <w:rPr>
          <w:rFonts w:ascii="Times New Roman"/>
          <w:b w:val="false"/>
          <w:i w:val="false"/>
          <w:color w:val="000000"/>
          <w:sz w:val="28"/>
        </w:rPr>
        <w:t>
      сортамент заготовки и труб.</w:t>
      </w:r>
    </w:p>
    <w:bookmarkEnd w:id="5362"/>
    <w:bookmarkStart w:name="z5369" w:id="5363"/>
    <w:p>
      <w:pPr>
        <w:spacing w:after="0"/>
        <w:ind w:left="0"/>
        <w:jc w:val="left"/>
      </w:pPr>
      <w:r>
        <w:rPr>
          <w:rFonts w:ascii="Times New Roman"/>
          <w:b/>
          <w:i w:val="false"/>
          <w:color w:val="000000"/>
        </w:rPr>
        <w:t xml:space="preserve"> Параграф 79. Прессовщик горячих труб, 7 разряд</w:t>
      </w:r>
    </w:p>
    <w:bookmarkEnd w:id="5363"/>
    <w:bookmarkStart w:name="z5370" w:id="5364"/>
    <w:p>
      <w:pPr>
        <w:spacing w:after="0"/>
        <w:ind w:left="0"/>
        <w:jc w:val="both"/>
      </w:pPr>
      <w:r>
        <w:rPr>
          <w:rFonts w:ascii="Times New Roman"/>
          <w:b w:val="false"/>
          <w:i w:val="false"/>
          <w:color w:val="000000"/>
          <w:sz w:val="28"/>
        </w:rPr>
        <w:t>
      758. Характеристика работ:</w:t>
      </w:r>
    </w:p>
    <w:bookmarkEnd w:id="5364"/>
    <w:bookmarkStart w:name="z5371" w:id="5365"/>
    <w:p>
      <w:pPr>
        <w:spacing w:after="0"/>
        <w:ind w:left="0"/>
        <w:jc w:val="both"/>
      </w:pPr>
      <w:r>
        <w:rPr>
          <w:rFonts w:ascii="Times New Roman"/>
          <w:b w:val="false"/>
          <w:i w:val="false"/>
          <w:color w:val="000000"/>
          <w:sz w:val="28"/>
        </w:rPr>
        <w:t>
      ведение технологического процесса прессования труб на трубопрофильных прессах трубопрофильной установки;</w:t>
      </w:r>
    </w:p>
    <w:bookmarkEnd w:id="5365"/>
    <w:bookmarkStart w:name="z5372" w:id="5366"/>
    <w:p>
      <w:pPr>
        <w:spacing w:after="0"/>
        <w:ind w:left="0"/>
        <w:jc w:val="both"/>
      </w:pPr>
      <w:r>
        <w:rPr>
          <w:rFonts w:ascii="Times New Roman"/>
          <w:b w:val="false"/>
          <w:i w:val="false"/>
          <w:color w:val="000000"/>
          <w:sz w:val="28"/>
        </w:rPr>
        <w:t>
      регулировка длины прошивки и темпа прокатки, определение геометрических размеров и качества продукции;</w:t>
      </w:r>
    </w:p>
    <w:bookmarkEnd w:id="5366"/>
    <w:bookmarkStart w:name="z5373" w:id="5367"/>
    <w:p>
      <w:pPr>
        <w:spacing w:after="0"/>
        <w:ind w:left="0"/>
        <w:jc w:val="both"/>
      </w:pPr>
      <w:r>
        <w:rPr>
          <w:rFonts w:ascii="Times New Roman"/>
          <w:b w:val="false"/>
          <w:i w:val="false"/>
          <w:color w:val="000000"/>
          <w:sz w:val="28"/>
        </w:rPr>
        <w:t>
      работа на всех пультах управления механизмами пресса;</w:t>
      </w:r>
    </w:p>
    <w:bookmarkEnd w:id="5367"/>
    <w:bookmarkStart w:name="z5374" w:id="5368"/>
    <w:p>
      <w:pPr>
        <w:spacing w:after="0"/>
        <w:ind w:left="0"/>
        <w:jc w:val="both"/>
      </w:pPr>
      <w:r>
        <w:rPr>
          <w:rFonts w:ascii="Times New Roman"/>
          <w:b w:val="false"/>
          <w:i w:val="false"/>
          <w:color w:val="000000"/>
          <w:sz w:val="28"/>
        </w:rPr>
        <w:t>
      контроль состояния и работы инструмента деформации, нагревательных устройств, гидросистемы и иных механизмов прессов;</w:t>
      </w:r>
    </w:p>
    <w:bookmarkEnd w:id="5368"/>
    <w:bookmarkStart w:name="z5375" w:id="5369"/>
    <w:p>
      <w:pPr>
        <w:spacing w:after="0"/>
        <w:ind w:left="0"/>
        <w:jc w:val="both"/>
      </w:pPr>
      <w:r>
        <w:rPr>
          <w:rFonts w:ascii="Times New Roman"/>
          <w:b w:val="false"/>
          <w:i w:val="false"/>
          <w:color w:val="000000"/>
          <w:sz w:val="28"/>
        </w:rPr>
        <w:t>
      руководство бригадой пресса.</w:t>
      </w:r>
    </w:p>
    <w:bookmarkEnd w:id="5369"/>
    <w:bookmarkStart w:name="z5376" w:id="5370"/>
    <w:p>
      <w:pPr>
        <w:spacing w:after="0"/>
        <w:ind w:left="0"/>
        <w:jc w:val="both"/>
      </w:pPr>
      <w:r>
        <w:rPr>
          <w:rFonts w:ascii="Times New Roman"/>
          <w:b w:val="false"/>
          <w:i w:val="false"/>
          <w:color w:val="000000"/>
          <w:sz w:val="28"/>
        </w:rPr>
        <w:t>
      759. Должен знать:</w:t>
      </w:r>
    </w:p>
    <w:bookmarkEnd w:id="5370"/>
    <w:bookmarkStart w:name="z5377" w:id="5371"/>
    <w:p>
      <w:pPr>
        <w:spacing w:after="0"/>
        <w:ind w:left="0"/>
        <w:jc w:val="both"/>
      </w:pPr>
      <w:r>
        <w:rPr>
          <w:rFonts w:ascii="Times New Roman"/>
          <w:b w:val="false"/>
          <w:i w:val="false"/>
          <w:color w:val="000000"/>
          <w:sz w:val="28"/>
        </w:rPr>
        <w:t>
      основы теории обработки металлов давлением;</w:t>
      </w:r>
    </w:p>
    <w:bookmarkEnd w:id="5371"/>
    <w:bookmarkStart w:name="z5378" w:id="5372"/>
    <w:p>
      <w:pPr>
        <w:spacing w:after="0"/>
        <w:ind w:left="0"/>
        <w:jc w:val="both"/>
      </w:pPr>
      <w:r>
        <w:rPr>
          <w:rFonts w:ascii="Times New Roman"/>
          <w:b w:val="false"/>
          <w:i w:val="false"/>
          <w:color w:val="000000"/>
          <w:sz w:val="28"/>
        </w:rPr>
        <w:t>
      таблицы прокатки;</w:t>
      </w:r>
    </w:p>
    <w:bookmarkEnd w:id="5372"/>
    <w:bookmarkStart w:name="z5379" w:id="5373"/>
    <w:p>
      <w:pPr>
        <w:spacing w:after="0"/>
        <w:ind w:left="0"/>
        <w:jc w:val="both"/>
      </w:pPr>
      <w:r>
        <w:rPr>
          <w:rFonts w:ascii="Times New Roman"/>
          <w:b w:val="false"/>
          <w:i w:val="false"/>
          <w:color w:val="000000"/>
          <w:sz w:val="28"/>
        </w:rPr>
        <w:t>
      причины возникновения и способы устранения брака;</w:t>
      </w:r>
    </w:p>
    <w:bookmarkEnd w:id="5373"/>
    <w:bookmarkStart w:name="z5380" w:id="5374"/>
    <w:p>
      <w:pPr>
        <w:spacing w:after="0"/>
        <w:ind w:left="0"/>
        <w:jc w:val="both"/>
      </w:pPr>
      <w:r>
        <w:rPr>
          <w:rFonts w:ascii="Times New Roman"/>
          <w:b w:val="false"/>
          <w:i w:val="false"/>
          <w:color w:val="000000"/>
          <w:sz w:val="28"/>
        </w:rPr>
        <w:t>
      свойства стали при нагреве и опрессовке;</w:t>
      </w:r>
    </w:p>
    <w:bookmarkEnd w:id="5374"/>
    <w:bookmarkStart w:name="z5381" w:id="5375"/>
    <w:p>
      <w:pPr>
        <w:spacing w:after="0"/>
        <w:ind w:left="0"/>
        <w:jc w:val="both"/>
      </w:pPr>
      <w:r>
        <w:rPr>
          <w:rFonts w:ascii="Times New Roman"/>
          <w:b w:val="false"/>
          <w:i w:val="false"/>
          <w:color w:val="000000"/>
          <w:sz w:val="28"/>
        </w:rPr>
        <w:t>
      конструктивные особенности основного и вспомогательного оборудования.</w:t>
      </w:r>
    </w:p>
    <w:bookmarkEnd w:id="5375"/>
    <w:bookmarkStart w:name="z5382" w:id="5376"/>
    <w:p>
      <w:pPr>
        <w:spacing w:after="0"/>
        <w:ind w:left="0"/>
        <w:jc w:val="both"/>
      </w:pPr>
      <w:r>
        <w:rPr>
          <w:rFonts w:ascii="Times New Roman"/>
          <w:b w:val="false"/>
          <w:i w:val="false"/>
          <w:color w:val="000000"/>
          <w:sz w:val="28"/>
        </w:rPr>
        <w:t>
      760. Требуется техническое и профессиональное (среднее специальное, среднее профессиональное) образование.</w:t>
      </w:r>
    </w:p>
    <w:bookmarkEnd w:id="5376"/>
    <w:bookmarkStart w:name="z5383" w:id="5377"/>
    <w:p>
      <w:pPr>
        <w:spacing w:after="0"/>
        <w:ind w:left="0"/>
        <w:jc w:val="left"/>
      </w:pPr>
      <w:r>
        <w:rPr>
          <w:rFonts w:ascii="Times New Roman"/>
          <w:b/>
          <w:i w:val="false"/>
          <w:color w:val="000000"/>
        </w:rPr>
        <w:t xml:space="preserve"> Глава 7. Тарифно-квалификационные характеристики профессий рабочих по разрядам на работы по переработке вторичных металлов</w:t>
      </w:r>
    </w:p>
    <w:bookmarkEnd w:id="5377"/>
    <w:bookmarkStart w:name="z5384" w:id="5378"/>
    <w:p>
      <w:pPr>
        <w:spacing w:after="0"/>
        <w:ind w:left="0"/>
        <w:jc w:val="left"/>
      </w:pPr>
      <w:r>
        <w:rPr>
          <w:rFonts w:ascii="Times New Roman"/>
          <w:b/>
          <w:i w:val="false"/>
          <w:color w:val="000000"/>
        </w:rPr>
        <w:t xml:space="preserve"> Параграф 1. Плавильщик вторичного олова, 2 разряд</w:t>
      </w:r>
    </w:p>
    <w:bookmarkEnd w:id="5378"/>
    <w:bookmarkStart w:name="z5385" w:id="5379"/>
    <w:p>
      <w:pPr>
        <w:spacing w:after="0"/>
        <w:ind w:left="0"/>
        <w:jc w:val="both"/>
      </w:pPr>
      <w:r>
        <w:rPr>
          <w:rFonts w:ascii="Times New Roman"/>
          <w:b w:val="false"/>
          <w:i w:val="false"/>
          <w:color w:val="000000"/>
          <w:sz w:val="28"/>
        </w:rPr>
        <w:t>
      761. Характеристика работ:</w:t>
      </w:r>
    </w:p>
    <w:bookmarkEnd w:id="5379"/>
    <w:bookmarkStart w:name="z5386" w:id="5380"/>
    <w:p>
      <w:pPr>
        <w:spacing w:after="0"/>
        <w:ind w:left="0"/>
        <w:jc w:val="both"/>
      </w:pPr>
      <w:r>
        <w:rPr>
          <w:rFonts w:ascii="Times New Roman"/>
          <w:b w:val="false"/>
          <w:i w:val="false"/>
          <w:color w:val="000000"/>
          <w:sz w:val="28"/>
        </w:rPr>
        <w:t>
      размол скрафа и изгари на бегунах и мельницах;</w:t>
      </w:r>
    </w:p>
    <w:bookmarkEnd w:id="5380"/>
    <w:bookmarkStart w:name="z5387" w:id="5381"/>
    <w:p>
      <w:pPr>
        <w:spacing w:after="0"/>
        <w:ind w:left="0"/>
        <w:jc w:val="both"/>
      </w:pPr>
      <w:r>
        <w:rPr>
          <w:rFonts w:ascii="Times New Roman"/>
          <w:b w:val="false"/>
          <w:i w:val="false"/>
          <w:color w:val="000000"/>
          <w:sz w:val="28"/>
        </w:rPr>
        <w:t>
      загрузка скрафа в размольное оборудование;</w:t>
      </w:r>
    </w:p>
    <w:bookmarkEnd w:id="5381"/>
    <w:bookmarkStart w:name="z5388" w:id="5382"/>
    <w:p>
      <w:pPr>
        <w:spacing w:after="0"/>
        <w:ind w:left="0"/>
        <w:jc w:val="both"/>
      </w:pPr>
      <w:r>
        <w:rPr>
          <w:rFonts w:ascii="Times New Roman"/>
          <w:b w:val="false"/>
          <w:i w:val="false"/>
          <w:color w:val="000000"/>
          <w:sz w:val="28"/>
        </w:rPr>
        <w:t>
      просев отходов на ситах и передача размельченных материалов на участок переработки скрафа, а корольков - к электропечам;</w:t>
      </w:r>
    </w:p>
    <w:bookmarkEnd w:id="5382"/>
    <w:bookmarkStart w:name="z5389" w:id="538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383"/>
    <w:bookmarkStart w:name="z5390" w:id="5384"/>
    <w:p>
      <w:pPr>
        <w:spacing w:after="0"/>
        <w:ind w:left="0"/>
        <w:jc w:val="both"/>
      </w:pPr>
      <w:r>
        <w:rPr>
          <w:rFonts w:ascii="Times New Roman"/>
          <w:b w:val="false"/>
          <w:i w:val="false"/>
          <w:color w:val="000000"/>
          <w:sz w:val="28"/>
        </w:rPr>
        <w:t>
      762. Должен знать:</w:t>
      </w:r>
    </w:p>
    <w:bookmarkEnd w:id="5384"/>
    <w:bookmarkStart w:name="z5391" w:id="5385"/>
    <w:p>
      <w:pPr>
        <w:spacing w:after="0"/>
        <w:ind w:left="0"/>
        <w:jc w:val="both"/>
      </w:pPr>
      <w:r>
        <w:rPr>
          <w:rFonts w:ascii="Times New Roman"/>
          <w:b w:val="false"/>
          <w:i w:val="false"/>
          <w:color w:val="000000"/>
          <w:sz w:val="28"/>
        </w:rPr>
        <w:t>
      основы технологического процесса переработки скрафа и изгари;</w:t>
      </w:r>
    </w:p>
    <w:bookmarkEnd w:id="5385"/>
    <w:bookmarkStart w:name="z5392" w:id="5386"/>
    <w:p>
      <w:pPr>
        <w:spacing w:after="0"/>
        <w:ind w:left="0"/>
        <w:jc w:val="both"/>
      </w:pPr>
      <w:r>
        <w:rPr>
          <w:rFonts w:ascii="Times New Roman"/>
          <w:b w:val="false"/>
          <w:i w:val="false"/>
          <w:color w:val="000000"/>
          <w:sz w:val="28"/>
        </w:rPr>
        <w:t>
      устройство, принцип работы и правила технической эксплуатации бегунов, мельниц и вибросит;</w:t>
      </w:r>
    </w:p>
    <w:bookmarkEnd w:id="5386"/>
    <w:bookmarkStart w:name="z5393" w:id="5387"/>
    <w:p>
      <w:pPr>
        <w:spacing w:after="0"/>
        <w:ind w:left="0"/>
        <w:jc w:val="both"/>
      </w:pPr>
      <w:r>
        <w:rPr>
          <w:rFonts w:ascii="Times New Roman"/>
          <w:b w:val="false"/>
          <w:i w:val="false"/>
          <w:color w:val="000000"/>
          <w:sz w:val="28"/>
        </w:rPr>
        <w:t>
      виды, свойства и назначение применяемых отходов и материалов;</w:t>
      </w:r>
    </w:p>
    <w:bookmarkEnd w:id="5387"/>
    <w:bookmarkStart w:name="z5394" w:id="5388"/>
    <w:p>
      <w:pPr>
        <w:spacing w:after="0"/>
        <w:ind w:left="0"/>
        <w:jc w:val="both"/>
      </w:pPr>
      <w:r>
        <w:rPr>
          <w:rFonts w:ascii="Times New Roman"/>
          <w:b w:val="false"/>
          <w:i w:val="false"/>
          <w:color w:val="000000"/>
          <w:sz w:val="28"/>
        </w:rPr>
        <w:t>
      основы слесарного и электрослесарного дела.</w:t>
      </w:r>
    </w:p>
    <w:bookmarkEnd w:id="5388"/>
    <w:bookmarkStart w:name="z5395" w:id="5389"/>
    <w:p>
      <w:pPr>
        <w:spacing w:after="0"/>
        <w:ind w:left="0"/>
        <w:jc w:val="left"/>
      </w:pPr>
      <w:r>
        <w:rPr>
          <w:rFonts w:ascii="Times New Roman"/>
          <w:b/>
          <w:i w:val="false"/>
          <w:color w:val="000000"/>
        </w:rPr>
        <w:t xml:space="preserve"> Параграф 2. Плавильщик вторичного олова, 3 разряд</w:t>
      </w:r>
    </w:p>
    <w:bookmarkEnd w:id="5389"/>
    <w:bookmarkStart w:name="z5396" w:id="5390"/>
    <w:p>
      <w:pPr>
        <w:spacing w:after="0"/>
        <w:ind w:left="0"/>
        <w:jc w:val="both"/>
      </w:pPr>
      <w:r>
        <w:rPr>
          <w:rFonts w:ascii="Times New Roman"/>
          <w:b w:val="false"/>
          <w:i w:val="false"/>
          <w:color w:val="000000"/>
          <w:sz w:val="28"/>
        </w:rPr>
        <w:t>
      763. Характеристика работ:</w:t>
      </w:r>
    </w:p>
    <w:bookmarkEnd w:id="5390"/>
    <w:bookmarkStart w:name="z5397" w:id="5391"/>
    <w:p>
      <w:pPr>
        <w:spacing w:after="0"/>
        <w:ind w:left="0"/>
        <w:jc w:val="both"/>
      </w:pPr>
      <w:r>
        <w:rPr>
          <w:rFonts w:ascii="Times New Roman"/>
          <w:b w:val="false"/>
          <w:i w:val="false"/>
          <w:color w:val="000000"/>
          <w:sz w:val="28"/>
        </w:rPr>
        <w:t>
      ведение технологических процессов получения олова из скрафа в рекуперационных печах и рафинирования олова в котлах, процесса переплава и отливки оловянных анодов;</w:t>
      </w:r>
    </w:p>
    <w:bookmarkEnd w:id="5391"/>
    <w:bookmarkStart w:name="z5398" w:id="5392"/>
    <w:p>
      <w:pPr>
        <w:spacing w:after="0"/>
        <w:ind w:left="0"/>
        <w:jc w:val="both"/>
      </w:pPr>
      <w:r>
        <w:rPr>
          <w:rFonts w:ascii="Times New Roman"/>
          <w:b w:val="false"/>
          <w:i w:val="false"/>
          <w:color w:val="000000"/>
          <w:sz w:val="28"/>
        </w:rPr>
        <w:t>
      загрузка скрафа в печь или олова в котел;</w:t>
      </w:r>
    </w:p>
    <w:bookmarkEnd w:id="5392"/>
    <w:bookmarkStart w:name="z5399" w:id="5393"/>
    <w:p>
      <w:pPr>
        <w:spacing w:after="0"/>
        <w:ind w:left="0"/>
        <w:jc w:val="both"/>
      </w:pPr>
      <w:r>
        <w:rPr>
          <w:rFonts w:ascii="Times New Roman"/>
          <w:b w:val="false"/>
          <w:i w:val="false"/>
          <w:color w:val="000000"/>
          <w:sz w:val="28"/>
        </w:rPr>
        <w:t>
      перемешивание скрафа;</w:t>
      </w:r>
    </w:p>
    <w:bookmarkEnd w:id="5393"/>
    <w:bookmarkStart w:name="z5400" w:id="5394"/>
    <w:p>
      <w:pPr>
        <w:spacing w:after="0"/>
        <w:ind w:left="0"/>
        <w:jc w:val="both"/>
      </w:pPr>
      <w:r>
        <w:rPr>
          <w:rFonts w:ascii="Times New Roman"/>
          <w:b w:val="false"/>
          <w:i w:val="false"/>
          <w:color w:val="000000"/>
          <w:sz w:val="28"/>
        </w:rPr>
        <w:t>
      регулирование подачи газа в печь и температуры печи;</w:t>
      </w:r>
    </w:p>
    <w:bookmarkEnd w:id="5394"/>
    <w:bookmarkStart w:name="z5401" w:id="5395"/>
    <w:p>
      <w:pPr>
        <w:spacing w:after="0"/>
        <w:ind w:left="0"/>
        <w:jc w:val="both"/>
      </w:pPr>
      <w:r>
        <w:rPr>
          <w:rFonts w:ascii="Times New Roman"/>
          <w:b w:val="false"/>
          <w:i w:val="false"/>
          <w:color w:val="000000"/>
          <w:sz w:val="28"/>
        </w:rPr>
        <w:t>
      отбор проб;</w:t>
      </w:r>
    </w:p>
    <w:bookmarkEnd w:id="5395"/>
    <w:bookmarkStart w:name="z5402" w:id="5396"/>
    <w:p>
      <w:pPr>
        <w:spacing w:after="0"/>
        <w:ind w:left="0"/>
        <w:jc w:val="both"/>
      </w:pPr>
      <w:r>
        <w:rPr>
          <w:rFonts w:ascii="Times New Roman"/>
          <w:b w:val="false"/>
          <w:i w:val="false"/>
          <w:color w:val="000000"/>
          <w:sz w:val="28"/>
        </w:rPr>
        <w:t>
      разливка олова в изложницы;</w:t>
      </w:r>
    </w:p>
    <w:bookmarkEnd w:id="5396"/>
    <w:bookmarkStart w:name="z5403" w:id="5397"/>
    <w:p>
      <w:pPr>
        <w:spacing w:after="0"/>
        <w:ind w:left="0"/>
        <w:jc w:val="both"/>
      </w:pPr>
      <w:r>
        <w:rPr>
          <w:rFonts w:ascii="Times New Roman"/>
          <w:b w:val="false"/>
          <w:i w:val="false"/>
          <w:color w:val="000000"/>
          <w:sz w:val="28"/>
        </w:rPr>
        <w:t>
      выгрузка изгари олова из печи;</w:t>
      </w:r>
    </w:p>
    <w:bookmarkEnd w:id="5397"/>
    <w:bookmarkStart w:name="z5404" w:id="5398"/>
    <w:p>
      <w:pPr>
        <w:spacing w:after="0"/>
        <w:ind w:left="0"/>
        <w:jc w:val="both"/>
      </w:pPr>
      <w:r>
        <w:rPr>
          <w:rFonts w:ascii="Times New Roman"/>
          <w:b w:val="false"/>
          <w:i w:val="false"/>
          <w:color w:val="000000"/>
          <w:sz w:val="28"/>
        </w:rPr>
        <w:t>
      укладка отлитых чушек олова и оловянных анодов в штабели и транспортировка их на склад;</w:t>
      </w:r>
    </w:p>
    <w:bookmarkEnd w:id="5398"/>
    <w:bookmarkStart w:name="z5405" w:id="5399"/>
    <w:p>
      <w:pPr>
        <w:spacing w:after="0"/>
        <w:ind w:left="0"/>
        <w:jc w:val="both"/>
      </w:pPr>
      <w:r>
        <w:rPr>
          <w:rFonts w:ascii="Times New Roman"/>
          <w:b w:val="false"/>
          <w:i w:val="false"/>
          <w:color w:val="000000"/>
          <w:sz w:val="28"/>
        </w:rPr>
        <w:t>
      выполнение текущего ремонта оборудования.</w:t>
      </w:r>
    </w:p>
    <w:bookmarkEnd w:id="5399"/>
    <w:bookmarkStart w:name="z5406" w:id="5400"/>
    <w:p>
      <w:pPr>
        <w:spacing w:after="0"/>
        <w:ind w:left="0"/>
        <w:jc w:val="both"/>
      </w:pPr>
      <w:r>
        <w:rPr>
          <w:rFonts w:ascii="Times New Roman"/>
          <w:b w:val="false"/>
          <w:i w:val="false"/>
          <w:color w:val="000000"/>
          <w:sz w:val="28"/>
        </w:rPr>
        <w:t>
      764. Должен знать:</w:t>
      </w:r>
    </w:p>
    <w:bookmarkEnd w:id="5400"/>
    <w:bookmarkStart w:name="z5407" w:id="5401"/>
    <w:p>
      <w:pPr>
        <w:spacing w:after="0"/>
        <w:ind w:left="0"/>
        <w:jc w:val="both"/>
      </w:pPr>
      <w:r>
        <w:rPr>
          <w:rFonts w:ascii="Times New Roman"/>
          <w:b w:val="false"/>
          <w:i w:val="false"/>
          <w:color w:val="000000"/>
          <w:sz w:val="28"/>
        </w:rPr>
        <w:t>
      технологический процесс получения олова из скрафа и оловянных отходов;</w:t>
      </w:r>
    </w:p>
    <w:bookmarkEnd w:id="5401"/>
    <w:bookmarkStart w:name="z5408" w:id="5402"/>
    <w:p>
      <w:pPr>
        <w:spacing w:after="0"/>
        <w:ind w:left="0"/>
        <w:jc w:val="both"/>
      </w:pPr>
      <w:r>
        <w:rPr>
          <w:rFonts w:ascii="Times New Roman"/>
          <w:b w:val="false"/>
          <w:i w:val="false"/>
          <w:color w:val="000000"/>
          <w:sz w:val="28"/>
        </w:rPr>
        <w:t>
      устройство, принцип работы и правила технической эксплуатации печей и иного обслуживаемого оборудования;</w:t>
      </w:r>
    </w:p>
    <w:bookmarkEnd w:id="5402"/>
    <w:bookmarkStart w:name="z5409" w:id="5403"/>
    <w:p>
      <w:pPr>
        <w:spacing w:after="0"/>
        <w:ind w:left="0"/>
        <w:jc w:val="both"/>
      </w:pPr>
      <w:r>
        <w:rPr>
          <w:rFonts w:ascii="Times New Roman"/>
          <w:b w:val="false"/>
          <w:i w:val="false"/>
          <w:color w:val="000000"/>
          <w:sz w:val="28"/>
        </w:rPr>
        <w:t>
      физико-химические свойства олова и иных материалов;</w:t>
      </w:r>
    </w:p>
    <w:bookmarkEnd w:id="5403"/>
    <w:bookmarkStart w:name="z5410" w:id="5404"/>
    <w:p>
      <w:pPr>
        <w:spacing w:after="0"/>
        <w:ind w:left="0"/>
        <w:jc w:val="both"/>
      </w:pPr>
      <w:r>
        <w:rPr>
          <w:rFonts w:ascii="Times New Roman"/>
          <w:b w:val="false"/>
          <w:i w:val="false"/>
          <w:color w:val="000000"/>
          <w:sz w:val="28"/>
        </w:rPr>
        <w:t>
      слесарное и электрослесарное дело.</w:t>
      </w:r>
    </w:p>
    <w:bookmarkEnd w:id="5404"/>
    <w:bookmarkStart w:name="z5411" w:id="5405"/>
    <w:p>
      <w:pPr>
        <w:spacing w:after="0"/>
        <w:ind w:left="0"/>
        <w:jc w:val="both"/>
      </w:pPr>
      <w:r>
        <w:rPr>
          <w:rFonts w:ascii="Times New Roman"/>
          <w:b w:val="false"/>
          <w:i w:val="false"/>
          <w:color w:val="000000"/>
          <w:sz w:val="28"/>
        </w:rPr>
        <w:t>
      При одновременном ведении технологического процесса получения олова из скрафа в рекуперационных печах и ваннах с растворами соляной кислоты - 4 разряд.</w:t>
      </w:r>
    </w:p>
    <w:bookmarkEnd w:id="5405"/>
    <w:bookmarkStart w:name="z5412" w:id="5406"/>
    <w:p>
      <w:pPr>
        <w:spacing w:after="0"/>
        <w:ind w:left="0"/>
        <w:jc w:val="left"/>
      </w:pPr>
      <w:r>
        <w:rPr>
          <w:rFonts w:ascii="Times New Roman"/>
          <w:b/>
          <w:i w:val="false"/>
          <w:color w:val="000000"/>
        </w:rPr>
        <w:t xml:space="preserve"> Параграф 3. Электролизник по снятию олова с жести, 2 разряд</w:t>
      </w:r>
    </w:p>
    <w:bookmarkEnd w:id="5406"/>
    <w:bookmarkStart w:name="z5413" w:id="5407"/>
    <w:p>
      <w:pPr>
        <w:spacing w:after="0"/>
        <w:ind w:left="0"/>
        <w:jc w:val="both"/>
      </w:pPr>
      <w:r>
        <w:rPr>
          <w:rFonts w:ascii="Times New Roman"/>
          <w:b w:val="false"/>
          <w:i w:val="false"/>
          <w:color w:val="000000"/>
          <w:sz w:val="28"/>
        </w:rPr>
        <w:t>
      765. Характеристика работ:</w:t>
      </w:r>
    </w:p>
    <w:bookmarkEnd w:id="5407"/>
    <w:bookmarkStart w:name="z5414" w:id="5408"/>
    <w:p>
      <w:pPr>
        <w:spacing w:after="0"/>
        <w:ind w:left="0"/>
        <w:jc w:val="both"/>
      </w:pPr>
      <w:r>
        <w:rPr>
          <w:rFonts w:ascii="Times New Roman"/>
          <w:b w:val="false"/>
          <w:i w:val="false"/>
          <w:color w:val="000000"/>
          <w:sz w:val="28"/>
        </w:rPr>
        <w:t>
      подготовка отходов белой жести к снятию с нее олова на электролизной установке;</w:t>
      </w:r>
    </w:p>
    <w:bookmarkEnd w:id="5408"/>
    <w:bookmarkStart w:name="z5415" w:id="5409"/>
    <w:p>
      <w:pPr>
        <w:spacing w:after="0"/>
        <w:ind w:left="0"/>
        <w:jc w:val="both"/>
      </w:pPr>
      <w:r>
        <w:rPr>
          <w:rFonts w:ascii="Times New Roman"/>
          <w:b w:val="false"/>
          <w:i w:val="false"/>
          <w:color w:val="000000"/>
          <w:sz w:val="28"/>
        </w:rPr>
        <w:t>
      гофрирование жести на станке и укладка ее в корзины;</w:t>
      </w:r>
    </w:p>
    <w:bookmarkEnd w:id="5409"/>
    <w:bookmarkStart w:name="z5416" w:id="5410"/>
    <w:p>
      <w:pPr>
        <w:spacing w:after="0"/>
        <w:ind w:left="0"/>
        <w:jc w:val="both"/>
      </w:pPr>
      <w:r>
        <w:rPr>
          <w:rFonts w:ascii="Times New Roman"/>
          <w:b w:val="false"/>
          <w:i w:val="false"/>
          <w:color w:val="000000"/>
          <w:sz w:val="28"/>
        </w:rPr>
        <w:t>
      взвешивание корзин с отходами жести и участие в загрузке их в электролизные ванны;</w:t>
      </w:r>
    </w:p>
    <w:bookmarkEnd w:id="5410"/>
    <w:bookmarkStart w:name="z5417" w:id="5411"/>
    <w:p>
      <w:pPr>
        <w:spacing w:after="0"/>
        <w:ind w:left="0"/>
        <w:jc w:val="both"/>
      </w:pPr>
      <w:r>
        <w:rPr>
          <w:rFonts w:ascii="Times New Roman"/>
          <w:b w:val="false"/>
          <w:i w:val="false"/>
          <w:color w:val="000000"/>
          <w:sz w:val="28"/>
        </w:rPr>
        <w:t>
      подвешивание пакетов в электролизные ванны;</w:t>
      </w:r>
    </w:p>
    <w:bookmarkEnd w:id="5411"/>
    <w:bookmarkStart w:name="z5418" w:id="5412"/>
    <w:p>
      <w:pPr>
        <w:spacing w:after="0"/>
        <w:ind w:left="0"/>
        <w:jc w:val="both"/>
      </w:pPr>
      <w:r>
        <w:rPr>
          <w:rFonts w:ascii="Times New Roman"/>
          <w:b w:val="false"/>
          <w:i w:val="false"/>
          <w:color w:val="000000"/>
          <w:sz w:val="28"/>
        </w:rPr>
        <w:t>
      загрузка ванны химикатом и наполнение ванн электролитом;</w:t>
      </w:r>
    </w:p>
    <w:bookmarkEnd w:id="5412"/>
    <w:bookmarkStart w:name="z5419" w:id="5413"/>
    <w:p>
      <w:pPr>
        <w:spacing w:after="0"/>
        <w:ind w:left="0"/>
        <w:jc w:val="both"/>
      </w:pPr>
      <w:r>
        <w:rPr>
          <w:rFonts w:ascii="Times New Roman"/>
          <w:b w:val="false"/>
          <w:i w:val="false"/>
          <w:color w:val="000000"/>
          <w:sz w:val="28"/>
        </w:rPr>
        <w:t>
      участие в навешивании в ванны новых катодов и выгрузке наращенных;</w:t>
      </w:r>
    </w:p>
    <w:bookmarkEnd w:id="5413"/>
    <w:bookmarkStart w:name="z5420" w:id="5414"/>
    <w:p>
      <w:pPr>
        <w:spacing w:after="0"/>
        <w:ind w:left="0"/>
        <w:jc w:val="both"/>
      </w:pPr>
      <w:r>
        <w:rPr>
          <w:rFonts w:ascii="Times New Roman"/>
          <w:b w:val="false"/>
          <w:i w:val="false"/>
          <w:color w:val="000000"/>
          <w:sz w:val="28"/>
        </w:rPr>
        <w:t>
      доставка отходов белой жести на место складирования;</w:t>
      </w:r>
    </w:p>
    <w:bookmarkEnd w:id="5414"/>
    <w:bookmarkStart w:name="z5421" w:id="5415"/>
    <w:p>
      <w:pPr>
        <w:spacing w:after="0"/>
        <w:ind w:left="0"/>
        <w:jc w:val="both"/>
      </w:pPr>
      <w:r>
        <w:rPr>
          <w:rFonts w:ascii="Times New Roman"/>
          <w:b w:val="false"/>
          <w:i w:val="false"/>
          <w:color w:val="000000"/>
          <w:sz w:val="28"/>
        </w:rPr>
        <w:t>
      транспортирование наращенных катодов к электропечам;</w:t>
      </w:r>
    </w:p>
    <w:bookmarkEnd w:id="5415"/>
    <w:bookmarkStart w:name="z5422" w:id="5416"/>
    <w:p>
      <w:pPr>
        <w:spacing w:after="0"/>
        <w:ind w:left="0"/>
        <w:jc w:val="both"/>
      </w:pPr>
      <w:r>
        <w:rPr>
          <w:rFonts w:ascii="Times New Roman"/>
          <w:b w:val="false"/>
          <w:i w:val="false"/>
          <w:color w:val="000000"/>
          <w:sz w:val="28"/>
        </w:rPr>
        <w:t>
      перекачивание отработанного раствора для дальнейшей переработки;</w:t>
      </w:r>
    </w:p>
    <w:bookmarkEnd w:id="5416"/>
    <w:bookmarkStart w:name="z5423" w:id="5417"/>
    <w:p>
      <w:pPr>
        <w:spacing w:after="0"/>
        <w:ind w:left="0"/>
        <w:jc w:val="both"/>
      </w:pPr>
      <w:r>
        <w:rPr>
          <w:rFonts w:ascii="Times New Roman"/>
          <w:b w:val="false"/>
          <w:i w:val="false"/>
          <w:color w:val="000000"/>
          <w:sz w:val="28"/>
        </w:rPr>
        <w:t>
      подготовка места для складирования отходов;</w:t>
      </w:r>
    </w:p>
    <w:bookmarkEnd w:id="5417"/>
    <w:bookmarkStart w:name="z5424" w:id="5418"/>
    <w:p>
      <w:pPr>
        <w:spacing w:after="0"/>
        <w:ind w:left="0"/>
        <w:jc w:val="both"/>
      </w:pPr>
      <w:r>
        <w:rPr>
          <w:rFonts w:ascii="Times New Roman"/>
          <w:b w:val="false"/>
          <w:i w:val="false"/>
          <w:color w:val="000000"/>
          <w:sz w:val="28"/>
        </w:rPr>
        <w:t>
      участие в ремонте обслуживаемого оборудования.</w:t>
      </w:r>
    </w:p>
    <w:bookmarkEnd w:id="5418"/>
    <w:bookmarkStart w:name="z5425" w:id="5419"/>
    <w:p>
      <w:pPr>
        <w:spacing w:after="0"/>
        <w:ind w:left="0"/>
        <w:jc w:val="both"/>
      </w:pPr>
      <w:r>
        <w:rPr>
          <w:rFonts w:ascii="Times New Roman"/>
          <w:b w:val="false"/>
          <w:i w:val="false"/>
          <w:color w:val="000000"/>
          <w:sz w:val="28"/>
        </w:rPr>
        <w:t>
      766. Должен знать:</w:t>
      </w:r>
    </w:p>
    <w:bookmarkEnd w:id="5419"/>
    <w:bookmarkStart w:name="z5426" w:id="5420"/>
    <w:p>
      <w:pPr>
        <w:spacing w:after="0"/>
        <w:ind w:left="0"/>
        <w:jc w:val="both"/>
      </w:pPr>
      <w:r>
        <w:rPr>
          <w:rFonts w:ascii="Times New Roman"/>
          <w:b w:val="false"/>
          <w:i w:val="false"/>
          <w:color w:val="000000"/>
          <w:sz w:val="28"/>
        </w:rPr>
        <w:t>
      основы процесса электролитического снятия олова с отходов белой жести;</w:t>
      </w:r>
    </w:p>
    <w:bookmarkEnd w:id="5420"/>
    <w:bookmarkStart w:name="z5427" w:id="5421"/>
    <w:p>
      <w:pPr>
        <w:spacing w:after="0"/>
        <w:ind w:left="0"/>
        <w:jc w:val="both"/>
      </w:pPr>
      <w:r>
        <w:rPr>
          <w:rFonts w:ascii="Times New Roman"/>
          <w:b w:val="false"/>
          <w:i w:val="false"/>
          <w:color w:val="000000"/>
          <w:sz w:val="28"/>
        </w:rPr>
        <w:t>
      принцип работы станка для гофрирования жести и электролизных ванн;</w:t>
      </w:r>
    </w:p>
    <w:bookmarkEnd w:id="5421"/>
    <w:bookmarkStart w:name="z5428" w:id="5422"/>
    <w:p>
      <w:pPr>
        <w:spacing w:after="0"/>
        <w:ind w:left="0"/>
        <w:jc w:val="both"/>
      </w:pPr>
      <w:r>
        <w:rPr>
          <w:rFonts w:ascii="Times New Roman"/>
          <w:b w:val="false"/>
          <w:i w:val="false"/>
          <w:color w:val="000000"/>
          <w:sz w:val="28"/>
        </w:rPr>
        <w:t>
      правила складирования жести;</w:t>
      </w:r>
    </w:p>
    <w:bookmarkEnd w:id="5422"/>
    <w:bookmarkStart w:name="z5429" w:id="5423"/>
    <w:p>
      <w:pPr>
        <w:spacing w:after="0"/>
        <w:ind w:left="0"/>
        <w:jc w:val="both"/>
      </w:pPr>
      <w:r>
        <w:rPr>
          <w:rFonts w:ascii="Times New Roman"/>
          <w:b w:val="false"/>
          <w:i w:val="false"/>
          <w:color w:val="000000"/>
          <w:sz w:val="28"/>
        </w:rPr>
        <w:t>
      основы слесарного дела.</w:t>
      </w:r>
    </w:p>
    <w:bookmarkEnd w:id="5423"/>
    <w:bookmarkStart w:name="z5430" w:id="5424"/>
    <w:p>
      <w:pPr>
        <w:spacing w:after="0"/>
        <w:ind w:left="0"/>
        <w:jc w:val="left"/>
      </w:pPr>
      <w:r>
        <w:rPr>
          <w:rFonts w:ascii="Times New Roman"/>
          <w:b/>
          <w:i w:val="false"/>
          <w:color w:val="000000"/>
        </w:rPr>
        <w:t xml:space="preserve"> Параграф 4. Электролизник по снятию олова с жести, 3 разряд</w:t>
      </w:r>
    </w:p>
    <w:bookmarkEnd w:id="5424"/>
    <w:bookmarkStart w:name="z5431" w:id="5425"/>
    <w:p>
      <w:pPr>
        <w:spacing w:after="0"/>
        <w:ind w:left="0"/>
        <w:jc w:val="both"/>
      </w:pPr>
      <w:r>
        <w:rPr>
          <w:rFonts w:ascii="Times New Roman"/>
          <w:b w:val="false"/>
          <w:i w:val="false"/>
          <w:color w:val="000000"/>
          <w:sz w:val="28"/>
        </w:rPr>
        <w:t>
      767. Характеристика работ:</w:t>
      </w:r>
    </w:p>
    <w:bookmarkEnd w:id="5425"/>
    <w:bookmarkStart w:name="z5432" w:id="5426"/>
    <w:p>
      <w:pPr>
        <w:spacing w:after="0"/>
        <w:ind w:left="0"/>
        <w:jc w:val="both"/>
      </w:pPr>
      <w:r>
        <w:rPr>
          <w:rFonts w:ascii="Times New Roman"/>
          <w:b w:val="false"/>
          <w:i w:val="false"/>
          <w:color w:val="000000"/>
          <w:sz w:val="28"/>
        </w:rPr>
        <w:t>
      ведение процесса снятия олова с отходов жести электролитическим способом;</w:t>
      </w:r>
    </w:p>
    <w:bookmarkEnd w:id="5426"/>
    <w:bookmarkStart w:name="z5433" w:id="5427"/>
    <w:p>
      <w:pPr>
        <w:spacing w:after="0"/>
        <w:ind w:left="0"/>
        <w:jc w:val="both"/>
      </w:pPr>
      <w:r>
        <w:rPr>
          <w:rFonts w:ascii="Times New Roman"/>
          <w:b w:val="false"/>
          <w:i w:val="false"/>
          <w:color w:val="000000"/>
          <w:sz w:val="28"/>
        </w:rPr>
        <w:t>
      промывка жести в баке;</w:t>
      </w:r>
    </w:p>
    <w:bookmarkEnd w:id="5427"/>
    <w:bookmarkStart w:name="z5434" w:id="5428"/>
    <w:p>
      <w:pPr>
        <w:spacing w:after="0"/>
        <w:ind w:left="0"/>
        <w:jc w:val="both"/>
      </w:pPr>
      <w:r>
        <w:rPr>
          <w:rFonts w:ascii="Times New Roman"/>
          <w:b w:val="false"/>
          <w:i w:val="false"/>
          <w:color w:val="000000"/>
          <w:sz w:val="28"/>
        </w:rPr>
        <w:t>
      приготовление электролита;</w:t>
      </w:r>
    </w:p>
    <w:bookmarkEnd w:id="5428"/>
    <w:bookmarkStart w:name="z5435" w:id="5429"/>
    <w:p>
      <w:pPr>
        <w:spacing w:after="0"/>
        <w:ind w:left="0"/>
        <w:jc w:val="both"/>
      </w:pPr>
      <w:r>
        <w:rPr>
          <w:rFonts w:ascii="Times New Roman"/>
          <w:b w:val="false"/>
          <w:i w:val="false"/>
          <w:color w:val="000000"/>
          <w:sz w:val="28"/>
        </w:rPr>
        <w:t>
      наблюдение и регулирование температуры и состава электролита в ваннах и уровня электролита в баках-сборниках;</w:t>
      </w:r>
    </w:p>
    <w:bookmarkEnd w:id="5429"/>
    <w:bookmarkStart w:name="z5436" w:id="5430"/>
    <w:p>
      <w:pPr>
        <w:spacing w:after="0"/>
        <w:ind w:left="0"/>
        <w:jc w:val="both"/>
      </w:pPr>
      <w:r>
        <w:rPr>
          <w:rFonts w:ascii="Times New Roman"/>
          <w:b w:val="false"/>
          <w:i w:val="false"/>
          <w:color w:val="000000"/>
          <w:sz w:val="28"/>
        </w:rPr>
        <w:t>
      регулирование силы тока и напряжения на ваннах;</w:t>
      </w:r>
    </w:p>
    <w:bookmarkEnd w:id="5430"/>
    <w:bookmarkStart w:name="z5437" w:id="5431"/>
    <w:p>
      <w:pPr>
        <w:spacing w:after="0"/>
        <w:ind w:left="0"/>
        <w:jc w:val="both"/>
      </w:pPr>
      <w:r>
        <w:rPr>
          <w:rFonts w:ascii="Times New Roman"/>
          <w:b w:val="false"/>
          <w:i w:val="false"/>
          <w:color w:val="000000"/>
          <w:sz w:val="28"/>
        </w:rPr>
        <w:t>
      навешивание новых катодов и выгрузка наращенных;</w:t>
      </w:r>
    </w:p>
    <w:bookmarkEnd w:id="5431"/>
    <w:bookmarkStart w:name="z5438" w:id="5432"/>
    <w:p>
      <w:pPr>
        <w:spacing w:after="0"/>
        <w:ind w:left="0"/>
        <w:jc w:val="both"/>
      </w:pPr>
      <w:r>
        <w:rPr>
          <w:rFonts w:ascii="Times New Roman"/>
          <w:b w:val="false"/>
          <w:i w:val="false"/>
          <w:color w:val="000000"/>
          <w:sz w:val="28"/>
        </w:rPr>
        <w:t>
      загрузка корзин с жестью в ванны и выгрузка отходов.</w:t>
      </w:r>
    </w:p>
    <w:bookmarkEnd w:id="5432"/>
    <w:bookmarkStart w:name="z5439" w:id="5433"/>
    <w:p>
      <w:pPr>
        <w:spacing w:after="0"/>
        <w:ind w:left="0"/>
        <w:jc w:val="both"/>
      </w:pPr>
      <w:r>
        <w:rPr>
          <w:rFonts w:ascii="Times New Roman"/>
          <w:b w:val="false"/>
          <w:i w:val="false"/>
          <w:color w:val="000000"/>
          <w:sz w:val="28"/>
        </w:rPr>
        <w:t>
      768. Должен знать:</w:t>
      </w:r>
    </w:p>
    <w:bookmarkEnd w:id="5433"/>
    <w:bookmarkStart w:name="z5440" w:id="5434"/>
    <w:p>
      <w:pPr>
        <w:spacing w:after="0"/>
        <w:ind w:left="0"/>
        <w:jc w:val="both"/>
      </w:pPr>
      <w:r>
        <w:rPr>
          <w:rFonts w:ascii="Times New Roman"/>
          <w:b w:val="false"/>
          <w:i w:val="false"/>
          <w:color w:val="000000"/>
          <w:sz w:val="28"/>
        </w:rPr>
        <w:t>
      технологический процесс электролитического снятия олова с отходов жести;</w:t>
      </w:r>
    </w:p>
    <w:bookmarkEnd w:id="5434"/>
    <w:bookmarkStart w:name="z5441" w:id="5435"/>
    <w:p>
      <w:pPr>
        <w:spacing w:after="0"/>
        <w:ind w:left="0"/>
        <w:jc w:val="both"/>
      </w:pPr>
      <w:r>
        <w:rPr>
          <w:rFonts w:ascii="Times New Roman"/>
          <w:b w:val="false"/>
          <w:i w:val="false"/>
          <w:color w:val="000000"/>
          <w:sz w:val="28"/>
        </w:rPr>
        <w:t>
      устройство электролизных ванн и иного обслуживаемого оборудования;</w:t>
      </w:r>
    </w:p>
    <w:bookmarkEnd w:id="5435"/>
    <w:bookmarkStart w:name="z5442" w:id="5436"/>
    <w:p>
      <w:pPr>
        <w:spacing w:after="0"/>
        <w:ind w:left="0"/>
        <w:jc w:val="both"/>
      </w:pPr>
      <w:r>
        <w:rPr>
          <w:rFonts w:ascii="Times New Roman"/>
          <w:b w:val="false"/>
          <w:i w:val="false"/>
          <w:color w:val="000000"/>
          <w:sz w:val="28"/>
        </w:rPr>
        <w:t>
      коммуникации участка и схему циркуляции электролита;</w:t>
      </w:r>
    </w:p>
    <w:bookmarkEnd w:id="5436"/>
    <w:bookmarkStart w:name="z5443" w:id="5437"/>
    <w:p>
      <w:pPr>
        <w:spacing w:after="0"/>
        <w:ind w:left="0"/>
        <w:jc w:val="both"/>
      </w:pPr>
      <w:r>
        <w:rPr>
          <w:rFonts w:ascii="Times New Roman"/>
          <w:b w:val="false"/>
          <w:i w:val="false"/>
          <w:color w:val="000000"/>
          <w:sz w:val="28"/>
        </w:rPr>
        <w:t>
      электросхему включения ванн в серию;</w:t>
      </w:r>
    </w:p>
    <w:bookmarkEnd w:id="5437"/>
    <w:bookmarkStart w:name="z5444" w:id="5438"/>
    <w:p>
      <w:pPr>
        <w:spacing w:after="0"/>
        <w:ind w:left="0"/>
        <w:jc w:val="both"/>
      </w:pPr>
      <w:r>
        <w:rPr>
          <w:rFonts w:ascii="Times New Roman"/>
          <w:b w:val="false"/>
          <w:i w:val="false"/>
          <w:color w:val="000000"/>
          <w:sz w:val="28"/>
        </w:rPr>
        <w:t>
      состав и свойства электролита.</w:t>
      </w:r>
    </w:p>
    <w:bookmarkEnd w:id="5438"/>
    <w:bookmarkStart w:name="z5445" w:id="5439"/>
    <w:p>
      <w:pPr>
        <w:spacing w:after="0"/>
        <w:ind w:left="0"/>
        <w:jc w:val="left"/>
      </w:pPr>
      <w:r>
        <w:rPr>
          <w:rFonts w:ascii="Times New Roman"/>
          <w:b/>
          <w:i w:val="false"/>
          <w:color w:val="000000"/>
        </w:rPr>
        <w:t xml:space="preserve"> Параграф 5. Электролизник по снятию олова с жести, 4 разряд</w:t>
      </w:r>
    </w:p>
    <w:bookmarkEnd w:id="5439"/>
    <w:bookmarkStart w:name="z5446" w:id="5440"/>
    <w:p>
      <w:pPr>
        <w:spacing w:after="0"/>
        <w:ind w:left="0"/>
        <w:jc w:val="both"/>
      </w:pPr>
      <w:r>
        <w:rPr>
          <w:rFonts w:ascii="Times New Roman"/>
          <w:b w:val="false"/>
          <w:i w:val="false"/>
          <w:color w:val="000000"/>
          <w:sz w:val="28"/>
        </w:rPr>
        <w:t>
      769. Характеристика работ:</w:t>
      </w:r>
    </w:p>
    <w:bookmarkEnd w:id="5440"/>
    <w:bookmarkStart w:name="z5447" w:id="5441"/>
    <w:p>
      <w:pPr>
        <w:spacing w:after="0"/>
        <w:ind w:left="0"/>
        <w:jc w:val="both"/>
      </w:pPr>
      <w:r>
        <w:rPr>
          <w:rFonts w:ascii="Times New Roman"/>
          <w:b w:val="false"/>
          <w:i w:val="false"/>
          <w:color w:val="000000"/>
          <w:sz w:val="28"/>
        </w:rPr>
        <w:t>
      ведение процесса электролиза для полистного снятия олова с отходов жести на механизированных агрегатах;</w:t>
      </w:r>
    </w:p>
    <w:bookmarkEnd w:id="5441"/>
    <w:bookmarkStart w:name="z5448" w:id="5442"/>
    <w:p>
      <w:pPr>
        <w:spacing w:after="0"/>
        <w:ind w:left="0"/>
        <w:jc w:val="both"/>
      </w:pPr>
      <w:r>
        <w:rPr>
          <w:rFonts w:ascii="Times New Roman"/>
          <w:b w:val="false"/>
          <w:i w:val="false"/>
          <w:color w:val="000000"/>
          <w:sz w:val="28"/>
        </w:rPr>
        <w:t>
      управление электрогенератором;</w:t>
      </w:r>
    </w:p>
    <w:bookmarkEnd w:id="5442"/>
    <w:bookmarkStart w:name="z5449" w:id="5443"/>
    <w:p>
      <w:pPr>
        <w:spacing w:after="0"/>
        <w:ind w:left="0"/>
        <w:jc w:val="both"/>
      </w:pPr>
      <w:r>
        <w:rPr>
          <w:rFonts w:ascii="Times New Roman"/>
          <w:b w:val="false"/>
          <w:i w:val="false"/>
          <w:color w:val="000000"/>
          <w:sz w:val="28"/>
        </w:rPr>
        <w:t>
      контроль и корректировка состава электролита;</w:t>
      </w:r>
    </w:p>
    <w:bookmarkEnd w:id="5443"/>
    <w:bookmarkStart w:name="z5450" w:id="5444"/>
    <w:p>
      <w:pPr>
        <w:spacing w:after="0"/>
        <w:ind w:left="0"/>
        <w:jc w:val="both"/>
      </w:pPr>
      <w:r>
        <w:rPr>
          <w:rFonts w:ascii="Times New Roman"/>
          <w:b w:val="false"/>
          <w:i w:val="false"/>
          <w:color w:val="000000"/>
          <w:sz w:val="28"/>
        </w:rPr>
        <w:t>
      снятие губчатого олова с катодных листов;</w:t>
      </w:r>
    </w:p>
    <w:bookmarkEnd w:id="5444"/>
    <w:bookmarkStart w:name="z5451" w:id="5445"/>
    <w:p>
      <w:pPr>
        <w:spacing w:after="0"/>
        <w:ind w:left="0"/>
        <w:jc w:val="both"/>
      </w:pPr>
      <w:r>
        <w:rPr>
          <w:rFonts w:ascii="Times New Roman"/>
          <w:b w:val="false"/>
          <w:i w:val="false"/>
          <w:color w:val="000000"/>
          <w:sz w:val="28"/>
        </w:rPr>
        <w:t>
      смена и регенерация электролита.</w:t>
      </w:r>
    </w:p>
    <w:bookmarkEnd w:id="5445"/>
    <w:bookmarkStart w:name="z5452" w:id="5446"/>
    <w:p>
      <w:pPr>
        <w:spacing w:after="0"/>
        <w:ind w:left="0"/>
        <w:jc w:val="both"/>
      </w:pPr>
      <w:r>
        <w:rPr>
          <w:rFonts w:ascii="Times New Roman"/>
          <w:b w:val="false"/>
          <w:i w:val="false"/>
          <w:color w:val="000000"/>
          <w:sz w:val="28"/>
        </w:rPr>
        <w:t>
      770. Должен знать:</w:t>
      </w:r>
    </w:p>
    <w:bookmarkEnd w:id="5446"/>
    <w:bookmarkStart w:name="z5453" w:id="5447"/>
    <w:p>
      <w:pPr>
        <w:spacing w:after="0"/>
        <w:ind w:left="0"/>
        <w:jc w:val="both"/>
      </w:pPr>
      <w:r>
        <w:rPr>
          <w:rFonts w:ascii="Times New Roman"/>
          <w:b w:val="false"/>
          <w:i w:val="false"/>
          <w:color w:val="000000"/>
          <w:sz w:val="28"/>
        </w:rPr>
        <w:t>
      технологический процесс электролиза олова;</w:t>
      </w:r>
    </w:p>
    <w:bookmarkEnd w:id="5447"/>
    <w:bookmarkStart w:name="z5454" w:id="5448"/>
    <w:p>
      <w:pPr>
        <w:spacing w:after="0"/>
        <w:ind w:left="0"/>
        <w:jc w:val="both"/>
      </w:pPr>
      <w:r>
        <w:rPr>
          <w:rFonts w:ascii="Times New Roman"/>
          <w:b w:val="false"/>
          <w:i w:val="false"/>
          <w:color w:val="000000"/>
          <w:sz w:val="28"/>
        </w:rPr>
        <w:t>
      устройство, принцип работы и правила технической эксплуатации механизированных агрегатов;</w:t>
      </w:r>
    </w:p>
    <w:bookmarkEnd w:id="5448"/>
    <w:bookmarkStart w:name="z5455" w:id="5449"/>
    <w:p>
      <w:pPr>
        <w:spacing w:after="0"/>
        <w:ind w:left="0"/>
        <w:jc w:val="both"/>
      </w:pPr>
      <w:r>
        <w:rPr>
          <w:rFonts w:ascii="Times New Roman"/>
          <w:b w:val="false"/>
          <w:i w:val="false"/>
          <w:color w:val="000000"/>
          <w:sz w:val="28"/>
        </w:rPr>
        <w:t>
      электрические схемы обслуживаемых электролизных ванн;</w:t>
      </w:r>
    </w:p>
    <w:bookmarkEnd w:id="5449"/>
    <w:bookmarkStart w:name="z5456" w:id="5450"/>
    <w:p>
      <w:pPr>
        <w:spacing w:after="0"/>
        <w:ind w:left="0"/>
        <w:jc w:val="both"/>
      </w:pPr>
      <w:r>
        <w:rPr>
          <w:rFonts w:ascii="Times New Roman"/>
          <w:b w:val="false"/>
          <w:i w:val="false"/>
          <w:color w:val="000000"/>
          <w:sz w:val="28"/>
        </w:rPr>
        <w:t>
      свойства губчатого олова.</w:t>
      </w:r>
    </w:p>
    <w:bookmarkEnd w:id="5450"/>
    <w:bookmarkStart w:name="z5457" w:id="5451"/>
    <w:p>
      <w:pPr>
        <w:spacing w:after="0"/>
        <w:ind w:left="0"/>
        <w:jc w:val="left"/>
      </w:pPr>
      <w:r>
        <w:rPr>
          <w:rFonts w:ascii="Times New Roman"/>
          <w:b/>
          <w:i w:val="false"/>
          <w:color w:val="000000"/>
        </w:rPr>
        <w:t xml:space="preserve"> Параграф 6. Электролизник по снятию олова с жести, 5 разряд</w:t>
      </w:r>
    </w:p>
    <w:bookmarkEnd w:id="5451"/>
    <w:bookmarkStart w:name="z5458" w:id="5452"/>
    <w:p>
      <w:pPr>
        <w:spacing w:after="0"/>
        <w:ind w:left="0"/>
        <w:jc w:val="both"/>
      </w:pPr>
      <w:r>
        <w:rPr>
          <w:rFonts w:ascii="Times New Roman"/>
          <w:b w:val="false"/>
          <w:i w:val="false"/>
          <w:color w:val="000000"/>
          <w:sz w:val="28"/>
        </w:rPr>
        <w:t>
      771. Характеристика работ:</w:t>
      </w:r>
    </w:p>
    <w:bookmarkEnd w:id="5452"/>
    <w:bookmarkStart w:name="z5459" w:id="5453"/>
    <w:p>
      <w:pPr>
        <w:spacing w:after="0"/>
        <w:ind w:left="0"/>
        <w:jc w:val="both"/>
      </w:pPr>
      <w:r>
        <w:rPr>
          <w:rFonts w:ascii="Times New Roman"/>
          <w:b w:val="false"/>
          <w:i w:val="false"/>
          <w:color w:val="000000"/>
          <w:sz w:val="28"/>
        </w:rPr>
        <w:t>
      ведение процесса электролитического рафинирования олова;</w:t>
      </w:r>
    </w:p>
    <w:bookmarkEnd w:id="5453"/>
    <w:bookmarkStart w:name="z5460" w:id="5454"/>
    <w:p>
      <w:pPr>
        <w:spacing w:after="0"/>
        <w:ind w:left="0"/>
        <w:jc w:val="both"/>
      </w:pPr>
      <w:r>
        <w:rPr>
          <w:rFonts w:ascii="Times New Roman"/>
          <w:b w:val="false"/>
          <w:i w:val="false"/>
          <w:color w:val="000000"/>
          <w:sz w:val="28"/>
        </w:rPr>
        <w:t>
      введение в подготовленный электролит добавок и подогрев раствора;</w:t>
      </w:r>
    </w:p>
    <w:bookmarkEnd w:id="5454"/>
    <w:bookmarkStart w:name="z5461" w:id="5455"/>
    <w:p>
      <w:pPr>
        <w:spacing w:after="0"/>
        <w:ind w:left="0"/>
        <w:jc w:val="both"/>
      </w:pPr>
      <w:r>
        <w:rPr>
          <w:rFonts w:ascii="Times New Roman"/>
          <w:b w:val="false"/>
          <w:i w:val="false"/>
          <w:color w:val="000000"/>
          <w:sz w:val="28"/>
        </w:rPr>
        <w:t>
      расчҰт, подача и регулирование силы тока в зависимости от содержания примесей в черновом олове;</w:t>
      </w:r>
    </w:p>
    <w:bookmarkEnd w:id="5455"/>
    <w:bookmarkStart w:name="z5462" w:id="5456"/>
    <w:p>
      <w:pPr>
        <w:spacing w:after="0"/>
        <w:ind w:left="0"/>
        <w:jc w:val="both"/>
      </w:pPr>
      <w:r>
        <w:rPr>
          <w:rFonts w:ascii="Times New Roman"/>
          <w:b w:val="false"/>
          <w:i w:val="false"/>
          <w:color w:val="000000"/>
          <w:sz w:val="28"/>
        </w:rPr>
        <w:t>
      наблюдение за показаниями контрольно-измерительных приборов и анализом рафинированного олова;</w:t>
      </w:r>
    </w:p>
    <w:bookmarkEnd w:id="5456"/>
    <w:bookmarkStart w:name="z5463" w:id="5457"/>
    <w:p>
      <w:pPr>
        <w:spacing w:after="0"/>
        <w:ind w:left="0"/>
        <w:jc w:val="both"/>
      </w:pPr>
      <w:r>
        <w:rPr>
          <w:rFonts w:ascii="Times New Roman"/>
          <w:b w:val="false"/>
          <w:i w:val="false"/>
          <w:color w:val="000000"/>
          <w:sz w:val="28"/>
        </w:rPr>
        <w:t>
      отключение насосов систем циркуляции электролита;</w:t>
      </w:r>
    </w:p>
    <w:bookmarkEnd w:id="5457"/>
    <w:bookmarkStart w:name="z5464" w:id="5458"/>
    <w:p>
      <w:pPr>
        <w:spacing w:after="0"/>
        <w:ind w:left="0"/>
        <w:jc w:val="both"/>
      </w:pPr>
      <w:r>
        <w:rPr>
          <w:rFonts w:ascii="Times New Roman"/>
          <w:b w:val="false"/>
          <w:i w:val="false"/>
          <w:color w:val="000000"/>
          <w:sz w:val="28"/>
        </w:rPr>
        <w:t>
      сдача чистого олова на склад;</w:t>
      </w:r>
    </w:p>
    <w:bookmarkEnd w:id="5458"/>
    <w:bookmarkStart w:name="z5465" w:id="5459"/>
    <w:p>
      <w:pPr>
        <w:spacing w:after="0"/>
        <w:ind w:left="0"/>
        <w:jc w:val="both"/>
      </w:pPr>
      <w:r>
        <w:rPr>
          <w:rFonts w:ascii="Times New Roman"/>
          <w:b w:val="false"/>
          <w:i w:val="false"/>
          <w:color w:val="000000"/>
          <w:sz w:val="28"/>
        </w:rPr>
        <w:t>
      ведение процесса плавления олова в электропечах и отливка анодов и катодов;</w:t>
      </w:r>
    </w:p>
    <w:bookmarkEnd w:id="5459"/>
    <w:bookmarkStart w:name="z5466" w:id="5460"/>
    <w:p>
      <w:pPr>
        <w:spacing w:after="0"/>
        <w:ind w:left="0"/>
        <w:jc w:val="both"/>
      </w:pPr>
      <w:r>
        <w:rPr>
          <w:rFonts w:ascii="Times New Roman"/>
          <w:b w:val="false"/>
          <w:i w:val="false"/>
          <w:color w:val="000000"/>
          <w:sz w:val="28"/>
        </w:rPr>
        <w:t>
      проведение текущего ремонта обслуживаемого оборудования.</w:t>
      </w:r>
    </w:p>
    <w:bookmarkEnd w:id="5460"/>
    <w:bookmarkStart w:name="z5467" w:id="5461"/>
    <w:p>
      <w:pPr>
        <w:spacing w:after="0"/>
        <w:ind w:left="0"/>
        <w:jc w:val="both"/>
      </w:pPr>
      <w:r>
        <w:rPr>
          <w:rFonts w:ascii="Times New Roman"/>
          <w:b w:val="false"/>
          <w:i w:val="false"/>
          <w:color w:val="000000"/>
          <w:sz w:val="28"/>
        </w:rPr>
        <w:t>
      772. Должен знать:</w:t>
      </w:r>
    </w:p>
    <w:bookmarkEnd w:id="5461"/>
    <w:bookmarkStart w:name="z5468" w:id="5462"/>
    <w:p>
      <w:pPr>
        <w:spacing w:after="0"/>
        <w:ind w:left="0"/>
        <w:jc w:val="both"/>
      </w:pPr>
      <w:r>
        <w:rPr>
          <w:rFonts w:ascii="Times New Roman"/>
          <w:b w:val="false"/>
          <w:i w:val="false"/>
          <w:color w:val="000000"/>
          <w:sz w:val="28"/>
        </w:rPr>
        <w:t>
      технологический процесс электролитического рафинирования олова;</w:t>
      </w:r>
    </w:p>
    <w:bookmarkEnd w:id="5462"/>
    <w:bookmarkStart w:name="z5469" w:id="5463"/>
    <w:p>
      <w:pPr>
        <w:spacing w:after="0"/>
        <w:ind w:left="0"/>
        <w:jc w:val="both"/>
      </w:pPr>
      <w:r>
        <w:rPr>
          <w:rFonts w:ascii="Times New Roman"/>
          <w:b w:val="false"/>
          <w:i w:val="false"/>
          <w:color w:val="000000"/>
          <w:sz w:val="28"/>
        </w:rPr>
        <w:t>
      методы подшихтовки при рафинировании олова;</w:t>
      </w:r>
    </w:p>
    <w:bookmarkEnd w:id="5463"/>
    <w:bookmarkStart w:name="z5470" w:id="5464"/>
    <w:p>
      <w:pPr>
        <w:spacing w:after="0"/>
        <w:ind w:left="0"/>
        <w:jc w:val="both"/>
      </w:pPr>
      <w:r>
        <w:rPr>
          <w:rFonts w:ascii="Times New Roman"/>
          <w:b w:val="false"/>
          <w:i w:val="false"/>
          <w:color w:val="000000"/>
          <w:sz w:val="28"/>
        </w:rPr>
        <w:t>
      технологический процесс плавления олова в электропечах;</w:t>
      </w:r>
    </w:p>
    <w:bookmarkEnd w:id="5464"/>
    <w:bookmarkStart w:name="z5471" w:id="5465"/>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электролизных ванн, электропечей и иного обслуживаемого оборудования;</w:t>
      </w:r>
    </w:p>
    <w:bookmarkEnd w:id="5465"/>
    <w:bookmarkStart w:name="z5472" w:id="5466"/>
    <w:p>
      <w:pPr>
        <w:spacing w:after="0"/>
        <w:ind w:left="0"/>
        <w:jc w:val="both"/>
      </w:pPr>
      <w:r>
        <w:rPr>
          <w:rFonts w:ascii="Times New Roman"/>
          <w:b w:val="false"/>
          <w:i w:val="false"/>
          <w:color w:val="000000"/>
          <w:sz w:val="28"/>
        </w:rPr>
        <w:t>
      основы электротехники и электрометаллургии;</w:t>
      </w:r>
    </w:p>
    <w:bookmarkEnd w:id="5466"/>
    <w:bookmarkStart w:name="z5473" w:id="5467"/>
    <w:p>
      <w:pPr>
        <w:spacing w:after="0"/>
        <w:ind w:left="0"/>
        <w:jc w:val="both"/>
      </w:pPr>
      <w:r>
        <w:rPr>
          <w:rFonts w:ascii="Times New Roman"/>
          <w:b w:val="false"/>
          <w:i w:val="false"/>
          <w:color w:val="000000"/>
          <w:sz w:val="28"/>
        </w:rPr>
        <w:t>
      государственные стандарты на олово, кислоту, медный купорос и иные материалы;</w:t>
      </w:r>
    </w:p>
    <w:bookmarkEnd w:id="5467"/>
    <w:bookmarkStart w:name="z5474" w:id="5468"/>
    <w:p>
      <w:pPr>
        <w:spacing w:after="0"/>
        <w:ind w:left="0"/>
        <w:jc w:val="both"/>
      </w:pPr>
      <w:r>
        <w:rPr>
          <w:rFonts w:ascii="Times New Roman"/>
          <w:b w:val="false"/>
          <w:i w:val="false"/>
          <w:color w:val="000000"/>
          <w:sz w:val="28"/>
        </w:rPr>
        <w:t>
      электросхему включения ванн;</w:t>
      </w:r>
    </w:p>
    <w:bookmarkEnd w:id="5468"/>
    <w:bookmarkStart w:name="z5475" w:id="5469"/>
    <w:p>
      <w:pPr>
        <w:spacing w:after="0"/>
        <w:ind w:left="0"/>
        <w:jc w:val="both"/>
      </w:pPr>
      <w:r>
        <w:rPr>
          <w:rFonts w:ascii="Times New Roman"/>
          <w:b w:val="false"/>
          <w:i w:val="false"/>
          <w:color w:val="000000"/>
          <w:sz w:val="28"/>
        </w:rPr>
        <w:t>
      электрослесарное дело.</w:t>
      </w:r>
    </w:p>
    <w:bookmarkEnd w:id="5469"/>
    <w:bookmarkStart w:name="z5476" w:id="5470"/>
    <w:p>
      <w:pPr>
        <w:spacing w:after="0"/>
        <w:ind w:left="0"/>
        <w:jc w:val="left"/>
      </w:pPr>
      <w:r>
        <w:rPr>
          <w:rFonts w:ascii="Times New Roman"/>
          <w:b/>
          <w:i w:val="false"/>
          <w:color w:val="000000"/>
        </w:rPr>
        <w:t xml:space="preserve"> Параграф 7. Обжигальщик отходов металла, 3 разряд</w:t>
      </w:r>
    </w:p>
    <w:bookmarkEnd w:id="5470"/>
    <w:bookmarkStart w:name="z5477" w:id="5471"/>
    <w:p>
      <w:pPr>
        <w:spacing w:after="0"/>
        <w:ind w:left="0"/>
        <w:jc w:val="both"/>
      </w:pPr>
      <w:r>
        <w:rPr>
          <w:rFonts w:ascii="Times New Roman"/>
          <w:b w:val="false"/>
          <w:i w:val="false"/>
          <w:color w:val="000000"/>
          <w:sz w:val="28"/>
        </w:rPr>
        <w:t>
      773. Характеристика работ:</w:t>
      </w:r>
    </w:p>
    <w:bookmarkEnd w:id="5471"/>
    <w:bookmarkStart w:name="z5478" w:id="5472"/>
    <w:p>
      <w:pPr>
        <w:spacing w:after="0"/>
        <w:ind w:left="0"/>
        <w:jc w:val="both"/>
      </w:pPr>
      <w:r>
        <w:rPr>
          <w:rFonts w:ascii="Times New Roman"/>
          <w:b w:val="false"/>
          <w:i w:val="false"/>
          <w:color w:val="000000"/>
          <w:sz w:val="28"/>
        </w:rPr>
        <w:t>
      ведение процессов обжига, и сушки стружки, гильз, кабеля, проводов и других черных и цветных металлов в обжиговых и сушильных печах;</w:t>
      </w:r>
    </w:p>
    <w:bookmarkEnd w:id="5472"/>
    <w:bookmarkStart w:name="z5479" w:id="5473"/>
    <w:p>
      <w:pPr>
        <w:spacing w:after="0"/>
        <w:ind w:left="0"/>
        <w:jc w:val="both"/>
      </w:pPr>
      <w:r>
        <w:rPr>
          <w:rFonts w:ascii="Times New Roman"/>
          <w:b w:val="false"/>
          <w:i w:val="false"/>
          <w:color w:val="000000"/>
          <w:sz w:val="28"/>
        </w:rPr>
        <w:t>
      загрузка печей и наблюдение за тепловым режимом обжига и сушки;</w:t>
      </w:r>
    </w:p>
    <w:bookmarkEnd w:id="5473"/>
    <w:bookmarkStart w:name="z5480" w:id="5474"/>
    <w:p>
      <w:pPr>
        <w:spacing w:after="0"/>
        <w:ind w:left="0"/>
        <w:jc w:val="both"/>
      </w:pPr>
      <w:r>
        <w:rPr>
          <w:rFonts w:ascii="Times New Roman"/>
          <w:b w:val="false"/>
          <w:i w:val="false"/>
          <w:color w:val="000000"/>
          <w:sz w:val="28"/>
        </w:rPr>
        <w:t>
      транспортировка и сдача обожженных материалов;</w:t>
      </w:r>
    </w:p>
    <w:bookmarkEnd w:id="5474"/>
    <w:bookmarkStart w:name="z5481" w:id="5475"/>
    <w:p>
      <w:pPr>
        <w:spacing w:after="0"/>
        <w:ind w:left="0"/>
        <w:jc w:val="both"/>
      </w:pPr>
      <w:r>
        <w:rPr>
          <w:rFonts w:ascii="Times New Roman"/>
          <w:b w:val="false"/>
          <w:i w:val="false"/>
          <w:color w:val="000000"/>
          <w:sz w:val="28"/>
        </w:rPr>
        <w:t>
      сортировка кабеля и проводов по видам цветных металлов;</w:t>
      </w:r>
    </w:p>
    <w:bookmarkEnd w:id="5475"/>
    <w:bookmarkStart w:name="z5482" w:id="5476"/>
    <w:p>
      <w:pPr>
        <w:spacing w:after="0"/>
        <w:ind w:left="0"/>
        <w:jc w:val="both"/>
      </w:pPr>
      <w:r>
        <w:rPr>
          <w:rFonts w:ascii="Times New Roman"/>
          <w:b w:val="false"/>
          <w:i w:val="false"/>
          <w:color w:val="000000"/>
          <w:sz w:val="28"/>
        </w:rPr>
        <w:t>
      разливка свинца в изложницы при обжиге кабеля;</w:t>
      </w:r>
    </w:p>
    <w:bookmarkEnd w:id="5476"/>
    <w:bookmarkStart w:name="z5483" w:id="5477"/>
    <w:p>
      <w:pPr>
        <w:spacing w:after="0"/>
        <w:ind w:left="0"/>
        <w:jc w:val="both"/>
      </w:pPr>
      <w:r>
        <w:rPr>
          <w:rFonts w:ascii="Times New Roman"/>
          <w:b w:val="false"/>
          <w:i w:val="false"/>
          <w:color w:val="000000"/>
          <w:sz w:val="28"/>
        </w:rPr>
        <w:t>
      отгрузка и сортировка обожженного кабеля и проводов для разделки и сдачи на склад;</w:t>
      </w:r>
    </w:p>
    <w:bookmarkEnd w:id="5477"/>
    <w:bookmarkStart w:name="z5484" w:id="5478"/>
    <w:p>
      <w:pPr>
        <w:spacing w:after="0"/>
        <w:ind w:left="0"/>
        <w:jc w:val="both"/>
      </w:pPr>
      <w:r>
        <w:rPr>
          <w:rFonts w:ascii="Times New Roman"/>
          <w:b w:val="false"/>
          <w:i w:val="false"/>
          <w:color w:val="000000"/>
          <w:sz w:val="28"/>
        </w:rPr>
        <w:t>
      участие в ремонте обслуживаемого оборудования.</w:t>
      </w:r>
    </w:p>
    <w:bookmarkEnd w:id="5478"/>
    <w:bookmarkStart w:name="z5485" w:id="5479"/>
    <w:p>
      <w:pPr>
        <w:spacing w:after="0"/>
        <w:ind w:left="0"/>
        <w:jc w:val="both"/>
      </w:pPr>
      <w:r>
        <w:rPr>
          <w:rFonts w:ascii="Times New Roman"/>
          <w:b w:val="false"/>
          <w:i w:val="false"/>
          <w:color w:val="000000"/>
          <w:sz w:val="28"/>
        </w:rPr>
        <w:t>
      774. Должен знать:</w:t>
      </w:r>
    </w:p>
    <w:bookmarkEnd w:id="5479"/>
    <w:bookmarkStart w:name="z5486" w:id="5480"/>
    <w:p>
      <w:pPr>
        <w:spacing w:after="0"/>
        <w:ind w:left="0"/>
        <w:jc w:val="both"/>
      </w:pPr>
      <w:r>
        <w:rPr>
          <w:rFonts w:ascii="Times New Roman"/>
          <w:b w:val="false"/>
          <w:i w:val="false"/>
          <w:color w:val="000000"/>
          <w:sz w:val="28"/>
        </w:rPr>
        <w:t>
      технологию процессов обжига и сушки стружки, кабеля, иных черных и цветных металлов, выплавки свинца;</w:t>
      </w:r>
    </w:p>
    <w:bookmarkEnd w:id="5480"/>
    <w:bookmarkStart w:name="z5487" w:id="5481"/>
    <w:p>
      <w:pPr>
        <w:spacing w:after="0"/>
        <w:ind w:left="0"/>
        <w:jc w:val="both"/>
      </w:pPr>
      <w:r>
        <w:rPr>
          <w:rFonts w:ascii="Times New Roman"/>
          <w:b w:val="false"/>
          <w:i w:val="false"/>
          <w:color w:val="000000"/>
          <w:sz w:val="28"/>
        </w:rPr>
        <w:t>
      устройство, принцип работы и правила технической эксплуатации обжиговых и сушильных печей;</w:t>
      </w:r>
    </w:p>
    <w:bookmarkEnd w:id="5481"/>
    <w:bookmarkStart w:name="z5488" w:id="5482"/>
    <w:p>
      <w:pPr>
        <w:spacing w:after="0"/>
        <w:ind w:left="0"/>
        <w:jc w:val="both"/>
      </w:pPr>
      <w:r>
        <w:rPr>
          <w:rFonts w:ascii="Times New Roman"/>
          <w:b w:val="false"/>
          <w:i w:val="false"/>
          <w:color w:val="000000"/>
          <w:sz w:val="28"/>
        </w:rPr>
        <w:t>
      классификацию лома и отходов цветных металлов;</w:t>
      </w:r>
    </w:p>
    <w:bookmarkEnd w:id="5482"/>
    <w:bookmarkStart w:name="z5489" w:id="5483"/>
    <w:p>
      <w:pPr>
        <w:spacing w:after="0"/>
        <w:ind w:left="0"/>
        <w:jc w:val="both"/>
      </w:pPr>
      <w:r>
        <w:rPr>
          <w:rFonts w:ascii="Times New Roman"/>
          <w:b w:val="false"/>
          <w:i w:val="false"/>
          <w:color w:val="000000"/>
          <w:sz w:val="28"/>
        </w:rPr>
        <w:t>
      слесарное дело.</w:t>
      </w:r>
    </w:p>
    <w:bookmarkEnd w:id="5483"/>
    <w:bookmarkStart w:name="z5490" w:id="5484"/>
    <w:p>
      <w:pPr>
        <w:spacing w:after="0"/>
        <w:ind w:left="0"/>
        <w:jc w:val="left"/>
      </w:pPr>
      <w:r>
        <w:rPr>
          <w:rFonts w:ascii="Times New Roman"/>
          <w:b/>
          <w:i w:val="false"/>
          <w:color w:val="000000"/>
        </w:rPr>
        <w:t xml:space="preserve"> Параграф 8. Контролер лома и отходов металла, 2 разряд</w:t>
      </w:r>
    </w:p>
    <w:bookmarkEnd w:id="5484"/>
    <w:bookmarkStart w:name="z5491" w:id="5485"/>
    <w:p>
      <w:pPr>
        <w:spacing w:after="0"/>
        <w:ind w:left="0"/>
        <w:jc w:val="both"/>
      </w:pPr>
      <w:r>
        <w:rPr>
          <w:rFonts w:ascii="Times New Roman"/>
          <w:b w:val="false"/>
          <w:i w:val="false"/>
          <w:color w:val="000000"/>
          <w:sz w:val="28"/>
        </w:rPr>
        <w:t>
      775. Характеристика работ:</w:t>
      </w:r>
    </w:p>
    <w:bookmarkEnd w:id="5485"/>
    <w:bookmarkStart w:name="z5492" w:id="5486"/>
    <w:p>
      <w:pPr>
        <w:spacing w:after="0"/>
        <w:ind w:left="0"/>
        <w:jc w:val="both"/>
      </w:pPr>
      <w:r>
        <w:rPr>
          <w:rFonts w:ascii="Times New Roman"/>
          <w:b w:val="false"/>
          <w:i w:val="false"/>
          <w:color w:val="000000"/>
          <w:sz w:val="28"/>
        </w:rPr>
        <w:t>
      приҰмка и сдача лома и отходов черных и цветных металлов и сплавов;</w:t>
      </w:r>
    </w:p>
    <w:bookmarkEnd w:id="5486"/>
    <w:bookmarkStart w:name="z5493" w:id="5487"/>
    <w:p>
      <w:pPr>
        <w:spacing w:after="0"/>
        <w:ind w:left="0"/>
        <w:jc w:val="both"/>
      </w:pPr>
      <w:r>
        <w:rPr>
          <w:rFonts w:ascii="Times New Roman"/>
          <w:b w:val="false"/>
          <w:i w:val="false"/>
          <w:color w:val="000000"/>
          <w:sz w:val="28"/>
        </w:rPr>
        <w:t>
      определение засоренности, сорта и вида металлолома по государственным стандартам;</w:t>
      </w:r>
    </w:p>
    <w:bookmarkEnd w:id="5487"/>
    <w:bookmarkStart w:name="z5494" w:id="5488"/>
    <w:p>
      <w:pPr>
        <w:spacing w:after="0"/>
        <w:ind w:left="0"/>
        <w:jc w:val="both"/>
      </w:pPr>
      <w:r>
        <w:rPr>
          <w:rFonts w:ascii="Times New Roman"/>
          <w:b w:val="false"/>
          <w:i w:val="false"/>
          <w:color w:val="000000"/>
          <w:sz w:val="28"/>
        </w:rPr>
        <w:t>
      ведение учҰта веса принятого и сдаваемого металлолома;</w:t>
      </w:r>
    </w:p>
    <w:bookmarkEnd w:id="5488"/>
    <w:bookmarkStart w:name="z5495" w:id="5489"/>
    <w:p>
      <w:pPr>
        <w:spacing w:after="0"/>
        <w:ind w:left="0"/>
        <w:jc w:val="both"/>
      </w:pPr>
      <w:r>
        <w:rPr>
          <w:rFonts w:ascii="Times New Roman"/>
          <w:b w:val="false"/>
          <w:i w:val="false"/>
          <w:color w:val="000000"/>
          <w:sz w:val="28"/>
        </w:rPr>
        <w:t>
      оформление приҰмосдаточной документации и составление отчетности.</w:t>
      </w:r>
    </w:p>
    <w:bookmarkEnd w:id="5489"/>
    <w:bookmarkStart w:name="z5496" w:id="5490"/>
    <w:p>
      <w:pPr>
        <w:spacing w:after="0"/>
        <w:ind w:left="0"/>
        <w:jc w:val="both"/>
      </w:pPr>
      <w:r>
        <w:rPr>
          <w:rFonts w:ascii="Times New Roman"/>
          <w:b w:val="false"/>
          <w:i w:val="false"/>
          <w:color w:val="000000"/>
          <w:sz w:val="28"/>
        </w:rPr>
        <w:t>
      776. Должен знать:</w:t>
      </w:r>
    </w:p>
    <w:bookmarkEnd w:id="5490"/>
    <w:bookmarkStart w:name="z5497" w:id="5491"/>
    <w:p>
      <w:pPr>
        <w:spacing w:after="0"/>
        <w:ind w:left="0"/>
        <w:jc w:val="both"/>
      </w:pPr>
      <w:r>
        <w:rPr>
          <w:rFonts w:ascii="Times New Roman"/>
          <w:b w:val="false"/>
          <w:i w:val="false"/>
          <w:color w:val="000000"/>
          <w:sz w:val="28"/>
        </w:rPr>
        <w:t>
      классификацию вторичных черных и цветных металлов и сплавов;</w:t>
      </w:r>
    </w:p>
    <w:bookmarkEnd w:id="5491"/>
    <w:bookmarkStart w:name="z5498" w:id="5492"/>
    <w:p>
      <w:pPr>
        <w:spacing w:after="0"/>
        <w:ind w:left="0"/>
        <w:jc w:val="both"/>
      </w:pPr>
      <w:r>
        <w:rPr>
          <w:rFonts w:ascii="Times New Roman"/>
          <w:b w:val="false"/>
          <w:i w:val="false"/>
          <w:color w:val="000000"/>
          <w:sz w:val="28"/>
        </w:rPr>
        <w:t>
      методы определения засоренности;</w:t>
      </w:r>
    </w:p>
    <w:bookmarkEnd w:id="5492"/>
    <w:bookmarkStart w:name="z5499" w:id="5493"/>
    <w:p>
      <w:pPr>
        <w:spacing w:after="0"/>
        <w:ind w:left="0"/>
        <w:jc w:val="both"/>
      </w:pPr>
      <w:r>
        <w:rPr>
          <w:rFonts w:ascii="Times New Roman"/>
          <w:b w:val="false"/>
          <w:i w:val="false"/>
          <w:color w:val="000000"/>
          <w:sz w:val="28"/>
        </w:rPr>
        <w:t>
      виды металлолома.</w:t>
      </w:r>
    </w:p>
    <w:bookmarkEnd w:id="5493"/>
    <w:bookmarkStart w:name="z5500" w:id="5494"/>
    <w:p>
      <w:pPr>
        <w:spacing w:after="0"/>
        <w:ind w:left="0"/>
        <w:jc w:val="left"/>
      </w:pPr>
      <w:r>
        <w:rPr>
          <w:rFonts w:ascii="Times New Roman"/>
          <w:b/>
          <w:i w:val="false"/>
          <w:color w:val="000000"/>
        </w:rPr>
        <w:t xml:space="preserve"> Параграф 9. Контролер лома и отходов металла, 3 разряд</w:t>
      </w:r>
    </w:p>
    <w:bookmarkEnd w:id="5494"/>
    <w:bookmarkStart w:name="z5501" w:id="5495"/>
    <w:p>
      <w:pPr>
        <w:spacing w:after="0"/>
        <w:ind w:left="0"/>
        <w:jc w:val="both"/>
      </w:pPr>
      <w:r>
        <w:rPr>
          <w:rFonts w:ascii="Times New Roman"/>
          <w:b w:val="false"/>
          <w:i w:val="false"/>
          <w:color w:val="000000"/>
          <w:sz w:val="28"/>
        </w:rPr>
        <w:t>
      777. Характеристика работ:</w:t>
      </w:r>
    </w:p>
    <w:bookmarkEnd w:id="5495"/>
    <w:bookmarkStart w:name="z5502" w:id="5496"/>
    <w:p>
      <w:pPr>
        <w:spacing w:after="0"/>
        <w:ind w:left="0"/>
        <w:jc w:val="both"/>
      </w:pPr>
      <w:r>
        <w:rPr>
          <w:rFonts w:ascii="Times New Roman"/>
          <w:b w:val="false"/>
          <w:i w:val="false"/>
          <w:color w:val="000000"/>
          <w:sz w:val="28"/>
        </w:rPr>
        <w:t>
      предупредительный пиротехнический контроль и проверка лома и отходов черных и цветных металлов на взрывоопасность при выгрузке, сортировке, разделке, транспортировке и погрузке на участках и в цехах с объҰмом производства до 100 тысяч тонн металлолома в месяц;</w:t>
      </w:r>
    </w:p>
    <w:bookmarkEnd w:id="5496"/>
    <w:bookmarkStart w:name="z5503" w:id="5497"/>
    <w:p>
      <w:pPr>
        <w:spacing w:after="0"/>
        <w:ind w:left="0"/>
        <w:jc w:val="both"/>
      </w:pPr>
      <w:r>
        <w:rPr>
          <w:rFonts w:ascii="Times New Roman"/>
          <w:b w:val="false"/>
          <w:i w:val="false"/>
          <w:color w:val="000000"/>
          <w:sz w:val="28"/>
        </w:rPr>
        <w:t>
      удаление из лома взрывоопасных предметов и транспортировка их к специально отведенным безопасным местам;</w:t>
      </w:r>
    </w:p>
    <w:bookmarkEnd w:id="5497"/>
    <w:bookmarkStart w:name="z5504" w:id="5498"/>
    <w:p>
      <w:pPr>
        <w:spacing w:after="0"/>
        <w:ind w:left="0"/>
        <w:jc w:val="both"/>
      </w:pPr>
      <w:r>
        <w:rPr>
          <w:rFonts w:ascii="Times New Roman"/>
          <w:b w:val="false"/>
          <w:i w:val="false"/>
          <w:color w:val="000000"/>
          <w:sz w:val="28"/>
        </w:rPr>
        <w:t>
      участие в обезвреживании взрывоопасных предметов.</w:t>
      </w:r>
    </w:p>
    <w:bookmarkEnd w:id="5498"/>
    <w:bookmarkStart w:name="z5505" w:id="5499"/>
    <w:p>
      <w:pPr>
        <w:spacing w:after="0"/>
        <w:ind w:left="0"/>
        <w:jc w:val="both"/>
      </w:pPr>
      <w:r>
        <w:rPr>
          <w:rFonts w:ascii="Times New Roman"/>
          <w:b w:val="false"/>
          <w:i w:val="false"/>
          <w:color w:val="000000"/>
          <w:sz w:val="28"/>
        </w:rPr>
        <w:t>
      778. Должен знать:</w:t>
      </w:r>
    </w:p>
    <w:bookmarkEnd w:id="5499"/>
    <w:bookmarkStart w:name="z5506" w:id="5500"/>
    <w:p>
      <w:pPr>
        <w:spacing w:after="0"/>
        <w:ind w:left="0"/>
        <w:jc w:val="both"/>
      </w:pPr>
      <w:r>
        <w:rPr>
          <w:rFonts w:ascii="Times New Roman"/>
          <w:b w:val="false"/>
          <w:i w:val="false"/>
          <w:color w:val="000000"/>
          <w:sz w:val="28"/>
        </w:rPr>
        <w:t>
      инструкции и правила пиротехнического контроля;</w:t>
      </w:r>
    </w:p>
    <w:bookmarkEnd w:id="5500"/>
    <w:bookmarkStart w:name="z5507" w:id="5501"/>
    <w:p>
      <w:pPr>
        <w:spacing w:after="0"/>
        <w:ind w:left="0"/>
        <w:jc w:val="both"/>
      </w:pPr>
      <w:r>
        <w:rPr>
          <w:rFonts w:ascii="Times New Roman"/>
          <w:b w:val="false"/>
          <w:i w:val="false"/>
          <w:color w:val="000000"/>
          <w:sz w:val="28"/>
        </w:rPr>
        <w:t>
      характеристику взрывоопасных предметов и правила обращения с ними;</w:t>
      </w:r>
    </w:p>
    <w:bookmarkEnd w:id="5501"/>
    <w:bookmarkStart w:name="z5508" w:id="5502"/>
    <w:p>
      <w:pPr>
        <w:spacing w:after="0"/>
        <w:ind w:left="0"/>
        <w:jc w:val="both"/>
      </w:pPr>
      <w:r>
        <w:rPr>
          <w:rFonts w:ascii="Times New Roman"/>
          <w:b w:val="false"/>
          <w:i w:val="false"/>
          <w:color w:val="000000"/>
          <w:sz w:val="28"/>
        </w:rPr>
        <w:t>
      правила по предупреждению взрывов при транспортировке.</w:t>
      </w:r>
    </w:p>
    <w:bookmarkEnd w:id="5502"/>
    <w:bookmarkStart w:name="z5509" w:id="5503"/>
    <w:p>
      <w:pPr>
        <w:spacing w:after="0"/>
        <w:ind w:left="0"/>
        <w:jc w:val="both"/>
      </w:pPr>
      <w:r>
        <w:rPr>
          <w:rFonts w:ascii="Times New Roman"/>
          <w:b w:val="false"/>
          <w:i w:val="false"/>
          <w:color w:val="000000"/>
          <w:sz w:val="28"/>
        </w:rPr>
        <w:t>
      При предупредительном пиротехническом контроле и проверке лома и отходов черных и цветных металлов на участках и в цехах с объҰмом производства 100 тонн и более металлолома в месяц - 4 разряд.</w:t>
      </w:r>
    </w:p>
    <w:bookmarkEnd w:id="5503"/>
    <w:bookmarkStart w:name="z5510" w:id="5504"/>
    <w:p>
      <w:pPr>
        <w:spacing w:after="0"/>
        <w:ind w:left="0"/>
        <w:jc w:val="left"/>
      </w:pPr>
      <w:r>
        <w:rPr>
          <w:rFonts w:ascii="Times New Roman"/>
          <w:b/>
          <w:i w:val="false"/>
          <w:color w:val="000000"/>
        </w:rPr>
        <w:t xml:space="preserve"> Параграф 10. Раздельщик лома и отходов металла, 2 разряд</w:t>
      </w:r>
    </w:p>
    <w:bookmarkEnd w:id="5504"/>
    <w:bookmarkStart w:name="z5511" w:id="5505"/>
    <w:p>
      <w:pPr>
        <w:spacing w:after="0"/>
        <w:ind w:left="0"/>
        <w:jc w:val="both"/>
      </w:pPr>
      <w:r>
        <w:rPr>
          <w:rFonts w:ascii="Times New Roman"/>
          <w:b w:val="false"/>
          <w:i w:val="false"/>
          <w:color w:val="000000"/>
          <w:sz w:val="28"/>
        </w:rPr>
        <w:t>
      779. Характеристика работ:</w:t>
      </w:r>
    </w:p>
    <w:bookmarkEnd w:id="5505"/>
    <w:bookmarkStart w:name="z5512" w:id="5506"/>
    <w:p>
      <w:pPr>
        <w:spacing w:after="0"/>
        <w:ind w:left="0"/>
        <w:jc w:val="both"/>
      </w:pPr>
      <w:r>
        <w:rPr>
          <w:rFonts w:ascii="Times New Roman"/>
          <w:b w:val="false"/>
          <w:i w:val="false"/>
          <w:color w:val="000000"/>
          <w:sz w:val="28"/>
        </w:rPr>
        <w:t>
      разделка металлолома, состоящего из однородных металлов и сплавов, вручную с применением инструментов;</w:t>
      </w:r>
    </w:p>
    <w:bookmarkEnd w:id="5506"/>
    <w:bookmarkStart w:name="z5513" w:id="5507"/>
    <w:p>
      <w:pPr>
        <w:spacing w:after="0"/>
        <w:ind w:left="0"/>
        <w:jc w:val="both"/>
      </w:pPr>
      <w:r>
        <w:rPr>
          <w:rFonts w:ascii="Times New Roman"/>
          <w:b w:val="false"/>
          <w:i w:val="false"/>
          <w:color w:val="000000"/>
          <w:sz w:val="28"/>
        </w:rPr>
        <w:t>
      снятие изоляции с проволоки;</w:t>
      </w:r>
    </w:p>
    <w:bookmarkEnd w:id="5507"/>
    <w:bookmarkStart w:name="z5514" w:id="5508"/>
    <w:p>
      <w:pPr>
        <w:spacing w:after="0"/>
        <w:ind w:left="0"/>
        <w:jc w:val="both"/>
      </w:pPr>
      <w:r>
        <w:rPr>
          <w:rFonts w:ascii="Times New Roman"/>
          <w:b w:val="false"/>
          <w:i w:val="false"/>
          <w:color w:val="000000"/>
          <w:sz w:val="28"/>
        </w:rPr>
        <w:t>
      сортировка металлолома по группам.</w:t>
      </w:r>
    </w:p>
    <w:bookmarkEnd w:id="5508"/>
    <w:bookmarkStart w:name="z5515" w:id="5509"/>
    <w:p>
      <w:pPr>
        <w:spacing w:after="0"/>
        <w:ind w:left="0"/>
        <w:jc w:val="both"/>
      </w:pPr>
      <w:r>
        <w:rPr>
          <w:rFonts w:ascii="Times New Roman"/>
          <w:b w:val="false"/>
          <w:i w:val="false"/>
          <w:color w:val="000000"/>
          <w:sz w:val="28"/>
        </w:rPr>
        <w:t>
      780. Должен знать:</w:t>
      </w:r>
    </w:p>
    <w:bookmarkEnd w:id="5509"/>
    <w:bookmarkStart w:name="z5516" w:id="5510"/>
    <w:p>
      <w:pPr>
        <w:spacing w:after="0"/>
        <w:ind w:left="0"/>
        <w:jc w:val="both"/>
      </w:pPr>
      <w:r>
        <w:rPr>
          <w:rFonts w:ascii="Times New Roman"/>
          <w:b w:val="false"/>
          <w:i w:val="false"/>
          <w:color w:val="000000"/>
          <w:sz w:val="28"/>
        </w:rPr>
        <w:t>
      требования, предъявляемые к качеству лома и отходов черных и цветных металлов;</w:t>
      </w:r>
    </w:p>
    <w:bookmarkEnd w:id="5510"/>
    <w:bookmarkStart w:name="z5517" w:id="5511"/>
    <w:p>
      <w:pPr>
        <w:spacing w:after="0"/>
        <w:ind w:left="0"/>
        <w:jc w:val="both"/>
      </w:pPr>
      <w:r>
        <w:rPr>
          <w:rFonts w:ascii="Times New Roman"/>
          <w:b w:val="false"/>
          <w:i w:val="false"/>
          <w:color w:val="000000"/>
          <w:sz w:val="28"/>
        </w:rPr>
        <w:t>
      классификацию лома и отходов черных и цветных металлов в соответствии с действующими государственными стандартами и техническими условиями.</w:t>
      </w:r>
    </w:p>
    <w:bookmarkEnd w:id="5511"/>
    <w:bookmarkStart w:name="z5518" w:id="5512"/>
    <w:p>
      <w:pPr>
        <w:spacing w:after="0"/>
        <w:ind w:left="0"/>
        <w:jc w:val="left"/>
      </w:pPr>
      <w:r>
        <w:rPr>
          <w:rFonts w:ascii="Times New Roman"/>
          <w:b/>
          <w:i w:val="false"/>
          <w:color w:val="000000"/>
        </w:rPr>
        <w:t xml:space="preserve"> Параграф 11. Раздельщик лома и отходов металла, 3 разряд</w:t>
      </w:r>
    </w:p>
    <w:bookmarkEnd w:id="5512"/>
    <w:bookmarkStart w:name="z5519" w:id="5513"/>
    <w:p>
      <w:pPr>
        <w:spacing w:after="0"/>
        <w:ind w:left="0"/>
        <w:jc w:val="both"/>
      </w:pPr>
      <w:r>
        <w:rPr>
          <w:rFonts w:ascii="Times New Roman"/>
          <w:b w:val="false"/>
          <w:i w:val="false"/>
          <w:color w:val="000000"/>
          <w:sz w:val="28"/>
        </w:rPr>
        <w:t>
      781. Характеристика работ:</w:t>
      </w:r>
    </w:p>
    <w:bookmarkEnd w:id="5513"/>
    <w:bookmarkStart w:name="z5520" w:id="5514"/>
    <w:p>
      <w:pPr>
        <w:spacing w:after="0"/>
        <w:ind w:left="0"/>
        <w:jc w:val="both"/>
      </w:pPr>
      <w:r>
        <w:rPr>
          <w:rFonts w:ascii="Times New Roman"/>
          <w:b w:val="false"/>
          <w:i w:val="false"/>
          <w:color w:val="000000"/>
          <w:sz w:val="28"/>
        </w:rPr>
        <w:t>
      разделка металлолома-авиамоторов, самолетов, гусеничных звеньев, машин и других объектов, состоящих из разных металлов и сплавов, с применением бензорезов, разделочных станков, электропил, пневматических инструментов, долот и других механизмов;</w:t>
      </w:r>
    </w:p>
    <w:bookmarkEnd w:id="5514"/>
    <w:bookmarkStart w:name="z5521" w:id="5515"/>
    <w:p>
      <w:pPr>
        <w:spacing w:after="0"/>
        <w:ind w:left="0"/>
        <w:jc w:val="both"/>
      </w:pPr>
      <w:r>
        <w:rPr>
          <w:rFonts w:ascii="Times New Roman"/>
          <w:b w:val="false"/>
          <w:i w:val="false"/>
          <w:color w:val="000000"/>
          <w:sz w:val="28"/>
        </w:rPr>
        <w:t>
      отделение цветных металлов от черных, отделение приделок драгоценных металлов, удаление из лома взрывоопасных предметов;</w:t>
      </w:r>
    </w:p>
    <w:bookmarkEnd w:id="5515"/>
    <w:bookmarkStart w:name="z5522" w:id="5516"/>
    <w:p>
      <w:pPr>
        <w:spacing w:after="0"/>
        <w:ind w:left="0"/>
        <w:jc w:val="both"/>
      </w:pPr>
      <w:r>
        <w:rPr>
          <w:rFonts w:ascii="Times New Roman"/>
          <w:b w:val="false"/>
          <w:i w:val="false"/>
          <w:color w:val="000000"/>
          <w:sz w:val="28"/>
        </w:rPr>
        <w:t>
      подготовка объектов для газовой резки;</w:t>
      </w:r>
    </w:p>
    <w:bookmarkEnd w:id="5516"/>
    <w:bookmarkStart w:name="z5523" w:id="5517"/>
    <w:p>
      <w:pPr>
        <w:spacing w:after="0"/>
        <w:ind w:left="0"/>
        <w:jc w:val="both"/>
      </w:pPr>
      <w:r>
        <w:rPr>
          <w:rFonts w:ascii="Times New Roman"/>
          <w:b w:val="false"/>
          <w:i w:val="false"/>
          <w:color w:val="000000"/>
          <w:sz w:val="28"/>
        </w:rPr>
        <w:t>
      выполнение плотничных и слесарных работ при разделке судов;</w:t>
      </w:r>
    </w:p>
    <w:bookmarkEnd w:id="5517"/>
    <w:bookmarkStart w:name="z5524" w:id="5518"/>
    <w:p>
      <w:pPr>
        <w:spacing w:after="0"/>
        <w:ind w:left="0"/>
        <w:jc w:val="both"/>
      </w:pPr>
      <w:r>
        <w:rPr>
          <w:rFonts w:ascii="Times New Roman"/>
          <w:b w:val="false"/>
          <w:i w:val="false"/>
          <w:color w:val="000000"/>
          <w:sz w:val="28"/>
        </w:rPr>
        <w:t>
      сортировка лома после разделки по маркам сплава, группам, сортам;</w:t>
      </w:r>
    </w:p>
    <w:bookmarkEnd w:id="5518"/>
    <w:bookmarkStart w:name="z5525" w:id="5519"/>
    <w:p>
      <w:pPr>
        <w:spacing w:after="0"/>
        <w:ind w:left="0"/>
        <w:jc w:val="both"/>
      </w:pPr>
      <w:r>
        <w:rPr>
          <w:rFonts w:ascii="Times New Roman"/>
          <w:b w:val="false"/>
          <w:i w:val="false"/>
          <w:color w:val="000000"/>
          <w:sz w:val="28"/>
        </w:rPr>
        <w:t>
      учет разделанного металлолома;</w:t>
      </w:r>
    </w:p>
    <w:bookmarkEnd w:id="5519"/>
    <w:bookmarkStart w:name="z5526" w:id="5520"/>
    <w:p>
      <w:pPr>
        <w:spacing w:after="0"/>
        <w:ind w:left="0"/>
        <w:jc w:val="both"/>
      </w:pPr>
      <w:r>
        <w:rPr>
          <w:rFonts w:ascii="Times New Roman"/>
          <w:b w:val="false"/>
          <w:i w:val="false"/>
          <w:color w:val="000000"/>
          <w:sz w:val="28"/>
        </w:rPr>
        <w:t>
      участие в ремонте обслуживаемого оборудования.</w:t>
      </w:r>
    </w:p>
    <w:bookmarkEnd w:id="5520"/>
    <w:bookmarkStart w:name="z5527" w:id="5521"/>
    <w:p>
      <w:pPr>
        <w:spacing w:after="0"/>
        <w:ind w:left="0"/>
        <w:jc w:val="both"/>
      </w:pPr>
      <w:r>
        <w:rPr>
          <w:rFonts w:ascii="Times New Roman"/>
          <w:b w:val="false"/>
          <w:i w:val="false"/>
          <w:color w:val="000000"/>
          <w:sz w:val="28"/>
        </w:rPr>
        <w:t>
      782. Должен знать:</w:t>
      </w:r>
    </w:p>
    <w:bookmarkEnd w:id="5521"/>
    <w:bookmarkStart w:name="z5528" w:id="5522"/>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522"/>
    <w:bookmarkStart w:name="z5529" w:id="5523"/>
    <w:p>
      <w:pPr>
        <w:spacing w:after="0"/>
        <w:ind w:left="0"/>
        <w:jc w:val="both"/>
      </w:pPr>
      <w:r>
        <w:rPr>
          <w:rFonts w:ascii="Times New Roman"/>
          <w:b w:val="false"/>
          <w:i w:val="false"/>
          <w:color w:val="000000"/>
          <w:sz w:val="28"/>
        </w:rPr>
        <w:t>
      правила обращения с взрывоопасным ломом;</w:t>
      </w:r>
    </w:p>
    <w:bookmarkEnd w:id="5523"/>
    <w:bookmarkStart w:name="z5530" w:id="5524"/>
    <w:p>
      <w:pPr>
        <w:spacing w:after="0"/>
        <w:ind w:left="0"/>
        <w:jc w:val="both"/>
      </w:pPr>
      <w:r>
        <w:rPr>
          <w:rFonts w:ascii="Times New Roman"/>
          <w:b w:val="false"/>
          <w:i w:val="false"/>
          <w:color w:val="000000"/>
          <w:sz w:val="28"/>
        </w:rPr>
        <w:t>
      требования, предъявляемые к качеству разделки лома и отходов металлов;</w:t>
      </w:r>
    </w:p>
    <w:bookmarkEnd w:id="5524"/>
    <w:bookmarkStart w:name="z5531" w:id="5525"/>
    <w:p>
      <w:pPr>
        <w:spacing w:after="0"/>
        <w:ind w:left="0"/>
        <w:jc w:val="both"/>
      </w:pPr>
      <w:r>
        <w:rPr>
          <w:rFonts w:ascii="Times New Roman"/>
          <w:b w:val="false"/>
          <w:i w:val="false"/>
          <w:color w:val="000000"/>
          <w:sz w:val="28"/>
        </w:rPr>
        <w:t>
      свойства цветных металлов и сплавов, влияние вредных примесей на их качество;</w:t>
      </w:r>
    </w:p>
    <w:bookmarkEnd w:id="5525"/>
    <w:bookmarkStart w:name="z5532" w:id="5526"/>
    <w:p>
      <w:pPr>
        <w:spacing w:after="0"/>
        <w:ind w:left="0"/>
        <w:jc w:val="both"/>
      </w:pPr>
      <w:r>
        <w:rPr>
          <w:rFonts w:ascii="Times New Roman"/>
          <w:b w:val="false"/>
          <w:i w:val="false"/>
          <w:color w:val="000000"/>
          <w:sz w:val="28"/>
        </w:rPr>
        <w:t>
      расположение в ломе взрывоопасных предметов;</w:t>
      </w:r>
    </w:p>
    <w:bookmarkEnd w:id="5526"/>
    <w:bookmarkStart w:name="z5533" w:id="5527"/>
    <w:p>
      <w:pPr>
        <w:spacing w:after="0"/>
        <w:ind w:left="0"/>
        <w:jc w:val="both"/>
      </w:pPr>
      <w:r>
        <w:rPr>
          <w:rFonts w:ascii="Times New Roman"/>
          <w:b w:val="false"/>
          <w:i w:val="false"/>
          <w:color w:val="000000"/>
          <w:sz w:val="28"/>
        </w:rPr>
        <w:t>
      положение о пиротехническом контроле;</w:t>
      </w:r>
    </w:p>
    <w:bookmarkEnd w:id="5527"/>
    <w:bookmarkStart w:name="z5534" w:id="5528"/>
    <w:p>
      <w:pPr>
        <w:spacing w:after="0"/>
        <w:ind w:left="0"/>
        <w:jc w:val="both"/>
      </w:pPr>
      <w:r>
        <w:rPr>
          <w:rFonts w:ascii="Times New Roman"/>
          <w:b w:val="false"/>
          <w:i w:val="false"/>
          <w:color w:val="000000"/>
          <w:sz w:val="28"/>
        </w:rPr>
        <w:t>
      слесарное дело.</w:t>
      </w:r>
    </w:p>
    <w:bookmarkEnd w:id="5528"/>
    <w:bookmarkStart w:name="z5535" w:id="5529"/>
    <w:p>
      <w:pPr>
        <w:spacing w:after="0"/>
        <w:ind w:left="0"/>
        <w:jc w:val="left"/>
      </w:pPr>
      <w:r>
        <w:rPr>
          <w:rFonts w:ascii="Times New Roman"/>
          <w:b/>
          <w:i w:val="false"/>
          <w:color w:val="000000"/>
        </w:rPr>
        <w:t xml:space="preserve"> Параграф 12. Копровщик по разделке лома и отходов металла, 2 разряд</w:t>
      </w:r>
    </w:p>
    <w:bookmarkEnd w:id="5529"/>
    <w:bookmarkStart w:name="z5536" w:id="5530"/>
    <w:p>
      <w:pPr>
        <w:spacing w:after="0"/>
        <w:ind w:left="0"/>
        <w:jc w:val="both"/>
      </w:pPr>
      <w:r>
        <w:rPr>
          <w:rFonts w:ascii="Times New Roman"/>
          <w:b w:val="false"/>
          <w:i w:val="false"/>
          <w:color w:val="000000"/>
          <w:sz w:val="28"/>
        </w:rPr>
        <w:t>
      783. Характеристика работ:</w:t>
      </w:r>
    </w:p>
    <w:bookmarkEnd w:id="5530"/>
    <w:bookmarkStart w:name="z5537" w:id="5531"/>
    <w:p>
      <w:pPr>
        <w:spacing w:after="0"/>
        <w:ind w:left="0"/>
        <w:jc w:val="both"/>
      </w:pPr>
      <w:r>
        <w:rPr>
          <w:rFonts w:ascii="Times New Roman"/>
          <w:b w:val="false"/>
          <w:i w:val="false"/>
          <w:color w:val="000000"/>
          <w:sz w:val="28"/>
        </w:rPr>
        <w:t>
      разделка лома и отходов черных и цветных металлов на молотах, копрах с копровой бабой весом до 10 тонн под руководством копровщика более высокой квалификации;</w:t>
      </w:r>
    </w:p>
    <w:bookmarkEnd w:id="5531"/>
    <w:bookmarkStart w:name="z5538" w:id="5532"/>
    <w:p>
      <w:pPr>
        <w:spacing w:after="0"/>
        <w:ind w:left="0"/>
        <w:jc w:val="both"/>
      </w:pPr>
      <w:r>
        <w:rPr>
          <w:rFonts w:ascii="Times New Roman"/>
          <w:b w:val="false"/>
          <w:i w:val="false"/>
          <w:color w:val="000000"/>
          <w:sz w:val="28"/>
        </w:rPr>
        <w:t>
      разгрузка прибывших вагонов с металлоломом и погрузка разделанного лома, мусора и шлака в контейнеры и вагоны;</w:t>
      </w:r>
    </w:p>
    <w:bookmarkEnd w:id="5532"/>
    <w:bookmarkStart w:name="z5539" w:id="5533"/>
    <w:p>
      <w:pPr>
        <w:spacing w:after="0"/>
        <w:ind w:left="0"/>
        <w:jc w:val="both"/>
      </w:pPr>
      <w:r>
        <w:rPr>
          <w:rFonts w:ascii="Times New Roman"/>
          <w:b w:val="false"/>
          <w:i w:val="false"/>
          <w:color w:val="000000"/>
          <w:sz w:val="28"/>
        </w:rPr>
        <w:t>
      подача сигналов машинисту крана при погрузке и выгрузке лома;</w:t>
      </w:r>
    </w:p>
    <w:bookmarkEnd w:id="5533"/>
    <w:bookmarkStart w:name="z5540" w:id="5534"/>
    <w:p>
      <w:pPr>
        <w:spacing w:after="0"/>
        <w:ind w:left="0"/>
        <w:jc w:val="both"/>
      </w:pPr>
      <w:r>
        <w:rPr>
          <w:rFonts w:ascii="Times New Roman"/>
          <w:b w:val="false"/>
          <w:i w:val="false"/>
          <w:color w:val="000000"/>
          <w:sz w:val="28"/>
        </w:rPr>
        <w:t>
      подача сигналов при подъеме копровой бабы;</w:t>
      </w:r>
    </w:p>
    <w:bookmarkEnd w:id="5534"/>
    <w:bookmarkStart w:name="z5541" w:id="5535"/>
    <w:p>
      <w:pPr>
        <w:spacing w:after="0"/>
        <w:ind w:left="0"/>
        <w:jc w:val="both"/>
      </w:pPr>
      <w:r>
        <w:rPr>
          <w:rFonts w:ascii="Times New Roman"/>
          <w:b w:val="false"/>
          <w:i w:val="false"/>
          <w:color w:val="000000"/>
          <w:sz w:val="28"/>
        </w:rPr>
        <w:t>
      участие в ремонте обслуживаемого оборудования.</w:t>
      </w:r>
    </w:p>
    <w:bookmarkEnd w:id="5535"/>
    <w:bookmarkStart w:name="z5542" w:id="5536"/>
    <w:p>
      <w:pPr>
        <w:spacing w:after="0"/>
        <w:ind w:left="0"/>
        <w:jc w:val="both"/>
      </w:pPr>
      <w:r>
        <w:rPr>
          <w:rFonts w:ascii="Times New Roman"/>
          <w:b w:val="false"/>
          <w:i w:val="false"/>
          <w:color w:val="000000"/>
          <w:sz w:val="28"/>
        </w:rPr>
        <w:t>
      784. Должен знать:</w:t>
      </w:r>
    </w:p>
    <w:bookmarkEnd w:id="5536"/>
    <w:bookmarkStart w:name="z5543" w:id="5537"/>
    <w:p>
      <w:pPr>
        <w:spacing w:after="0"/>
        <w:ind w:left="0"/>
        <w:jc w:val="both"/>
      </w:pPr>
      <w:r>
        <w:rPr>
          <w:rFonts w:ascii="Times New Roman"/>
          <w:b w:val="false"/>
          <w:i w:val="false"/>
          <w:color w:val="000000"/>
          <w:sz w:val="28"/>
        </w:rPr>
        <w:t>
      основы процесса разделки лома и отходов металла;</w:t>
      </w:r>
    </w:p>
    <w:bookmarkEnd w:id="5537"/>
    <w:bookmarkStart w:name="z5544" w:id="5538"/>
    <w:p>
      <w:pPr>
        <w:spacing w:after="0"/>
        <w:ind w:left="0"/>
        <w:jc w:val="both"/>
      </w:pPr>
      <w:r>
        <w:rPr>
          <w:rFonts w:ascii="Times New Roman"/>
          <w:b w:val="false"/>
          <w:i w:val="false"/>
          <w:color w:val="000000"/>
          <w:sz w:val="28"/>
        </w:rPr>
        <w:t>
      принцип работы и правила технической эксплуатации молотов, копров, сигнального станка;</w:t>
      </w:r>
    </w:p>
    <w:bookmarkEnd w:id="5538"/>
    <w:bookmarkStart w:name="z5545" w:id="5539"/>
    <w:p>
      <w:pPr>
        <w:spacing w:after="0"/>
        <w:ind w:left="0"/>
        <w:jc w:val="both"/>
      </w:pPr>
      <w:r>
        <w:rPr>
          <w:rFonts w:ascii="Times New Roman"/>
          <w:b w:val="false"/>
          <w:i w:val="false"/>
          <w:color w:val="000000"/>
          <w:sz w:val="28"/>
        </w:rPr>
        <w:t>
      правила погрузки и выгрузки лома и отходов черных металлов кранами;</w:t>
      </w:r>
    </w:p>
    <w:bookmarkEnd w:id="5539"/>
    <w:bookmarkStart w:name="z5546" w:id="5540"/>
    <w:p>
      <w:pPr>
        <w:spacing w:after="0"/>
        <w:ind w:left="0"/>
        <w:jc w:val="both"/>
      </w:pPr>
      <w:r>
        <w:rPr>
          <w:rFonts w:ascii="Times New Roman"/>
          <w:b w:val="false"/>
          <w:i w:val="false"/>
          <w:color w:val="000000"/>
          <w:sz w:val="28"/>
        </w:rPr>
        <w:t>
      основы слесарного дела.</w:t>
      </w:r>
    </w:p>
    <w:bookmarkEnd w:id="5540"/>
    <w:bookmarkStart w:name="z5547" w:id="5541"/>
    <w:p>
      <w:pPr>
        <w:spacing w:after="0"/>
        <w:ind w:left="0"/>
        <w:jc w:val="left"/>
      </w:pPr>
      <w:r>
        <w:rPr>
          <w:rFonts w:ascii="Times New Roman"/>
          <w:b/>
          <w:i w:val="false"/>
          <w:color w:val="000000"/>
        </w:rPr>
        <w:t xml:space="preserve"> Параграф 13. Копровщик по разделке лома и отходов металла, 3 разряд</w:t>
      </w:r>
    </w:p>
    <w:bookmarkEnd w:id="5541"/>
    <w:bookmarkStart w:name="z5548" w:id="5542"/>
    <w:p>
      <w:pPr>
        <w:spacing w:after="0"/>
        <w:ind w:left="0"/>
        <w:jc w:val="both"/>
      </w:pPr>
      <w:r>
        <w:rPr>
          <w:rFonts w:ascii="Times New Roman"/>
          <w:b w:val="false"/>
          <w:i w:val="false"/>
          <w:color w:val="000000"/>
          <w:sz w:val="28"/>
        </w:rPr>
        <w:t>
      785. Характеристика работ:</w:t>
      </w:r>
    </w:p>
    <w:bookmarkEnd w:id="5542"/>
    <w:bookmarkStart w:name="z5549" w:id="5543"/>
    <w:p>
      <w:pPr>
        <w:spacing w:after="0"/>
        <w:ind w:left="0"/>
        <w:jc w:val="both"/>
      </w:pPr>
      <w:r>
        <w:rPr>
          <w:rFonts w:ascii="Times New Roman"/>
          <w:b w:val="false"/>
          <w:i w:val="false"/>
          <w:color w:val="000000"/>
          <w:sz w:val="28"/>
        </w:rPr>
        <w:t>
      разделка лома и отходов черных и цветных металлов на молотах, копрах копровой бабой весом до 10 тонн;</w:t>
      </w:r>
    </w:p>
    <w:bookmarkEnd w:id="5543"/>
    <w:bookmarkStart w:name="z5550" w:id="5544"/>
    <w:p>
      <w:pPr>
        <w:spacing w:after="0"/>
        <w:ind w:left="0"/>
        <w:jc w:val="both"/>
      </w:pPr>
      <w:r>
        <w:rPr>
          <w:rFonts w:ascii="Times New Roman"/>
          <w:b w:val="false"/>
          <w:i w:val="false"/>
          <w:color w:val="000000"/>
          <w:sz w:val="28"/>
        </w:rPr>
        <w:t>
      разделка лома и отходов черных и цветных металлов на копрах с копровой бабой весом 10 тонн и более под руководством копровщика более высокой квалификации;</w:t>
      </w:r>
    </w:p>
    <w:bookmarkEnd w:id="5544"/>
    <w:bookmarkStart w:name="z5551" w:id="5545"/>
    <w:p>
      <w:pPr>
        <w:spacing w:after="0"/>
        <w:ind w:left="0"/>
        <w:jc w:val="both"/>
      </w:pPr>
      <w:r>
        <w:rPr>
          <w:rFonts w:ascii="Times New Roman"/>
          <w:b w:val="false"/>
          <w:i w:val="false"/>
          <w:color w:val="000000"/>
          <w:sz w:val="28"/>
        </w:rPr>
        <w:t>
      укладка лома на шабот с выбором наиболее выгодного положения для его разбивки;</w:t>
      </w:r>
    </w:p>
    <w:bookmarkEnd w:id="5545"/>
    <w:bookmarkStart w:name="z5552" w:id="5546"/>
    <w:p>
      <w:pPr>
        <w:spacing w:after="0"/>
        <w:ind w:left="0"/>
        <w:jc w:val="both"/>
      </w:pPr>
      <w:r>
        <w:rPr>
          <w:rFonts w:ascii="Times New Roman"/>
          <w:b w:val="false"/>
          <w:i w:val="false"/>
          <w:color w:val="000000"/>
          <w:sz w:val="28"/>
        </w:rPr>
        <w:t>
      определение необходимого веса и высоты подъҰма копровой бабы в зависимости от характера лома;</w:t>
      </w:r>
    </w:p>
    <w:bookmarkEnd w:id="5546"/>
    <w:bookmarkStart w:name="z5553" w:id="5547"/>
    <w:p>
      <w:pPr>
        <w:spacing w:after="0"/>
        <w:ind w:left="0"/>
        <w:jc w:val="both"/>
      </w:pPr>
      <w:r>
        <w:rPr>
          <w:rFonts w:ascii="Times New Roman"/>
          <w:b w:val="false"/>
          <w:i w:val="false"/>
          <w:color w:val="000000"/>
          <w:sz w:val="28"/>
        </w:rPr>
        <w:t>
      управление лебҰдкой подъҰма копровой бабы;</w:t>
      </w:r>
    </w:p>
    <w:bookmarkEnd w:id="5547"/>
    <w:bookmarkStart w:name="z5554" w:id="5548"/>
    <w:p>
      <w:pPr>
        <w:spacing w:after="0"/>
        <w:ind w:left="0"/>
        <w:jc w:val="both"/>
      </w:pPr>
      <w:r>
        <w:rPr>
          <w:rFonts w:ascii="Times New Roman"/>
          <w:b w:val="false"/>
          <w:i w:val="false"/>
          <w:color w:val="000000"/>
          <w:sz w:val="28"/>
        </w:rPr>
        <w:t>
      уборка готовой продукции у копра;</w:t>
      </w:r>
    </w:p>
    <w:bookmarkEnd w:id="5548"/>
    <w:bookmarkStart w:name="z5555" w:id="5549"/>
    <w:p>
      <w:pPr>
        <w:spacing w:after="0"/>
        <w:ind w:left="0"/>
        <w:jc w:val="both"/>
      </w:pPr>
      <w:r>
        <w:rPr>
          <w:rFonts w:ascii="Times New Roman"/>
          <w:b w:val="false"/>
          <w:i w:val="false"/>
          <w:color w:val="000000"/>
          <w:sz w:val="28"/>
        </w:rPr>
        <w:t>
      наблюдение за исправностью обслуживаемых механизмов, очистка шабота от шлака и мусора;</w:t>
      </w:r>
    </w:p>
    <w:bookmarkEnd w:id="5549"/>
    <w:bookmarkStart w:name="z5556" w:id="555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550"/>
    <w:bookmarkStart w:name="z5557" w:id="5551"/>
    <w:p>
      <w:pPr>
        <w:spacing w:after="0"/>
        <w:ind w:left="0"/>
        <w:jc w:val="both"/>
      </w:pPr>
      <w:r>
        <w:rPr>
          <w:rFonts w:ascii="Times New Roman"/>
          <w:b w:val="false"/>
          <w:i w:val="false"/>
          <w:color w:val="000000"/>
          <w:sz w:val="28"/>
        </w:rPr>
        <w:t>
      786. Должен знать:</w:t>
      </w:r>
    </w:p>
    <w:bookmarkEnd w:id="5551"/>
    <w:bookmarkStart w:name="z5558" w:id="5552"/>
    <w:p>
      <w:pPr>
        <w:spacing w:after="0"/>
        <w:ind w:left="0"/>
        <w:jc w:val="both"/>
      </w:pPr>
      <w:r>
        <w:rPr>
          <w:rFonts w:ascii="Times New Roman"/>
          <w:b w:val="false"/>
          <w:i w:val="false"/>
          <w:color w:val="000000"/>
          <w:sz w:val="28"/>
        </w:rPr>
        <w:t>
      правила технической эксплуатации копром;</w:t>
      </w:r>
    </w:p>
    <w:bookmarkEnd w:id="5552"/>
    <w:bookmarkStart w:name="z5559" w:id="5553"/>
    <w:p>
      <w:pPr>
        <w:spacing w:after="0"/>
        <w:ind w:left="0"/>
        <w:jc w:val="both"/>
      </w:pPr>
      <w:r>
        <w:rPr>
          <w:rFonts w:ascii="Times New Roman"/>
          <w:b w:val="false"/>
          <w:i w:val="false"/>
          <w:color w:val="000000"/>
          <w:sz w:val="28"/>
        </w:rPr>
        <w:t>
      методы и приҰмы разделки металлолома при копровой разбивке;</w:t>
      </w:r>
    </w:p>
    <w:bookmarkEnd w:id="5553"/>
    <w:bookmarkStart w:name="z5560" w:id="5554"/>
    <w:p>
      <w:pPr>
        <w:spacing w:after="0"/>
        <w:ind w:left="0"/>
        <w:jc w:val="both"/>
      </w:pPr>
      <w:r>
        <w:rPr>
          <w:rFonts w:ascii="Times New Roman"/>
          <w:b w:val="false"/>
          <w:i w:val="false"/>
          <w:color w:val="000000"/>
          <w:sz w:val="28"/>
        </w:rPr>
        <w:t>
      физические свойства металлов;</w:t>
      </w:r>
    </w:p>
    <w:bookmarkEnd w:id="5554"/>
    <w:bookmarkStart w:name="z5561" w:id="5555"/>
    <w:p>
      <w:pPr>
        <w:spacing w:after="0"/>
        <w:ind w:left="0"/>
        <w:jc w:val="both"/>
      </w:pPr>
      <w:r>
        <w:rPr>
          <w:rFonts w:ascii="Times New Roman"/>
          <w:b w:val="false"/>
          <w:i w:val="false"/>
          <w:color w:val="000000"/>
          <w:sz w:val="28"/>
        </w:rPr>
        <w:t>
      размеры и виды готовой продукции;</w:t>
      </w:r>
    </w:p>
    <w:bookmarkEnd w:id="5555"/>
    <w:bookmarkStart w:name="z5562" w:id="5556"/>
    <w:p>
      <w:pPr>
        <w:spacing w:after="0"/>
        <w:ind w:left="0"/>
        <w:jc w:val="both"/>
      </w:pPr>
      <w:r>
        <w:rPr>
          <w:rFonts w:ascii="Times New Roman"/>
          <w:b w:val="false"/>
          <w:i w:val="false"/>
          <w:color w:val="000000"/>
          <w:sz w:val="28"/>
        </w:rPr>
        <w:t>
      слесарное дело.</w:t>
      </w:r>
    </w:p>
    <w:bookmarkEnd w:id="5556"/>
    <w:bookmarkStart w:name="z5563" w:id="5557"/>
    <w:p>
      <w:pPr>
        <w:spacing w:after="0"/>
        <w:ind w:left="0"/>
        <w:jc w:val="both"/>
      </w:pPr>
      <w:r>
        <w:rPr>
          <w:rFonts w:ascii="Times New Roman"/>
          <w:b w:val="false"/>
          <w:i w:val="false"/>
          <w:color w:val="000000"/>
          <w:sz w:val="28"/>
        </w:rPr>
        <w:t>
      При разделке лома и отходов черных и цветных металлов на копрах с копровой бабой весом 10 тонн и более - 4 разряд.</w:t>
      </w:r>
    </w:p>
    <w:bookmarkEnd w:id="5557"/>
    <w:bookmarkStart w:name="z5564" w:id="5558"/>
    <w:p>
      <w:pPr>
        <w:spacing w:after="0"/>
        <w:ind w:left="0"/>
        <w:jc w:val="left"/>
      </w:pPr>
      <w:r>
        <w:rPr>
          <w:rFonts w:ascii="Times New Roman"/>
          <w:b/>
          <w:i w:val="false"/>
          <w:color w:val="000000"/>
        </w:rPr>
        <w:t xml:space="preserve"> Параграф 14. Прессовщик лома и отходов металла, 1 разряд</w:t>
      </w:r>
    </w:p>
    <w:bookmarkEnd w:id="5558"/>
    <w:bookmarkStart w:name="z5565" w:id="5559"/>
    <w:p>
      <w:pPr>
        <w:spacing w:after="0"/>
        <w:ind w:left="0"/>
        <w:jc w:val="both"/>
      </w:pPr>
      <w:r>
        <w:rPr>
          <w:rFonts w:ascii="Times New Roman"/>
          <w:b w:val="false"/>
          <w:i w:val="false"/>
          <w:color w:val="000000"/>
          <w:sz w:val="28"/>
        </w:rPr>
        <w:t>
      787. Характеристика работ:</w:t>
      </w:r>
    </w:p>
    <w:bookmarkEnd w:id="5559"/>
    <w:bookmarkStart w:name="z5566" w:id="5560"/>
    <w:p>
      <w:pPr>
        <w:spacing w:after="0"/>
        <w:ind w:left="0"/>
        <w:jc w:val="both"/>
      </w:pPr>
      <w:r>
        <w:rPr>
          <w:rFonts w:ascii="Times New Roman"/>
          <w:b w:val="false"/>
          <w:i w:val="false"/>
          <w:color w:val="000000"/>
          <w:sz w:val="28"/>
        </w:rPr>
        <w:t>
      выборка непригодного для переработки лома и отходов металла;</w:t>
      </w:r>
    </w:p>
    <w:bookmarkEnd w:id="5560"/>
    <w:bookmarkStart w:name="z5567" w:id="5561"/>
    <w:p>
      <w:pPr>
        <w:spacing w:after="0"/>
        <w:ind w:left="0"/>
        <w:jc w:val="both"/>
      </w:pPr>
      <w:r>
        <w:rPr>
          <w:rFonts w:ascii="Times New Roman"/>
          <w:b w:val="false"/>
          <w:i w:val="false"/>
          <w:color w:val="000000"/>
          <w:sz w:val="28"/>
        </w:rPr>
        <w:t>
      загрузка лома и отходов металла вручную или с помощью крана в бункера пакетировочных прессов усилием до 100 тонна-сил;</w:t>
      </w:r>
    </w:p>
    <w:bookmarkEnd w:id="5561"/>
    <w:bookmarkStart w:name="z5568" w:id="5562"/>
    <w:p>
      <w:pPr>
        <w:spacing w:after="0"/>
        <w:ind w:left="0"/>
        <w:jc w:val="both"/>
      </w:pPr>
      <w:r>
        <w:rPr>
          <w:rFonts w:ascii="Times New Roman"/>
          <w:b w:val="false"/>
          <w:i w:val="false"/>
          <w:color w:val="000000"/>
          <w:sz w:val="28"/>
        </w:rPr>
        <w:t>
      участие в смазке трущихся частей обслуживаемого оборудования и камер прессования, брикетирования, резки, металлических желобов выдачи готовой продукции;</w:t>
      </w:r>
    </w:p>
    <w:bookmarkEnd w:id="5562"/>
    <w:bookmarkStart w:name="z5569" w:id="5563"/>
    <w:p>
      <w:pPr>
        <w:spacing w:after="0"/>
        <w:ind w:left="0"/>
        <w:jc w:val="both"/>
      </w:pPr>
      <w:r>
        <w:rPr>
          <w:rFonts w:ascii="Times New Roman"/>
          <w:b w:val="false"/>
          <w:i w:val="false"/>
          <w:color w:val="000000"/>
          <w:sz w:val="28"/>
        </w:rPr>
        <w:t>
      уборка готовой продукции в отведенное место с рассортировкой по видам или погрузка ее в вагоны;</w:t>
      </w:r>
    </w:p>
    <w:bookmarkEnd w:id="5563"/>
    <w:bookmarkStart w:name="z5570" w:id="5564"/>
    <w:p>
      <w:pPr>
        <w:spacing w:after="0"/>
        <w:ind w:left="0"/>
        <w:jc w:val="both"/>
      </w:pPr>
      <w:r>
        <w:rPr>
          <w:rFonts w:ascii="Times New Roman"/>
          <w:b w:val="false"/>
          <w:i w:val="false"/>
          <w:color w:val="000000"/>
          <w:sz w:val="28"/>
        </w:rPr>
        <w:t>
      участие в ремонте обслуживаемого оборудования.</w:t>
      </w:r>
    </w:p>
    <w:bookmarkEnd w:id="5564"/>
    <w:bookmarkStart w:name="z5571" w:id="5565"/>
    <w:p>
      <w:pPr>
        <w:spacing w:after="0"/>
        <w:ind w:left="0"/>
        <w:jc w:val="both"/>
      </w:pPr>
      <w:r>
        <w:rPr>
          <w:rFonts w:ascii="Times New Roman"/>
          <w:b w:val="false"/>
          <w:i w:val="false"/>
          <w:color w:val="000000"/>
          <w:sz w:val="28"/>
        </w:rPr>
        <w:t>
      788. Должен знать:</w:t>
      </w:r>
    </w:p>
    <w:bookmarkEnd w:id="5565"/>
    <w:bookmarkStart w:name="z5572" w:id="5566"/>
    <w:p>
      <w:pPr>
        <w:spacing w:after="0"/>
        <w:ind w:left="0"/>
        <w:jc w:val="both"/>
      </w:pPr>
      <w:r>
        <w:rPr>
          <w:rFonts w:ascii="Times New Roman"/>
          <w:b w:val="false"/>
          <w:i w:val="false"/>
          <w:color w:val="000000"/>
          <w:sz w:val="28"/>
        </w:rPr>
        <w:t>
      правила загрузки сырья в загрузочные приспособления ломоперерабатывающего оборудования и готовой продукции в вагоны;</w:t>
      </w:r>
    </w:p>
    <w:bookmarkEnd w:id="5566"/>
    <w:bookmarkStart w:name="z5573" w:id="5567"/>
    <w:p>
      <w:pPr>
        <w:spacing w:after="0"/>
        <w:ind w:left="0"/>
        <w:jc w:val="both"/>
      </w:pPr>
      <w:r>
        <w:rPr>
          <w:rFonts w:ascii="Times New Roman"/>
          <w:b w:val="false"/>
          <w:i w:val="false"/>
          <w:color w:val="000000"/>
          <w:sz w:val="28"/>
        </w:rPr>
        <w:t>
      установленную сигнализацию при выполнении погрузочно-разгрузочных операций;</w:t>
      </w:r>
    </w:p>
    <w:bookmarkEnd w:id="5567"/>
    <w:bookmarkStart w:name="z5574" w:id="5568"/>
    <w:p>
      <w:pPr>
        <w:spacing w:after="0"/>
        <w:ind w:left="0"/>
        <w:jc w:val="both"/>
      </w:pPr>
      <w:r>
        <w:rPr>
          <w:rFonts w:ascii="Times New Roman"/>
          <w:b w:val="false"/>
          <w:i w:val="false"/>
          <w:color w:val="000000"/>
          <w:sz w:val="28"/>
        </w:rPr>
        <w:t>
      требования государственных стандартов, предъявляемые к сырью;</w:t>
      </w:r>
    </w:p>
    <w:bookmarkEnd w:id="5568"/>
    <w:bookmarkStart w:name="z5575" w:id="5569"/>
    <w:p>
      <w:pPr>
        <w:spacing w:after="0"/>
        <w:ind w:left="0"/>
        <w:jc w:val="both"/>
      </w:pPr>
      <w:r>
        <w:rPr>
          <w:rFonts w:ascii="Times New Roman"/>
          <w:b w:val="false"/>
          <w:i w:val="false"/>
          <w:color w:val="000000"/>
          <w:sz w:val="28"/>
        </w:rPr>
        <w:t>
      основы слесарного дела.</w:t>
      </w:r>
    </w:p>
    <w:bookmarkEnd w:id="5569"/>
    <w:bookmarkStart w:name="z5576" w:id="5570"/>
    <w:p>
      <w:pPr>
        <w:spacing w:after="0"/>
        <w:ind w:left="0"/>
        <w:jc w:val="left"/>
      </w:pPr>
      <w:r>
        <w:rPr>
          <w:rFonts w:ascii="Times New Roman"/>
          <w:b/>
          <w:i w:val="false"/>
          <w:color w:val="000000"/>
        </w:rPr>
        <w:t xml:space="preserve"> Параграф 15. Прессовщик лома и отходов металла, 2 разряд</w:t>
      </w:r>
    </w:p>
    <w:bookmarkEnd w:id="5570"/>
    <w:bookmarkStart w:name="z5577" w:id="5571"/>
    <w:p>
      <w:pPr>
        <w:spacing w:after="0"/>
        <w:ind w:left="0"/>
        <w:jc w:val="both"/>
      </w:pPr>
      <w:r>
        <w:rPr>
          <w:rFonts w:ascii="Times New Roman"/>
          <w:b w:val="false"/>
          <w:i w:val="false"/>
          <w:color w:val="000000"/>
          <w:sz w:val="28"/>
        </w:rPr>
        <w:t>
      789. Характеристика работ:</w:t>
      </w:r>
    </w:p>
    <w:bookmarkEnd w:id="5571"/>
    <w:bookmarkStart w:name="z5578" w:id="5572"/>
    <w:p>
      <w:pPr>
        <w:spacing w:after="0"/>
        <w:ind w:left="0"/>
        <w:jc w:val="both"/>
      </w:pPr>
      <w:r>
        <w:rPr>
          <w:rFonts w:ascii="Times New Roman"/>
          <w:b w:val="false"/>
          <w:i w:val="false"/>
          <w:color w:val="000000"/>
          <w:sz w:val="28"/>
        </w:rPr>
        <w:t xml:space="preserve">
      ведение технологического процесса переработки лома и отходов с пульта управления на стружкодробилках; </w:t>
      </w:r>
    </w:p>
    <w:bookmarkEnd w:id="5572"/>
    <w:bookmarkStart w:name="z5579" w:id="5573"/>
    <w:p>
      <w:pPr>
        <w:spacing w:after="0"/>
        <w:ind w:left="0"/>
        <w:jc w:val="both"/>
      </w:pPr>
      <w:r>
        <w:rPr>
          <w:rFonts w:ascii="Times New Roman"/>
          <w:b w:val="false"/>
          <w:i w:val="false"/>
          <w:color w:val="000000"/>
          <w:sz w:val="28"/>
        </w:rPr>
        <w:t>
      включение и выключение механизмов, контроль за работой приборов на пульте управления, наблюдение за состоянием узлов крепления;</w:t>
      </w:r>
    </w:p>
    <w:bookmarkEnd w:id="5573"/>
    <w:bookmarkStart w:name="z5580" w:id="5574"/>
    <w:p>
      <w:pPr>
        <w:spacing w:after="0"/>
        <w:ind w:left="0"/>
        <w:jc w:val="both"/>
      </w:pPr>
      <w:r>
        <w:rPr>
          <w:rFonts w:ascii="Times New Roman"/>
          <w:b w:val="false"/>
          <w:i w:val="false"/>
          <w:color w:val="000000"/>
          <w:sz w:val="28"/>
        </w:rPr>
        <w:t>
      контроль за объҰмом и качеством заваливаемого лома, за качеством готовой продукции;</w:t>
      </w:r>
    </w:p>
    <w:bookmarkEnd w:id="5574"/>
    <w:bookmarkStart w:name="z5581" w:id="5575"/>
    <w:p>
      <w:pPr>
        <w:spacing w:after="0"/>
        <w:ind w:left="0"/>
        <w:jc w:val="both"/>
      </w:pPr>
      <w:r>
        <w:rPr>
          <w:rFonts w:ascii="Times New Roman"/>
          <w:b w:val="false"/>
          <w:i w:val="false"/>
          <w:color w:val="000000"/>
          <w:sz w:val="28"/>
        </w:rPr>
        <w:t>
      загрузка лома и отходов металла вручную или с помощью крана и бункера пакетировочных прессов усилием 100 тонна-сил до 630 тонна-сил, установок по разделке чугуна, брикетировочных прессов и гидравлических ножниц усилием до 630 тонна-сил, пресс-копры, сортировочные барабаны, стружкодробилки и стружкодробильные агрегаты, работающие в комплексе с барабанными грохотами.</w:t>
      </w:r>
    </w:p>
    <w:bookmarkEnd w:id="5575"/>
    <w:bookmarkStart w:name="z5582" w:id="5576"/>
    <w:p>
      <w:pPr>
        <w:spacing w:after="0"/>
        <w:ind w:left="0"/>
        <w:jc w:val="both"/>
      </w:pPr>
      <w:r>
        <w:rPr>
          <w:rFonts w:ascii="Times New Roman"/>
          <w:b w:val="false"/>
          <w:i w:val="false"/>
          <w:color w:val="000000"/>
          <w:sz w:val="28"/>
        </w:rPr>
        <w:t>
      790. Должен знать:</w:t>
      </w:r>
    </w:p>
    <w:bookmarkEnd w:id="5576"/>
    <w:bookmarkStart w:name="z5583" w:id="5577"/>
    <w:p>
      <w:pPr>
        <w:spacing w:after="0"/>
        <w:ind w:left="0"/>
        <w:jc w:val="both"/>
      </w:pPr>
      <w:r>
        <w:rPr>
          <w:rFonts w:ascii="Times New Roman"/>
          <w:b w:val="false"/>
          <w:i w:val="false"/>
          <w:color w:val="000000"/>
          <w:sz w:val="28"/>
        </w:rPr>
        <w:t>
      технологический процесс переработки лома и отходов металла;</w:t>
      </w:r>
    </w:p>
    <w:bookmarkEnd w:id="5577"/>
    <w:bookmarkStart w:name="z5584" w:id="5578"/>
    <w:p>
      <w:pPr>
        <w:spacing w:after="0"/>
        <w:ind w:left="0"/>
        <w:jc w:val="both"/>
      </w:pPr>
      <w:r>
        <w:rPr>
          <w:rFonts w:ascii="Times New Roman"/>
          <w:b w:val="false"/>
          <w:i w:val="false"/>
          <w:color w:val="000000"/>
          <w:sz w:val="28"/>
        </w:rPr>
        <w:t>
      виды металлического лома;</w:t>
      </w:r>
    </w:p>
    <w:bookmarkEnd w:id="5578"/>
    <w:bookmarkStart w:name="z5585" w:id="5579"/>
    <w:p>
      <w:pPr>
        <w:spacing w:after="0"/>
        <w:ind w:left="0"/>
        <w:jc w:val="both"/>
      </w:pPr>
      <w:r>
        <w:rPr>
          <w:rFonts w:ascii="Times New Roman"/>
          <w:b w:val="false"/>
          <w:i w:val="false"/>
          <w:color w:val="000000"/>
          <w:sz w:val="28"/>
        </w:rPr>
        <w:t>
      принцип работы стружкодробилки, брикетировочных и пакетировочных прессов, пресс-копров, сортировочных барабанов, стружкодробильных агрегатов, установок по разделке чугуна, барабанных грохотов;</w:t>
      </w:r>
    </w:p>
    <w:bookmarkEnd w:id="5579"/>
    <w:bookmarkStart w:name="z5586" w:id="5580"/>
    <w:p>
      <w:pPr>
        <w:spacing w:after="0"/>
        <w:ind w:left="0"/>
        <w:jc w:val="both"/>
      </w:pPr>
      <w:r>
        <w:rPr>
          <w:rFonts w:ascii="Times New Roman"/>
          <w:b w:val="false"/>
          <w:i w:val="false"/>
          <w:color w:val="000000"/>
          <w:sz w:val="28"/>
        </w:rPr>
        <w:t>
      требования государственных стандартов, предъявляемые к готовой продукции;</w:t>
      </w:r>
    </w:p>
    <w:bookmarkEnd w:id="5580"/>
    <w:bookmarkStart w:name="z5587" w:id="5581"/>
    <w:p>
      <w:pPr>
        <w:spacing w:after="0"/>
        <w:ind w:left="0"/>
        <w:jc w:val="both"/>
      </w:pPr>
      <w:r>
        <w:rPr>
          <w:rFonts w:ascii="Times New Roman"/>
          <w:b w:val="false"/>
          <w:i w:val="false"/>
          <w:color w:val="000000"/>
          <w:sz w:val="28"/>
        </w:rPr>
        <w:t>
      слесарное дело.</w:t>
      </w:r>
    </w:p>
    <w:bookmarkEnd w:id="5581"/>
    <w:bookmarkStart w:name="z5588" w:id="5582"/>
    <w:p>
      <w:pPr>
        <w:spacing w:after="0"/>
        <w:ind w:left="0"/>
        <w:jc w:val="left"/>
      </w:pPr>
      <w:r>
        <w:rPr>
          <w:rFonts w:ascii="Times New Roman"/>
          <w:b/>
          <w:i w:val="false"/>
          <w:color w:val="000000"/>
        </w:rPr>
        <w:t xml:space="preserve"> Параграф 16. Прессовщик лома и отходов металла, 3 разряд</w:t>
      </w:r>
    </w:p>
    <w:bookmarkEnd w:id="5582"/>
    <w:bookmarkStart w:name="z5589" w:id="5583"/>
    <w:p>
      <w:pPr>
        <w:spacing w:after="0"/>
        <w:ind w:left="0"/>
        <w:jc w:val="both"/>
      </w:pPr>
      <w:r>
        <w:rPr>
          <w:rFonts w:ascii="Times New Roman"/>
          <w:b w:val="false"/>
          <w:i w:val="false"/>
          <w:color w:val="000000"/>
          <w:sz w:val="28"/>
        </w:rPr>
        <w:t>
      791. Характеристика работ:</w:t>
      </w:r>
    </w:p>
    <w:bookmarkEnd w:id="5583"/>
    <w:bookmarkStart w:name="z5590" w:id="5584"/>
    <w:p>
      <w:pPr>
        <w:spacing w:after="0"/>
        <w:ind w:left="0"/>
        <w:jc w:val="both"/>
      </w:pPr>
      <w:r>
        <w:rPr>
          <w:rFonts w:ascii="Times New Roman"/>
          <w:b w:val="false"/>
          <w:i w:val="false"/>
          <w:color w:val="000000"/>
          <w:sz w:val="28"/>
        </w:rPr>
        <w:t>
      ведение технологического процесса переработки лома и отходов металла с пульта управления на брикетировочных и пакетировочных прессах усилием до 800 тонна-сил, гидравлических ножницах усилием до 1000 тонна-сил, установках по разделке чугуна усилием до 630 тонна-сил, пресс-копрах, стружкодробильных агрегатах, работающих в комплексе с барабанными грохотами, на автоматических линиях пакетирования металлоотходов;</w:t>
      </w:r>
    </w:p>
    <w:bookmarkEnd w:id="5584"/>
    <w:bookmarkStart w:name="z5591" w:id="5585"/>
    <w:p>
      <w:pPr>
        <w:spacing w:after="0"/>
        <w:ind w:left="0"/>
        <w:jc w:val="both"/>
      </w:pPr>
      <w:r>
        <w:rPr>
          <w:rFonts w:ascii="Times New Roman"/>
          <w:b w:val="false"/>
          <w:i w:val="false"/>
          <w:color w:val="000000"/>
          <w:sz w:val="28"/>
        </w:rPr>
        <w:t>
      наблюдение за работой, обслуживание и содержание в исправном состоянии приборов, энергетических установок, пневмосистемы и гидросистемы, находящихся в машинном зале брикетировочных и пакетировочных прессов усилием до 400 тонна-сил;</w:t>
      </w:r>
    </w:p>
    <w:bookmarkEnd w:id="5585"/>
    <w:bookmarkStart w:name="z5592" w:id="5586"/>
    <w:p>
      <w:pPr>
        <w:spacing w:after="0"/>
        <w:ind w:left="0"/>
        <w:jc w:val="both"/>
      </w:pPr>
      <w:r>
        <w:rPr>
          <w:rFonts w:ascii="Times New Roman"/>
          <w:b w:val="false"/>
          <w:i w:val="false"/>
          <w:color w:val="000000"/>
          <w:sz w:val="28"/>
        </w:rPr>
        <w:t>
      пуск и остановка двигателей;</w:t>
      </w:r>
    </w:p>
    <w:bookmarkEnd w:id="5586"/>
    <w:bookmarkStart w:name="z5593" w:id="5587"/>
    <w:p>
      <w:pPr>
        <w:spacing w:after="0"/>
        <w:ind w:left="0"/>
        <w:jc w:val="both"/>
      </w:pPr>
      <w:r>
        <w:rPr>
          <w:rFonts w:ascii="Times New Roman"/>
          <w:b w:val="false"/>
          <w:i w:val="false"/>
          <w:color w:val="000000"/>
          <w:sz w:val="28"/>
        </w:rPr>
        <w:t>
      загрузка лома и отходов металла с помощью крана в бункера брикетировочных и пакетировочных прессов, гидравлических ножниц и установок по разделке чугуна усилием 630 тонна-сил и более;</w:t>
      </w:r>
    </w:p>
    <w:bookmarkEnd w:id="5587"/>
    <w:bookmarkStart w:name="z5594" w:id="5588"/>
    <w:p>
      <w:pPr>
        <w:spacing w:after="0"/>
        <w:ind w:left="0"/>
        <w:jc w:val="both"/>
      </w:pPr>
      <w:r>
        <w:rPr>
          <w:rFonts w:ascii="Times New Roman"/>
          <w:b w:val="false"/>
          <w:i w:val="false"/>
          <w:color w:val="000000"/>
          <w:sz w:val="28"/>
        </w:rPr>
        <w:t>
      загрузка нагретой стружки с помощью крана в бункера брикетировочных и пакетировочных прессов усилием 400 тонна-сил и более;</w:t>
      </w:r>
    </w:p>
    <w:bookmarkEnd w:id="5588"/>
    <w:bookmarkStart w:name="z5595" w:id="558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589"/>
    <w:bookmarkStart w:name="z5596" w:id="5590"/>
    <w:p>
      <w:pPr>
        <w:spacing w:after="0"/>
        <w:ind w:left="0"/>
        <w:jc w:val="both"/>
      </w:pPr>
      <w:r>
        <w:rPr>
          <w:rFonts w:ascii="Times New Roman"/>
          <w:b w:val="false"/>
          <w:i w:val="false"/>
          <w:color w:val="000000"/>
          <w:sz w:val="28"/>
        </w:rPr>
        <w:t>
      792. Должен знать:</w:t>
      </w:r>
    </w:p>
    <w:bookmarkEnd w:id="5590"/>
    <w:bookmarkStart w:name="z5597" w:id="5591"/>
    <w:p>
      <w:pPr>
        <w:spacing w:after="0"/>
        <w:ind w:left="0"/>
        <w:jc w:val="both"/>
      </w:pPr>
      <w:r>
        <w:rPr>
          <w:rFonts w:ascii="Times New Roman"/>
          <w:b w:val="false"/>
          <w:i w:val="false"/>
          <w:color w:val="000000"/>
          <w:sz w:val="28"/>
        </w:rPr>
        <w:t>
      устройство и правила технической эксплуатации брикетировочных и пакетировочных прессов, установок по разделке чугуна, пресс-копров, стружкодробильных агрегатов и иного оборудования;</w:t>
      </w:r>
    </w:p>
    <w:bookmarkEnd w:id="5591"/>
    <w:bookmarkStart w:name="z5598" w:id="5592"/>
    <w:p>
      <w:pPr>
        <w:spacing w:after="0"/>
        <w:ind w:left="0"/>
        <w:jc w:val="both"/>
      </w:pPr>
      <w:r>
        <w:rPr>
          <w:rFonts w:ascii="Times New Roman"/>
          <w:b w:val="false"/>
          <w:i w:val="false"/>
          <w:color w:val="000000"/>
          <w:sz w:val="28"/>
        </w:rPr>
        <w:t>
      установленные габариты прессованных пакетов;</w:t>
      </w:r>
    </w:p>
    <w:bookmarkEnd w:id="5592"/>
    <w:bookmarkStart w:name="z5599" w:id="5593"/>
    <w:p>
      <w:pPr>
        <w:spacing w:after="0"/>
        <w:ind w:left="0"/>
        <w:jc w:val="both"/>
      </w:pPr>
      <w:r>
        <w:rPr>
          <w:rFonts w:ascii="Times New Roman"/>
          <w:b w:val="false"/>
          <w:i w:val="false"/>
          <w:color w:val="000000"/>
          <w:sz w:val="28"/>
        </w:rPr>
        <w:t>
      электрослесарное дело.</w:t>
      </w:r>
    </w:p>
    <w:bookmarkEnd w:id="5593"/>
    <w:bookmarkStart w:name="z5600" w:id="5594"/>
    <w:p>
      <w:pPr>
        <w:spacing w:after="0"/>
        <w:ind w:left="0"/>
        <w:jc w:val="left"/>
      </w:pPr>
      <w:r>
        <w:rPr>
          <w:rFonts w:ascii="Times New Roman"/>
          <w:b/>
          <w:i w:val="false"/>
          <w:color w:val="000000"/>
        </w:rPr>
        <w:t xml:space="preserve"> Параграф 17. Прессовщик лома и отходов металла, 4 разряд</w:t>
      </w:r>
    </w:p>
    <w:bookmarkEnd w:id="5594"/>
    <w:bookmarkStart w:name="z5601" w:id="5595"/>
    <w:p>
      <w:pPr>
        <w:spacing w:after="0"/>
        <w:ind w:left="0"/>
        <w:jc w:val="both"/>
      </w:pPr>
      <w:r>
        <w:rPr>
          <w:rFonts w:ascii="Times New Roman"/>
          <w:b w:val="false"/>
          <w:i w:val="false"/>
          <w:color w:val="000000"/>
          <w:sz w:val="28"/>
        </w:rPr>
        <w:t>
      793. Характеристика работ:</w:t>
      </w:r>
    </w:p>
    <w:bookmarkEnd w:id="5595"/>
    <w:bookmarkStart w:name="z5602" w:id="5596"/>
    <w:p>
      <w:pPr>
        <w:spacing w:after="0"/>
        <w:ind w:left="0"/>
        <w:jc w:val="both"/>
      </w:pPr>
      <w:r>
        <w:rPr>
          <w:rFonts w:ascii="Times New Roman"/>
          <w:b w:val="false"/>
          <w:i w:val="false"/>
          <w:color w:val="000000"/>
          <w:sz w:val="28"/>
        </w:rPr>
        <w:t>
      ведение технологического процесса переработки лома и отходов металла с пульта управления на брикетировочных и пакетировочных прессах усилием 800 тонна-сил и более, установках по разделке чугуна усилием 630 тонна-сил и более, гидравлических ножницах усилием 100 тонна-сил и более;</w:t>
      </w:r>
    </w:p>
    <w:bookmarkEnd w:id="5596"/>
    <w:bookmarkStart w:name="z5603" w:id="5597"/>
    <w:p>
      <w:pPr>
        <w:spacing w:after="0"/>
        <w:ind w:left="0"/>
        <w:jc w:val="both"/>
      </w:pPr>
      <w:r>
        <w:rPr>
          <w:rFonts w:ascii="Times New Roman"/>
          <w:b w:val="false"/>
          <w:i w:val="false"/>
          <w:color w:val="000000"/>
          <w:sz w:val="28"/>
        </w:rPr>
        <w:t>
      наблюдение за работой, обслуживание и содержание в исправном состоянии приборов, энергетических установок, пневмосистемы и гидросистемы, находящихся в машинном зале брикетировочных и пакетировочных прессов усилием 400 тонна-сил до 800 тонна-сил, установок по разделке чугуна усилием до 800 тонна-сил, гидравлических ножниц усилием до 1000 тонна-сил.</w:t>
      </w:r>
    </w:p>
    <w:bookmarkEnd w:id="5597"/>
    <w:bookmarkStart w:name="z5604" w:id="5598"/>
    <w:p>
      <w:pPr>
        <w:spacing w:after="0"/>
        <w:ind w:left="0"/>
        <w:jc w:val="both"/>
      </w:pPr>
      <w:r>
        <w:rPr>
          <w:rFonts w:ascii="Times New Roman"/>
          <w:b w:val="false"/>
          <w:i w:val="false"/>
          <w:color w:val="000000"/>
          <w:sz w:val="28"/>
        </w:rPr>
        <w:t>
      794. Должен знать:</w:t>
      </w:r>
    </w:p>
    <w:bookmarkEnd w:id="5598"/>
    <w:bookmarkStart w:name="z5605" w:id="5599"/>
    <w:p>
      <w:pPr>
        <w:spacing w:after="0"/>
        <w:ind w:left="0"/>
        <w:jc w:val="both"/>
      </w:pPr>
      <w:r>
        <w:rPr>
          <w:rFonts w:ascii="Times New Roman"/>
          <w:b w:val="false"/>
          <w:i w:val="false"/>
          <w:color w:val="000000"/>
          <w:sz w:val="28"/>
        </w:rPr>
        <w:t>
      устройство и правила технической эксплуатации приборов, энергетических установок и иного оборудования, находящегося в машинном зале.</w:t>
      </w:r>
    </w:p>
    <w:bookmarkEnd w:id="5599"/>
    <w:bookmarkStart w:name="z5606" w:id="5600"/>
    <w:p>
      <w:pPr>
        <w:spacing w:after="0"/>
        <w:ind w:left="0"/>
        <w:jc w:val="both"/>
      </w:pPr>
      <w:r>
        <w:rPr>
          <w:rFonts w:ascii="Times New Roman"/>
          <w:b w:val="false"/>
          <w:i w:val="false"/>
          <w:color w:val="000000"/>
          <w:sz w:val="28"/>
        </w:rPr>
        <w:t>
      При обслуживании машинного зала брикетировочных и пакетировочных прессов и установок по разделке чугуна усилием 800 тонна-сил и более, гидравлических ножниц усилием 1000 тонна-сил и более - 5 разряд.</w:t>
      </w:r>
    </w:p>
    <w:bookmarkEnd w:id="5600"/>
    <w:bookmarkStart w:name="z5607" w:id="5601"/>
    <w:p>
      <w:pPr>
        <w:spacing w:after="0"/>
        <w:ind w:left="0"/>
        <w:jc w:val="left"/>
      </w:pPr>
      <w:r>
        <w:rPr>
          <w:rFonts w:ascii="Times New Roman"/>
          <w:b/>
          <w:i w:val="false"/>
          <w:color w:val="000000"/>
        </w:rPr>
        <w:t xml:space="preserve"> Параграф 18. Сортировщик лома и отходов металла, 1 разряд</w:t>
      </w:r>
    </w:p>
    <w:bookmarkEnd w:id="5601"/>
    <w:bookmarkStart w:name="z5608" w:id="5602"/>
    <w:p>
      <w:pPr>
        <w:spacing w:after="0"/>
        <w:ind w:left="0"/>
        <w:jc w:val="both"/>
      </w:pPr>
      <w:r>
        <w:rPr>
          <w:rFonts w:ascii="Times New Roman"/>
          <w:b w:val="false"/>
          <w:i w:val="false"/>
          <w:color w:val="000000"/>
          <w:sz w:val="28"/>
        </w:rPr>
        <w:t>
      795. Характеристика работ:</w:t>
      </w:r>
    </w:p>
    <w:bookmarkEnd w:id="5602"/>
    <w:bookmarkStart w:name="z5609" w:id="5603"/>
    <w:p>
      <w:pPr>
        <w:spacing w:after="0"/>
        <w:ind w:left="0"/>
        <w:jc w:val="both"/>
      </w:pPr>
      <w:r>
        <w:rPr>
          <w:rFonts w:ascii="Times New Roman"/>
          <w:b w:val="false"/>
          <w:i w:val="false"/>
          <w:color w:val="000000"/>
          <w:sz w:val="28"/>
        </w:rPr>
        <w:t>
      разборка и сортировка шихтовых материалов по наружному виду;</w:t>
      </w:r>
    </w:p>
    <w:bookmarkEnd w:id="5603"/>
    <w:bookmarkStart w:name="z5610" w:id="5604"/>
    <w:p>
      <w:pPr>
        <w:spacing w:after="0"/>
        <w:ind w:left="0"/>
        <w:jc w:val="both"/>
      </w:pPr>
      <w:r>
        <w:rPr>
          <w:rFonts w:ascii="Times New Roman"/>
          <w:b w:val="false"/>
          <w:i w:val="false"/>
          <w:color w:val="000000"/>
          <w:sz w:val="28"/>
        </w:rPr>
        <w:t>
      сбор черного и цветного лома на шлаковом отвале и на территории предприятия, погрузка его в вагоны и автомашины.</w:t>
      </w:r>
    </w:p>
    <w:bookmarkEnd w:id="5604"/>
    <w:bookmarkStart w:name="z5611" w:id="5605"/>
    <w:p>
      <w:pPr>
        <w:spacing w:after="0"/>
        <w:ind w:left="0"/>
        <w:jc w:val="both"/>
      </w:pPr>
      <w:r>
        <w:rPr>
          <w:rFonts w:ascii="Times New Roman"/>
          <w:b w:val="false"/>
          <w:i w:val="false"/>
          <w:color w:val="000000"/>
          <w:sz w:val="28"/>
        </w:rPr>
        <w:t>
      796. Должен знать:</w:t>
      </w:r>
    </w:p>
    <w:bookmarkEnd w:id="5605"/>
    <w:bookmarkStart w:name="z5612" w:id="5606"/>
    <w:p>
      <w:pPr>
        <w:spacing w:after="0"/>
        <w:ind w:left="0"/>
        <w:jc w:val="both"/>
      </w:pPr>
      <w:r>
        <w:rPr>
          <w:rFonts w:ascii="Times New Roman"/>
          <w:b w:val="false"/>
          <w:i w:val="false"/>
          <w:color w:val="000000"/>
          <w:sz w:val="28"/>
        </w:rPr>
        <w:t>
      безопасные методы работы, правила сбора металла;</w:t>
      </w:r>
    </w:p>
    <w:bookmarkEnd w:id="5606"/>
    <w:bookmarkStart w:name="z5613" w:id="5607"/>
    <w:p>
      <w:pPr>
        <w:spacing w:after="0"/>
        <w:ind w:left="0"/>
        <w:jc w:val="both"/>
      </w:pPr>
      <w:r>
        <w:rPr>
          <w:rFonts w:ascii="Times New Roman"/>
          <w:b w:val="false"/>
          <w:i w:val="false"/>
          <w:color w:val="000000"/>
          <w:sz w:val="28"/>
        </w:rPr>
        <w:t>
      виды шихтовых материалов, допускаемые габариты кусков металла.</w:t>
      </w:r>
    </w:p>
    <w:bookmarkEnd w:id="5607"/>
    <w:bookmarkStart w:name="z5614" w:id="5608"/>
    <w:p>
      <w:pPr>
        <w:spacing w:after="0"/>
        <w:ind w:left="0"/>
        <w:jc w:val="left"/>
      </w:pPr>
      <w:r>
        <w:rPr>
          <w:rFonts w:ascii="Times New Roman"/>
          <w:b/>
          <w:i w:val="false"/>
          <w:color w:val="000000"/>
        </w:rPr>
        <w:t xml:space="preserve"> Параграф 19. Сортировщик лома и отходов металла, 2 разряд</w:t>
      </w:r>
    </w:p>
    <w:bookmarkEnd w:id="5608"/>
    <w:bookmarkStart w:name="z5615" w:id="5609"/>
    <w:p>
      <w:pPr>
        <w:spacing w:after="0"/>
        <w:ind w:left="0"/>
        <w:jc w:val="both"/>
      </w:pPr>
      <w:r>
        <w:rPr>
          <w:rFonts w:ascii="Times New Roman"/>
          <w:b w:val="false"/>
          <w:i w:val="false"/>
          <w:color w:val="000000"/>
          <w:sz w:val="28"/>
        </w:rPr>
        <w:t>
      797. Характеристика работ:</w:t>
      </w:r>
    </w:p>
    <w:bookmarkEnd w:id="5609"/>
    <w:bookmarkStart w:name="z5616" w:id="5610"/>
    <w:p>
      <w:pPr>
        <w:spacing w:after="0"/>
        <w:ind w:left="0"/>
        <w:jc w:val="both"/>
      </w:pPr>
      <w:r>
        <w:rPr>
          <w:rFonts w:ascii="Times New Roman"/>
          <w:b w:val="false"/>
          <w:i w:val="false"/>
          <w:color w:val="000000"/>
          <w:sz w:val="28"/>
        </w:rPr>
        <w:t>
      сортировка и складирование лома и отходов черных и цветных металлов по видам, группам, маркам сплавов и сортам в соответствии с действующими стандартами и инструкциями;</w:t>
      </w:r>
    </w:p>
    <w:bookmarkEnd w:id="5610"/>
    <w:bookmarkStart w:name="z5617" w:id="5611"/>
    <w:p>
      <w:pPr>
        <w:spacing w:after="0"/>
        <w:ind w:left="0"/>
        <w:jc w:val="both"/>
      </w:pPr>
      <w:r>
        <w:rPr>
          <w:rFonts w:ascii="Times New Roman"/>
          <w:b w:val="false"/>
          <w:i w:val="false"/>
          <w:color w:val="000000"/>
          <w:sz w:val="28"/>
        </w:rPr>
        <w:t>
      разборка и сортировка флюсов и кокса по наружному виду и маркам;</w:t>
      </w:r>
    </w:p>
    <w:bookmarkEnd w:id="5611"/>
    <w:bookmarkStart w:name="z5618" w:id="5612"/>
    <w:p>
      <w:pPr>
        <w:spacing w:after="0"/>
        <w:ind w:left="0"/>
        <w:jc w:val="both"/>
      </w:pPr>
      <w:r>
        <w:rPr>
          <w:rFonts w:ascii="Times New Roman"/>
          <w:b w:val="false"/>
          <w:i w:val="false"/>
          <w:color w:val="000000"/>
          <w:sz w:val="28"/>
        </w:rPr>
        <w:t>
      удаление взрывоопасного лома и неметаллических предметов;</w:t>
      </w:r>
    </w:p>
    <w:bookmarkEnd w:id="5612"/>
    <w:bookmarkStart w:name="z5619" w:id="5613"/>
    <w:p>
      <w:pPr>
        <w:spacing w:after="0"/>
        <w:ind w:left="0"/>
        <w:jc w:val="both"/>
      </w:pPr>
      <w:r>
        <w:rPr>
          <w:rFonts w:ascii="Times New Roman"/>
          <w:b w:val="false"/>
          <w:i w:val="false"/>
          <w:color w:val="000000"/>
          <w:sz w:val="28"/>
        </w:rPr>
        <w:t>
      подготовка судовых объектов к разделке;</w:t>
      </w:r>
    </w:p>
    <w:bookmarkEnd w:id="5613"/>
    <w:bookmarkStart w:name="z5620" w:id="5614"/>
    <w:p>
      <w:pPr>
        <w:spacing w:after="0"/>
        <w:ind w:left="0"/>
        <w:jc w:val="both"/>
      </w:pPr>
      <w:r>
        <w:rPr>
          <w:rFonts w:ascii="Times New Roman"/>
          <w:b w:val="false"/>
          <w:i w:val="false"/>
          <w:color w:val="000000"/>
          <w:sz w:val="28"/>
        </w:rPr>
        <w:t>
      выборка, разделка и сортировка металла из шлака с погрузкой на транспорт.</w:t>
      </w:r>
    </w:p>
    <w:bookmarkEnd w:id="5614"/>
    <w:bookmarkStart w:name="z5621" w:id="5615"/>
    <w:p>
      <w:pPr>
        <w:spacing w:after="0"/>
        <w:ind w:left="0"/>
        <w:jc w:val="both"/>
      </w:pPr>
      <w:r>
        <w:rPr>
          <w:rFonts w:ascii="Times New Roman"/>
          <w:b w:val="false"/>
          <w:i w:val="false"/>
          <w:color w:val="000000"/>
          <w:sz w:val="28"/>
        </w:rPr>
        <w:t>
      798. Должен знать:</w:t>
      </w:r>
    </w:p>
    <w:bookmarkEnd w:id="5615"/>
    <w:bookmarkStart w:name="z5622" w:id="5616"/>
    <w:p>
      <w:pPr>
        <w:spacing w:after="0"/>
        <w:ind w:left="0"/>
        <w:jc w:val="both"/>
      </w:pPr>
      <w:r>
        <w:rPr>
          <w:rFonts w:ascii="Times New Roman"/>
          <w:b w:val="false"/>
          <w:i w:val="false"/>
          <w:color w:val="000000"/>
          <w:sz w:val="28"/>
        </w:rPr>
        <w:t>
      действующие стандарты на лом и отходы черных и цветных, металлов;</w:t>
      </w:r>
    </w:p>
    <w:bookmarkEnd w:id="5616"/>
    <w:bookmarkStart w:name="z5623" w:id="5617"/>
    <w:p>
      <w:pPr>
        <w:spacing w:after="0"/>
        <w:ind w:left="0"/>
        <w:jc w:val="both"/>
      </w:pPr>
      <w:r>
        <w:rPr>
          <w:rFonts w:ascii="Times New Roman"/>
          <w:b w:val="false"/>
          <w:i w:val="false"/>
          <w:color w:val="000000"/>
          <w:sz w:val="28"/>
        </w:rPr>
        <w:t>
      характерные отличительные внешние признаки наиболее распространенных деталей из черных и цветных металлов.</w:t>
      </w:r>
    </w:p>
    <w:bookmarkEnd w:id="5617"/>
    <w:bookmarkStart w:name="z5624" w:id="5618"/>
    <w:p>
      <w:pPr>
        <w:spacing w:after="0"/>
        <w:ind w:left="0"/>
        <w:jc w:val="left"/>
      </w:pPr>
      <w:r>
        <w:rPr>
          <w:rFonts w:ascii="Times New Roman"/>
          <w:b/>
          <w:i w:val="false"/>
          <w:color w:val="000000"/>
        </w:rPr>
        <w:t xml:space="preserve"> Параграф 20. Сортировщик лома и отходов металла, 3 разряд</w:t>
      </w:r>
    </w:p>
    <w:bookmarkEnd w:id="5618"/>
    <w:bookmarkStart w:name="z5625" w:id="5619"/>
    <w:p>
      <w:pPr>
        <w:spacing w:after="0"/>
        <w:ind w:left="0"/>
        <w:jc w:val="both"/>
      </w:pPr>
      <w:r>
        <w:rPr>
          <w:rFonts w:ascii="Times New Roman"/>
          <w:b w:val="false"/>
          <w:i w:val="false"/>
          <w:color w:val="000000"/>
          <w:sz w:val="28"/>
        </w:rPr>
        <w:t>
      799. Характеристика работ:</w:t>
      </w:r>
    </w:p>
    <w:bookmarkEnd w:id="5619"/>
    <w:bookmarkStart w:name="z5626" w:id="5620"/>
    <w:p>
      <w:pPr>
        <w:spacing w:after="0"/>
        <w:ind w:left="0"/>
        <w:jc w:val="both"/>
      </w:pPr>
      <w:r>
        <w:rPr>
          <w:rFonts w:ascii="Times New Roman"/>
          <w:b w:val="false"/>
          <w:i w:val="false"/>
          <w:color w:val="000000"/>
          <w:sz w:val="28"/>
        </w:rPr>
        <w:t>
      сортировка военного, взрывоопасного, легированного и цветного лома и отходов;</w:t>
      </w:r>
    </w:p>
    <w:bookmarkEnd w:id="5620"/>
    <w:bookmarkStart w:name="z5627" w:id="5621"/>
    <w:p>
      <w:pPr>
        <w:spacing w:after="0"/>
        <w:ind w:left="0"/>
        <w:jc w:val="both"/>
      </w:pPr>
      <w:r>
        <w:rPr>
          <w:rFonts w:ascii="Times New Roman"/>
          <w:b w:val="false"/>
          <w:i w:val="false"/>
          <w:color w:val="000000"/>
          <w:sz w:val="28"/>
        </w:rPr>
        <w:t>
      сортировка лома и отходов черных и цветных металлов на механизированных линиях, состоящих из сортировочных барабанов, передающих конвейеров и иного оборудования;</w:t>
      </w:r>
    </w:p>
    <w:bookmarkEnd w:id="5621"/>
    <w:bookmarkStart w:name="z5628" w:id="5622"/>
    <w:p>
      <w:pPr>
        <w:spacing w:after="0"/>
        <w:ind w:left="0"/>
        <w:jc w:val="both"/>
      </w:pPr>
      <w:r>
        <w:rPr>
          <w:rFonts w:ascii="Times New Roman"/>
          <w:b w:val="false"/>
          <w:i w:val="false"/>
          <w:color w:val="000000"/>
          <w:sz w:val="28"/>
        </w:rPr>
        <w:t>
      сортировка металла при помощи стилоскопа и капельного опробования;</w:t>
      </w:r>
    </w:p>
    <w:bookmarkEnd w:id="5622"/>
    <w:bookmarkStart w:name="z5629" w:id="5623"/>
    <w:p>
      <w:pPr>
        <w:spacing w:after="0"/>
        <w:ind w:left="0"/>
        <w:jc w:val="both"/>
      </w:pPr>
      <w:r>
        <w:rPr>
          <w:rFonts w:ascii="Times New Roman"/>
          <w:b w:val="false"/>
          <w:i w:val="false"/>
          <w:color w:val="000000"/>
          <w:sz w:val="28"/>
        </w:rPr>
        <w:t>
      выявление и устранение неисправностей в работе и участие в ремонте обслуживаемого оборудования.</w:t>
      </w:r>
    </w:p>
    <w:bookmarkEnd w:id="5623"/>
    <w:bookmarkStart w:name="z5630" w:id="5624"/>
    <w:p>
      <w:pPr>
        <w:spacing w:after="0"/>
        <w:ind w:left="0"/>
        <w:jc w:val="both"/>
      </w:pPr>
      <w:r>
        <w:rPr>
          <w:rFonts w:ascii="Times New Roman"/>
          <w:b w:val="false"/>
          <w:i w:val="false"/>
          <w:color w:val="000000"/>
          <w:sz w:val="28"/>
        </w:rPr>
        <w:t>
      800. Должен знать:</w:t>
      </w:r>
    </w:p>
    <w:bookmarkEnd w:id="5624"/>
    <w:bookmarkStart w:name="z5631" w:id="5625"/>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 механизированной линии сортировки лома;</w:t>
      </w:r>
    </w:p>
    <w:bookmarkEnd w:id="5625"/>
    <w:bookmarkStart w:name="z5632" w:id="5626"/>
    <w:p>
      <w:pPr>
        <w:spacing w:after="0"/>
        <w:ind w:left="0"/>
        <w:jc w:val="both"/>
      </w:pPr>
      <w:r>
        <w:rPr>
          <w:rFonts w:ascii="Times New Roman"/>
          <w:b w:val="false"/>
          <w:i w:val="false"/>
          <w:color w:val="000000"/>
          <w:sz w:val="28"/>
        </w:rPr>
        <w:t>
      правила пользования стилоскопом и иными контрольно-измерительными приборами.</w:t>
      </w:r>
    </w:p>
    <w:bookmarkEnd w:id="5626"/>
    <w:bookmarkStart w:name="z5633" w:id="5627"/>
    <w:p>
      <w:pPr>
        <w:spacing w:after="0"/>
        <w:ind w:left="0"/>
        <w:jc w:val="left"/>
      </w:pPr>
      <w:r>
        <w:rPr>
          <w:rFonts w:ascii="Times New Roman"/>
          <w:b/>
          <w:i w:val="false"/>
          <w:color w:val="000000"/>
        </w:rPr>
        <w:t xml:space="preserve"> Глава 8. Тарифно-квалификационные характеристики профессий рабочих по разрядам на работы по производству огнеупоров</w:t>
      </w:r>
    </w:p>
    <w:bookmarkEnd w:id="5627"/>
    <w:bookmarkStart w:name="z5634" w:id="5628"/>
    <w:p>
      <w:pPr>
        <w:spacing w:after="0"/>
        <w:ind w:left="0"/>
        <w:jc w:val="left"/>
      </w:pPr>
      <w:r>
        <w:rPr>
          <w:rFonts w:ascii="Times New Roman"/>
          <w:b/>
          <w:i w:val="false"/>
          <w:color w:val="000000"/>
        </w:rPr>
        <w:t xml:space="preserve"> Параграф 1. Парафинировщик изделий, 3 разряд</w:t>
      </w:r>
    </w:p>
    <w:bookmarkEnd w:id="5628"/>
    <w:bookmarkStart w:name="z5635" w:id="5629"/>
    <w:p>
      <w:pPr>
        <w:spacing w:after="0"/>
        <w:ind w:left="0"/>
        <w:jc w:val="both"/>
      </w:pPr>
      <w:r>
        <w:rPr>
          <w:rFonts w:ascii="Times New Roman"/>
          <w:b w:val="false"/>
          <w:i w:val="false"/>
          <w:color w:val="000000"/>
          <w:sz w:val="28"/>
        </w:rPr>
        <w:t>
      801. Характеристика работ:</w:t>
      </w:r>
    </w:p>
    <w:bookmarkEnd w:id="5629"/>
    <w:bookmarkStart w:name="z5636" w:id="5630"/>
    <w:p>
      <w:pPr>
        <w:spacing w:after="0"/>
        <w:ind w:left="0"/>
        <w:jc w:val="both"/>
      </w:pPr>
      <w:r>
        <w:rPr>
          <w:rFonts w:ascii="Times New Roman"/>
          <w:b w:val="false"/>
          <w:i w:val="false"/>
          <w:color w:val="000000"/>
          <w:sz w:val="28"/>
        </w:rPr>
        <w:t>
      ведение процесса парафинирования без обжиговых изделий;</w:t>
      </w:r>
    </w:p>
    <w:bookmarkEnd w:id="5630"/>
    <w:bookmarkStart w:name="z5637" w:id="5631"/>
    <w:p>
      <w:pPr>
        <w:spacing w:after="0"/>
        <w:ind w:left="0"/>
        <w:jc w:val="both"/>
      </w:pPr>
      <w:r>
        <w:rPr>
          <w:rFonts w:ascii="Times New Roman"/>
          <w:b w:val="false"/>
          <w:i w:val="false"/>
          <w:color w:val="000000"/>
          <w:sz w:val="28"/>
        </w:rPr>
        <w:t>
      подготовка парафина и загрузка его в барабан;</w:t>
      </w:r>
    </w:p>
    <w:bookmarkEnd w:id="5631"/>
    <w:bookmarkStart w:name="z5638" w:id="5632"/>
    <w:p>
      <w:pPr>
        <w:spacing w:after="0"/>
        <w:ind w:left="0"/>
        <w:jc w:val="both"/>
      </w:pPr>
      <w:r>
        <w:rPr>
          <w:rFonts w:ascii="Times New Roman"/>
          <w:b w:val="false"/>
          <w:i w:val="false"/>
          <w:color w:val="000000"/>
          <w:sz w:val="28"/>
        </w:rPr>
        <w:t>
      нагрев парафина до установленной температуры;</w:t>
      </w:r>
    </w:p>
    <w:bookmarkEnd w:id="5632"/>
    <w:bookmarkStart w:name="z5639" w:id="5633"/>
    <w:p>
      <w:pPr>
        <w:spacing w:after="0"/>
        <w:ind w:left="0"/>
        <w:jc w:val="both"/>
      </w:pPr>
      <w:r>
        <w:rPr>
          <w:rFonts w:ascii="Times New Roman"/>
          <w:b w:val="false"/>
          <w:i w:val="false"/>
          <w:color w:val="000000"/>
          <w:sz w:val="28"/>
        </w:rPr>
        <w:t>
      укладка изделий на подвесные полки барабанов;</w:t>
      </w:r>
    </w:p>
    <w:bookmarkEnd w:id="5633"/>
    <w:bookmarkStart w:name="z5640" w:id="5634"/>
    <w:p>
      <w:pPr>
        <w:spacing w:after="0"/>
        <w:ind w:left="0"/>
        <w:jc w:val="both"/>
      </w:pPr>
      <w:r>
        <w:rPr>
          <w:rFonts w:ascii="Times New Roman"/>
          <w:b w:val="false"/>
          <w:i w:val="false"/>
          <w:color w:val="000000"/>
          <w:sz w:val="28"/>
        </w:rPr>
        <w:t>
      снятие парафинированных изделий с полок барабана, обертывание их бумагой, маркировка и укладка на стеллажи и поддоны;</w:t>
      </w:r>
    </w:p>
    <w:bookmarkEnd w:id="5634"/>
    <w:bookmarkStart w:name="z5641" w:id="5635"/>
    <w:p>
      <w:pPr>
        <w:spacing w:after="0"/>
        <w:ind w:left="0"/>
        <w:jc w:val="both"/>
      </w:pPr>
      <w:r>
        <w:rPr>
          <w:rFonts w:ascii="Times New Roman"/>
          <w:b w:val="false"/>
          <w:i w:val="false"/>
          <w:color w:val="000000"/>
          <w:sz w:val="28"/>
        </w:rPr>
        <w:t>
      учет выработанной продукции;</w:t>
      </w:r>
    </w:p>
    <w:bookmarkEnd w:id="5635"/>
    <w:bookmarkStart w:name="z5642" w:id="5636"/>
    <w:p>
      <w:pPr>
        <w:spacing w:after="0"/>
        <w:ind w:left="0"/>
        <w:jc w:val="both"/>
      </w:pPr>
      <w:r>
        <w:rPr>
          <w:rFonts w:ascii="Times New Roman"/>
          <w:b w:val="false"/>
          <w:i w:val="false"/>
          <w:color w:val="000000"/>
          <w:sz w:val="28"/>
        </w:rPr>
        <w:t>
      выявление и устранение неисправностей в работе оборудования, участие в его ремонте.</w:t>
      </w:r>
    </w:p>
    <w:bookmarkEnd w:id="5636"/>
    <w:bookmarkStart w:name="z5643" w:id="5637"/>
    <w:p>
      <w:pPr>
        <w:spacing w:after="0"/>
        <w:ind w:left="0"/>
        <w:jc w:val="both"/>
      </w:pPr>
      <w:r>
        <w:rPr>
          <w:rFonts w:ascii="Times New Roman"/>
          <w:b w:val="false"/>
          <w:i w:val="false"/>
          <w:color w:val="000000"/>
          <w:sz w:val="28"/>
        </w:rPr>
        <w:t>
      802. Должен знать:</w:t>
      </w:r>
    </w:p>
    <w:bookmarkEnd w:id="5637"/>
    <w:bookmarkStart w:name="z5644" w:id="5638"/>
    <w:p>
      <w:pPr>
        <w:spacing w:after="0"/>
        <w:ind w:left="0"/>
        <w:jc w:val="both"/>
      </w:pPr>
      <w:r>
        <w:rPr>
          <w:rFonts w:ascii="Times New Roman"/>
          <w:b w:val="false"/>
          <w:i w:val="false"/>
          <w:color w:val="000000"/>
          <w:sz w:val="28"/>
        </w:rPr>
        <w:t>
      технологию парафинирования безобжиговых изделий;</w:t>
      </w:r>
    </w:p>
    <w:bookmarkEnd w:id="5638"/>
    <w:bookmarkStart w:name="z5645" w:id="5639"/>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5639"/>
    <w:bookmarkStart w:name="z5646" w:id="5640"/>
    <w:p>
      <w:pPr>
        <w:spacing w:after="0"/>
        <w:ind w:left="0"/>
        <w:jc w:val="both"/>
      </w:pPr>
      <w:r>
        <w:rPr>
          <w:rFonts w:ascii="Times New Roman"/>
          <w:b w:val="false"/>
          <w:i w:val="false"/>
          <w:color w:val="000000"/>
          <w:sz w:val="28"/>
        </w:rPr>
        <w:t>
      свойства парафина;</w:t>
      </w:r>
    </w:p>
    <w:bookmarkEnd w:id="5640"/>
    <w:bookmarkStart w:name="z5647" w:id="5641"/>
    <w:p>
      <w:pPr>
        <w:spacing w:after="0"/>
        <w:ind w:left="0"/>
        <w:jc w:val="both"/>
      </w:pPr>
      <w:r>
        <w:rPr>
          <w:rFonts w:ascii="Times New Roman"/>
          <w:b w:val="false"/>
          <w:i w:val="false"/>
          <w:color w:val="000000"/>
          <w:sz w:val="28"/>
        </w:rPr>
        <w:t>
      виды огнеупоров, подлежащих парафинированию;</w:t>
      </w:r>
    </w:p>
    <w:bookmarkEnd w:id="5641"/>
    <w:bookmarkStart w:name="z5648" w:id="5642"/>
    <w:p>
      <w:pPr>
        <w:spacing w:after="0"/>
        <w:ind w:left="0"/>
        <w:jc w:val="both"/>
      </w:pPr>
      <w:r>
        <w:rPr>
          <w:rFonts w:ascii="Times New Roman"/>
          <w:b w:val="false"/>
          <w:i w:val="false"/>
          <w:color w:val="000000"/>
          <w:sz w:val="28"/>
        </w:rPr>
        <w:t>
      требования государственных стандартов к качеству безобжиговых изделий;</w:t>
      </w:r>
    </w:p>
    <w:bookmarkEnd w:id="5642"/>
    <w:bookmarkStart w:name="z5649" w:id="5643"/>
    <w:p>
      <w:pPr>
        <w:spacing w:after="0"/>
        <w:ind w:left="0"/>
        <w:jc w:val="both"/>
      </w:pPr>
      <w:r>
        <w:rPr>
          <w:rFonts w:ascii="Times New Roman"/>
          <w:b w:val="false"/>
          <w:i w:val="false"/>
          <w:color w:val="000000"/>
          <w:sz w:val="28"/>
        </w:rPr>
        <w:t>
      правила маркировки безобжиговых изделий;</w:t>
      </w:r>
    </w:p>
    <w:bookmarkEnd w:id="5643"/>
    <w:bookmarkStart w:name="z5650" w:id="5644"/>
    <w:p>
      <w:pPr>
        <w:spacing w:after="0"/>
        <w:ind w:left="0"/>
        <w:jc w:val="both"/>
      </w:pPr>
      <w:r>
        <w:rPr>
          <w:rFonts w:ascii="Times New Roman"/>
          <w:b w:val="false"/>
          <w:i w:val="false"/>
          <w:color w:val="000000"/>
          <w:sz w:val="28"/>
        </w:rPr>
        <w:t>
      способы выявления, предупреждения и устранения брака;</w:t>
      </w:r>
    </w:p>
    <w:bookmarkEnd w:id="5644"/>
    <w:bookmarkStart w:name="z5651" w:id="5645"/>
    <w:p>
      <w:pPr>
        <w:spacing w:after="0"/>
        <w:ind w:left="0"/>
        <w:jc w:val="both"/>
      </w:pPr>
      <w:r>
        <w:rPr>
          <w:rFonts w:ascii="Times New Roman"/>
          <w:b w:val="false"/>
          <w:i w:val="false"/>
          <w:color w:val="000000"/>
          <w:sz w:val="28"/>
        </w:rPr>
        <w:t>
      слесарное дело.</w:t>
      </w:r>
    </w:p>
    <w:bookmarkEnd w:id="5645"/>
    <w:bookmarkStart w:name="z5652" w:id="5646"/>
    <w:p>
      <w:pPr>
        <w:spacing w:after="0"/>
        <w:ind w:left="0"/>
        <w:jc w:val="left"/>
      </w:pPr>
      <w:r>
        <w:rPr>
          <w:rFonts w:ascii="Times New Roman"/>
          <w:b/>
          <w:i w:val="false"/>
          <w:color w:val="000000"/>
        </w:rPr>
        <w:t xml:space="preserve"> Параграф 2. Составитель массы на мешалках, 1 разряд</w:t>
      </w:r>
    </w:p>
    <w:bookmarkEnd w:id="5646"/>
    <w:bookmarkStart w:name="z5653" w:id="5647"/>
    <w:p>
      <w:pPr>
        <w:spacing w:after="0"/>
        <w:ind w:left="0"/>
        <w:jc w:val="both"/>
      </w:pPr>
      <w:r>
        <w:rPr>
          <w:rFonts w:ascii="Times New Roman"/>
          <w:b w:val="false"/>
          <w:i w:val="false"/>
          <w:color w:val="000000"/>
          <w:sz w:val="28"/>
        </w:rPr>
        <w:t>
      803. Характеристика работ:</w:t>
      </w:r>
    </w:p>
    <w:bookmarkEnd w:id="5647"/>
    <w:bookmarkStart w:name="z5654" w:id="5648"/>
    <w:p>
      <w:pPr>
        <w:spacing w:after="0"/>
        <w:ind w:left="0"/>
        <w:jc w:val="both"/>
      </w:pPr>
      <w:r>
        <w:rPr>
          <w:rFonts w:ascii="Times New Roman"/>
          <w:b w:val="false"/>
          <w:i w:val="false"/>
          <w:color w:val="000000"/>
          <w:sz w:val="28"/>
        </w:rPr>
        <w:t>
      подача связующих добавок по трубопроводу в мерники смесительных бегунов по сигналам а смесительных бегунов.</w:t>
      </w:r>
    </w:p>
    <w:bookmarkEnd w:id="5648"/>
    <w:bookmarkStart w:name="z5655" w:id="5649"/>
    <w:p>
      <w:pPr>
        <w:spacing w:after="0"/>
        <w:ind w:left="0"/>
        <w:jc w:val="both"/>
      </w:pPr>
      <w:r>
        <w:rPr>
          <w:rFonts w:ascii="Times New Roman"/>
          <w:b w:val="false"/>
          <w:i w:val="false"/>
          <w:color w:val="000000"/>
          <w:sz w:val="28"/>
        </w:rPr>
        <w:t>
      804. Должен знать:</w:t>
      </w:r>
    </w:p>
    <w:bookmarkEnd w:id="5649"/>
    <w:bookmarkStart w:name="z5656" w:id="5650"/>
    <w:p>
      <w:pPr>
        <w:spacing w:after="0"/>
        <w:ind w:left="0"/>
        <w:jc w:val="both"/>
      </w:pPr>
      <w:r>
        <w:rPr>
          <w:rFonts w:ascii="Times New Roman"/>
          <w:b w:val="false"/>
          <w:i w:val="false"/>
          <w:color w:val="000000"/>
          <w:sz w:val="28"/>
        </w:rPr>
        <w:t>
      расположение трубопроводов для подачи связующих добавок;</w:t>
      </w:r>
    </w:p>
    <w:bookmarkEnd w:id="5650"/>
    <w:bookmarkStart w:name="z5657" w:id="5651"/>
    <w:p>
      <w:pPr>
        <w:spacing w:after="0"/>
        <w:ind w:left="0"/>
        <w:jc w:val="both"/>
      </w:pPr>
      <w:r>
        <w:rPr>
          <w:rFonts w:ascii="Times New Roman"/>
          <w:b w:val="false"/>
          <w:i w:val="false"/>
          <w:color w:val="000000"/>
          <w:sz w:val="28"/>
        </w:rPr>
        <w:t>
      состав и свойства добавок;</w:t>
      </w:r>
    </w:p>
    <w:bookmarkEnd w:id="5651"/>
    <w:bookmarkStart w:name="z5658" w:id="5652"/>
    <w:p>
      <w:pPr>
        <w:spacing w:after="0"/>
        <w:ind w:left="0"/>
        <w:jc w:val="both"/>
      </w:pPr>
      <w:r>
        <w:rPr>
          <w:rFonts w:ascii="Times New Roman"/>
          <w:b w:val="false"/>
          <w:i w:val="false"/>
          <w:color w:val="000000"/>
          <w:sz w:val="28"/>
        </w:rPr>
        <w:t>
      емкость мерников смесительных бегунов.</w:t>
      </w:r>
    </w:p>
    <w:bookmarkEnd w:id="5652"/>
    <w:bookmarkStart w:name="z5659" w:id="5653"/>
    <w:p>
      <w:pPr>
        <w:spacing w:after="0"/>
        <w:ind w:left="0"/>
        <w:jc w:val="left"/>
      </w:pPr>
      <w:r>
        <w:rPr>
          <w:rFonts w:ascii="Times New Roman"/>
          <w:b/>
          <w:i w:val="false"/>
          <w:color w:val="000000"/>
        </w:rPr>
        <w:t xml:space="preserve"> Параграф 3. Составитель массы на мешалках, 2 разряд</w:t>
      </w:r>
    </w:p>
    <w:bookmarkEnd w:id="5653"/>
    <w:bookmarkStart w:name="z5660" w:id="5654"/>
    <w:p>
      <w:pPr>
        <w:spacing w:after="0"/>
        <w:ind w:left="0"/>
        <w:jc w:val="both"/>
      </w:pPr>
      <w:r>
        <w:rPr>
          <w:rFonts w:ascii="Times New Roman"/>
          <w:b w:val="false"/>
          <w:i w:val="false"/>
          <w:color w:val="000000"/>
          <w:sz w:val="28"/>
        </w:rPr>
        <w:t>
      805. Характеристика работ:</w:t>
      </w:r>
    </w:p>
    <w:bookmarkEnd w:id="5654"/>
    <w:bookmarkStart w:name="z5661" w:id="5655"/>
    <w:p>
      <w:pPr>
        <w:spacing w:after="0"/>
        <w:ind w:left="0"/>
        <w:jc w:val="both"/>
      </w:pPr>
      <w:r>
        <w:rPr>
          <w:rFonts w:ascii="Times New Roman"/>
          <w:b w:val="false"/>
          <w:i w:val="false"/>
          <w:color w:val="000000"/>
          <w:sz w:val="28"/>
        </w:rPr>
        <w:t>
      составление связующих добавок: шликера, сульфитно-спиртовой барды путем дозирования и перемешивания компонентов;</w:t>
      </w:r>
    </w:p>
    <w:bookmarkEnd w:id="5655"/>
    <w:bookmarkStart w:name="z5662" w:id="5656"/>
    <w:p>
      <w:pPr>
        <w:spacing w:after="0"/>
        <w:ind w:left="0"/>
        <w:jc w:val="both"/>
      </w:pPr>
      <w:r>
        <w:rPr>
          <w:rFonts w:ascii="Times New Roman"/>
          <w:b w:val="false"/>
          <w:i w:val="false"/>
          <w:color w:val="000000"/>
          <w:sz w:val="28"/>
        </w:rPr>
        <w:t>
      определение удельного веса барды и шликера;</w:t>
      </w:r>
    </w:p>
    <w:bookmarkEnd w:id="5656"/>
    <w:bookmarkStart w:name="z5663" w:id="5657"/>
    <w:p>
      <w:pPr>
        <w:spacing w:after="0"/>
        <w:ind w:left="0"/>
        <w:jc w:val="both"/>
      </w:pPr>
      <w:r>
        <w:rPr>
          <w:rFonts w:ascii="Times New Roman"/>
          <w:b w:val="false"/>
          <w:i w:val="false"/>
          <w:color w:val="000000"/>
          <w:sz w:val="28"/>
        </w:rPr>
        <w:t>
      приготовление силицирующей засыпки;</w:t>
      </w:r>
    </w:p>
    <w:bookmarkEnd w:id="5657"/>
    <w:bookmarkStart w:name="z5664" w:id="5658"/>
    <w:p>
      <w:pPr>
        <w:spacing w:after="0"/>
        <w:ind w:left="0"/>
        <w:jc w:val="both"/>
      </w:pPr>
      <w:r>
        <w:rPr>
          <w:rFonts w:ascii="Times New Roman"/>
          <w:b w:val="false"/>
          <w:i w:val="false"/>
          <w:color w:val="000000"/>
          <w:sz w:val="28"/>
        </w:rPr>
        <w:t>
      составление и смещение масс для производства магнезиальных и доломитовых изделий;</w:t>
      </w:r>
    </w:p>
    <w:bookmarkEnd w:id="5658"/>
    <w:bookmarkStart w:name="z5665" w:id="5659"/>
    <w:p>
      <w:pPr>
        <w:spacing w:after="0"/>
        <w:ind w:left="0"/>
        <w:jc w:val="both"/>
      </w:pPr>
      <w:r>
        <w:rPr>
          <w:rFonts w:ascii="Times New Roman"/>
          <w:b w:val="false"/>
          <w:i w:val="false"/>
          <w:color w:val="000000"/>
          <w:sz w:val="28"/>
        </w:rPr>
        <w:t>
      подготовка к загрузке в бак сульфитно-спиртовой барды;</w:t>
      </w:r>
    </w:p>
    <w:bookmarkEnd w:id="5659"/>
    <w:bookmarkStart w:name="z5666" w:id="5660"/>
    <w:p>
      <w:pPr>
        <w:spacing w:after="0"/>
        <w:ind w:left="0"/>
        <w:jc w:val="both"/>
      </w:pPr>
      <w:r>
        <w:rPr>
          <w:rFonts w:ascii="Times New Roman"/>
          <w:b w:val="false"/>
          <w:i w:val="false"/>
          <w:color w:val="000000"/>
          <w:sz w:val="28"/>
        </w:rPr>
        <w:t>
      регулирование подачи жидких щелочей для увлажнения массы, подачи порошков и массы в мешалки и на транспортерные ленты;</w:t>
      </w:r>
    </w:p>
    <w:bookmarkEnd w:id="5660"/>
    <w:bookmarkStart w:name="z5667" w:id="566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уход за ним, чистка и смазка его;</w:t>
      </w:r>
    </w:p>
    <w:bookmarkEnd w:id="5661"/>
    <w:bookmarkStart w:name="z5668" w:id="5662"/>
    <w:p>
      <w:pPr>
        <w:spacing w:after="0"/>
        <w:ind w:left="0"/>
        <w:jc w:val="both"/>
      </w:pPr>
      <w:r>
        <w:rPr>
          <w:rFonts w:ascii="Times New Roman"/>
          <w:b w:val="false"/>
          <w:i w:val="false"/>
          <w:color w:val="000000"/>
          <w:sz w:val="28"/>
        </w:rPr>
        <w:t>
      участие в ремонте обслуживаемого оборудования.</w:t>
      </w:r>
    </w:p>
    <w:bookmarkEnd w:id="5662"/>
    <w:bookmarkStart w:name="z5669" w:id="5663"/>
    <w:p>
      <w:pPr>
        <w:spacing w:after="0"/>
        <w:ind w:left="0"/>
        <w:jc w:val="both"/>
      </w:pPr>
      <w:r>
        <w:rPr>
          <w:rFonts w:ascii="Times New Roman"/>
          <w:b w:val="false"/>
          <w:i w:val="false"/>
          <w:color w:val="000000"/>
          <w:sz w:val="28"/>
        </w:rPr>
        <w:t>
      806. Должен знать:</w:t>
      </w:r>
    </w:p>
    <w:bookmarkEnd w:id="5663"/>
    <w:bookmarkStart w:name="z5670" w:id="5664"/>
    <w:p>
      <w:pPr>
        <w:spacing w:after="0"/>
        <w:ind w:left="0"/>
        <w:jc w:val="both"/>
      </w:pPr>
      <w:r>
        <w:rPr>
          <w:rFonts w:ascii="Times New Roman"/>
          <w:b w:val="false"/>
          <w:i w:val="false"/>
          <w:color w:val="000000"/>
          <w:sz w:val="28"/>
        </w:rPr>
        <w:t>
      принцип работы и правила технической эксплуатации обслуживаемого оборудования;</w:t>
      </w:r>
    </w:p>
    <w:bookmarkEnd w:id="5664"/>
    <w:bookmarkStart w:name="z5671" w:id="5665"/>
    <w:p>
      <w:pPr>
        <w:spacing w:after="0"/>
        <w:ind w:left="0"/>
        <w:jc w:val="both"/>
      </w:pPr>
      <w:r>
        <w:rPr>
          <w:rFonts w:ascii="Times New Roman"/>
          <w:b w:val="false"/>
          <w:i w:val="false"/>
          <w:color w:val="000000"/>
          <w:sz w:val="28"/>
        </w:rPr>
        <w:t>
      способы приготовления связующих добавок и силицирующих засыпок;</w:t>
      </w:r>
    </w:p>
    <w:bookmarkEnd w:id="5665"/>
    <w:bookmarkStart w:name="z5672" w:id="5666"/>
    <w:p>
      <w:pPr>
        <w:spacing w:after="0"/>
        <w:ind w:left="0"/>
        <w:jc w:val="both"/>
      </w:pPr>
      <w:r>
        <w:rPr>
          <w:rFonts w:ascii="Times New Roman"/>
          <w:b w:val="false"/>
          <w:i w:val="false"/>
          <w:color w:val="000000"/>
          <w:sz w:val="28"/>
        </w:rPr>
        <w:t>
      состав и свойства приготовляемых масс, растворов и их компонентов;</w:t>
      </w:r>
    </w:p>
    <w:bookmarkEnd w:id="5666"/>
    <w:bookmarkStart w:name="z5673" w:id="5667"/>
    <w:p>
      <w:pPr>
        <w:spacing w:after="0"/>
        <w:ind w:left="0"/>
        <w:jc w:val="both"/>
      </w:pPr>
      <w:r>
        <w:rPr>
          <w:rFonts w:ascii="Times New Roman"/>
          <w:b w:val="false"/>
          <w:i w:val="false"/>
          <w:color w:val="000000"/>
          <w:sz w:val="28"/>
        </w:rPr>
        <w:t>
      продолжительность смещения;</w:t>
      </w:r>
    </w:p>
    <w:bookmarkEnd w:id="5667"/>
    <w:bookmarkStart w:name="z5674" w:id="5668"/>
    <w:p>
      <w:pPr>
        <w:spacing w:after="0"/>
        <w:ind w:left="0"/>
        <w:jc w:val="both"/>
      </w:pPr>
      <w:r>
        <w:rPr>
          <w:rFonts w:ascii="Times New Roman"/>
          <w:b w:val="false"/>
          <w:i w:val="false"/>
          <w:color w:val="000000"/>
          <w:sz w:val="28"/>
        </w:rPr>
        <w:t>
      способы определения окончания процесса смешения и качества готовой массы, порошков или раствора по внешним признакам;</w:t>
      </w:r>
    </w:p>
    <w:bookmarkEnd w:id="5668"/>
    <w:bookmarkStart w:name="z5675" w:id="5669"/>
    <w:p>
      <w:pPr>
        <w:spacing w:after="0"/>
        <w:ind w:left="0"/>
        <w:jc w:val="both"/>
      </w:pPr>
      <w:r>
        <w:rPr>
          <w:rFonts w:ascii="Times New Roman"/>
          <w:b w:val="false"/>
          <w:i w:val="false"/>
          <w:color w:val="000000"/>
          <w:sz w:val="28"/>
        </w:rPr>
        <w:t>
      виды смазочных материалов;</w:t>
      </w:r>
    </w:p>
    <w:bookmarkEnd w:id="5669"/>
    <w:bookmarkStart w:name="z5676" w:id="5670"/>
    <w:p>
      <w:pPr>
        <w:spacing w:after="0"/>
        <w:ind w:left="0"/>
        <w:jc w:val="both"/>
      </w:pPr>
      <w:r>
        <w:rPr>
          <w:rFonts w:ascii="Times New Roman"/>
          <w:b w:val="false"/>
          <w:i w:val="false"/>
          <w:color w:val="000000"/>
          <w:sz w:val="28"/>
        </w:rPr>
        <w:t>
      места смазки оборудования;</w:t>
      </w:r>
    </w:p>
    <w:bookmarkEnd w:id="5670"/>
    <w:bookmarkStart w:name="z5677" w:id="5671"/>
    <w:p>
      <w:pPr>
        <w:spacing w:after="0"/>
        <w:ind w:left="0"/>
        <w:jc w:val="both"/>
      </w:pPr>
      <w:r>
        <w:rPr>
          <w:rFonts w:ascii="Times New Roman"/>
          <w:b w:val="false"/>
          <w:i w:val="false"/>
          <w:color w:val="000000"/>
          <w:sz w:val="28"/>
        </w:rPr>
        <w:t>
      основы слесарного дела.</w:t>
      </w:r>
    </w:p>
    <w:bookmarkEnd w:id="5671"/>
    <w:bookmarkStart w:name="z5678" w:id="5672"/>
    <w:p>
      <w:pPr>
        <w:spacing w:after="0"/>
        <w:ind w:left="0"/>
        <w:jc w:val="left"/>
      </w:pPr>
      <w:r>
        <w:rPr>
          <w:rFonts w:ascii="Times New Roman"/>
          <w:b/>
          <w:i w:val="false"/>
          <w:color w:val="000000"/>
        </w:rPr>
        <w:t xml:space="preserve"> Параграф 4. Составитель массы на мешалках, 3 разряд</w:t>
      </w:r>
    </w:p>
    <w:bookmarkEnd w:id="5672"/>
    <w:bookmarkStart w:name="z5679" w:id="5673"/>
    <w:p>
      <w:pPr>
        <w:spacing w:after="0"/>
        <w:ind w:left="0"/>
        <w:jc w:val="both"/>
      </w:pPr>
      <w:r>
        <w:rPr>
          <w:rFonts w:ascii="Times New Roman"/>
          <w:b w:val="false"/>
          <w:i w:val="false"/>
          <w:color w:val="000000"/>
          <w:sz w:val="28"/>
        </w:rPr>
        <w:t>
      807. Характеристика работ:</w:t>
      </w:r>
    </w:p>
    <w:bookmarkEnd w:id="5673"/>
    <w:bookmarkStart w:name="z5680" w:id="5674"/>
    <w:p>
      <w:pPr>
        <w:spacing w:after="0"/>
        <w:ind w:left="0"/>
        <w:jc w:val="both"/>
      </w:pPr>
      <w:r>
        <w:rPr>
          <w:rFonts w:ascii="Times New Roman"/>
          <w:b w:val="false"/>
          <w:i w:val="false"/>
          <w:color w:val="000000"/>
          <w:sz w:val="28"/>
        </w:rPr>
        <w:t>
      составление и смешение массы на мешалках различных систем;</w:t>
      </w:r>
    </w:p>
    <w:bookmarkEnd w:id="5674"/>
    <w:bookmarkStart w:name="z5681" w:id="5675"/>
    <w:p>
      <w:pPr>
        <w:spacing w:after="0"/>
        <w:ind w:left="0"/>
        <w:jc w:val="both"/>
      </w:pPr>
      <w:r>
        <w:rPr>
          <w:rFonts w:ascii="Times New Roman"/>
          <w:b w:val="false"/>
          <w:i w:val="false"/>
          <w:color w:val="000000"/>
          <w:sz w:val="28"/>
        </w:rPr>
        <w:t>
      подготовка эмульсии требуемого качества;</w:t>
      </w:r>
    </w:p>
    <w:bookmarkEnd w:id="5675"/>
    <w:bookmarkStart w:name="z5682" w:id="5676"/>
    <w:p>
      <w:pPr>
        <w:spacing w:after="0"/>
        <w:ind w:left="0"/>
        <w:jc w:val="both"/>
      </w:pPr>
      <w:r>
        <w:rPr>
          <w:rFonts w:ascii="Times New Roman"/>
          <w:b w:val="false"/>
          <w:i w:val="false"/>
          <w:color w:val="000000"/>
          <w:sz w:val="28"/>
        </w:rPr>
        <w:t>
      приготовление пеномассы заданного объемного веса для изготовления пенолегковесных изделий;</w:t>
      </w:r>
    </w:p>
    <w:bookmarkEnd w:id="5676"/>
    <w:bookmarkStart w:name="z5683" w:id="5677"/>
    <w:p>
      <w:pPr>
        <w:spacing w:after="0"/>
        <w:ind w:left="0"/>
        <w:jc w:val="both"/>
      </w:pPr>
      <w:r>
        <w:rPr>
          <w:rFonts w:ascii="Times New Roman"/>
          <w:b w:val="false"/>
          <w:i w:val="false"/>
          <w:color w:val="000000"/>
          <w:sz w:val="28"/>
        </w:rPr>
        <w:t>
      приготовление карбидокремниевой массы и токопроводящей массы в мешалках путем дозировки перемешивания компонентов массы в соответствии с установленной технологией;</w:t>
      </w:r>
    </w:p>
    <w:bookmarkEnd w:id="5677"/>
    <w:bookmarkStart w:name="z5684" w:id="5678"/>
    <w:p>
      <w:pPr>
        <w:spacing w:after="0"/>
        <w:ind w:left="0"/>
        <w:jc w:val="both"/>
      </w:pPr>
      <w:r>
        <w:rPr>
          <w:rFonts w:ascii="Times New Roman"/>
          <w:b w:val="false"/>
          <w:i w:val="false"/>
          <w:color w:val="000000"/>
          <w:sz w:val="28"/>
        </w:rPr>
        <w:t>
      обмазка карбидокремниевых стержней токопроводящей массой;</w:t>
      </w:r>
    </w:p>
    <w:bookmarkEnd w:id="5678"/>
    <w:bookmarkStart w:name="z5685" w:id="5679"/>
    <w:p>
      <w:pPr>
        <w:spacing w:after="0"/>
        <w:ind w:left="0"/>
        <w:jc w:val="both"/>
      </w:pPr>
      <w:r>
        <w:rPr>
          <w:rFonts w:ascii="Times New Roman"/>
          <w:b w:val="false"/>
          <w:i w:val="false"/>
          <w:color w:val="000000"/>
          <w:sz w:val="28"/>
        </w:rPr>
        <w:t>
      нанесение токопроводящей массы на листы бумаги и обертка ими стержней;</w:t>
      </w:r>
    </w:p>
    <w:bookmarkEnd w:id="5679"/>
    <w:bookmarkStart w:name="z5686" w:id="5680"/>
    <w:p>
      <w:pPr>
        <w:spacing w:after="0"/>
        <w:ind w:left="0"/>
        <w:jc w:val="both"/>
      </w:pPr>
      <w:r>
        <w:rPr>
          <w:rFonts w:ascii="Times New Roman"/>
          <w:b w:val="false"/>
          <w:i w:val="false"/>
          <w:color w:val="000000"/>
          <w:sz w:val="28"/>
        </w:rPr>
        <w:t>
      относка стержней на стеллажи для сушки;</w:t>
      </w:r>
    </w:p>
    <w:bookmarkEnd w:id="5680"/>
    <w:bookmarkStart w:name="z5687" w:id="5681"/>
    <w:p>
      <w:pPr>
        <w:spacing w:after="0"/>
        <w:ind w:left="0"/>
        <w:jc w:val="both"/>
      </w:pPr>
      <w:r>
        <w:rPr>
          <w:rFonts w:ascii="Times New Roman"/>
          <w:b w:val="false"/>
          <w:i w:val="false"/>
          <w:color w:val="000000"/>
          <w:sz w:val="28"/>
        </w:rPr>
        <w:t>
      пуск и остановка мешалок, дозирующих аппаратов, транспортерных устройств и наблюдение за их работой;</w:t>
      </w:r>
    </w:p>
    <w:bookmarkEnd w:id="5681"/>
    <w:bookmarkStart w:name="z5688" w:id="5682"/>
    <w:p>
      <w:pPr>
        <w:spacing w:after="0"/>
        <w:ind w:left="0"/>
        <w:jc w:val="both"/>
      </w:pPr>
      <w:r>
        <w:rPr>
          <w:rFonts w:ascii="Times New Roman"/>
          <w:b w:val="false"/>
          <w:i w:val="false"/>
          <w:color w:val="000000"/>
          <w:sz w:val="28"/>
        </w:rPr>
        <w:t>
      открывание шиберов в течках бункеров;</w:t>
      </w:r>
    </w:p>
    <w:bookmarkEnd w:id="5682"/>
    <w:bookmarkStart w:name="z5689" w:id="5683"/>
    <w:p>
      <w:pPr>
        <w:spacing w:after="0"/>
        <w:ind w:left="0"/>
        <w:jc w:val="both"/>
      </w:pPr>
      <w:r>
        <w:rPr>
          <w:rFonts w:ascii="Times New Roman"/>
          <w:b w:val="false"/>
          <w:i w:val="false"/>
          <w:color w:val="000000"/>
          <w:sz w:val="28"/>
        </w:rPr>
        <w:t>
      регулирование подачи компонентов массы в мешалки в строго установленном соотношении;</w:t>
      </w:r>
    </w:p>
    <w:bookmarkEnd w:id="5683"/>
    <w:bookmarkStart w:name="z5690" w:id="5684"/>
    <w:p>
      <w:pPr>
        <w:spacing w:after="0"/>
        <w:ind w:left="0"/>
        <w:jc w:val="both"/>
      </w:pPr>
      <w:r>
        <w:rPr>
          <w:rFonts w:ascii="Times New Roman"/>
          <w:b w:val="false"/>
          <w:i w:val="false"/>
          <w:color w:val="000000"/>
          <w:sz w:val="28"/>
        </w:rPr>
        <w:t>
      контроль качества и длительности замеса.</w:t>
      </w:r>
    </w:p>
    <w:bookmarkEnd w:id="5684"/>
    <w:bookmarkStart w:name="z5691" w:id="5685"/>
    <w:p>
      <w:pPr>
        <w:spacing w:after="0"/>
        <w:ind w:left="0"/>
        <w:jc w:val="both"/>
      </w:pPr>
      <w:r>
        <w:rPr>
          <w:rFonts w:ascii="Times New Roman"/>
          <w:b w:val="false"/>
          <w:i w:val="false"/>
          <w:color w:val="000000"/>
          <w:sz w:val="28"/>
        </w:rPr>
        <w:t>
      808. Должен знать:</w:t>
      </w:r>
    </w:p>
    <w:bookmarkEnd w:id="5685"/>
    <w:bookmarkStart w:name="z5692" w:id="5686"/>
    <w:p>
      <w:pPr>
        <w:spacing w:after="0"/>
        <w:ind w:left="0"/>
        <w:jc w:val="both"/>
      </w:pPr>
      <w:r>
        <w:rPr>
          <w:rFonts w:ascii="Times New Roman"/>
          <w:b w:val="false"/>
          <w:i w:val="false"/>
          <w:color w:val="000000"/>
          <w:sz w:val="28"/>
        </w:rPr>
        <w:t>
      устройство, принцип работы и правила эксплуатации мешалок различных систем;</w:t>
      </w:r>
    </w:p>
    <w:bookmarkEnd w:id="5686"/>
    <w:bookmarkStart w:name="z5693" w:id="5687"/>
    <w:p>
      <w:pPr>
        <w:spacing w:after="0"/>
        <w:ind w:left="0"/>
        <w:jc w:val="both"/>
      </w:pPr>
      <w:r>
        <w:rPr>
          <w:rFonts w:ascii="Times New Roman"/>
          <w:b w:val="false"/>
          <w:i w:val="false"/>
          <w:color w:val="000000"/>
          <w:sz w:val="28"/>
        </w:rPr>
        <w:t>
      виды брака массы и способы его предупреждения;</w:t>
      </w:r>
    </w:p>
    <w:bookmarkEnd w:id="5687"/>
    <w:bookmarkStart w:name="z5694" w:id="5688"/>
    <w:p>
      <w:pPr>
        <w:spacing w:after="0"/>
        <w:ind w:left="0"/>
        <w:jc w:val="both"/>
      </w:pPr>
      <w:r>
        <w:rPr>
          <w:rFonts w:ascii="Times New Roman"/>
          <w:b w:val="false"/>
          <w:i w:val="false"/>
          <w:color w:val="000000"/>
          <w:sz w:val="28"/>
        </w:rPr>
        <w:t>
      состав и свойства карбидокремниевой и токопроводящей масс, технологию их приготовления;</w:t>
      </w:r>
    </w:p>
    <w:bookmarkEnd w:id="5688"/>
    <w:bookmarkStart w:name="z5695" w:id="5689"/>
    <w:p>
      <w:pPr>
        <w:spacing w:after="0"/>
        <w:ind w:left="0"/>
        <w:jc w:val="both"/>
      </w:pPr>
      <w:r>
        <w:rPr>
          <w:rFonts w:ascii="Times New Roman"/>
          <w:b w:val="false"/>
          <w:i w:val="false"/>
          <w:color w:val="000000"/>
          <w:sz w:val="28"/>
        </w:rPr>
        <w:t>
      способы нанесения токопроводящей обмазки на поверхность карбидокремниевых стержней;</w:t>
      </w:r>
    </w:p>
    <w:bookmarkEnd w:id="5689"/>
    <w:bookmarkStart w:name="z5696" w:id="5690"/>
    <w:p>
      <w:pPr>
        <w:spacing w:after="0"/>
        <w:ind w:left="0"/>
        <w:jc w:val="both"/>
      </w:pPr>
      <w:r>
        <w:rPr>
          <w:rFonts w:ascii="Times New Roman"/>
          <w:b w:val="false"/>
          <w:i w:val="false"/>
          <w:color w:val="000000"/>
          <w:sz w:val="28"/>
        </w:rPr>
        <w:t>
      слесарное дело.</w:t>
      </w:r>
    </w:p>
    <w:bookmarkEnd w:id="5690"/>
    <w:bookmarkStart w:name="z5697" w:id="5691"/>
    <w:p>
      <w:pPr>
        <w:spacing w:after="0"/>
        <w:ind w:left="0"/>
        <w:jc w:val="left"/>
      </w:pPr>
      <w:r>
        <w:rPr>
          <w:rFonts w:ascii="Times New Roman"/>
          <w:b/>
          <w:i w:val="false"/>
          <w:color w:val="000000"/>
        </w:rPr>
        <w:t xml:space="preserve"> Параграф 5. Съемщик-укладчик заготовок, массы и готовых изделий, 2 разряд</w:t>
      </w:r>
    </w:p>
    <w:bookmarkEnd w:id="5691"/>
    <w:bookmarkStart w:name="z5698" w:id="5692"/>
    <w:p>
      <w:pPr>
        <w:spacing w:after="0"/>
        <w:ind w:left="0"/>
        <w:jc w:val="both"/>
      </w:pPr>
      <w:r>
        <w:rPr>
          <w:rFonts w:ascii="Times New Roman"/>
          <w:b w:val="false"/>
          <w:i w:val="false"/>
          <w:color w:val="000000"/>
          <w:sz w:val="28"/>
        </w:rPr>
        <w:t>
      809. Характеристика работ:</w:t>
      </w:r>
    </w:p>
    <w:bookmarkEnd w:id="5692"/>
    <w:bookmarkStart w:name="z5699" w:id="5693"/>
    <w:p>
      <w:pPr>
        <w:spacing w:after="0"/>
        <w:ind w:left="0"/>
        <w:jc w:val="both"/>
      </w:pPr>
      <w:r>
        <w:rPr>
          <w:rFonts w:ascii="Times New Roman"/>
          <w:b w:val="false"/>
          <w:i w:val="false"/>
          <w:color w:val="000000"/>
          <w:sz w:val="28"/>
        </w:rPr>
        <w:t>
      съем заготовок, брикета и сырца с транспортирующих устройств, стола или из формы пресса, укладка их в вагонетки, на транспортер, элеватор или в запас;</w:t>
      </w:r>
    </w:p>
    <w:bookmarkEnd w:id="5693"/>
    <w:bookmarkStart w:name="z5700" w:id="5694"/>
    <w:p>
      <w:pPr>
        <w:spacing w:after="0"/>
        <w:ind w:left="0"/>
        <w:jc w:val="both"/>
      </w:pPr>
      <w:r>
        <w:rPr>
          <w:rFonts w:ascii="Times New Roman"/>
          <w:b w:val="false"/>
          <w:i w:val="false"/>
          <w:color w:val="000000"/>
          <w:sz w:val="28"/>
        </w:rPr>
        <w:t>
      выполнение работ по загрузке массы и брака в ленточный пресс;</w:t>
      </w:r>
    </w:p>
    <w:bookmarkEnd w:id="5694"/>
    <w:bookmarkStart w:name="z5701" w:id="5695"/>
    <w:p>
      <w:pPr>
        <w:spacing w:after="0"/>
        <w:ind w:left="0"/>
        <w:jc w:val="both"/>
      </w:pPr>
      <w:r>
        <w:rPr>
          <w:rFonts w:ascii="Times New Roman"/>
          <w:b w:val="false"/>
          <w:i w:val="false"/>
          <w:color w:val="000000"/>
          <w:sz w:val="28"/>
        </w:rPr>
        <w:t>
      участие в работе по замене и очистке мундштуков;</w:t>
      </w:r>
    </w:p>
    <w:bookmarkEnd w:id="5695"/>
    <w:bookmarkStart w:name="z5702" w:id="5696"/>
    <w:p>
      <w:pPr>
        <w:spacing w:after="0"/>
        <w:ind w:left="0"/>
        <w:jc w:val="both"/>
      </w:pPr>
      <w:r>
        <w:rPr>
          <w:rFonts w:ascii="Times New Roman"/>
          <w:b w:val="false"/>
          <w:i w:val="false"/>
          <w:color w:val="000000"/>
          <w:sz w:val="28"/>
        </w:rPr>
        <w:t>
      подноска рамок, подкатка и откатка вагонеток, пуск и остановка транспортерных лент;</w:t>
      </w:r>
    </w:p>
    <w:bookmarkEnd w:id="5696"/>
    <w:bookmarkStart w:name="z5703" w:id="5697"/>
    <w:p>
      <w:pPr>
        <w:spacing w:after="0"/>
        <w:ind w:left="0"/>
        <w:jc w:val="both"/>
      </w:pPr>
      <w:r>
        <w:rPr>
          <w:rFonts w:ascii="Times New Roman"/>
          <w:b w:val="false"/>
          <w:i w:val="false"/>
          <w:color w:val="000000"/>
          <w:sz w:val="28"/>
        </w:rPr>
        <w:t>
      перекладка и ребровка сырца в процессе сушки;</w:t>
      </w:r>
    </w:p>
    <w:bookmarkEnd w:id="5697"/>
    <w:bookmarkStart w:name="z5704" w:id="5698"/>
    <w:p>
      <w:pPr>
        <w:spacing w:after="0"/>
        <w:ind w:left="0"/>
        <w:jc w:val="both"/>
      </w:pPr>
      <w:r>
        <w:rPr>
          <w:rFonts w:ascii="Times New Roman"/>
          <w:b w:val="false"/>
          <w:i w:val="false"/>
          <w:color w:val="000000"/>
          <w:sz w:val="28"/>
        </w:rPr>
        <w:t>
      наполнение молотым материалом мешков, относка и укладка их в отведенные места или на транспортерную ленту;</w:t>
      </w:r>
    </w:p>
    <w:bookmarkEnd w:id="5698"/>
    <w:bookmarkStart w:name="z5705" w:id="5699"/>
    <w:p>
      <w:pPr>
        <w:spacing w:after="0"/>
        <w:ind w:left="0"/>
        <w:jc w:val="both"/>
      </w:pPr>
      <w:r>
        <w:rPr>
          <w:rFonts w:ascii="Times New Roman"/>
          <w:b w:val="false"/>
          <w:i w:val="false"/>
          <w:color w:val="000000"/>
          <w:sz w:val="28"/>
        </w:rPr>
        <w:t>
      уборка просыпавшегося материала;</w:t>
      </w:r>
    </w:p>
    <w:bookmarkEnd w:id="5699"/>
    <w:bookmarkStart w:name="z5706" w:id="5700"/>
    <w:p>
      <w:pPr>
        <w:spacing w:after="0"/>
        <w:ind w:left="0"/>
        <w:jc w:val="both"/>
      </w:pPr>
      <w:r>
        <w:rPr>
          <w:rFonts w:ascii="Times New Roman"/>
          <w:b w:val="false"/>
          <w:i w:val="false"/>
          <w:color w:val="000000"/>
          <w:sz w:val="28"/>
        </w:rPr>
        <w:t>
      чистка, смазка и участие в ремонте обслуживаемого оборудования.</w:t>
      </w:r>
    </w:p>
    <w:bookmarkEnd w:id="5700"/>
    <w:bookmarkStart w:name="z5707" w:id="5701"/>
    <w:p>
      <w:pPr>
        <w:spacing w:after="0"/>
        <w:ind w:left="0"/>
        <w:jc w:val="both"/>
      </w:pPr>
      <w:r>
        <w:rPr>
          <w:rFonts w:ascii="Times New Roman"/>
          <w:b w:val="false"/>
          <w:i w:val="false"/>
          <w:color w:val="000000"/>
          <w:sz w:val="28"/>
        </w:rPr>
        <w:t>
      810. Должен знать:</w:t>
      </w:r>
    </w:p>
    <w:bookmarkEnd w:id="5701"/>
    <w:bookmarkStart w:name="z5708" w:id="5702"/>
    <w:p>
      <w:pPr>
        <w:spacing w:after="0"/>
        <w:ind w:left="0"/>
        <w:jc w:val="both"/>
      </w:pPr>
      <w:r>
        <w:rPr>
          <w:rFonts w:ascii="Times New Roman"/>
          <w:b w:val="false"/>
          <w:i w:val="false"/>
          <w:color w:val="000000"/>
          <w:sz w:val="28"/>
        </w:rPr>
        <w:t>
      принцип работы и правила технической эксплуатации транспортеров, элеваторов и иных транспортных устройств;</w:t>
      </w:r>
    </w:p>
    <w:bookmarkEnd w:id="5702"/>
    <w:bookmarkStart w:name="z5709" w:id="5703"/>
    <w:p>
      <w:pPr>
        <w:spacing w:after="0"/>
        <w:ind w:left="0"/>
        <w:jc w:val="both"/>
      </w:pPr>
      <w:r>
        <w:rPr>
          <w:rFonts w:ascii="Times New Roman"/>
          <w:b w:val="false"/>
          <w:i w:val="false"/>
          <w:color w:val="000000"/>
          <w:sz w:val="28"/>
        </w:rPr>
        <w:t>
      требования государственных стандартов к заготовкам, брикету;</w:t>
      </w:r>
    </w:p>
    <w:bookmarkEnd w:id="5703"/>
    <w:bookmarkStart w:name="z5710" w:id="5704"/>
    <w:p>
      <w:pPr>
        <w:spacing w:after="0"/>
        <w:ind w:left="0"/>
        <w:jc w:val="both"/>
      </w:pPr>
      <w:r>
        <w:rPr>
          <w:rFonts w:ascii="Times New Roman"/>
          <w:b w:val="false"/>
          <w:i w:val="false"/>
          <w:color w:val="000000"/>
          <w:sz w:val="28"/>
        </w:rPr>
        <w:t>
      способы наполнения мешков и укладки их в штабеля;</w:t>
      </w:r>
    </w:p>
    <w:bookmarkEnd w:id="5704"/>
    <w:bookmarkStart w:name="z5711" w:id="5705"/>
    <w:p>
      <w:pPr>
        <w:spacing w:after="0"/>
        <w:ind w:left="0"/>
        <w:jc w:val="both"/>
      </w:pPr>
      <w:r>
        <w:rPr>
          <w:rFonts w:ascii="Times New Roman"/>
          <w:b w:val="false"/>
          <w:i w:val="false"/>
          <w:color w:val="000000"/>
          <w:sz w:val="28"/>
        </w:rPr>
        <w:t>
      виды смазочных материалов, места смазки оборудования;</w:t>
      </w:r>
    </w:p>
    <w:bookmarkEnd w:id="5705"/>
    <w:bookmarkStart w:name="z5712" w:id="5706"/>
    <w:p>
      <w:pPr>
        <w:spacing w:after="0"/>
        <w:ind w:left="0"/>
        <w:jc w:val="both"/>
      </w:pPr>
      <w:r>
        <w:rPr>
          <w:rFonts w:ascii="Times New Roman"/>
          <w:b w:val="false"/>
          <w:i w:val="false"/>
          <w:color w:val="000000"/>
          <w:sz w:val="28"/>
        </w:rPr>
        <w:t>
      основы слесарного дела.</w:t>
      </w:r>
    </w:p>
    <w:bookmarkEnd w:id="5706"/>
    <w:bookmarkStart w:name="z5713" w:id="5707"/>
    <w:p>
      <w:pPr>
        <w:spacing w:after="0"/>
        <w:ind w:left="0"/>
        <w:jc w:val="left"/>
      </w:pPr>
      <w:r>
        <w:rPr>
          <w:rFonts w:ascii="Times New Roman"/>
          <w:b/>
          <w:i w:val="false"/>
          <w:color w:val="000000"/>
        </w:rPr>
        <w:t xml:space="preserve"> Параграф 6. Съемщик-укладчик заготовок, массы и готовых изделий, 3 разряд</w:t>
      </w:r>
    </w:p>
    <w:bookmarkEnd w:id="5707"/>
    <w:bookmarkStart w:name="z5714" w:id="5708"/>
    <w:p>
      <w:pPr>
        <w:spacing w:after="0"/>
        <w:ind w:left="0"/>
        <w:jc w:val="both"/>
      </w:pPr>
      <w:r>
        <w:rPr>
          <w:rFonts w:ascii="Times New Roman"/>
          <w:b w:val="false"/>
          <w:i w:val="false"/>
          <w:color w:val="000000"/>
          <w:sz w:val="28"/>
        </w:rPr>
        <w:t>
      811. Характеристика работ:</w:t>
      </w:r>
    </w:p>
    <w:bookmarkEnd w:id="5708"/>
    <w:bookmarkStart w:name="z5715" w:id="5709"/>
    <w:p>
      <w:pPr>
        <w:spacing w:after="0"/>
        <w:ind w:left="0"/>
        <w:jc w:val="both"/>
      </w:pPr>
      <w:r>
        <w:rPr>
          <w:rFonts w:ascii="Times New Roman"/>
          <w:b w:val="false"/>
          <w:i w:val="false"/>
          <w:color w:val="000000"/>
          <w:sz w:val="28"/>
        </w:rPr>
        <w:t>
      съем изделий, прессуемых полусухим способом с прессов всех систем, укладка их на вагонетки или транспортерные устройства;</w:t>
      </w:r>
    </w:p>
    <w:bookmarkEnd w:id="5709"/>
    <w:bookmarkStart w:name="z5716" w:id="5710"/>
    <w:p>
      <w:pPr>
        <w:spacing w:after="0"/>
        <w:ind w:left="0"/>
        <w:jc w:val="both"/>
      </w:pPr>
      <w:r>
        <w:rPr>
          <w:rFonts w:ascii="Times New Roman"/>
          <w:b w:val="false"/>
          <w:i w:val="false"/>
          <w:color w:val="000000"/>
          <w:sz w:val="28"/>
        </w:rPr>
        <w:t>
      съем легковесных изделий, стопорных и литниковых трубок, звездочек, воронок и других аналогичных фасонных изделий, прессуемых пластическим способом, с прессов разных систем;</w:t>
      </w:r>
    </w:p>
    <w:bookmarkEnd w:id="5710"/>
    <w:bookmarkStart w:name="z5717" w:id="5711"/>
    <w:p>
      <w:pPr>
        <w:spacing w:after="0"/>
        <w:ind w:left="0"/>
        <w:jc w:val="both"/>
      </w:pPr>
      <w:r>
        <w:rPr>
          <w:rFonts w:ascii="Times New Roman"/>
          <w:b w:val="false"/>
          <w:i w:val="false"/>
          <w:color w:val="000000"/>
          <w:sz w:val="28"/>
        </w:rPr>
        <w:t>
      относка изделий в сушила;</w:t>
      </w:r>
    </w:p>
    <w:bookmarkEnd w:id="5711"/>
    <w:bookmarkStart w:name="z5718" w:id="5712"/>
    <w:p>
      <w:pPr>
        <w:spacing w:after="0"/>
        <w:ind w:left="0"/>
        <w:jc w:val="both"/>
      </w:pPr>
      <w:r>
        <w:rPr>
          <w:rFonts w:ascii="Times New Roman"/>
          <w:b w:val="false"/>
          <w:i w:val="false"/>
          <w:color w:val="000000"/>
          <w:sz w:val="28"/>
        </w:rPr>
        <w:t>
      съем высушенного сырца и периодическая ребровка его;</w:t>
      </w:r>
    </w:p>
    <w:bookmarkEnd w:id="5712"/>
    <w:bookmarkStart w:name="z5719" w:id="5713"/>
    <w:p>
      <w:pPr>
        <w:spacing w:after="0"/>
        <w:ind w:left="0"/>
        <w:jc w:val="both"/>
      </w:pPr>
      <w:r>
        <w:rPr>
          <w:rFonts w:ascii="Times New Roman"/>
          <w:b w:val="false"/>
          <w:i w:val="false"/>
          <w:color w:val="000000"/>
          <w:sz w:val="28"/>
        </w:rPr>
        <w:t>
      уборка брака.</w:t>
      </w:r>
    </w:p>
    <w:bookmarkEnd w:id="5713"/>
    <w:bookmarkStart w:name="z5720" w:id="5714"/>
    <w:p>
      <w:pPr>
        <w:spacing w:after="0"/>
        <w:ind w:left="0"/>
        <w:jc w:val="both"/>
      </w:pPr>
      <w:r>
        <w:rPr>
          <w:rFonts w:ascii="Times New Roman"/>
          <w:b w:val="false"/>
          <w:i w:val="false"/>
          <w:color w:val="000000"/>
          <w:sz w:val="28"/>
        </w:rPr>
        <w:t>
      812. Должен знать:</w:t>
      </w:r>
    </w:p>
    <w:bookmarkEnd w:id="5714"/>
    <w:bookmarkStart w:name="z5721" w:id="5715"/>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715"/>
    <w:bookmarkStart w:name="z5722" w:id="5716"/>
    <w:p>
      <w:pPr>
        <w:spacing w:after="0"/>
        <w:ind w:left="0"/>
        <w:jc w:val="both"/>
      </w:pPr>
      <w:r>
        <w:rPr>
          <w:rFonts w:ascii="Times New Roman"/>
          <w:b w:val="false"/>
          <w:i w:val="false"/>
          <w:color w:val="000000"/>
          <w:sz w:val="28"/>
        </w:rPr>
        <w:t>
      правила съема и укладки прессованных изделий;</w:t>
      </w:r>
    </w:p>
    <w:bookmarkEnd w:id="5716"/>
    <w:bookmarkStart w:name="z5723" w:id="5717"/>
    <w:p>
      <w:pPr>
        <w:spacing w:after="0"/>
        <w:ind w:left="0"/>
        <w:jc w:val="both"/>
      </w:pPr>
      <w:r>
        <w:rPr>
          <w:rFonts w:ascii="Times New Roman"/>
          <w:b w:val="false"/>
          <w:i w:val="false"/>
          <w:color w:val="000000"/>
          <w:sz w:val="28"/>
        </w:rPr>
        <w:t>
      условия и режим сушки;</w:t>
      </w:r>
    </w:p>
    <w:bookmarkEnd w:id="5717"/>
    <w:bookmarkStart w:name="z5724" w:id="5718"/>
    <w:p>
      <w:pPr>
        <w:spacing w:after="0"/>
        <w:ind w:left="0"/>
        <w:jc w:val="both"/>
      </w:pPr>
      <w:r>
        <w:rPr>
          <w:rFonts w:ascii="Times New Roman"/>
          <w:b w:val="false"/>
          <w:i w:val="false"/>
          <w:color w:val="000000"/>
          <w:sz w:val="28"/>
        </w:rPr>
        <w:t>
      требования государственных стандартов к качеству выпускаемой продукции;</w:t>
      </w:r>
    </w:p>
    <w:bookmarkEnd w:id="5718"/>
    <w:bookmarkStart w:name="z5725" w:id="5719"/>
    <w:p>
      <w:pPr>
        <w:spacing w:after="0"/>
        <w:ind w:left="0"/>
        <w:jc w:val="both"/>
      </w:pPr>
      <w:r>
        <w:rPr>
          <w:rFonts w:ascii="Times New Roman"/>
          <w:b w:val="false"/>
          <w:i w:val="false"/>
          <w:color w:val="000000"/>
          <w:sz w:val="28"/>
        </w:rPr>
        <w:t>
      слесарное дело.</w:t>
      </w:r>
    </w:p>
    <w:bookmarkEnd w:id="5719"/>
    <w:bookmarkStart w:name="z5726" w:id="5720"/>
    <w:p>
      <w:pPr>
        <w:spacing w:after="0"/>
        <w:ind w:left="0"/>
        <w:jc w:val="left"/>
      </w:pPr>
      <w:r>
        <w:rPr>
          <w:rFonts w:ascii="Times New Roman"/>
          <w:b/>
          <w:i w:val="false"/>
          <w:color w:val="000000"/>
        </w:rPr>
        <w:t xml:space="preserve"> Параграф 7. Сортировщик полуфабриката и изделий, 2 разряд</w:t>
      </w:r>
    </w:p>
    <w:bookmarkEnd w:id="5720"/>
    <w:bookmarkStart w:name="z5727" w:id="5721"/>
    <w:p>
      <w:pPr>
        <w:spacing w:after="0"/>
        <w:ind w:left="0"/>
        <w:jc w:val="both"/>
      </w:pPr>
      <w:r>
        <w:rPr>
          <w:rFonts w:ascii="Times New Roman"/>
          <w:b w:val="false"/>
          <w:i w:val="false"/>
          <w:color w:val="000000"/>
          <w:sz w:val="28"/>
        </w:rPr>
        <w:t>
      813. Характеристика работ:</w:t>
      </w:r>
    </w:p>
    <w:bookmarkEnd w:id="5721"/>
    <w:bookmarkStart w:name="z5728" w:id="5722"/>
    <w:p>
      <w:pPr>
        <w:spacing w:after="0"/>
        <w:ind w:left="0"/>
        <w:jc w:val="both"/>
      </w:pPr>
      <w:r>
        <w:rPr>
          <w:rFonts w:ascii="Times New Roman"/>
          <w:b w:val="false"/>
          <w:i w:val="false"/>
          <w:color w:val="000000"/>
          <w:sz w:val="28"/>
        </w:rPr>
        <w:t>
      поштучная сортировка сырца по сортам и маркам с применением шаблонов и по внешним видам;</w:t>
      </w:r>
    </w:p>
    <w:bookmarkEnd w:id="5722"/>
    <w:bookmarkStart w:name="z5729" w:id="5723"/>
    <w:p>
      <w:pPr>
        <w:spacing w:after="0"/>
        <w:ind w:left="0"/>
        <w:jc w:val="both"/>
      </w:pPr>
      <w:r>
        <w:rPr>
          <w:rFonts w:ascii="Times New Roman"/>
          <w:b w:val="false"/>
          <w:i w:val="false"/>
          <w:color w:val="000000"/>
          <w:sz w:val="28"/>
        </w:rPr>
        <w:t>
      съем сухого сырца с вагонетки;</w:t>
      </w:r>
    </w:p>
    <w:bookmarkEnd w:id="5723"/>
    <w:bookmarkStart w:name="z5730" w:id="5724"/>
    <w:p>
      <w:pPr>
        <w:spacing w:after="0"/>
        <w:ind w:left="0"/>
        <w:jc w:val="both"/>
      </w:pPr>
      <w:r>
        <w:rPr>
          <w:rFonts w:ascii="Times New Roman"/>
          <w:b w:val="false"/>
          <w:i w:val="false"/>
          <w:color w:val="000000"/>
          <w:sz w:val="28"/>
        </w:rPr>
        <w:t>
      укладка сырца в штабели, вагоны ила вагонетки по сортам и маркам;</w:t>
      </w:r>
    </w:p>
    <w:bookmarkEnd w:id="5724"/>
    <w:bookmarkStart w:name="z5731" w:id="5725"/>
    <w:p>
      <w:pPr>
        <w:spacing w:after="0"/>
        <w:ind w:left="0"/>
        <w:jc w:val="both"/>
      </w:pPr>
      <w:r>
        <w:rPr>
          <w:rFonts w:ascii="Times New Roman"/>
          <w:b w:val="false"/>
          <w:i w:val="false"/>
          <w:color w:val="000000"/>
          <w:sz w:val="28"/>
        </w:rPr>
        <w:t>
      сортировка обожженного магнезита или доломита, удаление посторонних примесей, недопала;</w:t>
      </w:r>
    </w:p>
    <w:bookmarkEnd w:id="5725"/>
    <w:bookmarkStart w:name="z5732" w:id="5726"/>
    <w:p>
      <w:pPr>
        <w:spacing w:after="0"/>
        <w:ind w:left="0"/>
        <w:jc w:val="both"/>
      </w:pPr>
      <w:r>
        <w:rPr>
          <w:rFonts w:ascii="Times New Roman"/>
          <w:b w:val="false"/>
          <w:i w:val="false"/>
          <w:color w:val="000000"/>
          <w:sz w:val="28"/>
        </w:rPr>
        <w:t>
      отвозка или относка брака и отходов в отведенное место.</w:t>
      </w:r>
    </w:p>
    <w:bookmarkEnd w:id="5726"/>
    <w:bookmarkStart w:name="z5733" w:id="5727"/>
    <w:p>
      <w:pPr>
        <w:spacing w:after="0"/>
        <w:ind w:left="0"/>
        <w:jc w:val="both"/>
      </w:pPr>
      <w:r>
        <w:rPr>
          <w:rFonts w:ascii="Times New Roman"/>
          <w:b w:val="false"/>
          <w:i w:val="false"/>
          <w:color w:val="000000"/>
          <w:sz w:val="28"/>
        </w:rPr>
        <w:t>
      814. Должен знать:</w:t>
      </w:r>
    </w:p>
    <w:bookmarkEnd w:id="5727"/>
    <w:bookmarkStart w:name="z5734" w:id="5728"/>
    <w:p>
      <w:pPr>
        <w:spacing w:after="0"/>
        <w:ind w:left="0"/>
        <w:jc w:val="both"/>
      </w:pPr>
      <w:r>
        <w:rPr>
          <w:rFonts w:ascii="Times New Roman"/>
          <w:b w:val="false"/>
          <w:i w:val="false"/>
          <w:color w:val="000000"/>
          <w:sz w:val="28"/>
        </w:rPr>
        <w:t>
      устройство, принцип работы и правила технической эксплуатации применяемых инструментов, шаблонов и приспособлений;</w:t>
      </w:r>
    </w:p>
    <w:bookmarkEnd w:id="5728"/>
    <w:bookmarkStart w:name="z5735" w:id="5729"/>
    <w:p>
      <w:pPr>
        <w:spacing w:after="0"/>
        <w:ind w:left="0"/>
        <w:jc w:val="both"/>
      </w:pPr>
      <w:r>
        <w:rPr>
          <w:rFonts w:ascii="Times New Roman"/>
          <w:b w:val="false"/>
          <w:i w:val="false"/>
          <w:color w:val="000000"/>
          <w:sz w:val="28"/>
        </w:rPr>
        <w:t>
      требования, предъявляемые к качеству сырца.</w:t>
      </w:r>
    </w:p>
    <w:bookmarkEnd w:id="5729"/>
    <w:bookmarkStart w:name="z5736" w:id="5730"/>
    <w:p>
      <w:pPr>
        <w:spacing w:after="0"/>
        <w:ind w:left="0"/>
        <w:jc w:val="left"/>
      </w:pPr>
      <w:r>
        <w:rPr>
          <w:rFonts w:ascii="Times New Roman"/>
          <w:b/>
          <w:i w:val="false"/>
          <w:color w:val="000000"/>
        </w:rPr>
        <w:t xml:space="preserve"> Параграф 8. Сортировщик полуфабриката и изделий, 3 разряд</w:t>
      </w:r>
    </w:p>
    <w:bookmarkEnd w:id="5730"/>
    <w:bookmarkStart w:name="z5737" w:id="5731"/>
    <w:p>
      <w:pPr>
        <w:spacing w:after="0"/>
        <w:ind w:left="0"/>
        <w:jc w:val="both"/>
      </w:pPr>
      <w:r>
        <w:rPr>
          <w:rFonts w:ascii="Times New Roman"/>
          <w:b w:val="false"/>
          <w:i w:val="false"/>
          <w:color w:val="000000"/>
          <w:sz w:val="28"/>
        </w:rPr>
        <w:t>
      815. Характеристика работ:</w:t>
      </w:r>
    </w:p>
    <w:bookmarkEnd w:id="5731"/>
    <w:bookmarkStart w:name="z5738" w:id="5732"/>
    <w:p>
      <w:pPr>
        <w:spacing w:after="0"/>
        <w:ind w:left="0"/>
        <w:jc w:val="both"/>
      </w:pPr>
      <w:r>
        <w:rPr>
          <w:rFonts w:ascii="Times New Roman"/>
          <w:b w:val="false"/>
          <w:i w:val="false"/>
          <w:color w:val="000000"/>
          <w:sz w:val="28"/>
        </w:rPr>
        <w:t>
      сортировка изделий простой и средней сложности конфигурации;</w:t>
      </w:r>
    </w:p>
    <w:bookmarkEnd w:id="5732"/>
    <w:bookmarkStart w:name="z5739" w:id="5733"/>
    <w:p>
      <w:pPr>
        <w:spacing w:after="0"/>
        <w:ind w:left="0"/>
        <w:jc w:val="both"/>
      </w:pPr>
      <w:r>
        <w:rPr>
          <w:rFonts w:ascii="Times New Roman"/>
          <w:b w:val="false"/>
          <w:i w:val="false"/>
          <w:color w:val="000000"/>
          <w:sz w:val="28"/>
        </w:rPr>
        <w:t>
      сортировка и упаковка высокоглиноземистых изделий и трубок;</w:t>
      </w:r>
    </w:p>
    <w:bookmarkEnd w:id="5733"/>
    <w:bookmarkStart w:name="z5740" w:id="5734"/>
    <w:p>
      <w:pPr>
        <w:spacing w:after="0"/>
        <w:ind w:left="0"/>
        <w:jc w:val="both"/>
      </w:pPr>
      <w:r>
        <w:rPr>
          <w:rFonts w:ascii="Times New Roman"/>
          <w:b w:val="false"/>
          <w:i w:val="false"/>
          <w:color w:val="000000"/>
          <w:sz w:val="28"/>
        </w:rPr>
        <w:t>
      разгрузка обожженных изделий с вагонеток, туннельных вагонов или транспортеров с поштучной рассортировкой их по внешним признакам;</w:t>
      </w:r>
    </w:p>
    <w:bookmarkEnd w:id="5734"/>
    <w:bookmarkStart w:name="z5741" w:id="5735"/>
    <w:p>
      <w:pPr>
        <w:spacing w:after="0"/>
        <w:ind w:left="0"/>
        <w:jc w:val="both"/>
      </w:pPr>
      <w:r>
        <w:rPr>
          <w:rFonts w:ascii="Times New Roman"/>
          <w:b w:val="false"/>
          <w:i w:val="false"/>
          <w:color w:val="000000"/>
          <w:sz w:val="28"/>
        </w:rPr>
        <w:t>
      подкатка груженых вагонеток к месту разгрузки и откатка порожних;</w:t>
      </w:r>
    </w:p>
    <w:bookmarkEnd w:id="5735"/>
    <w:bookmarkStart w:name="z5742" w:id="5736"/>
    <w:p>
      <w:pPr>
        <w:spacing w:after="0"/>
        <w:ind w:left="0"/>
        <w:jc w:val="both"/>
      </w:pPr>
      <w:r>
        <w:rPr>
          <w:rFonts w:ascii="Times New Roman"/>
          <w:b w:val="false"/>
          <w:i w:val="false"/>
          <w:color w:val="000000"/>
          <w:sz w:val="28"/>
        </w:rPr>
        <w:t>
      подноска поддонов к местам разгрузки;</w:t>
      </w:r>
    </w:p>
    <w:bookmarkEnd w:id="5736"/>
    <w:bookmarkStart w:name="z5743" w:id="5737"/>
    <w:p>
      <w:pPr>
        <w:spacing w:after="0"/>
        <w:ind w:left="0"/>
        <w:jc w:val="both"/>
      </w:pPr>
      <w:r>
        <w:rPr>
          <w:rFonts w:ascii="Times New Roman"/>
          <w:b w:val="false"/>
          <w:i w:val="false"/>
          <w:color w:val="000000"/>
          <w:sz w:val="28"/>
        </w:rPr>
        <w:t>
      определение марок, сортов и классов изделий, очистка их от песка и укладка в штабели или на поддоны.</w:t>
      </w:r>
    </w:p>
    <w:bookmarkEnd w:id="5737"/>
    <w:bookmarkStart w:name="z5744" w:id="5738"/>
    <w:p>
      <w:pPr>
        <w:spacing w:after="0"/>
        <w:ind w:left="0"/>
        <w:jc w:val="both"/>
      </w:pPr>
      <w:r>
        <w:rPr>
          <w:rFonts w:ascii="Times New Roman"/>
          <w:b w:val="false"/>
          <w:i w:val="false"/>
          <w:color w:val="000000"/>
          <w:sz w:val="28"/>
        </w:rPr>
        <w:t>
      816. Должен знать:</w:t>
      </w:r>
    </w:p>
    <w:bookmarkEnd w:id="5738"/>
    <w:bookmarkStart w:name="z5745" w:id="5739"/>
    <w:p>
      <w:pPr>
        <w:spacing w:after="0"/>
        <w:ind w:left="0"/>
        <w:jc w:val="both"/>
      </w:pPr>
      <w:r>
        <w:rPr>
          <w:rFonts w:ascii="Times New Roman"/>
          <w:b w:val="false"/>
          <w:i w:val="false"/>
          <w:color w:val="000000"/>
          <w:sz w:val="28"/>
        </w:rPr>
        <w:t>
      требования государственных стандартов, предъявляемые к качеству изделий;</w:t>
      </w:r>
    </w:p>
    <w:bookmarkEnd w:id="5739"/>
    <w:bookmarkStart w:name="z5746" w:id="5740"/>
    <w:p>
      <w:pPr>
        <w:spacing w:after="0"/>
        <w:ind w:left="0"/>
        <w:jc w:val="both"/>
      </w:pPr>
      <w:r>
        <w:rPr>
          <w:rFonts w:ascii="Times New Roman"/>
          <w:b w:val="false"/>
          <w:i w:val="false"/>
          <w:color w:val="000000"/>
          <w:sz w:val="28"/>
        </w:rPr>
        <w:t>
      способы определения качества и сортности изделий по внешнему виду;</w:t>
      </w:r>
    </w:p>
    <w:bookmarkEnd w:id="5740"/>
    <w:bookmarkStart w:name="z5747" w:id="5741"/>
    <w:p>
      <w:pPr>
        <w:spacing w:after="0"/>
        <w:ind w:left="0"/>
        <w:jc w:val="both"/>
      </w:pPr>
      <w:r>
        <w:rPr>
          <w:rFonts w:ascii="Times New Roman"/>
          <w:b w:val="false"/>
          <w:i w:val="false"/>
          <w:color w:val="000000"/>
          <w:sz w:val="28"/>
        </w:rPr>
        <w:t>
      порядок учҰта годных изделий и брака.</w:t>
      </w:r>
    </w:p>
    <w:bookmarkEnd w:id="5741"/>
    <w:bookmarkStart w:name="z5748" w:id="5742"/>
    <w:p>
      <w:pPr>
        <w:spacing w:after="0"/>
        <w:ind w:left="0"/>
        <w:jc w:val="left"/>
      </w:pPr>
      <w:r>
        <w:rPr>
          <w:rFonts w:ascii="Times New Roman"/>
          <w:b/>
          <w:i w:val="false"/>
          <w:color w:val="000000"/>
        </w:rPr>
        <w:t xml:space="preserve"> Параграф 9. Сортировщик полуфабриката и изделий, 4 разряд</w:t>
      </w:r>
    </w:p>
    <w:bookmarkEnd w:id="5742"/>
    <w:bookmarkStart w:name="z5749" w:id="5743"/>
    <w:p>
      <w:pPr>
        <w:spacing w:after="0"/>
        <w:ind w:left="0"/>
        <w:jc w:val="both"/>
      </w:pPr>
      <w:r>
        <w:rPr>
          <w:rFonts w:ascii="Times New Roman"/>
          <w:b w:val="false"/>
          <w:i w:val="false"/>
          <w:color w:val="000000"/>
          <w:sz w:val="28"/>
        </w:rPr>
        <w:t>
      817. Характеристика работ:</w:t>
      </w:r>
    </w:p>
    <w:bookmarkEnd w:id="5743"/>
    <w:bookmarkStart w:name="z5750" w:id="5744"/>
    <w:p>
      <w:pPr>
        <w:spacing w:after="0"/>
        <w:ind w:left="0"/>
        <w:jc w:val="both"/>
      </w:pPr>
      <w:r>
        <w:rPr>
          <w:rFonts w:ascii="Times New Roman"/>
          <w:b w:val="false"/>
          <w:i w:val="false"/>
          <w:color w:val="000000"/>
          <w:sz w:val="28"/>
        </w:rPr>
        <w:t>
      сортировка изделий сложной и особо сложной конфигурации, легковесных изделий и укладка их на конвейер;</w:t>
      </w:r>
    </w:p>
    <w:bookmarkEnd w:id="5744"/>
    <w:bookmarkStart w:name="z5751" w:id="5745"/>
    <w:p>
      <w:pPr>
        <w:spacing w:after="0"/>
        <w:ind w:left="0"/>
        <w:jc w:val="both"/>
      </w:pPr>
      <w:r>
        <w:rPr>
          <w:rFonts w:ascii="Times New Roman"/>
          <w:b w:val="false"/>
          <w:i w:val="false"/>
          <w:color w:val="000000"/>
          <w:sz w:val="28"/>
        </w:rPr>
        <w:t>
      поштучный осмотр и обмер изделий, зачистка и устранение дефектов на их поверхности;</w:t>
      </w:r>
    </w:p>
    <w:bookmarkEnd w:id="5745"/>
    <w:bookmarkStart w:name="z5752" w:id="5746"/>
    <w:p>
      <w:pPr>
        <w:spacing w:after="0"/>
        <w:ind w:left="0"/>
        <w:jc w:val="both"/>
      </w:pPr>
      <w:r>
        <w:rPr>
          <w:rFonts w:ascii="Times New Roman"/>
          <w:b w:val="false"/>
          <w:i w:val="false"/>
          <w:color w:val="000000"/>
          <w:sz w:val="28"/>
        </w:rPr>
        <w:t>
      ведение учҰта рассортированной продукции по сортам, маркам и классам, брака - по видам.</w:t>
      </w:r>
    </w:p>
    <w:bookmarkEnd w:id="5746"/>
    <w:bookmarkStart w:name="z5753" w:id="5747"/>
    <w:p>
      <w:pPr>
        <w:spacing w:after="0"/>
        <w:ind w:left="0"/>
        <w:jc w:val="both"/>
      </w:pPr>
      <w:r>
        <w:rPr>
          <w:rFonts w:ascii="Times New Roman"/>
          <w:b w:val="false"/>
          <w:i w:val="false"/>
          <w:color w:val="000000"/>
          <w:sz w:val="28"/>
        </w:rPr>
        <w:t>
      818. Должен знать:</w:t>
      </w:r>
    </w:p>
    <w:bookmarkEnd w:id="5747"/>
    <w:bookmarkStart w:name="z5754" w:id="5748"/>
    <w:p>
      <w:pPr>
        <w:spacing w:after="0"/>
        <w:ind w:left="0"/>
        <w:jc w:val="both"/>
      </w:pPr>
      <w:r>
        <w:rPr>
          <w:rFonts w:ascii="Times New Roman"/>
          <w:b w:val="false"/>
          <w:i w:val="false"/>
          <w:color w:val="000000"/>
          <w:sz w:val="28"/>
        </w:rPr>
        <w:t>
      способы сортировки и зачистки изделий сложной и особо сложной конфигурации;</w:t>
      </w:r>
    </w:p>
    <w:bookmarkEnd w:id="5748"/>
    <w:bookmarkStart w:name="z5755" w:id="5749"/>
    <w:p>
      <w:pPr>
        <w:spacing w:after="0"/>
        <w:ind w:left="0"/>
        <w:jc w:val="both"/>
      </w:pPr>
      <w:r>
        <w:rPr>
          <w:rFonts w:ascii="Times New Roman"/>
          <w:b w:val="false"/>
          <w:i w:val="false"/>
          <w:color w:val="000000"/>
          <w:sz w:val="28"/>
        </w:rPr>
        <w:t>
      схемы укладки и виды маркировки изделий на складе готовой продукции.</w:t>
      </w:r>
    </w:p>
    <w:bookmarkEnd w:id="5749"/>
    <w:bookmarkStart w:name="z5756" w:id="5750"/>
    <w:p>
      <w:pPr>
        <w:spacing w:after="0"/>
        <w:ind w:left="0"/>
        <w:jc w:val="left"/>
      </w:pPr>
      <w:r>
        <w:rPr>
          <w:rFonts w:ascii="Times New Roman"/>
          <w:b/>
          <w:i w:val="false"/>
          <w:color w:val="000000"/>
        </w:rPr>
        <w:t xml:space="preserve"> 10-параграф. Бегунщик смесительных бегунов, 3 разряд</w:t>
      </w:r>
    </w:p>
    <w:bookmarkEnd w:id="5750"/>
    <w:bookmarkStart w:name="z5757" w:id="5751"/>
    <w:p>
      <w:pPr>
        <w:spacing w:after="0"/>
        <w:ind w:left="0"/>
        <w:jc w:val="both"/>
      </w:pPr>
      <w:r>
        <w:rPr>
          <w:rFonts w:ascii="Times New Roman"/>
          <w:b w:val="false"/>
          <w:i w:val="false"/>
          <w:color w:val="000000"/>
          <w:sz w:val="28"/>
        </w:rPr>
        <w:t>
      819. Характеристика работ:</w:t>
      </w:r>
    </w:p>
    <w:bookmarkEnd w:id="5751"/>
    <w:bookmarkStart w:name="z5758" w:id="5752"/>
    <w:p>
      <w:pPr>
        <w:spacing w:after="0"/>
        <w:ind w:left="0"/>
        <w:jc w:val="both"/>
      </w:pPr>
      <w:r>
        <w:rPr>
          <w:rFonts w:ascii="Times New Roman"/>
          <w:b w:val="false"/>
          <w:i w:val="false"/>
          <w:color w:val="000000"/>
          <w:sz w:val="28"/>
        </w:rPr>
        <w:t>
      ведение процесса смешения массы для производства огнеупорных изделий на смесительных бегунах разных систем и конструкций, не оборудованных контрольно-измерительными приборами, автоматикой, вентиляционными и аспирационными устройствами, в соответствии с технологической инструкцией;</w:t>
      </w:r>
    </w:p>
    <w:bookmarkEnd w:id="5752"/>
    <w:bookmarkStart w:name="z5759" w:id="5753"/>
    <w:p>
      <w:pPr>
        <w:spacing w:after="0"/>
        <w:ind w:left="0"/>
        <w:jc w:val="both"/>
      </w:pPr>
      <w:r>
        <w:rPr>
          <w:rFonts w:ascii="Times New Roman"/>
          <w:b w:val="false"/>
          <w:i w:val="false"/>
          <w:color w:val="000000"/>
          <w:sz w:val="28"/>
        </w:rPr>
        <w:t>
      пуск и регулировка бегунов с примыкающими к ним транспортными устройствами;</w:t>
      </w:r>
    </w:p>
    <w:bookmarkEnd w:id="5753"/>
    <w:bookmarkStart w:name="z5760" w:id="5754"/>
    <w:p>
      <w:pPr>
        <w:spacing w:after="0"/>
        <w:ind w:left="0"/>
        <w:jc w:val="both"/>
      </w:pPr>
      <w:r>
        <w:rPr>
          <w:rFonts w:ascii="Times New Roman"/>
          <w:b w:val="false"/>
          <w:i w:val="false"/>
          <w:color w:val="000000"/>
          <w:sz w:val="28"/>
        </w:rPr>
        <w:t>
      увлажнение массы, заливка связующих добавок, контроль длительности замеса и качества готовой массы;</w:t>
      </w:r>
    </w:p>
    <w:bookmarkEnd w:id="5754"/>
    <w:bookmarkStart w:name="z5761" w:id="5755"/>
    <w:p>
      <w:pPr>
        <w:spacing w:after="0"/>
        <w:ind w:left="0"/>
        <w:jc w:val="both"/>
      </w:pPr>
      <w:r>
        <w:rPr>
          <w:rFonts w:ascii="Times New Roman"/>
          <w:b w:val="false"/>
          <w:i w:val="false"/>
          <w:color w:val="000000"/>
          <w:sz w:val="28"/>
        </w:rPr>
        <w:t>
      выгрузка массы из бегунов на транспортерные ленты, в бункера, короба, вагонетки или на площадки;</w:t>
      </w:r>
    </w:p>
    <w:bookmarkEnd w:id="5755"/>
    <w:bookmarkStart w:name="z5762" w:id="5756"/>
    <w:p>
      <w:pPr>
        <w:spacing w:after="0"/>
        <w:ind w:left="0"/>
        <w:jc w:val="both"/>
      </w:pPr>
      <w:r>
        <w:rPr>
          <w:rFonts w:ascii="Times New Roman"/>
          <w:b w:val="false"/>
          <w:i w:val="false"/>
          <w:color w:val="000000"/>
          <w:sz w:val="28"/>
        </w:rPr>
        <w:t>
      очистка бегунов от налипшей массы;</w:t>
      </w:r>
    </w:p>
    <w:bookmarkEnd w:id="5756"/>
    <w:bookmarkStart w:name="z5763" w:id="575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смазка трущихся частей механизмов;</w:t>
      </w:r>
    </w:p>
    <w:bookmarkEnd w:id="5757"/>
    <w:bookmarkStart w:name="z5764" w:id="5758"/>
    <w:p>
      <w:pPr>
        <w:spacing w:after="0"/>
        <w:ind w:left="0"/>
        <w:jc w:val="both"/>
      </w:pPr>
      <w:r>
        <w:rPr>
          <w:rFonts w:ascii="Times New Roman"/>
          <w:b w:val="false"/>
          <w:i w:val="false"/>
          <w:color w:val="000000"/>
          <w:sz w:val="28"/>
        </w:rPr>
        <w:t>
      участие в ремонте обслуживаемого оборудования.</w:t>
      </w:r>
    </w:p>
    <w:bookmarkEnd w:id="5758"/>
    <w:bookmarkStart w:name="z5765" w:id="5759"/>
    <w:p>
      <w:pPr>
        <w:spacing w:after="0"/>
        <w:ind w:left="0"/>
        <w:jc w:val="both"/>
      </w:pPr>
      <w:r>
        <w:rPr>
          <w:rFonts w:ascii="Times New Roman"/>
          <w:b w:val="false"/>
          <w:i w:val="false"/>
          <w:color w:val="000000"/>
          <w:sz w:val="28"/>
        </w:rPr>
        <w:t>
      820. Должен знать:</w:t>
      </w:r>
    </w:p>
    <w:bookmarkEnd w:id="5759"/>
    <w:bookmarkStart w:name="z5766" w:id="5760"/>
    <w:p>
      <w:pPr>
        <w:spacing w:after="0"/>
        <w:ind w:left="0"/>
        <w:jc w:val="both"/>
      </w:pPr>
      <w:r>
        <w:rPr>
          <w:rFonts w:ascii="Times New Roman"/>
          <w:b w:val="false"/>
          <w:i w:val="false"/>
          <w:color w:val="000000"/>
          <w:sz w:val="28"/>
        </w:rPr>
        <w:t>
      технологический процесс смешения шихты;</w:t>
      </w:r>
    </w:p>
    <w:bookmarkEnd w:id="5760"/>
    <w:bookmarkStart w:name="z5767" w:id="5761"/>
    <w:p>
      <w:pPr>
        <w:spacing w:after="0"/>
        <w:ind w:left="0"/>
        <w:jc w:val="both"/>
      </w:pPr>
      <w:r>
        <w:rPr>
          <w:rFonts w:ascii="Times New Roman"/>
          <w:b w:val="false"/>
          <w:i w:val="false"/>
          <w:color w:val="000000"/>
          <w:sz w:val="28"/>
        </w:rPr>
        <w:t>
      устройство, принцип работы и правила технической эксплуатации смесительных бегунов и примыкающих к ним транспортных устройств;</w:t>
      </w:r>
    </w:p>
    <w:bookmarkEnd w:id="5761"/>
    <w:bookmarkStart w:name="z5768" w:id="5762"/>
    <w:p>
      <w:pPr>
        <w:spacing w:after="0"/>
        <w:ind w:left="0"/>
        <w:jc w:val="both"/>
      </w:pPr>
      <w:r>
        <w:rPr>
          <w:rFonts w:ascii="Times New Roman"/>
          <w:b w:val="false"/>
          <w:i w:val="false"/>
          <w:color w:val="000000"/>
          <w:sz w:val="28"/>
        </w:rPr>
        <w:t>
      состав и свойства компонентов изготовляемой массы;</w:t>
      </w:r>
    </w:p>
    <w:bookmarkEnd w:id="5762"/>
    <w:bookmarkStart w:name="z5769" w:id="5763"/>
    <w:p>
      <w:pPr>
        <w:spacing w:after="0"/>
        <w:ind w:left="0"/>
        <w:jc w:val="both"/>
      </w:pPr>
      <w:r>
        <w:rPr>
          <w:rFonts w:ascii="Times New Roman"/>
          <w:b w:val="false"/>
          <w:i w:val="false"/>
          <w:color w:val="000000"/>
          <w:sz w:val="28"/>
        </w:rPr>
        <w:t>
      влияние качества шихтовых материалов на качество массы и изделий;</w:t>
      </w:r>
    </w:p>
    <w:bookmarkEnd w:id="5763"/>
    <w:bookmarkStart w:name="z5770" w:id="5764"/>
    <w:p>
      <w:pPr>
        <w:spacing w:after="0"/>
        <w:ind w:left="0"/>
        <w:jc w:val="both"/>
      </w:pPr>
      <w:r>
        <w:rPr>
          <w:rFonts w:ascii="Times New Roman"/>
          <w:b w:val="false"/>
          <w:i w:val="false"/>
          <w:color w:val="000000"/>
          <w:sz w:val="28"/>
        </w:rPr>
        <w:t>
      причины брака и способы его предупреждения;</w:t>
      </w:r>
    </w:p>
    <w:bookmarkEnd w:id="5764"/>
    <w:bookmarkStart w:name="z5771" w:id="5765"/>
    <w:p>
      <w:pPr>
        <w:spacing w:after="0"/>
        <w:ind w:left="0"/>
        <w:jc w:val="both"/>
      </w:pPr>
      <w:r>
        <w:rPr>
          <w:rFonts w:ascii="Times New Roman"/>
          <w:b w:val="false"/>
          <w:i w:val="false"/>
          <w:color w:val="000000"/>
          <w:sz w:val="28"/>
        </w:rPr>
        <w:t>
      систему смазки;</w:t>
      </w:r>
    </w:p>
    <w:bookmarkEnd w:id="5765"/>
    <w:bookmarkStart w:name="z5772" w:id="5766"/>
    <w:p>
      <w:pPr>
        <w:spacing w:after="0"/>
        <w:ind w:left="0"/>
        <w:jc w:val="both"/>
      </w:pPr>
      <w:r>
        <w:rPr>
          <w:rFonts w:ascii="Times New Roman"/>
          <w:b w:val="false"/>
          <w:i w:val="false"/>
          <w:color w:val="000000"/>
          <w:sz w:val="28"/>
        </w:rPr>
        <w:t>
      виды смазочных материалов;</w:t>
      </w:r>
    </w:p>
    <w:bookmarkEnd w:id="5766"/>
    <w:bookmarkStart w:name="z5773" w:id="5767"/>
    <w:p>
      <w:pPr>
        <w:spacing w:after="0"/>
        <w:ind w:left="0"/>
        <w:jc w:val="both"/>
      </w:pPr>
      <w:r>
        <w:rPr>
          <w:rFonts w:ascii="Times New Roman"/>
          <w:b w:val="false"/>
          <w:i w:val="false"/>
          <w:color w:val="000000"/>
          <w:sz w:val="28"/>
        </w:rPr>
        <w:t>
      слесарное дело.</w:t>
      </w:r>
    </w:p>
    <w:bookmarkEnd w:id="5767"/>
    <w:bookmarkStart w:name="z5774" w:id="5768"/>
    <w:p>
      <w:pPr>
        <w:spacing w:after="0"/>
        <w:ind w:left="0"/>
        <w:jc w:val="both"/>
      </w:pPr>
      <w:r>
        <w:rPr>
          <w:rFonts w:ascii="Times New Roman"/>
          <w:b w:val="false"/>
          <w:i w:val="false"/>
          <w:color w:val="000000"/>
          <w:sz w:val="28"/>
        </w:rPr>
        <w:t>
      При обслуживании смесительных бегунов, оборудованных контрольно-измерительными приборами, автоматикой, вентиляционными и аспирационными устройствами - 4 разряд.</w:t>
      </w:r>
    </w:p>
    <w:bookmarkEnd w:id="5768"/>
    <w:bookmarkStart w:name="z5775" w:id="5769"/>
    <w:p>
      <w:pPr>
        <w:spacing w:after="0"/>
        <w:ind w:left="0"/>
        <w:jc w:val="left"/>
      </w:pPr>
      <w:r>
        <w:rPr>
          <w:rFonts w:ascii="Times New Roman"/>
          <w:b/>
          <w:i w:val="false"/>
          <w:color w:val="000000"/>
        </w:rPr>
        <w:t xml:space="preserve"> Параграф 11. Испытатель карборундовых стержней, 4 разряд</w:t>
      </w:r>
    </w:p>
    <w:bookmarkEnd w:id="5769"/>
    <w:bookmarkStart w:name="z5776" w:id="5770"/>
    <w:p>
      <w:pPr>
        <w:spacing w:after="0"/>
        <w:ind w:left="0"/>
        <w:jc w:val="both"/>
      </w:pPr>
      <w:r>
        <w:rPr>
          <w:rFonts w:ascii="Times New Roman"/>
          <w:b w:val="false"/>
          <w:i w:val="false"/>
          <w:color w:val="000000"/>
          <w:sz w:val="28"/>
        </w:rPr>
        <w:t>
      821. Характеристика работ:</w:t>
      </w:r>
    </w:p>
    <w:bookmarkEnd w:id="5770"/>
    <w:bookmarkStart w:name="z5777" w:id="5771"/>
    <w:p>
      <w:pPr>
        <w:spacing w:after="0"/>
        <w:ind w:left="0"/>
        <w:jc w:val="both"/>
      </w:pPr>
      <w:r>
        <w:rPr>
          <w:rFonts w:ascii="Times New Roman"/>
          <w:b w:val="false"/>
          <w:i w:val="false"/>
          <w:color w:val="000000"/>
          <w:sz w:val="28"/>
        </w:rPr>
        <w:t>
      испытание электрических свойств карборундовых стержней до и после металлизации, угольных труб - до и после обжига;</w:t>
      </w:r>
    </w:p>
    <w:bookmarkEnd w:id="5771"/>
    <w:bookmarkStart w:name="z5778" w:id="5772"/>
    <w:p>
      <w:pPr>
        <w:spacing w:after="0"/>
        <w:ind w:left="0"/>
        <w:jc w:val="both"/>
      </w:pPr>
      <w:r>
        <w:rPr>
          <w:rFonts w:ascii="Times New Roman"/>
          <w:b w:val="false"/>
          <w:i w:val="false"/>
          <w:color w:val="000000"/>
          <w:sz w:val="28"/>
        </w:rPr>
        <w:t>
      предварительная разбраковка стержней по внешнему виду;</w:t>
      </w:r>
    </w:p>
    <w:bookmarkEnd w:id="5772"/>
    <w:bookmarkStart w:name="z5779" w:id="5773"/>
    <w:p>
      <w:pPr>
        <w:spacing w:after="0"/>
        <w:ind w:left="0"/>
        <w:jc w:val="both"/>
      </w:pPr>
      <w:r>
        <w:rPr>
          <w:rFonts w:ascii="Times New Roman"/>
          <w:b w:val="false"/>
          <w:i w:val="false"/>
          <w:color w:val="000000"/>
          <w:sz w:val="28"/>
        </w:rPr>
        <w:t>
      подноска стержней и угольных труб к станку или испытательному стенду;</w:t>
      </w:r>
    </w:p>
    <w:bookmarkEnd w:id="5773"/>
    <w:bookmarkStart w:name="z5780" w:id="5774"/>
    <w:p>
      <w:pPr>
        <w:spacing w:after="0"/>
        <w:ind w:left="0"/>
        <w:jc w:val="both"/>
      </w:pPr>
      <w:r>
        <w:rPr>
          <w:rFonts w:ascii="Times New Roman"/>
          <w:b w:val="false"/>
          <w:i w:val="false"/>
          <w:color w:val="000000"/>
          <w:sz w:val="28"/>
        </w:rPr>
        <w:t>
      зачистка концов годных стержней, комплектование их по значению электрического сопротивления и упаковка в коробки:</w:t>
      </w:r>
    </w:p>
    <w:bookmarkEnd w:id="5774"/>
    <w:bookmarkStart w:name="z5781" w:id="5775"/>
    <w:p>
      <w:pPr>
        <w:spacing w:after="0"/>
        <w:ind w:left="0"/>
        <w:jc w:val="both"/>
      </w:pPr>
      <w:r>
        <w:rPr>
          <w:rFonts w:ascii="Times New Roman"/>
          <w:b w:val="false"/>
          <w:i w:val="false"/>
          <w:color w:val="000000"/>
          <w:sz w:val="28"/>
        </w:rPr>
        <w:t>
      обрезка концов угольных труб до установленных размеров;</w:t>
      </w:r>
    </w:p>
    <w:bookmarkEnd w:id="5775"/>
    <w:bookmarkStart w:name="z5782" w:id="5776"/>
    <w:p>
      <w:pPr>
        <w:spacing w:after="0"/>
        <w:ind w:left="0"/>
        <w:jc w:val="both"/>
      </w:pPr>
      <w:r>
        <w:rPr>
          <w:rFonts w:ascii="Times New Roman"/>
          <w:b w:val="false"/>
          <w:i w:val="false"/>
          <w:color w:val="000000"/>
          <w:sz w:val="28"/>
        </w:rPr>
        <w:t>
      выявление и устранение неисправностей в работе обслуживаемого станка, участие в его ремонте.</w:t>
      </w:r>
    </w:p>
    <w:bookmarkEnd w:id="5776"/>
    <w:bookmarkStart w:name="z5783" w:id="5777"/>
    <w:p>
      <w:pPr>
        <w:spacing w:after="0"/>
        <w:ind w:left="0"/>
        <w:jc w:val="both"/>
      </w:pPr>
      <w:r>
        <w:rPr>
          <w:rFonts w:ascii="Times New Roman"/>
          <w:b w:val="false"/>
          <w:i w:val="false"/>
          <w:color w:val="000000"/>
          <w:sz w:val="28"/>
        </w:rPr>
        <w:t>
      822. Должен знать:</w:t>
      </w:r>
    </w:p>
    <w:bookmarkEnd w:id="5777"/>
    <w:bookmarkStart w:name="z5784" w:id="5778"/>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электроиспытательного станка, контрольно-измерительных приборов и методы их наладки;</w:t>
      </w:r>
    </w:p>
    <w:bookmarkEnd w:id="5778"/>
    <w:bookmarkStart w:name="z5785" w:id="5779"/>
    <w:p>
      <w:pPr>
        <w:spacing w:after="0"/>
        <w:ind w:left="0"/>
        <w:jc w:val="both"/>
      </w:pPr>
      <w:r>
        <w:rPr>
          <w:rFonts w:ascii="Times New Roman"/>
          <w:b w:val="false"/>
          <w:i w:val="false"/>
          <w:color w:val="000000"/>
          <w:sz w:val="28"/>
        </w:rPr>
        <w:t>
      физические и электрические свойства стержней до и после металлизации;</w:t>
      </w:r>
    </w:p>
    <w:bookmarkEnd w:id="5779"/>
    <w:bookmarkStart w:name="z5786" w:id="5780"/>
    <w:p>
      <w:pPr>
        <w:spacing w:after="0"/>
        <w:ind w:left="0"/>
        <w:jc w:val="both"/>
      </w:pPr>
      <w:r>
        <w:rPr>
          <w:rFonts w:ascii="Times New Roman"/>
          <w:b w:val="false"/>
          <w:i w:val="false"/>
          <w:color w:val="000000"/>
          <w:sz w:val="28"/>
        </w:rPr>
        <w:t>
      физические и электрические свойства угольных труб до и после обжига;</w:t>
      </w:r>
    </w:p>
    <w:bookmarkEnd w:id="5780"/>
    <w:bookmarkStart w:name="z5787" w:id="5781"/>
    <w:p>
      <w:pPr>
        <w:spacing w:after="0"/>
        <w:ind w:left="0"/>
        <w:jc w:val="both"/>
      </w:pPr>
      <w:r>
        <w:rPr>
          <w:rFonts w:ascii="Times New Roman"/>
          <w:b w:val="false"/>
          <w:i w:val="false"/>
          <w:color w:val="000000"/>
          <w:sz w:val="28"/>
        </w:rPr>
        <w:t>
      требования государственных стандартов к качеству выпускаемой продукции;</w:t>
      </w:r>
    </w:p>
    <w:bookmarkEnd w:id="5781"/>
    <w:bookmarkStart w:name="z5788" w:id="5782"/>
    <w:p>
      <w:pPr>
        <w:spacing w:after="0"/>
        <w:ind w:left="0"/>
        <w:jc w:val="both"/>
      </w:pPr>
      <w:r>
        <w:rPr>
          <w:rFonts w:ascii="Times New Roman"/>
          <w:b w:val="false"/>
          <w:i w:val="false"/>
          <w:color w:val="000000"/>
          <w:sz w:val="28"/>
        </w:rPr>
        <w:t>
      слесарное дело.</w:t>
      </w:r>
    </w:p>
    <w:bookmarkEnd w:id="5782"/>
    <w:bookmarkStart w:name="z5789" w:id="5783"/>
    <w:p>
      <w:pPr>
        <w:spacing w:after="0"/>
        <w:ind w:left="0"/>
        <w:jc w:val="left"/>
      </w:pPr>
      <w:r>
        <w:rPr>
          <w:rFonts w:ascii="Times New Roman"/>
          <w:b/>
          <w:i w:val="false"/>
          <w:color w:val="000000"/>
        </w:rPr>
        <w:t xml:space="preserve"> Параграф 12. Резчик брикета и заготовок, 2 разряд</w:t>
      </w:r>
    </w:p>
    <w:bookmarkEnd w:id="5783"/>
    <w:bookmarkStart w:name="z5790" w:id="5784"/>
    <w:p>
      <w:pPr>
        <w:spacing w:after="0"/>
        <w:ind w:left="0"/>
        <w:jc w:val="both"/>
      </w:pPr>
      <w:r>
        <w:rPr>
          <w:rFonts w:ascii="Times New Roman"/>
          <w:b w:val="false"/>
          <w:i w:val="false"/>
          <w:color w:val="000000"/>
          <w:sz w:val="28"/>
        </w:rPr>
        <w:t>
      823. Характеристика работ:</w:t>
      </w:r>
    </w:p>
    <w:bookmarkEnd w:id="5784"/>
    <w:bookmarkStart w:name="z5791" w:id="5785"/>
    <w:p>
      <w:pPr>
        <w:spacing w:after="0"/>
        <w:ind w:left="0"/>
        <w:jc w:val="both"/>
      </w:pPr>
      <w:r>
        <w:rPr>
          <w:rFonts w:ascii="Times New Roman"/>
          <w:b w:val="false"/>
          <w:i w:val="false"/>
          <w:color w:val="000000"/>
          <w:sz w:val="28"/>
        </w:rPr>
        <w:t>
      резка брикета и заготовок при помощи резательного аппарата;</w:t>
      </w:r>
    </w:p>
    <w:bookmarkEnd w:id="5785"/>
    <w:bookmarkStart w:name="z5792" w:id="5786"/>
    <w:p>
      <w:pPr>
        <w:spacing w:after="0"/>
        <w:ind w:left="0"/>
        <w:jc w:val="both"/>
      </w:pPr>
      <w:r>
        <w:rPr>
          <w:rFonts w:ascii="Times New Roman"/>
          <w:b w:val="false"/>
          <w:i w:val="false"/>
          <w:color w:val="000000"/>
          <w:sz w:val="28"/>
        </w:rPr>
        <w:t>
      очистка валков от налипшей глины, проверка и замена струн резательного аппарата;</w:t>
      </w:r>
    </w:p>
    <w:bookmarkEnd w:id="5786"/>
    <w:bookmarkStart w:name="z5793" w:id="5787"/>
    <w:p>
      <w:pPr>
        <w:spacing w:after="0"/>
        <w:ind w:left="0"/>
        <w:jc w:val="both"/>
      </w:pPr>
      <w:r>
        <w:rPr>
          <w:rFonts w:ascii="Times New Roman"/>
          <w:b w:val="false"/>
          <w:i w:val="false"/>
          <w:color w:val="000000"/>
          <w:sz w:val="28"/>
        </w:rPr>
        <w:t>
      смазка заготовок при обсыпке их поверхности шамотным порошком;</w:t>
      </w:r>
    </w:p>
    <w:bookmarkEnd w:id="5787"/>
    <w:bookmarkStart w:name="z5794" w:id="5788"/>
    <w:p>
      <w:pPr>
        <w:spacing w:after="0"/>
        <w:ind w:left="0"/>
        <w:jc w:val="both"/>
      </w:pPr>
      <w:r>
        <w:rPr>
          <w:rFonts w:ascii="Times New Roman"/>
          <w:b w:val="false"/>
          <w:i w:val="false"/>
          <w:color w:val="000000"/>
          <w:sz w:val="28"/>
        </w:rPr>
        <w:t>
      наблюдение за работой резательного аппарата, смазка и мелкий ремонт его;</w:t>
      </w:r>
    </w:p>
    <w:bookmarkEnd w:id="5788"/>
    <w:bookmarkStart w:name="z5795" w:id="5789"/>
    <w:p>
      <w:pPr>
        <w:spacing w:after="0"/>
        <w:ind w:left="0"/>
        <w:jc w:val="both"/>
      </w:pPr>
      <w:r>
        <w:rPr>
          <w:rFonts w:ascii="Times New Roman"/>
          <w:b w:val="false"/>
          <w:i w:val="false"/>
          <w:color w:val="000000"/>
          <w:sz w:val="28"/>
        </w:rPr>
        <w:t>
      смена мундштуков ленточного пресса.</w:t>
      </w:r>
    </w:p>
    <w:bookmarkEnd w:id="5789"/>
    <w:bookmarkStart w:name="z5796" w:id="5790"/>
    <w:p>
      <w:pPr>
        <w:spacing w:after="0"/>
        <w:ind w:left="0"/>
        <w:jc w:val="both"/>
      </w:pPr>
      <w:r>
        <w:rPr>
          <w:rFonts w:ascii="Times New Roman"/>
          <w:b w:val="false"/>
          <w:i w:val="false"/>
          <w:color w:val="000000"/>
          <w:sz w:val="28"/>
        </w:rPr>
        <w:t>
      824. Должен знать:</w:t>
      </w:r>
    </w:p>
    <w:bookmarkEnd w:id="5790"/>
    <w:bookmarkStart w:name="z5797" w:id="5791"/>
    <w:p>
      <w:pPr>
        <w:spacing w:after="0"/>
        <w:ind w:left="0"/>
        <w:jc w:val="both"/>
      </w:pPr>
      <w:r>
        <w:rPr>
          <w:rFonts w:ascii="Times New Roman"/>
          <w:b w:val="false"/>
          <w:i w:val="false"/>
          <w:color w:val="000000"/>
          <w:sz w:val="28"/>
        </w:rPr>
        <w:t>
      устройство, принцип работы и правила эксплуатации резательного аппарата;</w:t>
      </w:r>
    </w:p>
    <w:bookmarkEnd w:id="5791"/>
    <w:bookmarkStart w:name="z5798" w:id="5792"/>
    <w:p>
      <w:pPr>
        <w:spacing w:after="0"/>
        <w:ind w:left="0"/>
        <w:jc w:val="both"/>
      </w:pPr>
      <w:r>
        <w:rPr>
          <w:rFonts w:ascii="Times New Roman"/>
          <w:b w:val="false"/>
          <w:i w:val="false"/>
          <w:color w:val="000000"/>
          <w:sz w:val="28"/>
        </w:rPr>
        <w:t>
      виды и причины брака заготовок.</w:t>
      </w:r>
    </w:p>
    <w:bookmarkEnd w:id="5792"/>
    <w:bookmarkStart w:name="z5799" w:id="5793"/>
    <w:p>
      <w:pPr>
        <w:spacing w:after="0"/>
        <w:ind w:left="0"/>
        <w:jc w:val="left"/>
      </w:pPr>
      <w:r>
        <w:rPr>
          <w:rFonts w:ascii="Times New Roman"/>
          <w:b/>
          <w:i w:val="false"/>
          <w:color w:val="000000"/>
        </w:rPr>
        <w:t xml:space="preserve"> Параграф 13. Корректировщик шлама, 2 разряд</w:t>
      </w:r>
    </w:p>
    <w:bookmarkEnd w:id="5793"/>
    <w:bookmarkStart w:name="z5800" w:id="5794"/>
    <w:p>
      <w:pPr>
        <w:spacing w:after="0"/>
        <w:ind w:left="0"/>
        <w:jc w:val="both"/>
      </w:pPr>
      <w:r>
        <w:rPr>
          <w:rFonts w:ascii="Times New Roman"/>
          <w:b w:val="false"/>
          <w:i w:val="false"/>
          <w:color w:val="000000"/>
          <w:sz w:val="28"/>
        </w:rPr>
        <w:t>
      825. Характеристика работ:</w:t>
      </w:r>
    </w:p>
    <w:bookmarkEnd w:id="5794"/>
    <w:bookmarkStart w:name="z5801" w:id="5795"/>
    <w:p>
      <w:pPr>
        <w:spacing w:after="0"/>
        <w:ind w:left="0"/>
        <w:jc w:val="both"/>
      </w:pPr>
      <w:r>
        <w:rPr>
          <w:rFonts w:ascii="Times New Roman"/>
          <w:b w:val="false"/>
          <w:i w:val="false"/>
          <w:color w:val="000000"/>
          <w:sz w:val="28"/>
        </w:rPr>
        <w:t>
      расчҰт, приготовление и корректировка шлама на заданный химический состав и свойства;</w:t>
      </w:r>
    </w:p>
    <w:bookmarkEnd w:id="5795"/>
    <w:bookmarkStart w:name="z5802" w:id="5796"/>
    <w:p>
      <w:pPr>
        <w:spacing w:after="0"/>
        <w:ind w:left="0"/>
        <w:jc w:val="both"/>
      </w:pPr>
      <w:r>
        <w:rPr>
          <w:rFonts w:ascii="Times New Roman"/>
          <w:b w:val="false"/>
          <w:i w:val="false"/>
          <w:color w:val="000000"/>
          <w:sz w:val="28"/>
        </w:rPr>
        <w:t>
      взятие проб, проверка плотности и уровня шлама;</w:t>
      </w:r>
    </w:p>
    <w:bookmarkEnd w:id="5796"/>
    <w:bookmarkStart w:name="z5803" w:id="5797"/>
    <w:p>
      <w:pPr>
        <w:spacing w:after="0"/>
        <w:ind w:left="0"/>
        <w:jc w:val="both"/>
      </w:pPr>
      <w:r>
        <w:rPr>
          <w:rFonts w:ascii="Times New Roman"/>
          <w:b w:val="false"/>
          <w:i w:val="false"/>
          <w:color w:val="000000"/>
          <w:sz w:val="28"/>
        </w:rPr>
        <w:t>
      распределение шлама по шлам-бассейнам путем переключения запорных кранов и задвижек на магистралях;</w:t>
      </w:r>
    </w:p>
    <w:bookmarkEnd w:id="5797"/>
    <w:bookmarkStart w:name="z5804" w:id="5798"/>
    <w:p>
      <w:pPr>
        <w:spacing w:after="0"/>
        <w:ind w:left="0"/>
        <w:jc w:val="both"/>
      </w:pPr>
      <w:r>
        <w:rPr>
          <w:rFonts w:ascii="Times New Roman"/>
          <w:b w:val="false"/>
          <w:i w:val="false"/>
          <w:color w:val="000000"/>
          <w:sz w:val="28"/>
        </w:rPr>
        <w:t>
      доведение шлама до заданного химического состава и перемешивание его;</w:t>
      </w:r>
    </w:p>
    <w:bookmarkEnd w:id="5798"/>
    <w:bookmarkStart w:name="z5805" w:id="5799"/>
    <w:p>
      <w:pPr>
        <w:spacing w:after="0"/>
        <w:ind w:left="0"/>
        <w:jc w:val="both"/>
      </w:pPr>
      <w:r>
        <w:rPr>
          <w:rFonts w:ascii="Times New Roman"/>
          <w:b w:val="false"/>
          <w:i w:val="false"/>
          <w:color w:val="000000"/>
          <w:sz w:val="28"/>
        </w:rPr>
        <w:t>
      обслуживание воздухораспределителя, чистка и смазка кранов, задвижек;</w:t>
      </w:r>
    </w:p>
    <w:bookmarkEnd w:id="5799"/>
    <w:bookmarkStart w:name="z5806" w:id="5800"/>
    <w:p>
      <w:pPr>
        <w:spacing w:after="0"/>
        <w:ind w:left="0"/>
        <w:jc w:val="both"/>
      </w:pPr>
      <w:r>
        <w:rPr>
          <w:rFonts w:ascii="Times New Roman"/>
          <w:b w:val="false"/>
          <w:i w:val="false"/>
          <w:color w:val="000000"/>
          <w:sz w:val="28"/>
        </w:rPr>
        <w:t>
      ведение записей анализов и расчҰтов шлама в журнале;</w:t>
      </w:r>
    </w:p>
    <w:bookmarkEnd w:id="5800"/>
    <w:bookmarkStart w:name="z5807" w:id="580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5801"/>
    <w:bookmarkStart w:name="z5808" w:id="5802"/>
    <w:p>
      <w:pPr>
        <w:spacing w:after="0"/>
        <w:ind w:left="0"/>
        <w:jc w:val="both"/>
      </w:pPr>
      <w:r>
        <w:rPr>
          <w:rFonts w:ascii="Times New Roman"/>
          <w:b w:val="false"/>
          <w:i w:val="false"/>
          <w:color w:val="000000"/>
          <w:sz w:val="28"/>
        </w:rPr>
        <w:t>
      826. Должен знать:</w:t>
      </w:r>
    </w:p>
    <w:bookmarkEnd w:id="5802"/>
    <w:bookmarkStart w:name="z5809" w:id="5803"/>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механизмов и сооружений;</w:t>
      </w:r>
    </w:p>
    <w:bookmarkEnd w:id="5803"/>
    <w:bookmarkStart w:name="z5810" w:id="5804"/>
    <w:p>
      <w:pPr>
        <w:spacing w:after="0"/>
        <w:ind w:left="0"/>
        <w:jc w:val="both"/>
      </w:pPr>
      <w:r>
        <w:rPr>
          <w:rFonts w:ascii="Times New Roman"/>
          <w:b w:val="false"/>
          <w:i w:val="false"/>
          <w:color w:val="000000"/>
          <w:sz w:val="28"/>
        </w:rPr>
        <w:t>
      схему расположения бассейнов и шламопроводов, водопроводов и воздухопроводов;</w:t>
      </w:r>
    </w:p>
    <w:bookmarkEnd w:id="5804"/>
    <w:bookmarkStart w:name="z5811" w:id="5805"/>
    <w:p>
      <w:pPr>
        <w:spacing w:after="0"/>
        <w:ind w:left="0"/>
        <w:jc w:val="both"/>
      </w:pPr>
      <w:r>
        <w:rPr>
          <w:rFonts w:ascii="Times New Roman"/>
          <w:b w:val="false"/>
          <w:i w:val="false"/>
          <w:color w:val="000000"/>
          <w:sz w:val="28"/>
        </w:rPr>
        <w:t>
      технологию приготовления шламов, методы их корректировки;</w:t>
      </w:r>
    </w:p>
    <w:bookmarkEnd w:id="5805"/>
    <w:bookmarkStart w:name="z5812" w:id="5806"/>
    <w:p>
      <w:pPr>
        <w:spacing w:after="0"/>
        <w:ind w:left="0"/>
        <w:jc w:val="both"/>
      </w:pPr>
      <w:r>
        <w:rPr>
          <w:rFonts w:ascii="Times New Roman"/>
          <w:b w:val="false"/>
          <w:i w:val="false"/>
          <w:color w:val="000000"/>
          <w:sz w:val="28"/>
        </w:rPr>
        <w:t>
      состав и свойства шлама и его компонентов;</w:t>
      </w:r>
    </w:p>
    <w:bookmarkEnd w:id="5806"/>
    <w:bookmarkStart w:name="z5813" w:id="5807"/>
    <w:p>
      <w:pPr>
        <w:spacing w:after="0"/>
        <w:ind w:left="0"/>
        <w:jc w:val="both"/>
      </w:pPr>
      <w:r>
        <w:rPr>
          <w:rFonts w:ascii="Times New Roman"/>
          <w:b w:val="false"/>
          <w:i w:val="false"/>
          <w:color w:val="000000"/>
          <w:sz w:val="28"/>
        </w:rPr>
        <w:t>
      порядок ведения записей в журнале;</w:t>
      </w:r>
    </w:p>
    <w:bookmarkEnd w:id="5807"/>
    <w:bookmarkStart w:name="z5814" w:id="5808"/>
    <w:p>
      <w:pPr>
        <w:spacing w:after="0"/>
        <w:ind w:left="0"/>
        <w:jc w:val="both"/>
      </w:pPr>
      <w:r>
        <w:rPr>
          <w:rFonts w:ascii="Times New Roman"/>
          <w:b w:val="false"/>
          <w:i w:val="false"/>
          <w:color w:val="000000"/>
          <w:sz w:val="28"/>
        </w:rPr>
        <w:t>
      основы слесарного дела.</w:t>
      </w:r>
    </w:p>
    <w:bookmarkEnd w:id="5808"/>
    <w:bookmarkStart w:name="z5815" w:id="5809"/>
    <w:p>
      <w:pPr>
        <w:spacing w:after="0"/>
        <w:ind w:left="0"/>
        <w:jc w:val="left"/>
      </w:pPr>
      <w:r>
        <w:rPr>
          <w:rFonts w:ascii="Times New Roman"/>
          <w:b/>
          <w:i w:val="false"/>
          <w:color w:val="000000"/>
        </w:rPr>
        <w:t xml:space="preserve"> Параграф 14. Оператор на подогреве мазута, 2 разряд</w:t>
      </w:r>
    </w:p>
    <w:bookmarkEnd w:id="5809"/>
    <w:bookmarkStart w:name="z5816" w:id="5810"/>
    <w:p>
      <w:pPr>
        <w:spacing w:after="0"/>
        <w:ind w:left="0"/>
        <w:jc w:val="both"/>
      </w:pPr>
      <w:r>
        <w:rPr>
          <w:rFonts w:ascii="Times New Roman"/>
          <w:b w:val="false"/>
          <w:i w:val="false"/>
          <w:color w:val="000000"/>
          <w:sz w:val="28"/>
        </w:rPr>
        <w:t>
      827. Характеристика работ:</w:t>
      </w:r>
    </w:p>
    <w:bookmarkEnd w:id="5810"/>
    <w:bookmarkStart w:name="z5817" w:id="5811"/>
    <w:p>
      <w:pPr>
        <w:spacing w:after="0"/>
        <w:ind w:left="0"/>
        <w:jc w:val="both"/>
      </w:pPr>
      <w:r>
        <w:rPr>
          <w:rFonts w:ascii="Times New Roman"/>
          <w:b w:val="false"/>
          <w:i w:val="false"/>
          <w:color w:val="000000"/>
          <w:sz w:val="28"/>
        </w:rPr>
        <w:t>
      наполнение резервуара мазутом;</w:t>
      </w:r>
    </w:p>
    <w:bookmarkEnd w:id="5811"/>
    <w:bookmarkStart w:name="z5818" w:id="5812"/>
    <w:p>
      <w:pPr>
        <w:spacing w:after="0"/>
        <w:ind w:left="0"/>
        <w:jc w:val="both"/>
      </w:pPr>
      <w:r>
        <w:rPr>
          <w:rFonts w:ascii="Times New Roman"/>
          <w:b w:val="false"/>
          <w:i w:val="false"/>
          <w:color w:val="000000"/>
          <w:sz w:val="28"/>
        </w:rPr>
        <w:t>
      регулирование подачи пара для подогрева мазуты и поддержания температуры в пределах, установленных нормами;</w:t>
      </w:r>
    </w:p>
    <w:bookmarkEnd w:id="5812"/>
    <w:bookmarkStart w:name="z5819" w:id="5813"/>
    <w:p>
      <w:pPr>
        <w:spacing w:after="0"/>
        <w:ind w:left="0"/>
        <w:jc w:val="both"/>
      </w:pPr>
      <w:r>
        <w:rPr>
          <w:rFonts w:ascii="Times New Roman"/>
          <w:b w:val="false"/>
          <w:i w:val="false"/>
          <w:color w:val="000000"/>
          <w:sz w:val="28"/>
        </w:rPr>
        <w:t>
      подача мазута в топки;</w:t>
      </w:r>
    </w:p>
    <w:bookmarkEnd w:id="5813"/>
    <w:bookmarkStart w:name="z5820" w:id="5814"/>
    <w:p>
      <w:pPr>
        <w:spacing w:after="0"/>
        <w:ind w:left="0"/>
        <w:jc w:val="both"/>
      </w:pPr>
      <w:r>
        <w:rPr>
          <w:rFonts w:ascii="Times New Roman"/>
          <w:b w:val="false"/>
          <w:i w:val="false"/>
          <w:color w:val="000000"/>
          <w:sz w:val="28"/>
        </w:rPr>
        <w:t>
      очистка резервуаров и арматуры от мазутных остатков;</w:t>
      </w:r>
    </w:p>
    <w:bookmarkEnd w:id="5814"/>
    <w:bookmarkStart w:name="z5821" w:id="5815"/>
    <w:p>
      <w:pPr>
        <w:spacing w:after="0"/>
        <w:ind w:left="0"/>
        <w:jc w:val="both"/>
      </w:pPr>
      <w:r>
        <w:rPr>
          <w:rFonts w:ascii="Times New Roman"/>
          <w:b w:val="false"/>
          <w:i w:val="false"/>
          <w:color w:val="000000"/>
          <w:sz w:val="28"/>
        </w:rPr>
        <w:t>
      удаление из резервуаров отстоявшейся воды;</w:t>
      </w:r>
    </w:p>
    <w:bookmarkEnd w:id="5815"/>
    <w:bookmarkStart w:name="z5822" w:id="5816"/>
    <w:p>
      <w:pPr>
        <w:spacing w:after="0"/>
        <w:ind w:left="0"/>
        <w:jc w:val="both"/>
      </w:pPr>
      <w:r>
        <w:rPr>
          <w:rFonts w:ascii="Times New Roman"/>
          <w:b w:val="false"/>
          <w:i w:val="false"/>
          <w:color w:val="000000"/>
          <w:sz w:val="28"/>
        </w:rPr>
        <w:t>
      наблюдение за бесперебойной работой магистралей.</w:t>
      </w:r>
    </w:p>
    <w:bookmarkEnd w:id="5816"/>
    <w:bookmarkStart w:name="z5823" w:id="5817"/>
    <w:p>
      <w:pPr>
        <w:spacing w:after="0"/>
        <w:ind w:left="0"/>
        <w:jc w:val="both"/>
      </w:pPr>
      <w:r>
        <w:rPr>
          <w:rFonts w:ascii="Times New Roman"/>
          <w:b w:val="false"/>
          <w:i w:val="false"/>
          <w:color w:val="000000"/>
          <w:sz w:val="28"/>
        </w:rPr>
        <w:t>
      828. Должен знать:</w:t>
      </w:r>
    </w:p>
    <w:bookmarkEnd w:id="5817"/>
    <w:bookmarkStart w:name="z5824" w:id="5818"/>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818"/>
    <w:bookmarkStart w:name="z5825" w:id="5819"/>
    <w:p>
      <w:pPr>
        <w:spacing w:after="0"/>
        <w:ind w:left="0"/>
        <w:jc w:val="both"/>
      </w:pPr>
      <w:r>
        <w:rPr>
          <w:rFonts w:ascii="Times New Roman"/>
          <w:b w:val="false"/>
          <w:i w:val="false"/>
          <w:color w:val="000000"/>
          <w:sz w:val="28"/>
        </w:rPr>
        <w:t>
      температуры нагрева мазута, при которой обеспечивается необходимое его разжижение.</w:t>
      </w:r>
    </w:p>
    <w:bookmarkEnd w:id="5819"/>
    <w:bookmarkStart w:name="z5826" w:id="5820"/>
    <w:p>
      <w:pPr>
        <w:spacing w:after="0"/>
        <w:ind w:left="0"/>
        <w:jc w:val="left"/>
      </w:pPr>
      <w:r>
        <w:rPr>
          <w:rFonts w:ascii="Times New Roman"/>
          <w:b/>
          <w:i w:val="false"/>
          <w:color w:val="000000"/>
        </w:rPr>
        <w:t xml:space="preserve"> Параграф 15. Насадчик манжет, 2 разряд</w:t>
      </w:r>
    </w:p>
    <w:bookmarkEnd w:id="5820"/>
    <w:bookmarkStart w:name="z5827" w:id="5821"/>
    <w:p>
      <w:pPr>
        <w:spacing w:after="0"/>
        <w:ind w:left="0"/>
        <w:jc w:val="both"/>
      </w:pPr>
      <w:r>
        <w:rPr>
          <w:rFonts w:ascii="Times New Roman"/>
          <w:b w:val="false"/>
          <w:i w:val="false"/>
          <w:color w:val="000000"/>
          <w:sz w:val="28"/>
        </w:rPr>
        <w:t>
      829. Характеристика работ:</w:t>
      </w:r>
    </w:p>
    <w:bookmarkEnd w:id="5821"/>
    <w:bookmarkStart w:name="z5828" w:id="5822"/>
    <w:p>
      <w:pPr>
        <w:spacing w:after="0"/>
        <w:ind w:left="0"/>
        <w:jc w:val="both"/>
      </w:pPr>
      <w:r>
        <w:rPr>
          <w:rFonts w:ascii="Times New Roman"/>
          <w:b w:val="false"/>
          <w:i w:val="false"/>
          <w:color w:val="000000"/>
          <w:sz w:val="28"/>
        </w:rPr>
        <w:t>
      насадка манжета на карбидокремниевые стержни;</w:t>
      </w:r>
    </w:p>
    <w:bookmarkEnd w:id="5822"/>
    <w:bookmarkStart w:name="z5829" w:id="5823"/>
    <w:p>
      <w:pPr>
        <w:spacing w:after="0"/>
        <w:ind w:left="0"/>
        <w:jc w:val="both"/>
      </w:pPr>
      <w:r>
        <w:rPr>
          <w:rFonts w:ascii="Times New Roman"/>
          <w:b w:val="false"/>
          <w:i w:val="false"/>
          <w:color w:val="000000"/>
          <w:sz w:val="28"/>
        </w:rPr>
        <w:t>
      заготовка пасты путем взвешивания компонентов и их перемешивания в соответствии с установленной технологией;</w:t>
      </w:r>
    </w:p>
    <w:bookmarkEnd w:id="5823"/>
    <w:bookmarkStart w:name="z5830" w:id="5824"/>
    <w:p>
      <w:pPr>
        <w:spacing w:after="0"/>
        <w:ind w:left="0"/>
        <w:jc w:val="both"/>
      </w:pPr>
      <w:r>
        <w:rPr>
          <w:rFonts w:ascii="Times New Roman"/>
          <w:b w:val="false"/>
          <w:i w:val="false"/>
          <w:color w:val="000000"/>
          <w:sz w:val="28"/>
        </w:rPr>
        <w:t>
      нанесение пасты на поверхность стержней и насадка манжет;</w:t>
      </w:r>
    </w:p>
    <w:bookmarkEnd w:id="5824"/>
    <w:bookmarkStart w:name="z5831" w:id="5825"/>
    <w:p>
      <w:pPr>
        <w:spacing w:after="0"/>
        <w:ind w:left="0"/>
        <w:jc w:val="both"/>
      </w:pPr>
      <w:r>
        <w:rPr>
          <w:rFonts w:ascii="Times New Roman"/>
          <w:b w:val="false"/>
          <w:i w:val="false"/>
          <w:color w:val="000000"/>
          <w:sz w:val="28"/>
        </w:rPr>
        <w:t>
      сушка изделий по установленному режиму;</w:t>
      </w:r>
    </w:p>
    <w:bookmarkEnd w:id="5825"/>
    <w:bookmarkStart w:name="z5832" w:id="5826"/>
    <w:p>
      <w:pPr>
        <w:spacing w:after="0"/>
        <w:ind w:left="0"/>
        <w:jc w:val="both"/>
      </w:pPr>
      <w:r>
        <w:rPr>
          <w:rFonts w:ascii="Times New Roman"/>
          <w:b w:val="false"/>
          <w:i w:val="false"/>
          <w:color w:val="000000"/>
          <w:sz w:val="28"/>
        </w:rPr>
        <w:t>
      осмотр изделий и сортировка их по внешнему виду.</w:t>
      </w:r>
    </w:p>
    <w:bookmarkEnd w:id="5826"/>
    <w:bookmarkStart w:name="z5833" w:id="5827"/>
    <w:p>
      <w:pPr>
        <w:spacing w:after="0"/>
        <w:ind w:left="0"/>
        <w:jc w:val="both"/>
      </w:pPr>
      <w:r>
        <w:rPr>
          <w:rFonts w:ascii="Times New Roman"/>
          <w:b w:val="false"/>
          <w:i w:val="false"/>
          <w:color w:val="000000"/>
          <w:sz w:val="28"/>
        </w:rPr>
        <w:t>
      830. Должен знать:</w:t>
      </w:r>
    </w:p>
    <w:bookmarkEnd w:id="5827"/>
    <w:bookmarkStart w:name="z5834" w:id="5828"/>
    <w:p>
      <w:pPr>
        <w:spacing w:after="0"/>
        <w:ind w:left="0"/>
        <w:jc w:val="both"/>
      </w:pPr>
      <w:r>
        <w:rPr>
          <w:rFonts w:ascii="Times New Roman"/>
          <w:b w:val="false"/>
          <w:i w:val="false"/>
          <w:color w:val="000000"/>
          <w:sz w:val="28"/>
        </w:rPr>
        <w:t>
      состав, свойства и способ приготовления пасты;</w:t>
      </w:r>
    </w:p>
    <w:bookmarkEnd w:id="5828"/>
    <w:bookmarkStart w:name="z5835" w:id="5829"/>
    <w:p>
      <w:pPr>
        <w:spacing w:after="0"/>
        <w:ind w:left="0"/>
        <w:jc w:val="both"/>
      </w:pPr>
      <w:r>
        <w:rPr>
          <w:rFonts w:ascii="Times New Roman"/>
          <w:b w:val="false"/>
          <w:i w:val="false"/>
          <w:color w:val="000000"/>
          <w:sz w:val="28"/>
        </w:rPr>
        <w:t>
      приҰмы насадки манжет на карбидокремниевые стержни;</w:t>
      </w:r>
    </w:p>
    <w:bookmarkEnd w:id="5829"/>
    <w:bookmarkStart w:name="z5836" w:id="5830"/>
    <w:p>
      <w:pPr>
        <w:spacing w:after="0"/>
        <w:ind w:left="0"/>
        <w:jc w:val="both"/>
      </w:pPr>
      <w:r>
        <w:rPr>
          <w:rFonts w:ascii="Times New Roman"/>
          <w:b w:val="false"/>
          <w:i w:val="false"/>
          <w:color w:val="000000"/>
          <w:sz w:val="28"/>
        </w:rPr>
        <w:t>
      режим сушки изделий;</w:t>
      </w:r>
    </w:p>
    <w:bookmarkEnd w:id="5830"/>
    <w:bookmarkStart w:name="z5837" w:id="5831"/>
    <w:p>
      <w:pPr>
        <w:spacing w:after="0"/>
        <w:ind w:left="0"/>
        <w:jc w:val="both"/>
      </w:pPr>
      <w:r>
        <w:rPr>
          <w:rFonts w:ascii="Times New Roman"/>
          <w:b w:val="false"/>
          <w:i w:val="false"/>
          <w:color w:val="000000"/>
          <w:sz w:val="28"/>
        </w:rPr>
        <w:t>
      виды брака изделий и способы его устранения;</w:t>
      </w:r>
    </w:p>
    <w:bookmarkEnd w:id="5831"/>
    <w:bookmarkStart w:name="z5838" w:id="5832"/>
    <w:p>
      <w:pPr>
        <w:spacing w:after="0"/>
        <w:ind w:left="0"/>
        <w:jc w:val="both"/>
      </w:pPr>
      <w:r>
        <w:rPr>
          <w:rFonts w:ascii="Times New Roman"/>
          <w:b w:val="false"/>
          <w:i w:val="false"/>
          <w:color w:val="000000"/>
          <w:sz w:val="28"/>
        </w:rPr>
        <w:t>
      сортамент карбидокремниевых стержней.</w:t>
      </w:r>
    </w:p>
    <w:bookmarkEnd w:id="5832"/>
    <w:bookmarkStart w:name="z5839" w:id="5833"/>
    <w:p>
      <w:pPr>
        <w:spacing w:after="0"/>
        <w:ind w:left="0"/>
        <w:jc w:val="left"/>
      </w:pPr>
      <w:r>
        <w:rPr>
          <w:rFonts w:ascii="Times New Roman"/>
          <w:b/>
          <w:i w:val="false"/>
          <w:color w:val="000000"/>
        </w:rPr>
        <w:t xml:space="preserve"> Параграф 16. Просевщик порошков на механических ситах, 2 разряд</w:t>
      </w:r>
    </w:p>
    <w:bookmarkEnd w:id="5833"/>
    <w:bookmarkStart w:name="z5840" w:id="5834"/>
    <w:p>
      <w:pPr>
        <w:spacing w:after="0"/>
        <w:ind w:left="0"/>
        <w:jc w:val="both"/>
      </w:pPr>
      <w:r>
        <w:rPr>
          <w:rFonts w:ascii="Times New Roman"/>
          <w:b w:val="false"/>
          <w:i w:val="false"/>
          <w:color w:val="000000"/>
          <w:sz w:val="28"/>
        </w:rPr>
        <w:t>
      831. Характеристика работ:</w:t>
      </w:r>
    </w:p>
    <w:bookmarkEnd w:id="5834"/>
    <w:bookmarkStart w:name="z5841" w:id="5835"/>
    <w:p>
      <w:pPr>
        <w:spacing w:after="0"/>
        <w:ind w:left="0"/>
        <w:jc w:val="both"/>
      </w:pPr>
      <w:r>
        <w:rPr>
          <w:rFonts w:ascii="Times New Roman"/>
          <w:b w:val="false"/>
          <w:i w:val="false"/>
          <w:color w:val="000000"/>
          <w:sz w:val="28"/>
        </w:rPr>
        <w:t>
      просев различных материалов и порошков на призматических грохотах, барабанных ситах;</w:t>
      </w:r>
    </w:p>
    <w:bookmarkEnd w:id="5835"/>
    <w:bookmarkStart w:name="z5842" w:id="5836"/>
    <w:p>
      <w:pPr>
        <w:spacing w:after="0"/>
        <w:ind w:left="0"/>
        <w:jc w:val="both"/>
      </w:pPr>
      <w:r>
        <w:rPr>
          <w:rFonts w:ascii="Times New Roman"/>
          <w:b w:val="false"/>
          <w:i w:val="false"/>
          <w:color w:val="000000"/>
          <w:sz w:val="28"/>
        </w:rPr>
        <w:t>
      соблюдение заданных режимов просева по фракциям;</w:t>
      </w:r>
    </w:p>
    <w:bookmarkEnd w:id="5836"/>
    <w:bookmarkStart w:name="z5843" w:id="5837"/>
    <w:p>
      <w:pPr>
        <w:spacing w:after="0"/>
        <w:ind w:left="0"/>
        <w:jc w:val="both"/>
      </w:pPr>
      <w:r>
        <w:rPr>
          <w:rFonts w:ascii="Times New Roman"/>
          <w:b w:val="false"/>
          <w:i w:val="false"/>
          <w:color w:val="000000"/>
          <w:sz w:val="28"/>
        </w:rPr>
        <w:t>
      обеспечение равномерного поступления материалов для просева;</w:t>
      </w:r>
    </w:p>
    <w:bookmarkEnd w:id="5837"/>
    <w:bookmarkStart w:name="z5844" w:id="5838"/>
    <w:p>
      <w:pPr>
        <w:spacing w:after="0"/>
        <w:ind w:left="0"/>
        <w:jc w:val="both"/>
      </w:pPr>
      <w:r>
        <w:rPr>
          <w:rFonts w:ascii="Times New Roman"/>
          <w:b w:val="false"/>
          <w:i w:val="false"/>
          <w:color w:val="000000"/>
          <w:sz w:val="28"/>
        </w:rPr>
        <w:t>
      направление просеянных порошков в соответствующие бункера;</w:t>
      </w:r>
    </w:p>
    <w:bookmarkEnd w:id="5838"/>
    <w:bookmarkStart w:name="z5845" w:id="5839"/>
    <w:p>
      <w:pPr>
        <w:spacing w:after="0"/>
        <w:ind w:left="0"/>
        <w:jc w:val="both"/>
      </w:pPr>
      <w:r>
        <w:rPr>
          <w:rFonts w:ascii="Times New Roman"/>
          <w:b w:val="false"/>
          <w:i w:val="false"/>
          <w:color w:val="000000"/>
          <w:sz w:val="28"/>
        </w:rPr>
        <w:t>
      обивка и смена сит, чистка, смазка и ремонт обслуживаемого оборудования.</w:t>
      </w:r>
    </w:p>
    <w:bookmarkEnd w:id="5839"/>
    <w:bookmarkStart w:name="z5846" w:id="5840"/>
    <w:p>
      <w:pPr>
        <w:spacing w:after="0"/>
        <w:ind w:left="0"/>
        <w:jc w:val="both"/>
      </w:pPr>
      <w:r>
        <w:rPr>
          <w:rFonts w:ascii="Times New Roman"/>
          <w:b w:val="false"/>
          <w:i w:val="false"/>
          <w:color w:val="000000"/>
          <w:sz w:val="28"/>
        </w:rPr>
        <w:t>
      832. Должен знать:</w:t>
      </w:r>
    </w:p>
    <w:bookmarkEnd w:id="5840"/>
    <w:bookmarkStart w:name="z5847" w:id="5841"/>
    <w:p>
      <w:pPr>
        <w:spacing w:after="0"/>
        <w:ind w:left="0"/>
        <w:jc w:val="both"/>
      </w:pPr>
      <w:r>
        <w:rPr>
          <w:rFonts w:ascii="Times New Roman"/>
          <w:b w:val="false"/>
          <w:i w:val="false"/>
          <w:color w:val="000000"/>
          <w:sz w:val="28"/>
        </w:rPr>
        <w:t>
      принцип работы и правила технической эксплуатации обслуживаемого оборудования;</w:t>
      </w:r>
    </w:p>
    <w:bookmarkEnd w:id="5841"/>
    <w:bookmarkStart w:name="z5848" w:id="5842"/>
    <w:p>
      <w:pPr>
        <w:spacing w:after="0"/>
        <w:ind w:left="0"/>
        <w:jc w:val="both"/>
      </w:pPr>
      <w:r>
        <w:rPr>
          <w:rFonts w:ascii="Times New Roman"/>
          <w:b w:val="false"/>
          <w:i w:val="false"/>
          <w:color w:val="000000"/>
          <w:sz w:val="28"/>
        </w:rPr>
        <w:t>
      виды, свойства и составы материалов, поступающих для просева;</w:t>
      </w:r>
    </w:p>
    <w:bookmarkEnd w:id="5842"/>
    <w:bookmarkStart w:name="z5849" w:id="5843"/>
    <w:p>
      <w:pPr>
        <w:spacing w:after="0"/>
        <w:ind w:left="0"/>
        <w:jc w:val="both"/>
      </w:pPr>
      <w:r>
        <w:rPr>
          <w:rFonts w:ascii="Times New Roman"/>
          <w:b w:val="false"/>
          <w:i w:val="false"/>
          <w:color w:val="000000"/>
          <w:sz w:val="28"/>
        </w:rPr>
        <w:t>
      нормативы просева порошков по фракциям;</w:t>
      </w:r>
    </w:p>
    <w:bookmarkEnd w:id="5843"/>
    <w:bookmarkStart w:name="z5850" w:id="5844"/>
    <w:p>
      <w:pPr>
        <w:spacing w:after="0"/>
        <w:ind w:left="0"/>
        <w:jc w:val="both"/>
      </w:pPr>
      <w:r>
        <w:rPr>
          <w:rFonts w:ascii="Times New Roman"/>
          <w:b w:val="false"/>
          <w:i w:val="false"/>
          <w:color w:val="000000"/>
          <w:sz w:val="28"/>
        </w:rPr>
        <w:t>
      виды смазочных материалов и места смазки;</w:t>
      </w:r>
    </w:p>
    <w:bookmarkEnd w:id="5844"/>
    <w:bookmarkStart w:name="z5851" w:id="5845"/>
    <w:p>
      <w:pPr>
        <w:spacing w:after="0"/>
        <w:ind w:left="0"/>
        <w:jc w:val="both"/>
      </w:pPr>
      <w:r>
        <w:rPr>
          <w:rFonts w:ascii="Times New Roman"/>
          <w:b w:val="false"/>
          <w:i w:val="false"/>
          <w:color w:val="000000"/>
          <w:sz w:val="28"/>
        </w:rPr>
        <w:t>
      основы слесарного дела.</w:t>
      </w:r>
    </w:p>
    <w:bookmarkEnd w:id="5845"/>
    <w:bookmarkStart w:name="z5852" w:id="5846"/>
    <w:p>
      <w:pPr>
        <w:spacing w:after="0"/>
        <w:ind w:left="0"/>
        <w:jc w:val="left"/>
      </w:pPr>
      <w:r>
        <w:rPr>
          <w:rFonts w:ascii="Times New Roman"/>
          <w:b/>
          <w:i w:val="false"/>
          <w:color w:val="000000"/>
        </w:rPr>
        <w:t xml:space="preserve"> Параграф 17. Просевщик порошков на механических ситах, 3 разряд</w:t>
      </w:r>
    </w:p>
    <w:bookmarkEnd w:id="5846"/>
    <w:bookmarkStart w:name="z5853" w:id="5847"/>
    <w:p>
      <w:pPr>
        <w:spacing w:after="0"/>
        <w:ind w:left="0"/>
        <w:jc w:val="both"/>
      </w:pPr>
      <w:r>
        <w:rPr>
          <w:rFonts w:ascii="Times New Roman"/>
          <w:b w:val="false"/>
          <w:i w:val="false"/>
          <w:color w:val="000000"/>
          <w:sz w:val="28"/>
        </w:rPr>
        <w:t>
      833. Характеристика работ:</w:t>
      </w:r>
    </w:p>
    <w:bookmarkEnd w:id="5847"/>
    <w:bookmarkStart w:name="z5854" w:id="5848"/>
    <w:p>
      <w:pPr>
        <w:spacing w:after="0"/>
        <w:ind w:left="0"/>
        <w:jc w:val="both"/>
      </w:pPr>
      <w:r>
        <w:rPr>
          <w:rFonts w:ascii="Times New Roman"/>
          <w:b w:val="false"/>
          <w:i w:val="false"/>
          <w:color w:val="000000"/>
          <w:sz w:val="28"/>
        </w:rPr>
        <w:t>
      просев различных материалов и порошков на сепараторах и вибрационных ситах;</w:t>
      </w:r>
    </w:p>
    <w:bookmarkEnd w:id="5848"/>
    <w:bookmarkStart w:name="z5855" w:id="5849"/>
    <w:p>
      <w:pPr>
        <w:spacing w:after="0"/>
        <w:ind w:left="0"/>
        <w:jc w:val="both"/>
      </w:pPr>
      <w:r>
        <w:rPr>
          <w:rFonts w:ascii="Times New Roman"/>
          <w:b w:val="false"/>
          <w:i w:val="false"/>
          <w:color w:val="000000"/>
          <w:sz w:val="28"/>
        </w:rPr>
        <w:t>
      обслуживание питателей, транспортеров и вспомогательных механизмов и устройств;</w:t>
      </w:r>
    </w:p>
    <w:bookmarkEnd w:id="5849"/>
    <w:bookmarkStart w:name="z5856" w:id="5850"/>
    <w:p>
      <w:pPr>
        <w:spacing w:after="0"/>
        <w:ind w:left="0"/>
        <w:jc w:val="both"/>
      </w:pPr>
      <w:r>
        <w:rPr>
          <w:rFonts w:ascii="Times New Roman"/>
          <w:b w:val="false"/>
          <w:i w:val="false"/>
          <w:color w:val="000000"/>
          <w:sz w:val="28"/>
        </w:rPr>
        <w:t>
      просев и классификация материалов и порошков в соответствии с технологическими нормативами;</w:t>
      </w:r>
    </w:p>
    <w:bookmarkEnd w:id="5850"/>
    <w:bookmarkStart w:name="z5857" w:id="585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851"/>
    <w:bookmarkStart w:name="z5858" w:id="5852"/>
    <w:p>
      <w:pPr>
        <w:spacing w:after="0"/>
        <w:ind w:left="0"/>
        <w:jc w:val="both"/>
      </w:pPr>
      <w:r>
        <w:rPr>
          <w:rFonts w:ascii="Times New Roman"/>
          <w:b w:val="false"/>
          <w:i w:val="false"/>
          <w:color w:val="000000"/>
          <w:sz w:val="28"/>
        </w:rPr>
        <w:t>
      834. Должен знать:</w:t>
      </w:r>
    </w:p>
    <w:bookmarkEnd w:id="5852"/>
    <w:bookmarkStart w:name="z5859" w:id="5853"/>
    <w:p>
      <w:pPr>
        <w:spacing w:after="0"/>
        <w:ind w:left="0"/>
        <w:jc w:val="both"/>
      </w:pPr>
      <w:r>
        <w:rPr>
          <w:rFonts w:ascii="Times New Roman"/>
          <w:b w:val="false"/>
          <w:i w:val="false"/>
          <w:color w:val="000000"/>
          <w:sz w:val="28"/>
        </w:rPr>
        <w:t>
      устройство, принцип работы и правила эксплуатации сепараторов, вибрационных сит, питателей, транспортеров, пусковой аппаратуры;</w:t>
      </w:r>
    </w:p>
    <w:bookmarkEnd w:id="5853"/>
    <w:bookmarkStart w:name="z5860" w:id="5854"/>
    <w:p>
      <w:pPr>
        <w:spacing w:after="0"/>
        <w:ind w:left="0"/>
        <w:jc w:val="both"/>
      </w:pPr>
      <w:r>
        <w:rPr>
          <w:rFonts w:ascii="Times New Roman"/>
          <w:b w:val="false"/>
          <w:i w:val="false"/>
          <w:color w:val="000000"/>
          <w:sz w:val="28"/>
        </w:rPr>
        <w:t>
      схемы автоматизации, блокировки и сигнализации;</w:t>
      </w:r>
    </w:p>
    <w:bookmarkEnd w:id="5854"/>
    <w:bookmarkStart w:name="z5861" w:id="5855"/>
    <w:p>
      <w:pPr>
        <w:spacing w:after="0"/>
        <w:ind w:left="0"/>
        <w:jc w:val="both"/>
      </w:pPr>
      <w:r>
        <w:rPr>
          <w:rFonts w:ascii="Times New Roman"/>
          <w:b w:val="false"/>
          <w:i w:val="false"/>
          <w:color w:val="000000"/>
          <w:sz w:val="28"/>
        </w:rPr>
        <w:t>
      слесарное дело;</w:t>
      </w:r>
    </w:p>
    <w:bookmarkEnd w:id="5855"/>
    <w:bookmarkStart w:name="z5862" w:id="5856"/>
    <w:p>
      <w:pPr>
        <w:spacing w:after="0"/>
        <w:ind w:left="0"/>
        <w:jc w:val="both"/>
      </w:pPr>
      <w:r>
        <w:rPr>
          <w:rFonts w:ascii="Times New Roman"/>
          <w:b w:val="false"/>
          <w:i w:val="false"/>
          <w:color w:val="000000"/>
          <w:sz w:val="28"/>
        </w:rPr>
        <w:t>
      размеры сит и сорта сеток;</w:t>
      </w:r>
    </w:p>
    <w:bookmarkEnd w:id="5856"/>
    <w:bookmarkStart w:name="z5863" w:id="5857"/>
    <w:p>
      <w:pPr>
        <w:spacing w:after="0"/>
        <w:ind w:left="0"/>
        <w:jc w:val="both"/>
      </w:pPr>
      <w:r>
        <w:rPr>
          <w:rFonts w:ascii="Times New Roman"/>
          <w:b w:val="false"/>
          <w:i w:val="false"/>
          <w:color w:val="000000"/>
          <w:sz w:val="28"/>
        </w:rPr>
        <w:t>
      технические условия, предъявляемые к качеству просева.</w:t>
      </w:r>
    </w:p>
    <w:bookmarkEnd w:id="5857"/>
    <w:bookmarkStart w:name="z5864" w:id="5858"/>
    <w:p>
      <w:pPr>
        <w:spacing w:after="0"/>
        <w:ind w:left="0"/>
        <w:jc w:val="left"/>
      </w:pPr>
      <w:r>
        <w:rPr>
          <w:rFonts w:ascii="Times New Roman"/>
          <w:b/>
          <w:i w:val="false"/>
          <w:color w:val="000000"/>
        </w:rPr>
        <w:t xml:space="preserve"> Параграф 18. Чистильщик дымоходов, боровов и топок, 3 разряд</w:t>
      </w:r>
    </w:p>
    <w:bookmarkEnd w:id="5858"/>
    <w:bookmarkStart w:name="z5865" w:id="5859"/>
    <w:p>
      <w:pPr>
        <w:spacing w:after="0"/>
        <w:ind w:left="0"/>
        <w:jc w:val="both"/>
      </w:pPr>
      <w:r>
        <w:rPr>
          <w:rFonts w:ascii="Times New Roman"/>
          <w:b w:val="false"/>
          <w:i w:val="false"/>
          <w:color w:val="000000"/>
          <w:sz w:val="28"/>
        </w:rPr>
        <w:t>
      835. Характеристика работ:</w:t>
      </w:r>
    </w:p>
    <w:bookmarkEnd w:id="5859"/>
    <w:bookmarkStart w:name="z5866" w:id="5860"/>
    <w:p>
      <w:pPr>
        <w:spacing w:after="0"/>
        <w:ind w:left="0"/>
        <w:jc w:val="both"/>
      </w:pPr>
      <w:r>
        <w:rPr>
          <w:rFonts w:ascii="Times New Roman"/>
          <w:b w:val="false"/>
          <w:i w:val="false"/>
          <w:color w:val="000000"/>
          <w:sz w:val="28"/>
        </w:rPr>
        <w:t>
      очистка камер печей, подовых решеток, каналов, колодцев, дымоходов, боровов, газовых горелок, топок, газопроводов;</w:t>
      </w:r>
    </w:p>
    <w:bookmarkEnd w:id="5860"/>
    <w:bookmarkStart w:name="z5867" w:id="5861"/>
    <w:p>
      <w:pPr>
        <w:spacing w:after="0"/>
        <w:ind w:left="0"/>
        <w:jc w:val="both"/>
      </w:pPr>
      <w:r>
        <w:rPr>
          <w:rFonts w:ascii="Times New Roman"/>
          <w:b w:val="false"/>
          <w:i w:val="false"/>
          <w:color w:val="000000"/>
          <w:sz w:val="28"/>
        </w:rPr>
        <w:t>
      замена непригодных колосников;</w:t>
      </w:r>
    </w:p>
    <w:bookmarkEnd w:id="5861"/>
    <w:bookmarkStart w:name="z5868" w:id="5862"/>
    <w:p>
      <w:pPr>
        <w:spacing w:after="0"/>
        <w:ind w:left="0"/>
        <w:jc w:val="both"/>
      </w:pPr>
      <w:r>
        <w:rPr>
          <w:rFonts w:ascii="Times New Roman"/>
          <w:b w:val="false"/>
          <w:i w:val="false"/>
          <w:color w:val="000000"/>
          <w:sz w:val="28"/>
        </w:rPr>
        <w:t>
      уборка золы, шлака, сажи, мусора с помощью различных инструментов;</w:t>
      </w:r>
    </w:p>
    <w:bookmarkEnd w:id="5862"/>
    <w:bookmarkStart w:name="z5869" w:id="5863"/>
    <w:p>
      <w:pPr>
        <w:spacing w:after="0"/>
        <w:ind w:left="0"/>
        <w:jc w:val="both"/>
      </w:pPr>
      <w:r>
        <w:rPr>
          <w:rFonts w:ascii="Times New Roman"/>
          <w:b w:val="false"/>
          <w:i w:val="false"/>
          <w:color w:val="000000"/>
          <w:sz w:val="28"/>
        </w:rPr>
        <w:t>
      наблюдение за напряжением и температурой газов в бункерах электрофильтров и их нагревом;</w:t>
      </w:r>
    </w:p>
    <w:bookmarkEnd w:id="5863"/>
    <w:bookmarkStart w:name="z5870" w:id="5864"/>
    <w:p>
      <w:pPr>
        <w:spacing w:after="0"/>
        <w:ind w:left="0"/>
        <w:jc w:val="both"/>
      </w:pPr>
      <w:r>
        <w:rPr>
          <w:rFonts w:ascii="Times New Roman"/>
          <w:b w:val="false"/>
          <w:i w:val="false"/>
          <w:color w:val="000000"/>
          <w:sz w:val="28"/>
        </w:rPr>
        <w:t>
      очистка и осаждение угольной пыли с электродов;</w:t>
      </w:r>
    </w:p>
    <w:bookmarkEnd w:id="5864"/>
    <w:bookmarkStart w:name="z5871" w:id="5865"/>
    <w:p>
      <w:pPr>
        <w:spacing w:after="0"/>
        <w:ind w:left="0"/>
        <w:jc w:val="both"/>
      </w:pPr>
      <w:r>
        <w:rPr>
          <w:rFonts w:ascii="Times New Roman"/>
          <w:b w:val="false"/>
          <w:i w:val="false"/>
          <w:color w:val="000000"/>
          <w:sz w:val="28"/>
        </w:rPr>
        <w:t>
      регулирование работы осадительных электродов;</w:t>
      </w:r>
    </w:p>
    <w:bookmarkEnd w:id="5865"/>
    <w:bookmarkStart w:name="z5872" w:id="5866"/>
    <w:p>
      <w:pPr>
        <w:spacing w:after="0"/>
        <w:ind w:left="0"/>
        <w:jc w:val="both"/>
      </w:pPr>
      <w:r>
        <w:rPr>
          <w:rFonts w:ascii="Times New Roman"/>
          <w:b w:val="false"/>
          <w:i w:val="false"/>
          <w:color w:val="000000"/>
          <w:sz w:val="28"/>
        </w:rPr>
        <w:t>
      участие в ремонте обслуживаемого оборудования.</w:t>
      </w:r>
    </w:p>
    <w:bookmarkEnd w:id="5866"/>
    <w:bookmarkStart w:name="z5873" w:id="5867"/>
    <w:p>
      <w:pPr>
        <w:spacing w:after="0"/>
        <w:ind w:left="0"/>
        <w:jc w:val="both"/>
      </w:pPr>
      <w:r>
        <w:rPr>
          <w:rFonts w:ascii="Times New Roman"/>
          <w:b w:val="false"/>
          <w:i w:val="false"/>
          <w:color w:val="000000"/>
          <w:sz w:val="28"/>
        </w:rPr>
        <w:t>
      836. Должен знать:</w:t>
      </w:r>
    </w:p>
    <w:bookmarkEnd w:id="5867"/>
    <w:bookmarkStart w:name="z5874" w:id="5868"/>
    <w:p>
      <w:pPr>
        <w:spacing w:after="0"/>
        <w:ind w:left="0"/>
        <w:jc w:val="both"/>
      </w:pPr>
      <w:r>
        <w:rPr>
          <w:rFonts w:ascii="Times New Roman"/>
          <w:b w:val="false"/>
          <w:i w:val="false"/>
          <w:color w:val="000000"/>
          <w:sz w:val="28"/>
        </w:rPr>
        <w:t>
      устройство, схемы, и расположение боровов, каналов, газоходов, топок, газопроводов, горелок;</w:t>
      </w:r>
    </w:p>
    <w:bookmarkEnd w:id="5868"/>
    <w:bookmarkStart w:name="z5875" w:id="5869"/>
    <w:p>
      <w:pPr>
        <w:spacing w:after="0"/>
        <w:ind w:left="0"/>
        <w:jc w:val="both"/>
      </w:pPr>
      <w:r>
        <w:rPr>
          <w:rFonts w:ascii="Times New Roman"/>
          <w:b w:val="false"/>
          <w:i w:val="false"/>
          <w:color w:val="000000"/>
          <w:sz w:val="28"/>
        </w:rPr>
        <w:t>
      устройство, принцип работы и правила технической эксплуатации электрофильтров;</w:t>
      </w:r>
    </w:p>
    <w:bookmarkEnd w:id="5869"/>
    <w:bookmarkStart w:name="z5876" w:id="5870"/>
    <w:p>
      <w:pPr>
        <w:spacing w:after="0"/>
        <w:ind w:left="0"/>
        <w:jc w:val="both"/>
      </w:pPr>
      <w:r>
        <w:rPr>
          <w:rFonts w:ascii="Times New Roman"/>
          <w:b w:val="false"/>
          <w:i w:val="false"/>
          <w:color w:val="000000"/>
          <w:sz w:val="28"/>
        </w:rPr>
        <w:t>
      способы очистки и осаждения угольной пыли с электродов;</w:t>
      </w:r>
    </w:p>
    <w:bookmarkEnd w:id="5870"/>
    <w:bookmarkStart w:name="z5877" w:id="5871"/>
    <w:p>
      <w:pPr>
        <w:spacing w:after="0"/>
        <w:ind w:left="0"/>
        <w:jc w:val="both"/>
      </w:pPr>
      <w:r>
        <w:rPr>
          <w:rFonts w:ascii="Times New Roman"/>
          <w:b w:val="false"/>
          <w:i w:val="false"/>
          <w:color w:val="000000"/>
          <w:sz w:val="28"/>
        </w:rPr>
        <w:t>
      применяемые инструменты и приспособления;</w:t>
      </w:r>
    </w:p>
    <w:bookmarkEnd w:id="5871"/>
    <w:bookmarkStart w:name="z5878" w:id="5872"/>
    <w:p>
      <w:pPr>
        <w:spacing w:after="0"/>
        <w:ind w:left="0"/>
        <w:jc w:val="both"/>
      </w:pPr>
      <w:r>
        <w:rPr>
          <w:rFonts w:ascii="Times New Roman"/>
          <w:b w:val="false"/>
          <w:i w:val="false"/>
          <w:color w:val="000000"/>
          <w:sz w:val="28"/>
        </w:rPr>
        <w:t>
      основы слесарного дела.</w:t>
      </w:r>
    </w:p>
    <w:bookmarkEnd w:id="5872"/>
    <w:bookmarkStart w:name="z5879" w:id="5873"/>
    <w:p>
      <w:pPr>
        <w:spacing w:after="0"/>
        <w:ind w:left="0"/>
        <w:jc w:val="left"/>
      </w:pPr>
      <w:r>
        <w:rPr>
          <w:rFonts w:ascii="Times New Roman"/>
          <w:b/>
          <w:i w:val="false"/>
          <w:color w:val="000000"/>
        </w:rPr>
        <w:t xml:space="preserve"> Параграф 19. Чистильщик дымоходов, боровов и топок, 4 разряд</w:t>
      </w:r>
    </w:p>
    <w:bookmarkEnd w:id="5873"/>
    <w:bookmarkStart w:name="z5880" w:id="5874"/>
    <w:p>
      <w:pPr>
        <w:spacing w:after="0"/>
        <w:ind w:left="0"/>
        <w:jc w:val="both"/>
      </w:pPr>
      <w:r>
        <w:rPr>
          <w:rFonts w:ascii="Times New Roman"/>
          <w:b w:val="false"/>
          <w:i w:val="false"/>
          <w:color w:val="000000"/>
          <w:sz w:val="28"/>
        </w:rPr>
        <w:t>
      837. Характеристика работ:</w:t>
      </w:r>
    </w:p>
    <w:bookmarkEnd w:id="5874"/>
    <w:bookmarkStart w:name="z5881" w:id="5875"/>
    <w:p>
      <w:pPr>
        <w:spacing w:after="0"/>
        <w:ind w:left="0"/>
        <w:jc w:val="both"/>
      </w:pPr>
      <w:r>
        <w:rPr>
          <w:rFonts w:ascii="Times New Roman"/>
          <w:b w:val="false"/>
          <w:i w:val="false"/>
          <w:color w:val="000000"/>
          <w:sz w:val="28"/>
        </w:rPr>
        <w:t>
      очистка и обслуживание мультициклонов и примыкающих к ним транспортерных устройств и оборудования;</w:t>
      </w:r>
    </w:p>
    <w:bookmarkEnd w:id="5875"/>
    <w:bookmarkStart w:name="z5882" w:id="5876"/>
    <w:p>
      <w:pPr>
        <w:spacing w:after="0"/>
        <w:ind w:left="0"/>
        <w:jc w:val="both"/>
      </w:pPr>
      <w:r>
        <w:rPr>
          <w:rFonts w:ascii="Times New Roman"/>
          <w:b w:val="false"/>
          <w:i w:val="false"/>
          <w:color w:val="000000"/>
          <w:sz w:val="28"/>
        </w:rPr>
        <w:t>
      обеспечение герметичности люков, шиберов и клапанов мультициклонов и регулирование их работы;</w:t>
      </w:r>
    </w:p>
    <w:bookmarkEnd w:id="5876"/>
    <w:bookmarkStart w:name="z5883" w:id="5877"/>
    <w:p>
      <w:pPr>
        <w:spacing w:after="0"/>
        <w:ind w:left="0"/>
        <w:jc w:val="both"/>
      </w:pPr>
      <w:r>
        <w:rPr>
          <w:rFonts w:ascii="Times New Roman"/>
          <w:b w:val="false"/>
          <w:i w:val="false"/>
          <w:color w:val="000000"/>
          <w:sz w:val="28"/>
        </w:rPr>
        <w:t>
      выгрузка магнезитовой и доломитовой пыли из бункеров фильтров или мультициклонов с последующей транспортировкой пыли с помощью различных видов транспортирующих устройств: шнеков, цепных транспортеров, вагонеток, элеваторов, пневмотранспорта;</w:t>
      </w:r>
    </w:p>
    <w:bookmarkEnd w:id="5877"/>
    <w:bookmarkStart w:name="z5884" w:id="5878"/>
    <w:p>
      <w:pPr>
        <w:spacing w:after="0"/>
        <w:ind w:left="0"/>
        <w:jc w:val="both"/>
      </w:pPr>
      <w:r>
        <w:rPr>
          <w:rFonts w:ascii="Times New Roman"/>
          <w:b w:val="false"/>
          <w:i w:val="false"/>
          <w:color w:val="000000"/>
          <w:sz w:val="28"/>
        </w:rPr>
        <w:t>
      регулирование подачи пыли по течкам, равномерной загрузки транспортерных устройств;</w:t>
      </w:r>
    </w:p>
    <w:bookmarkEnd w:id="5878"/>
    <w:bookmarkStart w:name="z5885" w:id="5879"/>
    <w:p>
      <w:pPr>
        <w:spacing w:after="0"/>
        <w:ind w:left="0"/>
        <w:jc w:val="both"/>
      </w:pPr>
      <w:r>
        <w:rPr>
          <w:rFonts w:ascii="Times New Roman"/>
          <w:b w:val="false"/>
          <w:i w:val="false"/>
          <w:color w:val="000000"/>
          <w:sz w:val="28"/>
        </w:rPr>
        <w:t>
      пуск и остановка дымососов, шнеков ленточных транспортеров;</w:t>
      </w:r>
    </w:p>
    <w:bookmarkEnd w:id="5879"/>
    <w:bookmarkStart w:name="z5886" w:id="5880"/>
    <w:p>
      <w:pPr>
        <w:spacing w:after="0"/>
        <w:ind w:left="0"/>
        <w:jc w:val="both"/>
      </w:pPr>
      <w:r>
        <w:rPr>
          <w:rFonts w:ascii="Times New Roman"/>
          <w:b w:val="false"/>
          <w:i w:val="false"/>
          <w:color w:val="000000"/>
          <w:sz w:val="28"/>
        </w:rPr>
        <w:t>
      очистка форсунок шахтных печей, выгребание горячего магнезита из форсуночных топок;</w:t>
      </w:r>
    </w:p>
    <w:bookmarkEnd w:id="5880"/>
    <w:bookmarkStart w:name="z5887" w:id="5881"/>
    <w:p>
      <w:pPr>
        <w:spacing w:after="0"/>
        <w:ind w:left="0"/>
        <w:jc w:val="both"/>
      </w:pPr>
      <w:r>
        <w:rPr>
          <w:rFonts w:ascii="Times New Roman"/>
          <w:b w:val="false"/>
          <w:i w:val="false"/>
          <w:color w:val="000000"/>
          <w:sz w:val="28"/>
        </w:rPr>
        <w:t>
      осаждение шихты при зависании, разбивка, разгрузка сваренного магнезита вручную через окна;</w:t>
      </w:r>
    </w:p>
    <w:bookmarkEnd w:id="5881"/>
    <w:bookmarkStart w:name="z5888" w:id="5882"/>
    <w:p>
      <w:pPr>
        <w:spacing w:after="0"/>
        <w:ind w:left="0"/>
        <w:jc w:val="both"/>
      </w:pPr>
      <w:r>
        <w:rPr>
          <w:rFonts w:ascii="Times New Roman"/>
          <w:b w:val="false"/>
          <w:i w:val="false"/>
          <w:color w:val="000000"/>
          <w:sz w:val="28"/>
        </w:rPr>
        <w:t>
      уборка и вынос горячего магнезита;</w:t>
      </w:r>
    </w:p>
    <w:bookmarkEnd w:id="5882"/>
    <w:bookmarkStart w:name="z5889" w:id="5883"/>
    <w:p>
      <w:pPr>
        <w:spacing w:after="0"/>
        <w:ind w:left="0"/>
        <w:jc w:val="both"/>
      </w:pPr>
      <w:r>
        <w:rPr>
          <w:rFonts w:ascii="Times New Roman"/>
          <w:b w:val="false"/>
          <w:i w:val="false"/>
          <w:color w:val="000000"/>
          <w:sz w:val="28"/>
        </w:rPr>
        <w:t>
      разъединение и снятие форсунок;</w:t>
      </w:r>
    </w:p>
    <w:bookmarkEnd w:id="5883"/>
    <w:bookmarkStart w:name="z5890" w:id="5884"/>
    <w:p>
      <w:pPr>
        <w:spacing w:after="0"/>
        <w:ind w:left="0"/>
        <w:jc w:val="both"/>
      </w:pPr>
      <w:r>
        <w:rPr>
          <w:rFonts w:ascii="Times New Roman"/>
          <w:b w:val="false"/>
          <w:i w:val="false"/>
          <w:color w:val="000000"/>
          <w:sz w:val="28"/>
        </w:rPr>
        <w:t>
      установка и соединение форсунок и шлангов;</w:t>
      </w:r>
    </w:p>
    <w:bookmarkEnd w:id="5884"/>
    <w:bookmarkStart w:name="z5891" w:id="5885"/>
    <w:p>
      <w:pPr>
        <w:spacing w:after="0"/>
        <w:ind w:left="0"/>
        <w:jc w:val="both"/>
      </w:pPr>
      <w:r>
        <w:rPr>
          <w:rFonts w:ascii="Times New Roman"/>
          <w:b w:val="false"/>
          <w:i w:val="false"/>
          <w:color w:val="000000"/>
          <w:sz w:val="28"/>
        </w:rPr>
        <w:t>
      заделка топок вокруг форсунки кирпичом и промазка раствором.</w:t>
      </w:r>
    </w:p>
    <w:bookmarkEnd w:id="5885"/>
    <w:bookmarkStart w:name="z5892" w:id="5886"/>
    <w:p>
      <w:pPr>
        <w:spacing w:after="0"/>
        <w:ind w:left="0"/>
        <w:jc w:val="both"/>
      </w:pPr>
      <w:r>
        <w:rPr>
          <w:rFonts w:ascii="Times New Roman"/>
          <w:b w:val="false"/>
          <w:i w:val="false"/>
          <w:color w:val="000000"/>
          <w:sz w:val="28"/>
        </w:rPr>
        <w:t>
      838. Должен знать:</w:t>
      </w:r>
    </w:p>
    <w:bookmarkEnd w:id="5886"/>
    <w:bookmarkStart w:name="z5893" w:id="5887"/>
    <w:p>
      <w:pPr>
        <w:spacing w:after="0"/>
        <w:ind w:left="0"/>
        <w:jc w:val="both"/>
      </w:pPr>
      <w:r>
        <w:rPr>
          <w:rFonts w:ascii="Times New Roman"/>
          <w:b w:val="false"/>
          <w:i w:val="false"/>
          <w:color w:val="000000"/>
          <w:sz w:val="28"/>
        </w:rPr>
        <w:t>
      устройство, принцип работы и правила технической эксплуатации мультициклонов, шнеков, транспортеров, дымососов, пневмотранспорта, шахтных печей, форсунок;</w:t>
      </w:r>
    </w:p>
    <w:bookmarkEnd w:id="5887"/>
    <w:bookmarkStart w:name="z5894" w:id="5888"/>
    <w:p>
      <w:pPr>
        <w:spacing w:after="0"/>
        <w:ind w:left="0"/>
        <w:jc w:val="both"/>
      </w:pPr>
      <w:r>
        <w:rPr>
          <w:rFonts w:ascii="Times New Roman"/>
          <w:b w:val="false"/>
          <w:i w:val="false"/>
          <w:color w:val="000000"/>
          <w:sz w:val="28"/>
        </w:rPr>
        <w:t>
      способы разъединения и крепления форсунок и шлангов;</w:t>
      </w:r>
    </w:p>
    <w:bookmarkEnd w:id="5888"/>
    <w:bookmarkStart w:name="z5895" w:id="5889"/>
    <w:p>
      <w:pPr>
        <w:spacing w:after="0"/>
        <w:ind w:left="0"/>
        <w:jc w:val="both"/>
      </w:pPr>
      <w:r>
        <w:rPr>
          <w:rFonts w:ascii="Times New Roman"/>
          <w:b w:val="false"/>
          <w:i w:val="false"/>
          <w:color w:val="000000"/>
          <w:sz w:val="28"/>
        </w:rPr>
        <w:t>
      правила установки и эксплуатации форсунок;</w:t>
      </w:r>
    </w:p>
    <w:bookmarkEnd w:id="5889"/>
    <w:bookmarkStart w:name="z5896" w:id="5890"/>
    <w:p>
      <w:pPr>
        <w:spacing w:after="0"/>
        <w:ind w:left="0"/>
        <w:jc w:val="both"/>
      </w:pPr>
      <w:r>
        <w:rPr>
          <w:rFonts w:ascii="Times New Roman"/>
          <w:b w:val="false"/>
          <w:i w:val="false"/>
          <w:color w:val="000000"/>
          <w:sz w:val="28"/>
        </w:rPr>
        <w:t>
      схемы коммуникаций;</w:t>
      </w:r>
    </w:p>
    <w:bookmarkEnd w:id="5890"/>
    <w:bookmarkStart w:name="z5897" w:id="5891"/>
    <w:p>
      <w:pPr>
        <w:spacing w:after="0"/>
        <w:ind w:left="0"/>
        <w:jc w:val="both"/>
      </w:pPr>
      <w:r>
        <w:rPr>
          <w:rFonts w:ascii="Times New Roman"/>
          <w:b w:val="false"/>
          <w:i w:val="false"/>
          <w:color w:val="000000"/>
          <w:sz w:val="28"/>
        </w:rPr>
        <w:t>
      слесарное дело.</w:t>
      </w:r>
    </w:p>
    <w:bookmarkEnd w:id="5891"/>
    <w:bookmarkStart w:name="z5898" w:id="5892"/>
    <w:p>
      <w:pPr>
        <w:spacing w:after="0"/>
        <w:ind w:left="0"/>
        <w:jc w:val="left"/>
      </w:pPr>
      <w:r>
        <w:rPr>
          <w:rFonts w:ascii="Times New Roman"/>
          <w:b/>
          <w:i w:val="false"/>
          <w:color w:val="000000"/>
        </w:rPr>
        <w:t xml:space="preserve"> Параграф 20. Оправщик огнеупорных изделий, 2 разряд</w:t>
      </w:r>
    </w:p>
    <w:bookmarkEnd w:id="5892"/>
    <w:bookmarkStart w:name="z5899" w:id="5893"/>
    <w:p>
      <w:pPr>
        <w:spacing w:after="0"/>
        <w:ind w:left="0"/>
        <w:jc w:val="both"/>
      </w:pPr>
      <w:r>
        <w:rPr>
          <w:rFonts w:ascii="Times New Roman"/>
          <w:b w:val="false"/>
          <w:i w:val="false"/>
          <w:color w:val="000000"/>
          <w:sz w:val="28"/>
        </w:rPr>
        <w:t>
      839. Характеристика работ:</w:t>
      </w:r>
    </w:p>
    <w:bookmarkEnd w:id="5893"/>
    <w:bookmarkStart w:name="z5900" w:id="5894"/>
    <w:p>
      <w:pPr>
        <w:spacing w:after="0"/>
        <w:ind w:left="0"/>
        <w:jc w:val="both"/>
      </w:pPr>
      <w:r>
        <w:rPr>
          <w:rFonts w:ascii="Times New Roman"/>
          <w:b w:val="false"/>
          <w:i w:val="false"/>
          <w:color w:val="000000"/>
          <w:sz w:val="28"/>
        </w:rPr>
        <w:t>
      оправка и устранение дефектов на поверхности сырца и изделий простой и средней сложности конфигурации;</w:t>
      </w:r>
    </w:p>
    <w:bookmarkEnd w:id="5894"/>
    <w:bookmarkStart w:name="z5901" w:id="5895"/>
    <w:p>
      <w:pPr>
        <w:spacing w:after="0"/>
        <w:ind w:left="0"/>
        <w:jc w:val="both"/>
      </w:pPr>
      <w:r>
        <w:rPr>
          <w:rFonts w:ascii="Times New Roman"/>
          <w:b w:val="false"/>
          <w:i w:val="false"/>
          <w:color w:val="000000"/>
          <w:sz w:val="28"/>
        </w:rPr>
        <w:t>
      резка капиллярных трубок на резательном станке;</w:t>
      </w:r>
    </w:p>
    <w:bookmarkEnd w:id="5895"/>
    <w:bookmarkStart w:name="z5902" w:id="5896"/>
    <w:p>
      <w:pPr>
        <w:spacing w:after="0"/>
        <w:ind w:left="0"/>
        <w:jc w:val="both"/>
      </w:pPr>
      <w:r>
        <w:rPr>
          <w:rFonts w:ascii="Times New Roman"/>
          <w:b w:val="false"/>
          <w:i w:val="false"/>
          <w:color w:val="000000"/>
          <w:sz w:val="28"/>
        </w:rPr>
        <w:t>
      обмазка сырца;</w:t>
      </w:r>
    </w:p>
    <w:bookmarkEnd w:id="5896"/>
    <w:bookmarkStart w:name="z5903" w:id="5897"/>
    <w:p>
      <w:pPr>
        <w:spacing w:after="0"/>
        <w:ind w:left="0"/>
        <w:jc w:val="both"/>
      </w:pPr>
      <w:r>
        <w:rPr>
          <w:rFonts w:ascii="Times New Roman"/>
          <w:b w:val="false"/>
          <w:i w:val="false"/>
          <w:color w:val="000000"/>
          <w:sz w:val="28"/>
        </w:rPr>
        <w:t>
      приготовление масс и растворов для оправки в обмазки;</w:t>
      </w:r>
    </w:p>
    <w:bookmarkEnd w:id="5897"/>
    <w:bookmarkStart w:name="z5904" w:id="5898"/>
    <w:p>
      <w:pPr>
        <w:spacing w:after="0"/>
        <w:ind w:left="0"/>
        <w:jc w:val="both"/>
      </w:pPr>
      <w:r>
        <w:rPr>
          <w:rFonts w:ascii="Times New Roman"/>
          <w:b w:val="false"/>
          <w:i w:val="false"/>
          <w:color w:val="000000"/>
          <w:sz w:val="28"/>
        </w:rPr>
        <w:t>
      отбор и транспортировка к рабочему месту изделий и сырца, подлежащих исправлению;</w:t>
      </w:r>
    </w:p>
    <w:bookmarkEnd w:id="5898"/>
    <w:bookmarkStart w:name="z5905" w:id="5899"/>
    <w:p>
      <w:pPr>
        <w:spacing w:after="0"/>
        <w:ind w:left="0"/>
        <w:jc w:val="both"/>
      </w:pPr>
      <w:r>
        <w:rPr>
          <w:rFonts w:ascii="Times New Roman"/>
          <w:b w:val="false"/>
          <w:i w:val="false"/>
          <w:color w:val="000000"/>
          <w:sz w:val="28"/>
        </w:rPr>
        <w:t>
      относка или отвозка исправленных изделий и укладка их в штабеля на поддоны, сырца - в сушила;</w:t>
      </w:r>
    </w:p>
    <w:bookmarkEnd w:id="5899"/>
    <w:bookmarkStart w:name="z5906" w:id="5900"/>
    <w:p>
      <w:pPr>
        <w:spacing w:after="0"/>
        <w:ind w:left="0"/>
        <w:jc w:val="both"/>
      </w:pPr>
      <w:r>
        <w:rPr>
          <w:rFonts w:ascii="Times New Roman"/>
          <w:b w:val="false"/>
          <w:i w:val="false"/>
          <w:color w:val="000000"/>
          <w:sz w:val="28"/>
        </w:rPr>
        <w:t>
      обслуживание резательного станка, выявление и устранение неисправностей в его работе, участие в ремонте.</w:t>
      </w:r>
    </w:p>
    <w:bookmarkEnd w:id="5900"/>
    <w:bookmarkStart w:name="z5907" w:id="5901"/>
    <w:p>
      <w:pPr>
        <w:spacing w:after="0"/>
        <w:ind w:left="0"/>
        <w:jc w:val="both"/>
      </w:pPr>
      <w:r>
        <w:rPr>
          <w:rFonts w:ascii="Times New Roman"/>
          <w:b w:val="false"/>
          <w:i w:val="false"/>
          <w:color w:val="000000"/>
          <w:sz w:val="28"/>
        </w:rPr>
        <w:t>
      840. Должен знать:</w:t>
      </w:r>
    </w:p>
    <w:bookmarkEnd w:id="5901"/>
    <w:bookmarkStart w:name="z5908" w:id="5902"/>
    <w:p>
      <w:pPr>
        <w:spacing w:after="0"/>
        <w:ind w:left="0"/>
        <w:jc w:val="both"/>
      </w:pPr>
      <w:r>
        <w:rPr>
          <w:rFonts w:ascii="Times New Roman"/>
          <w:b w:val="false"/>
          <w:i w:val="false"/>
          <w:color w:val="000000"/>
          <w:sz w:val="28"/>
        </w:rPr>
        <w:t>
      устройство, принцип работы и правила технической эксплуатации резательного станка;</w:t>
      </w:r>
    </w:p>
    <w:bookmarkEnd w:id="5902"/>
    <w:bookmarkStart w:name="z5909" w:id="5903"/>
    <w:p>
      <w:pPr>
        <w:spacing w:after="0"/>
        <w:ind w:left="0"/>
        <w:jc w:val="both"/>
      </w:pPr>
      <w:r>
        <w:rPr>
          <w:rFonts w:ascii="Times New Roman"/>
          <w:b w:val="false"/>
          <w:i w:val="false"/>
          <w:color w:val="000000"/>
          <w:sz w:val="28"/>
        </w:rPr>
        <w:t>
      типы и размеры капиллярных трубок;</w:t>
      </w:r>
    </w:p>
    <w:bookmarkEnd w:id="5903"/>
    <w:bookmarkStart w:name="z5910" w:id="5904"/>
    <w:p>
      <w:pPr>
        <w:spacing w:after="0"/>
        <w:ind w:left="0"/>
        <w:jc w:val="both"/>
      </w:pPr>
      <w:r>
        <w:rPr>
          <w:rFonts w:ascii="Times New Roman"/>
          <w:b w:val="false"/>
          <w:i w:val="false"/>
          <w:color w:val="000000"/>
          <w:sz w:val="28"/>
        </w:rPr>
        <w:t>
      требования государственных стандартов к качеству изделий;</w:t>
      </w:r>
    </w:p>
    <w:bookmarkEnd w:id="5904"/>
    <w:bookmarkStart w:name="z5911" w:id="5905"/>
    <w:p>
      <w:pPr>
        <w:spacing w:after="0"/>
        <w:ind w:left="0"/>
        <w:jc w:val="both"/>
      </w:pPr>
      <w:r>
        <w:rPr>
          <w:rFonts w:ascii="Times New Roman"/>
          <w:b w:val="false"/>
          <w:i w:val="false"/>
          <w:color w:val="000000"/>
          <w:sz w:val="28"/>
        </w:rPr>
        <w:t>
      способы оправки и обмазки изделий и сырца;</w:t>
      </w:r>
    </w:p>
    <w:bookmarkEnd w:id="5905"/>
    <w:bookmarkStart w:name="z5912" w:id="5906"/>
    <w:p>
      <w:pPr>
        <w:spacing w:after="0"/>
        <w:ind w:left="0"/>
        <w:jc w:val="both"/>
      </w:pPr>
      <w:r>
        <w:rPr>
          <w:rFonts w:ascii="Times New Roman"/>
          <w:b w:val="false"/>
          <w:i w:val="false"/>
          <w:color w:val="000000"/>
          <w:sz w:val="28"/>
        </w:rPr>
        <w:t>
      порядок укладки сырца в сушила или штабеля;</w:t>
      </w:r>
    </w:p>
    <w:bookmarkEnd w:id="5906"/>
    <w:bookmarkStart w:name="z5913" w:id="5907"/>
    <w:p>
      <w:pPr>
        <w:spacing w:after="0"/>
        <w:ind w:left="0"/>
        <w:jc w:val="both"/>
      </w:pPr>
      <w:r>
        <w:rPr>
          <w:rFonts w:ascii="Times New Roman"/>
          <w:b w:val="false"/>
          <w:i w:val="false"/>
          <w:color w:val="000000"/>
          <w:sz w:val="28"/>
        </w:rPr>
        <w:t>
      основы слесарного дела.</w:t>
      </w:r>
    </w:p>
    <w:bookmarkEnd w:id="5907"/>
    <w:bookmarkStart w:name="z5914" w:id="5908"/>
    <w:p>
      <w:pPr>
        <w:spacing w:after="0"/>
        <w:ind w:left="0"/>
        <w:jc w:val="left"/>
      </w:pPr>
      <w:r>
        <w:rPr>
          <w:rFonts w:ascii="Times New Roman"/>
          <w:b/>
          <w:i w:val="false"/>
          <w:color w:val="000000"/>
        </w:rPr>
        <w:t xml:space="preserve"> Параграф 21. Оправщик огнеупорных изделий, 3 разряд</w:t>
      </w:r>
    </w:p>
    <w:bookmarkEnd w:id="5908"/>
    <w:bookmarkStart w:name="z5915" w:id="5909"/>
    <w:p>
      <w:pPr>
        <w:spacing w:after="0"/>
        <w:ind w:left="0"/>
        <w:jc w:val="both"/>
      </w:pPr>
      <w:r>
        <w:rPr>
          <w:rFonts w:ascii="Times New Roman"/>
          <w:b w:val="false"/>
          <w:i w:val="false"/>
          <w:color w:val="000000"/>
          <w:sz w:val="28"/>
        </w:rPr>
        <w:t>
      841. Характеристика работ:</w:t>
      </w:r>
    </w:p>
    <w:bookmarkEnd w:id="5909"/>
    <w:bookmarkStart w:name="z5916" w:id="5910"/>
    <w:p>
      <w:pPr>
        <w:spacing w:after="0"/>
        <w:ind w:left="0"/>
        <w:jc w:val="both"/>
      </w:pPr>
      <w:r>
        <w:rPr>
          <w:rFonts w:ascii="Times New Roman"/>
          <w:b w:val="false"/>
          <w:i w:val="false"/>
          <w:color w:val="000000"/>
          <w:sz w:val="28"/>
        </w:rPr>
        <w:t>
      оправка изделий из высокоогнеупорных окислов и устранение дефектов на поверхности сложных, особо сложных и крупногабаритных сырых и обожженных изделий;</w:t>
      </w:r>
    </w:p>
    <w:bookmarkEnd w:id="5910"/>
    <w:bookmarkStart w:name="z5917" w:id="5911"/>
    <w:p>
      <w:pPr>
        <w:spacing w:after="0"/>
        <w:ind w:left="0"/>
        <w:jc w:val="both"/>
      </w:pPr>
      <w:r>
        <w:rPr>
          <w:rFonts w:ascii="Times New Roman"/>
          <w:b w:val="false"/>
          <w:i w:val="false"/>
          <w:color w:val="000000"/>
          <w:sz w:val="28"/>
        </w:rPr>
        <w:t>
      подготовка необходимых составов для устранения дефектов и оправки.</w:t>
      </w:r>
    </w:p>
    <w:bookmarkEnd w:id="5911"/>
    <w:bookmarkStart w:name="z5918" w:id="5912"/>
    <w:p>
      <w:pPr>
        <w:spacing w:after="0"/>
        <w:ind w:left="0"/>
        <w:jc w:val="both"/>
      </w:pPr>
      <w:r>
        <w:rPr>
          <w:rFonts w:ascii="Times New Roman"/>
          <w:b w:val="false"/>
          <w:i w:val="false"/>
          <w:color w:val="000000"/>
          <w:sz w:val="28"/>
        </w:rPr>
        <w:t>
      842. Должен знать:</w:t>
      </w:r>
    </w:p>
    <w:bookmarkEnd w:id="5912"/>
    <w:bookmarkStart w:name="z5919" w:id="5913"/>
    <w:p>
      <w:pPr>
        <w:spacing w:after="0"/>
        <w:ind w:left="0"/>
        <w:jc w:val="both"/>
      </w:pPr>
      <w:r>
        <w:rPr>
          <w:rFonts w:ascii="Times New Roman"/>
          <w:b w:val="false"/>
          <w:i w:val="false"/>
          <w:color w:val="000000"/>
          <w:sz w:val="28"/>
        </w:rPr>
        <w:t>
      требования государственных стандартов к качеству продукции;</w:t>
      </w:r>
    </w:p>
    <w:bookmarkEnd w:id="5913"/>
    <w:bookmarkStart w:name="z5920" w:id="5914"/>
    <w:p>
      <w:pPr>
        <w:spacing w:after="0"/>
        <w:ind w:left="0"/>
        <w:jc w:val="both"/>
      </w:pPr>
      <w:r>
        <w:rPr>
          <w:rFonts w:ascii="Times New Roman"/>
          <w:b w:val="false"/>
          <w:i w:val="false"/>
          <w:color w:val="000000"/>
          <w:sz w:val="28"/>
        </w:rPr>
        <w:t>
      способы приготовления масс и растворов для оправки сырца и изделий из высокоогнеупорных окислов;</w:t>
      </w:r>
    </w:p>
    <w:bookmarkEnd w:id="5914"/>
    <w:bookmarkStart w:name="z5921" w:id="5915"/>
    <w:p>
      <w:pPr>
        <w:spacing w:after="0"/>
        <w:ind w:left="0"/>
        <w:jc w:val="both"/>
      </w:pPr>
      <w:r>
        <w:rPr>
          <w:rFonts w:ascii="Times New Roman"/>
          <w:b w:val="false"/>
          <w:i w:val="false"/>
          <w:color w:val="000000"/>
          <w:sz w:val="28"/>
        </w:rPr>
        <w:t>
      применяемые инструменты и приспособления;</w:t>
      </w:r>
    </w:p>
    <w:bookmarkEnd w:id="5915"/>
    <w:bookmarkStart w:name="z5922" w:id="5916"/>
    <w:p>
      <w:pPr>
        <w:spacing w:after="0"/>
        <w:ind w:left="0"/>
        <w:jc w:val="both"/>
      </w:pPr>
      <w:r>
        <w:rPr>
          <w:rFonts w:ascii="Times New Roman"/>
          <w:b w:val="false"/>
          <w:i w:val="false"/>
          <w:color w:val="000000"/>
          <w:sz w:val="28"/>
        </w:rPr>
        <w:t>
      слесарное дело.</w:t>
      </w:r>
    </w:p>
    <w:bookmarkEnd w:id="5916"/>
    <w:bookmarkStart w:name="z5923" w:id="5917"/>
    <w:p>
      <w:pPr>
        <w:spacing w:after="0"/>
        <w:ind w:left="0"/>
        <w:jc w:val="left"/>
      </w:pPr>
      <w:r>
        <w:rPr>
          <w:rFonts w:ascii="Times New Roman"/>
          <w:b/>
          <w:i w:val="false"/>
          <w:color w:val="000000"/>
        </w:rPr>
        <w:t xml:space="preserve"> Параграф 22. Формовщик огнеупорных изделий, 2 разряд</w:t>
      </w:r>
    </w:p>
    <w:bookmarkEnd w:id="5917"/>
    <w:bookmarkStart w:name="z5924" w:id="5918"/>
    <w:p>
      <w:pPr>
        <w:spacing w:after="0"/>
        <w:ind w:left="0"/>
        <w:jc w:val="both"/>
      </w:pPr>
      <w:r>
        <w:rPr>
          <w:rFonts w:ascii="Times New Roman"/>
          <w:b w:val="false"/>
          <w:i w:val="false"/>
          <w:color w:val="000000"/>
          <w:sz w:val="28"/>
        </w:rPr>
        <w:t>
      843. Характеристика работ:</w:t>
      </w:r>
    </w:p>
    <w:bookmarkEnd w:id="5918"/>
    <w:bookmarkStart w:name="z5925" w:id="5919"/>
    <w:p>
      <w:pPr>
        <w:spacing w:after="0"/>
        <w:ind w:left="0"/>
        <w:jc w:val="both"/>
      </w:pPr>
      <w:r>
        <w:rPr>
          <w:rFonts w:ascii="Times New Roman"/>
          <w:b w:val="false"/>
          <w:i w:val="false"/>
          <w:color w:val="000000"/>
          <w:sz w:val="28"/>
        </w:rPr>
        <w:t>
      формовка вручную или хвостовым молотком динасовых, магнезиальных и шамотных изделий несложной конфигурации;</w:t>
      </w:r>
    </w:p>
    <w:bookmarkEnd w:id="5919"/>
    <w:bookmarkStart w:name="z5926" w:id="5920"/>
    <w:p>
      <w:pPr>
        <w:spacing w:after="0"/>
        <w:ind w:left="0"/>
        <w:jc w:val="both"/>
      </w:pPr>
      <w:r>
        <w:rPr>
          <w:rFonts w:ascii="Times New Roman"/>
          <w:b w:val="false"/>
          <w:i w:val="false"/>
          <w:color w:val="000000"/>
          <w:sz w:val="28"/>
        </w:rPr>
        <w:t>
      заполнение форм формовочной массой и трамбовка ее;</w:t>
      </w:r>
    </w:p>
    <w:bookmarkEnd w:id="5920"/>
    <w:bookmarkStart w:name="z5927" w:id="5921"/>
    <w:p>
      <w:pPr>
        <w:spacing w:after="0"/>
        <w:ind w:left="0"/>
        <w:jc w:val="both"/>
      </w:pPr>
      <w:r>
        <w:rPr>
          <w:rFonts w:ascii="Times New Roman"/>
          <w:b w:val="false"/>
          <w:i w:val="false"/>
          <w:color w:val="000000"/>
          <w:sz w:val="28"/>
        </w:rPr>
        <w:t>
      оправка сформованных изделий, маркировка их, посыпка мелким песком или шамотом, укладка изделий на ровные щитки и относка их на вагонетки или в сушила;</w:t>
      </w:r>
    </w:p>
    <w:bookmarkEnd w:id="5921"/>
    <w:bookmarkStart w:name="z5928" w:id="5922"/>
    <w:p>
      <w:pPr>
        <w:spacing w:after="0"/>
        <w:ind w:left="0"/>
        <w:jc w:val="both"/>
      </w:pPr>
      <w:r>
        <w:rPr>
          <w:rFonts w:ascii="Times New Roman"/>
          <w:b w:val="false"/>
          <w:i w:val="false"/>
          <w:color w:val="000000"/>
          <w:sz w:val="28"/>
        </w:rPr>
        <w:t>
      сборка, разборка и смазка форм;</w:t>
      </w:r>
    </w:p>
    <w:bookmarkEnd w:id="5922"/>
    <w:bookmarkStart w:name="z5929" w:id="5923"/>
    <w:p>
      <w:pPr>
        <w:spacing w:after="0"/>
        <w:ind w:left="0"/>
        <w:jc w:val="both"/>
      </w:pPr>
      <w:r>
        <w:rPr>
          <w:rFonts w:ascii="Times New Roman"/>
          <w:b w:val="false"/>
          <w:i w:val="false"/>
          <w:color w:val="000000"/>
          <w:sz w:val="28"/>
        </w:rPr>
        <w:t>
      транспортировка сформованных изделий в сушила;</w:t>
      </w:r>
    </w:p>
    <w:bookmarkEnd w:id="5923"/>
    <w:bookmarkStart w:name="z5930" w:id="5924"/>
    <w:p>
      <w:pPr>
        <w:spacing w:after="0"/>
        <w:ind w:left="0"/>
        <w:jc w:val="both"/>
      </w:pPr>
      <w:r>
        <w:rPr>
          <w:rFonts w:ascii="Times New Roman"/>
          <w:b w:val="false"/>
          <w:i w:val="false"/>
          <w:color w:val="000000"/>
          <w:sz w:val="28"/>
        </w:rPr>
        <w:t>
      участие в ремонте обслуживаемого оборудования.</w:t>
      </w:r>
    </w:p>
    <w:bookmarkEnd w:id="5924"/>
    <w:bookmarkStart w:name="z5931" w:id="5925"/>
    <w:p>
      <w:pPr>
        <w:spacing w:after="0"/>
        <w:ind w:left="0"/>
        <w:jc w:val="both"/>
      </w:pPr>
      <w:r>
        <w:rPr>
          <w:rFonts w:ascii="Times New Roman"/>
          <w:b w:val="false"/>
          <w:i w:val="false"/>
          <w:color w:val="000000"/>
          <w:sz w:val="28"/>
        </w:rPr>
        <w:t>
      844. Должен знать:</w:t>
      </w:r>
    </w:p>
    <w:bookmarkEnd w:id="5925"/>
    <w:bookmarkStart w:name="z5932" w:id="5926"/>
    <w:p>
      <w:pPr>
        <w:spacing w:after="0"/>
        <w:ind w:left="0"/>
        <w:jc w:val="both"/>
      </w:pPr>
      <w:r>
        <w:rPr>
          <w:rFonts w:ascii="Times New Roman"/>
          <w:b w:val="false"/>
          <w:i w:val="false"/>
          <w:color w:val="000000"/>
          <w:sz w:val="28"/>
        </w:rPr>
        <w:t>
      принцип работы и правила технической эксплуатации хвостового молотка, измерительного инструмента;</w:t>
      </w:r>
    </w:p>
    <w:bookmarkEnd w:id="5926"/>
    <w:bookmarkStart w:name="z5933" w:id="5927"/>
    <w:p>
      <w:pPr>
        <w:spacing w:after="0"/>
        <w:ind w:left="0"/>
        <w:jc w:val="both"/>
      </w:pPr>
      <w:r>
        <w:rPr>
          <w:rFonts w:ascii="Times New Roman"/>
          <w:b w:val="false"/>
          <w:i w:val="false"/>
          <w:color w:val="000000"/>
          <w:sz w:val="28"/>
        </w:rPr>
        <w:t>
      состав и свойства формовочных масс;</w:t>
      </w:r>
    </w:p>
    <w:bookmarkEnd w:id="5927"/>
    <w:bookmarkStart w:name="z5934" w:id="5928"/>
    <w:p>
      <w:pPr>
        <w:spacing w:after="0"/>
        <w:ind w:left="0"/>
        <w:jc w:val="both"/>
      </w:pPr>
      <w:r>
        <w:rPr>
          <w:rFonts w:ascii="Times New Roman"/>
          <w:b w:val="false"/>
          <w:i w:val="false"/>
          <w:color w:val="000000"/>
          <w:sz w:val="28"/>
        </w:rPr>
        <w:t>
      виды и размеры форм;</w:t>
      </w:r>
    </w:p>
    <w:bookmarkEnd w:id="5928"/>
    <w:bookmarkStart w:name="z5935" w:id="5929"/>
    <w:p>
      <w:pPr>
        <w:spacing w:after="0"/>
        <w:ind w:left="0"/>
        <w:jc w:val="both"/>
      </w:pPr>
      <w:r>
        <w:rPr>
          <w:rFonts w:ascii="Times New Roman"/>
          <w:b w:val="false"/>
          <w:i w:val="false"/>
          <w:color w:val="000000"/>
          <w:sz w:val="28"/>
        </w:rPr>
        <w:t>
      правила транспортировки изделий;</w:t>
      </w:r>
    </w:p>
    <w:bookmarkEnd w:id="5929"/>
    <w:bookmarkStart w:name="z5936" w:id="5930"/>
    <w:p>
      <w:pPr>
        <w:spacing w:after="0"/>
        <w:ind w:left="0"/>
        <w:jc w:val="both"/>
      </w:pPr>
      <w:r>
        <w:rPr>
          <w:rFonts w:ascii="Times New Roman"/>
          <w:b w:val="false"/>
          <w:i w:val="false"/>
          <w:color w:val="000000"/>
          <w:sz w:val="28"/>
        </w:rPr>
        <w:t xml:space="preserve">
      режим сушки изделий; </w:t>
      </w:r>
    </w:p>
    <w:bookmarkEnd w:id="5930"/>
    <w:bookmarkStart w:name="z5937" w:id="5931"/>
    <w:p>
      <w:pPr>
        <w:spacing w:after="0"/>
        <w:ind w:left="0"/>
        <w:jc w:val="both"/>
      </w:pPr>
      <w:r>
        <w:rPr>
          <w:rFonts w:ascii="Times New Roman"/>
          <w:b w:val="false"/>
          <w:i w:val="false"/>
          <w:color w:val="000000"/>
          <w:sz w:val="28"/>
        </w:rPr>
        <w:t>
      способы формовки;</w:t>
      </w:r>
    </w:p>
    <w:bookmarkEnd w:id="5931"/>
    <w:bookmarkStart w:name="z5938" w:id="5932"/>
    <w:p>
      <w:pPr>
        <w:spacing w:after="0"/>
        <w:ind w:left="0"/>
        <w:jc w:val="both"/>
      </w:pPr>
      <w:r>
        <w:rPr>
          <w:rFonts w:ascii="Times New Roman"/>
          <w:b w:val="false"/>
          <w:i w:val="false"/>
          <w:color w:val="000000"/>
          <w:sz w:val="28"/>
        </w:rPr>
        <w:t>
      правила чтения чертежей;</w:t>
      </w:r>
    </w:p>
    <w:bookmarkEnd w:id="5932"/>
    <w:bookmarkStart w:name="z5939" w:id="5933"/>
    <w:p>
      <w:pPr>
        <w:spacing w:after="0"/>
        <w:ind w:left="0"/>
        <w:jc w:val="both"/>
      </w:pPr>
      <w:r>
        <w:rPr>
          <w:rFonts w:ascii="Times New Roman"/>
          <w:b w:val="false"/>
          <w:i w:val="false"/>
          <w:color w:val="000000"/>
          <w:sz w:val="28"/>
        </w:rPr>
        <w:t>
      основы слесарного дела.</w:t>
      </w:r>
    </w:p>
    <w:bookmarkEnd w:id="5933"/>
    <w:bookmarkStart w:name="z5940" w:id="5934"/>
    <w:p>
      <w:pPr>
        <w:spacing w:after="0"/>
        <w:ind w:left="0"/>
        <w:jc w:val="left"/>
      </w:pPr>
      <w:r>
        <w:rPr>
          <w:rFonts w:ascii="Times New Roman"/>
          <w:b/>
          <w:i w:val="false"/>
          <w:color w:val="000000"/>
        </w:rPr>
        <w:t xml:space="preserve"> Параграф 23. Формовщик огнеупорных изделий, 3 разряд</w:t>
      </w:r>
    </w:p>
    <w:bookmarkEnd w:id="5934"/>
    <w:bookmarkStart w:name="z5941" w:id="5935"/>
    <w:p>
      <w:pPr>
        <w:spacing w:after="0"/>
        <w:ind w:left="0"/>
        <w:jc w:val="both"/>
      </w:pPr>
      <w:r>
        <w:rPr>
          <w:rFonts w:ascii="Times New Roman"/>
          <w:b w:val="false"/>
          <w:i w:val="false"/>
          <w:color w:val="000000"/>
          <w:sz w:val="28"/>
        </w:rPr>
        <w:t>
      845. Характеристика работ:</w:t>
      </w:r>
    </w:p>
    <w:bookmarkEnd w:id="5935"/>
    <w:bookmarkStart w:name="z5942" w:id="5936"/>
    <w:p>
      <w:pPr>
        <w:spacing w:after="0"/>
        <w:ind w:left="0"/>
        <w:jc w:val="both"/>
      </w:pPr>
      <w:r>
        <w:rPr>
          <w:rFonts w:ascii="Times New Roman"/>
          <w:b w:val="false"/>
          <w:i w:val="false"/>
          <w:color w:val="000000"/>
          <w:sz w:val="28"/>
        </w:rPr>
        <w:t>
      формовка вручную или хвостовым молотком динасовых, магнезиальных и шамотных изделий, имеющих на поверхности выступы, углубления, выемки, острые углы, карбидокремниевых стержней на механическом вибрационном станке и литье гипсовых форм;</w:t>
      </w:r>
    </w:p>
    <w:bookmarkEnd w:id="5936"/>
    <w:bookmarkStart w:name="z5943" w:id="5937"/>
    <w:p>
      <w:pPr>
        <w:spacing w:after="0"/>
        <w:ind w:left="0"/>
        <w:jc w:val="both"/>
      </w:pPr>
      <w:r>
        <w:rPr>
          <w:rFonts w:ascii="Times New Roman"/>
          <w:b w:val="false"/>
          <w:i w:val="false"/>
          <w:color w:val="000000"/>
          <w:sz w:val="28"/>
        </w:rPr>
        <w:t>
      трамбовка заготовок в специальной форме с помощью пневматического молотка;</w:t>
      </w:r>
    </w:p>
    <w:bookmarkEnd w:id="5937"/>
    <w:bookmarkStart w:name="z5944" w:id="5938"/>
    <w:p>
      <w:pPr>
        <w:spacing w:after="0"/>
        <w:ind w:left="0"/>
        <w:jc w:val="both"/>
      </w:pPr>
      <w:r>
        <w:rPr>
          <w:rFonts w:ascii="Times New Roman"/>
          <w:b w:val="false"/>
          <w:i w:val="false"/>
          <w:color w:val="000000"/>
          <w:sz w:val="28"/>
        </w:rPr>
        <w:t>
      формовка смолопековой заготовки;</w:t>
      </w:r>
    </w:p>
    <w:bookmarkEnd w:id="5938"/>
    <w:bookmarkStart w:name="z5945" w:id="5939"/>
    <w:p>
      <w:pPr>
        <w:spacing w:after="0"/>
        <w:ind w:left="0"/>
        <w:jc w:val="both"/>
      </w:pPr>
      <w:r>
        <w:rPr>
          <w:rFonts w:ascii="Times New Roman"/>
          <w:b w:val="false"/>
          <w:i w:val="false"/>
          <w:color w:val="000000"/>
          <w:sz w:val="28"/>
        </w:rPr>
        <w:t>
      изготовление изделий простой формы из высокоогнеупорных окислов методом литья суспензии в гипсовые формы вручную;</w:t>
      </w:r>
    </w:p>
    <w:bookmarkEnd w:id="5939"/>
    <w:bookmarkStart w:name="z5946" w:id="5940"/>
    <w:p>
      <w:pPr>
        <w:spacing w:after="0"/>
        <w:ind w:left="0"/>
        <w:jc w:val="both"/>
      </w:pPr>
      <w:r>
        <w:rPr>
          <w:rFonts w:ascii="Times New Roman"/>
          <w:b w:val="false"/>
          <w:i w:val="false"/>
          <w:color w:val="000000"/>
          <w:sz w:val="28"/>
        </w:rPr>
        <w:t>
      оправка отлитых изделий, подготовка суспензии;</w:t>
      </w:r>
    </w:p>
    <w:bookmarkEnd w:id="5940"/>
    <w:bookmarkStart w:name="z5947" w:id="594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5941"/>
    <w:bookmarkStart w:name="z5948" w:id="5942"/>
    <w:p>
      <w:pPr>
        <w:spacing w:after="0"/>
        <w:ind w:left="0"/>
        <w:jc w:val="both"/>
      </w:pPr>
      <w:r>
        <w:rPr>
          <w:rFonts w:ascii="Times New Roman"/>
          <w:b w:val="false"/>
          <w:i w:val="false"/>
          <w:color w:val="000000"/>
          <w:sz w:val="28"/>
        </w:rPr>
        <w:t>
      846. Должен знать:</w:t>
      </w:r>
    </w:p>
    <w:bookmarkEnd w:id="5942"/>
    <w:bookmarkStart w:name="z5949" w:id="5943"/>
    <w:p>
      <w:pPr>
        <w:spacing w:after="0"/>
        <w:ind w:left="0"/>
        <w:jc w:val="both"/>
      </w:pPr>
      <w:r>
        <w:rPr>
          <w:rFonts w:ascii="Times New Roman"/>
          <w:b w:val="false"/>
          <w:i w:val="false"/>
          <w:color w:val="000000"/>
          <w:sz w:val="28"/>
        </w:rPr>
        <w:t>
      устройство и правила технической эксплуатации пневматического молотка и механического вибрационного станка;</w:t>
      </w:r>
    </w:p>
    <w:bookmarkEnd w:id="5943"/>
    <w:bookmarkStart w:name="z5950" w:id="5944"/>
    <w:p>
      <w:pPr>
        <w:spacing w:after="0"/>
        <w:ind w:left="0"/>
        <w:jc w:val="both"/>
      </w:pPr>
      <w:r>
        <w:rPr>
          <w:rFonts w:ascii="Times New Roman"/>
          <w:b w:val="false"/>
          <w:i w:val="false"/>
          <w:color w:val="000000"/>
          <w:sz w:val="28"/>
        </w:rPr>
        <w:t>
      состав и свойства различных формовочных масс и суспензий;</w:t>
      </w:r>
    </w:p>
    <w:bookmarkEnd w:id="5944"/>
    <w:bookmarkStart w:name="z5951" w:id="5945"/>
    <w:p>
      <w:pPr>
        <w:spacing w:after="0"/>
        <w:ind w:left="0"/>
        <w:jc w:val="both"/>
      </w:pPr>
      <w:r>
        <w:rPr>
          <w:rFonts w:ascii="Times New Roman"/>
          <w:b w:val="false"/>
          <w:i w:val="false"/>
          <w:color w:val="000000"/>
          <w:sz w:val="28"/>
        </w:rPr>
        <w:t>
      способы их приготовления и требования, предъявляемые к ним;</w:t>
      </w:r>
    </w:p>
    <w:bookmarkEnd w:id="5945"/>
    <w:bookmarkStart w:name="z5952" w:id="5946"/>
    <w:p>
      <w:pPr>
        <w:spacing w:after="0"/>
        <w:ind w:left="0"/>
        <w:jc w:val="both"/>
      </w:pPr>
      <w:r>
        <w:rPr>
          <w:rFonts w:ascii="Times New Roman"/>
          <w:b w:val="false"/>
          <w:i w:val="false"/>
          <w:color w:val="000000"/>
          <w:sz w:val="28"/>
        </w:rPr>
        <w:t>
      приҰмы отправки изделий;</w:t>
      </w:r>
    </w:p>
    <w:bookmarkEnd w:id="5946"/>
    <w:bookmarkStart w:name="z5953" w:id="5947"/>
    <w:p>
      <w:pPr>
        <w:spacing w:after="0"/>
        <w:ind w:left="0"/>
        <w:jc w:val="both"/>
      </w:pPr>
      <w:r>
        <w:rPr>
          <w:rFonts w:ascii="Times New Roman"/>
          <w:b w:val="false"/>
          <w:i w:val="false"/>
          <w:color w:val="000000"/>
          <w:sz w:val="28"/>
        </w:rPr>
        <w:t>
      слесарное дело.</w:t>
      </w:r>
    </w:p>
    <w:bookmarkEnd w:id="5947"/>
    <w:bookmarkStart w:name="z5954" w:id="5948"/>
    <w:p>
      <w:pPr>
        <w:spacing w:after="0"/>
        <w:ind w:left="0"/>
        <w:jc w:val="left"/>
      </w:pPr>
      <w:r>
        <w:rPr>
          <w:rFonts w:ascii="Times New Roman"/>
          <w:b/>
          <w:i w:val="false"/>
          <w:color w:val="000000"/>
        </w:rPr>
        <w:t xml:space="preserve"> Параграф 24. Формовщик огнеупорных изделий, 4 разряд</w:t>
      </w:r>
    </w:p>
    <w:bookmarkEnd w:id="5948"/>
    <w:bookmarkStart w:name="z5955" w:id="5949"/>
    <w:p>
      <w:pPr>
        <w:spacing w:after="0"/>
        <w:ind w:left="0"/>
        <w:jc w:val="both"/>
      </w:pPr>
      <w:r>
        <w:rPr>
          <w:rFonts w:ascii="Times New Roman"/>
          <w:b w:val="false"/>
          <w:i w:val="false"/>
          <w:color w:val="000000"/>
          <w:sz w:val="28"/>
        </w:rPr>
        <w:t>
      847. Характеристика работ:</w:t>
      </w:r>
    </w:p>
    <w:bookmarkEnd w:id="5949"/>
    <w:bookmarkStart w:name="z5956" w:id="5950"/>
    <w:p>
      <w:pPr>
        <w:spacing w:after="0"/>
        <w:ind w:left="0"/>
        <w:jc w:val="both"/>
      </w:pPr>
      <w:r>
        <w:rPr>
          <w:rFonts w:ascii="Times New Roman"/>
          <w:b w:val="false"/>
          <w:i w:val="false"/>
          <w:color w:val="000000"/>
          <w:sz w:val="28"/>
        </w:rPr>
        <w:t>
      формовка хвостовым молотком крупногабаритных сложных и особо сложных изделий, имеющих значительное число острых и тупых углов, кривых поверхностей, выступов, углублений или выемок сложной формы;</w:t>
      </w:r>
    </w:p>
    <w:bookmarkEnd w:id="5950"/>
    <w:bookmarkStart w:name="z5957" w:id="5951"/>
    <w:p>
      <w:pPr>
        <w:spacing w:after="0"/>
        <w:ind w:left="0"/>
        <w:jc w:val="both"/>
      </w:pPr>
      <w:r>
        <w:rPr>
          <w:rFonts w:ascii="Times New Roman"/>
          <w:b w:val="false"/>
          <w:i w:val="false"/>
          <w:color w:val="000000"/>
          <w:sz w:val="28"/>
        </w:rPr>
        <w:t>
      формовка плавленных огнеупоров;</w:t>
      </w:r>
    </w:p>
    <w:bookmarkEnd w:id="5951"/>
    <w:bookmarkStart w:name="z5958" w:id="5952"/>
    <w:p>
      <w:pPr>
        <w:spacing w:after="0"/>
        <w:ind w:left="0"/>
        <w:jc w:val="both"/>
      </w:pPr>
      <w:r>
        <w:rPr>
          <w:rFonts w:ascii="Times New Roman"/>
          <w:b w:val="false"/>
          <w:i w:val="false"/>
          <w:color w:val="000000"/>
          <w:sz w:val="28"/>
        </w:rPr>
        <w:t>
      трамбовка изделий пневматическим молотком;</w:t>
      </w:r>
    </w:p>
    <w:bookmarkEnd w:id="5952"/>
    <w:bookmarkStart w:name="z5959" w:id="5953"/>
    <w:p>
      <w:pPr>
        <w:spacing w:after="0"/>
        <w:ind w:left="0"/>
        <w:jc w:val="both"/>
      </w:pPr>
      <w:r>
        <w:rPr>
          <w:rFonts w:ascii="Times New Roman"/>
          <w:b w:val="false"/>
          <w:i w:val="false"/>
          <w:color w:val="000000"/>
          <w:sz w:val="28"/>
        </w:rPr>
        <w:t>
      изготовление особо сложных и крупногабаритных гипсовых форм и изделий из высокоогнеупорных окислов;</w:t>
      </w:r>
    </w:p>
    <w:bookmarkEnd w:id="5953"/>
    <w:bookmarkStart w:name="z5960" w:id="5954"/>
    <w:p>
      <w:pPr>
        <w:spacing w:after="0"/>
        <w:ind w:left="0"/>
        <w:jc w:val="both"/>
      </w:pPr>
      <w:r>
        <w:rPr>
          <w:rFonts w:ascii="Times New Roman"/>
          <w:b w:val="false"/>
          <w:i w:val="false"/>
          <w:color w:val="000000"/>
          <w:sz w:val="28"/>
        </w:rPr>
        <w:t>
      формовка карбидокремниевых стержней на вибростоле вручную;</w:t>
      </w:r>
    </w:p>
    <w:bookmarkEnd w:id="5954"/>
    <w:bookmarkStart w:name="z5961" w:id="5955"/>
    <w:p>
      <w:pPr>
        <w:spacing w:after="0"/>
        <w:ind w:left="0"/>
        <w:jc w:val="both"/>
      </w:pPr>
      <w:r>
        <w:rPr>
          <w:rFonts w:ascii="Times New Roman"/>
          <w:b w:val="false"/>
          <w:i w:val="false"/>
          <w:color w:val="000000"/>
          <w:sz w:val="28"/>
        </w:rPr>
        <w:t>
      наладка механического вибрационного станка.</w:t>
      </w:r>
    </w:p>
    <w:bookmarkEnd w:id="5955"/>
    <w:bookmarkStart w:name="z5962" w:id="5956"/>
    <w:p>
      <w:pPr>
        <w:spacing w:after="0"/>
        <w:ind w:left="0"/>
        <w:jc w:val="both"/>
      </w:pPr>
      <w:r>
        <w:rPr>
          <w:rFonts w:ascii="Times New Roman"/>
          <w:b w:val="false"/>
          <w:i w:val="false"/>
          <w:color w:val="000000"/>
          <w:sz w:val="28"/>
        </w:rPr>
        <w:t>
      848. Должен знать:</w:t>
      </w:r>
    </w:p>
    <w:bookmarkEnd w:id="5956"/>
    <w:bookmarkStart w:name="z5963" w:id="595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5957"/>
    <w:bookmarkStart w:name="z5964" w:id="5958"/>
    <w:p>
      <w:pPr>
        <w:spacing w:after="0"/>
        <w:ind w:left="0"/>
        <w:jc w:val="both"/>
      </w:pPr>
      <w:r>
        <w:rPr>
          <w:rFonts w:ascii="Times New Roman"/>
          <w:b w:val="false"/>
          <w:i w:val="false"/>
          <w:color w:val="000000"/>
          <w:sz w:val="28"/>
        </w:rPr>
        <w:t>
      виды брака при формовке и способы его предупреждения.</w:t>
      </w:r>
    </w:p>
    <w:bookmarkEnd w:id="5958"/>
    <w:bookmarkStart w:name="z5965" w:id="5959"/>
    <w:p>
      <w:pPr>
        <w:spacing w:after="0"/>
        <w:ind w:left="0"/>
        <w:jc w:val="left"/>
      </w:pPr>
      <w:r>
        <w:rPr>
          <w:rFonts w:ascii="Times New Roman"/>
          <w:b/>
          <w:i w:val="false"/>
          <w:color w:val="000000"/>
        </w:rPr>
        <w:t xml:space="preserve"> Параграф 25. Формовщик огнеупорных изделий, 5 разряд</w:t>
      </w:r>
    </w:p>
    <w:bookmarkEnd w:id="5959"/>
    <w:bookmarkStart w:name="z5966" w:id="5960"/>
    <w:p>
      <w:pPr>
        <w:spacing w:after="0"/>
        <w:ind w:left="0"/>
        <w:jc w:val="both"/>
      </w:pPr>
      <w:r>
        <w:rPr>
          <w:rFonts w:ascii="Times New Roman"/>
          <w:b w:val="false"/>
          <w:i w:val="false"/>
          <w:color w:val="000000"/>
          <w:sz w:val="28"/>
        </w:rPr>
        <w:t>
      849. Характеристика работ:</w:t>
      </w:r>
    </w:p>
    <w:bookmarkEnd w:id="5960"/>
    <w:bookmarkStart w:name="z5967" w:id="5961"/>
    <w:p>
      <w:pPr>
        <w:spacing w:after="0"/>
        <w:ind w:left="0"/>
        <w:jc w:val="both"/>
      </w:pPr>
      <w:r>
        <w:rPr>
          <w:rFonts w:ascii="Times New Roman"/>
          <w:b w:val="false"/>
          <w:i w:val="false"/>
          <w:color w:val="000000"/>
          <w:sz w:val="28"/>
        </w:rPr>
        <w:t>
      формовка изделий пустотелых, плитообразной или удлиненной формы, тяжеловесных, требующих применения подъемных механизмов;</w:t>
      </w:r>
    </w:p>
    <w:bookmarkEnd w:id="5961"/>
    <w:bookmarkStart w:name="z5968" w:id="5962"/>
    <w:p>
      <w:pPr>
        <w:spacing w:after="0"/>
        <w:ind w:left="0"/>
        <w:jc w:val="both"/>
      </w:pPr>
      <w:r>
        <w:rPr>
          <w:rFonts w:ascii="Times New Roman"/>
          <w:b w:val="false"/>
          <w:i w:val="false"/>
          <w:color w:val="000000"/>
          <w:sz w:val="28"/>
        </w:rPr>
        <w:t>
      формовка пробок с винтовой нарезкой.</w:t>
      </w:r>
    </w:p>
    <w:bookmarkEnd w:id="5962"/>
    <w:bookmarkStart w:name="z5969" w:id="5963"/>
    <w:p>
      <w:pPr>
        <w:spacing w:after="0"/>
        <w:ind w:left="0"/>
        <w:jc w:val="both"/>
      </w:pPr>
      <w:r>
        <w:rPr>
          <w:rFonts w:ascii="Times New Roman"/>
          <w:b w:val="false"/>
          <w:i w:val="false"/>
          <w:color w:val="000000"/>
          <w:sz w:val="28"/>
        </w:rPr>
        <w:t>
      850. Должен знать:</w:t>
      </w:r>
    </w:p>
    <w:bookmarkEnd w:id="5963"/>
    <w:bookmarkStart w:name="z5970" w:id="5964"/>
    <w:p>
      <w:pPr>
        <w:spacing w:after="0"/>
        <w:ind w:left="0"/>
        <w:jc w:val="both"/>
      </w:pPr>
      <w:r>
        <w:rPr>
          <w:rFonts w:ascii="Times New Roman"/>
          <w:b w:val="false"/>
          <w:i w:val="false"/>
          <w:color w:val="000000"/>
          <w:sz w:val="28"/>
        </w:rPr>
        <w:t>
      устройство и правила технической эксплуатации подъемных механизмов для съема и транспортировки изделий и форм большого веса;</w:t>
      </w:r>
    </w:p>
    <w:bookmarkEnd w:id="5964"/>
    <w:bookmarkStart w:name="z5971" w:id="5965"/>
    <w:p>
      <w:pPr>
        <w:spacing w:after="0"/>
        <w:ind w:left="0"/>
        <w:jc w:val="both"/>
      </w:pPr>
      <w:r>
        <w:rPr>
          <w:rFonts w:ascii="Times New Roman"/>
          <w:b w:val="false"/>
          <w:i w:val="false"/>
          <w:color w:val="000000"/>
          <w:sz w:val="28"/>
        </w:rPr>
        <w:t>
      технологию формовки пустотелых, тяжеловесных изделий.</w:t>
      </w:r>
    </w:p>
    <w:bookmarkEnd w:id="5965"/>
    <w:bookmarkStart w:name="z5972" w:id="5966"/>
    <w:p>
      <w:pPr>
        <w:spacing w:after="0"/>
        <w:ind w:left="0"/>
        <w:jc w:val="left"/>
      </w:pPr>
      <w:r>
        <w:rPr>
          <w:rFonts w:ascii="Times New Roman"/>
          <w:b/>
          <w:i w:val="false"/>
          <w:color w:val="000000"/>
        </w:rPr>
        <w:t xml:space="preserve"> Параграф 26. Прессовщик огнеупорных изделий, 2 разряд</w:t>
      </w:r>
    </w:p>
    <w:bookmarkEnd w:id="5966"/>
    <w:bookmarkStart w:name="z5973" w:id="5967"/>
    <w:p>
      <w:pPr>
        <w:spacing w:after="0"/>
        <w:ind w:left="0"/>
        <w:jc w:val="both"/>
      </w:pPr>
      <w:r>
        <w:rPr>
          <w:rFonts w:ascii="Times New Roman"/>
          <w:b w:val="false"/>
          <w:i w:val="false"/>
          <w:color w:val="000000"/>
          <w:sz w:val="28"/>
        </w:rPr>
        <w:t>
      851. Характеристика работ:</w:t>
      </w:r>
    </w:p>
    <w:bookmarkEnd w:id="5967"/>
    <w:bookmarkStart w:name="z5974" w:id="5968"/>
    <w:p>
      <w:pPr>
        <w:spacing w:after="0"/>
        <w:ind w:left="0"/>
        <w:jc w:val="both"/>
      </w:pPr>
      <w:r>
        <w:rPr>
          <w:rFonts w:ascii="Times New Roman"/>
          <w:b w:val="false"/>
          <w:i w:val="false"/>
          <w:color w:val="000000"/>
          <w:sz w:val="28"/>
        </w:rPr>
        <w:t>
      прессование брикета полусухим и пластическим способами на прессах различных систем и конструкций под руководством прессовщика более высокой квалификации;</w:t>
      </w:r>
    </w:p>
    <w:bookmarkEnd w:id="5968"/>
    <w:bookmarkStart w:name="z5975" w:id="5969"/>
    <w:p>
      <w:pPr>
        <w:spacing w:after="0"/>
        <w:ind w:left="0"/>
        <w:jc w:val="both"/>
      </w:pPr>
      <w:r>
        <w:rPr>
          <w:rFonts w:ascii="Times New Roman"/>
          <w:b w:val="false"/>
          <w:i w:val="false"/>
          <w:color w:val="000000"/>
          <w:sz w:val="28"/>
        </w:rPr>
        <w:t>
      прессование мелкоштучных огнеупорных изделий, наконечников для термопары погружения из высокоогнеупорных окислов;</w:t>
      </w:r>
    </w:p>
    <w:bookmarkEnd w:id="5969"/>
    <w:bookmarkStart w:name="z5976" w:id="5970"/>
    <w:p>
      <w:pPr>
        <w:spacing w:after="0"/>
        <w:ind w:left="0"/>
        <w:jc w:val="both"/>
      </w:pPr>
      <w:r>
        <w:rPr>
          <w:rFonts w:ascii="Times New Roman"/>
          <w:b w:val="false"/>
          <w:i w:val="false"/>
          <w:color w:val="000000"/>
          <w:sz w:val="28"/>
        </w:rPr>
        <w:t>
      пуск и остановка питателей, наблюдение за их работой, регулирование равномерного поступления массы в пресс;</w:t>
      </w:r>
    </w:p>
    <w:bookmarkEnd w:id="5970"/>
    <w:bookmarkStart w:name="z5977" w:id="5971"/>
    <w:p>
      <w:pPr>
        <w:spacing w:after="0"/>
        <w:ind w:left="0"/>
        <w:jc w:val="both"/>
      </w:pPr>
      <w:r>
        <w:rPr>
          <w:rFonts w:ascii="Times New Roman"/>
          <w:b w:val="false"/>
          <w:i w:val="false"/>
          <w:color w:val="000000"/>
          <w:sz w:val="28"/>
        </w:rPr>
        <w:t>
      очистка течек бункеров и питателя от массы, удаление окатышей;</w:t>
      </w:r>
    </w:p>
    <w:bookmarkEnd w:id="5971"/>
    <w:bookmarkStart w:name="z5978" w:id="5972"/>
    <w:p>
      <w:pPr>
        <w:spacing w:after="0"/>
        <w:ind w:left="0"/>
        <w:jc w:val="both"/>
      </w:pPr>
      <w:r>
        <w:rPr>
          <w:rFonts w:ascii="Times New Roman"/>
          <w:b w:val="false"/>
          <w:i w:val="false"/>
          <w:color w:val="000000"/>
          <w:sz w:val="28"/>
        </w:rPr>
        <w:t>
      смазка заготовок, подача их для допрессовки;</w:t>
      </w:r>
    </w:p>
    <w:bookmarkEnd w:id="5972"/>
    <w:bookmarkStart w:name="z5979" w:id="5973"/>
    <w:p>
      <w:pPr>
        <w:spacing w:after="0"/>
        <w:ind w:left="0"/>
        <w:jc w:val="both"/>
      </w:pPr>
      <w:r>
        <w:rPr>
          <w:rFonts w:ascii="Times New Roman"/>
          <w:b w:val="false"/>
          <w:i w:val="false"/>
          <w:color w:val="000000"/>
          <w:sz w:val="28"/>
        </w:rPr>
        <w:t>
      оправка заусениц, прокаливание и заправка отверстий;</w:t>
      </w:r>
    </w:p>
    <w:bookmarkEnd w:id="5973"/>
    <w:bookmarkStart w:name="z5980" w:id="5974"/>
    <w:p>
      <w:pPr>
        <w:spacing w:after="0"/>
        <w:ind w:left="0"/>
        <w:jc w:val="both"/>
      </w:pPr>
      <w:r>
        <w:rPr>
          <w:rFonts w:ascii="Times New Roman"/>
          <w:b w:val="false"/>
          <w:i w:val="false"/>
          <w:color w:val="000000"/>
          <w:sz w:val="28"/>
        </w:rPr>
        <w:t>
      подача брака в питатель перегонного пресса;</w:t>
      </w:r>
    </w:p>
    <w:bookmarkEnd w:id="5974"/>
    <w:bookmarkStart w:name="z5981" w:id="5975"/>
    <w:p>
      <w:pPr>
        <w:spacing w:after="0"/>
        <w:ind w:left="0"/>
        <w:jc w:val="both"/>
      </w:pPr>
      <w:r>
        <w:rPr>
          <w:rFonts w:ascii="Times New Roman"/>
          <w:b w:val="false"/>
          <w:i w:val="false"/>
          <w:color w:val="000000"/>
          <w:sz w:val="28"/>
        </w:rPr>
        <w:t>
      обслуживание питателей прессов полусухого способа прессования;</w:t>
      </w:r>
    </w:p>
    <w:bookmarkEnd w:id="5975"/>
    <w:bookmarkStart w:name="z5982" w:id="5976"/>
    <w:p>
      <w:pPr>
        <w:spacing w:after="0"/>
        <w:ind w:left="0"/>
        <w:jc w:val="both"/>
      </w:pPr>
      <w:r>
        <w:rPr>
          <w:rFonts w:ascii="Times New Roman"/>
          <w:b w:val="false"/>
          <w:i w:val="false"/>
          <w:color w:val="000000"/>
          <w:sz w:val="28"/>
        </w:rPr>
        <w:t>
      взвешивание шихты и засыпка ее в форму пресса;</w:t>
      </w:r>
    </w:p>
    <w:bookmarkEnd w:id="5976"/>
    <w:bookmarkStart w:name="z5983" w:id="5977"/>
    <w:p>
      <w:pPr>
        <w:spacing w:after="0"/>
        <w:ind w:left="0"/>
        <w:jc w:val="both"/>
      </w:pPr>
      <w:r>
        <w:rPr>
          <w:rFonts w:ascii="Times New Roman"/>
          <w:b w:val="false"/>
          <w:i w:val="false"/>
          <w:color w:val="000000"/>
          <w:sz w:val="28"/>
        </w:rPr>
        <w:t>
      участие в подготовке пресса к работе, протирка пуансонов, чистка штемпелей, транспортерных устройств, замена и чистка мундштуков ленточных прессов;</w:t>
      </w:r>
    </w:p>
    <w:bookmarkEnd w:id="5977"/>
    <w:bookmarkStart w:name="z5984" w:id="5978"/>
    <w:p>
      <w:pPr>
        <w:spacing w:after="0"/>
        <w:ind w:left="0"/>
        <w:jc w:val="both"/>
      </w:pPr>
      <w:r>
        <w:rPr>
          <w:rFonts w:ascii="Times New Roman"/>
          <w:b w:val="false"/>
          <w:i w:val="false"/>
          <w:color w:val="000000"/>
          <w:sz w:val="28"/>
        </w:rPr>
        <w:t>
      смазка обслуживаемого оборудования;</w:t>
      </w:r>
    </w:p>
    <w:bookmarkEnd w:id="5978"/>
    <w:bookmarkStart w:name="z5985" w:id="5979"/>
    <w:p>
      <w:pPr>
        <w:spacing w:after="0"/>
        <w:ind w:left="0"/>
        <w:jc w:val="both"/>
      </w:pPr>
      <w:r>
        <w:rPr>
          <w:rFonts w:ascii="Times New Roman"/>
          <w:b w:val="false"/>
          <w:i w:val="false"/>
          <w:color w:val="000000"/>
          <w:sz w:val="28"/>
        </w:rPr>
        <w:t>
      участие в ремонте обслуживаемого оборудования.</w:t>
      </w:r>
    </w:p>
    <w:bookmarkEnd w:id="5979"/>
    <w:bookmarkStart w:name="z5986" w:id="5980"/>
    <w:p>
      <w:pPr>
        <w:spacing w:after="0"/>
        <w:ind w:left="0"/>
        <w:jc w:val="both"/>
      </w:pPr>
      <w:r>
        <w:rPr>
          <w:rFonts w:ascii="Times New Roman"/>
          <w:b w:val="false"/>
          <w:i w:val="false"/>
          <w:color w:val="000000"/>
          <w:sz w:val="28"/>
        </w:rPr>
        <w:t>
      852. Должен знать:</w:t>
      </w:r>
    </w:p>
    <w:bookmarkEnd w:id="5980"/>
    <w:bookmarkStart w:name="z5987" w:id="5981"/>
    <w:p>
      <w:pPr>
        <w:spacing w:after="0"/>
        <w:ind w:left="0"/>
        <w:jc w:val="both"/>
      </w:pPr>
      <w:r>
        <w:rPr>
          <w:rFonts w:ascii="Times New Roman"/>
          <w:b w:val="false"/>
          <w:i w:val="false"/>
          <w:color w:val="000000"/>
          <w:sz w:val="28"/>
        </w:rPr>
        <w:t>
      основы технологии прессования;</w:t>
      </w:r>
    </w:p>
    <w:bookmarkEnd w:id="5981"/>
    <w:bookmarkStart w:name="z5988" w:id="5982"/>
    <w:p>
      <w:pPr>
        <w:spacing w:after="0"/>
        <w:ind w:left="0"/>
        <w:jc w:val="both"/>
      </w:pPr>
      <w:r>
        <w:rPr>
          <w:rFonts w:ascii="Times New Roman"/>
          <w:b w:val="false"/>
          <w:i w:val="false"/>
          <w:color w:val="000000"/>
          <w:sz w:val="28"/>
        </w:rPr>
        <w:t>
      принцип работы обслуживаемых прессов;</w:t>
      </w:r>
    </w:p>
    <w:bookmarkEnd w:id="5982"/>
    <w:bookmarkStart w:name="z5989" w:id="5983"/>
    <w:p>
      <w:pPr>
        <w:spacing w:after="0"/>
        <w:ind w:left="0"/>
        <w:jc w:val="both"/>
      </w:pPr>
      <w:r>
        <w:rPr>
          <w:rFonts w:ascii="Times New Roman"/>
          <w:b w:val="false"/>
          <w:i w:val="false"/>
          <w:color w:val="000000"/>
          <w:sz w:val="28"/>
        </w:rPr>
        <w:t>
      технологические нормативы на изделия;</w:t>
      </w:r>
    </w:p>
    <w:bookmarkEnd w:id="5983"/>
    <w:bookmarkStart w:name="z5990" w:id="5984"/>
    <w:p>
      <w:pPr>
        <w:spacing w:after="0"/>
        <w:ind w:left="0"/>
        <w:jc w:val="both"/>
      </w:pPr>
      <w:r>
        <w:rPr>
          <w:rFonts w:ascii="Times New Roman"/>
          <w:b w:val="false"/>
          <w:i w:val="false"/>
          <w:color w:val="000000"/>
          <w:sz w:val="28"/>
        </w:rPr>
        <w:t>
      виды смазочных материалов и места смазки;</w:t>
      </w:r>
    </w:p>
    <w:bookmarkEnd w:id="5984"/>
    <w:bookmarkStart w:name="z5991" w:id="5985"/>
    <w:p>
      <w:pPr>
        <w:spacing w:after="0"/>
        <w:ind w:left="0"/>
        <w:jc w:val="both"/>
      </w:pPr>
      <w:r>
        <w:rPr>
          <w:rFonts w:ascii="Times New Roman"/>
          <w:b w:val="false"/>
          <w:i w:val="false"/>
          <w:color w:val="000000"/>
          <w:sz w:val="28"/>
        </w:rPr>
        <w:t>
      правила по безопасности и охране труда при прессовании изделий;</w:t>
      </w:r>
    </w:p>
    <w:bookmarkEnd w:id="5985"/>
    <w:bookmarkStart w:name="z5992" w:id="5986"/>
    <w:p>
      <w:pPr>
        <w:spacing w:after="0"/>
        <w:ind w:left="0"/>
        <w:jc w:val="both"/>
      </w:pPr>
      <w:r>
        <w:rPr>
          <w:rFonts w:ascii="Times New Roman"/>
          <w:b w:val="false"/>
          <w:i w:val="false"/>
          <w:color w:val="000000"/>
          <w:sz w:val="28"/>
        </w:rPr>
        <w:t>
      основы слесарного дела.</w:t>
      </w:r>
    </w:p>
    <w:bookmarkEnd w:id="5986"/>
    <w:bookmarkStart w:name="z5993" w:id="5987"/>
    <w:p>
      <w:pPr>
        <w:spacing w:after="0"/>
        <w:ind w:left="0"/>
        <w:jc w:val="left"/>
      </w:pPr>
      <w:r>
        <w:rPr>
          <w:rFonts w:ascii="Times New Roman"/>
          <w:b/>
          <w:i w:val="false"/>
          <w:color w:val="000000"/>
        </w:rPr>
        <w:t xml:space="preserve"> Параграф 27. Прессовщик огнеупорных изделий, 3 разряд</w:t>
      </w:r>
    </w:p>
    <w:bookmarkEnd w:id="5987"/>
    <w:bookmarkStart w:name="z5994" w:id="5988"/>
    <w:p>
      <w:pPr>
        <w:spacing w:after="0"/>
        <w:ind w:left="0"/>
        <w:jc w:val="both"/>
      </w:pPr>
      <w:r>
        <w:rPr>
          <w:rFonts w:ascii="Times New Roman"/>
          <w:b w:val="false"/>
          <w:i w:val="false"/>
          <w:color w:val="000000"/>
          <w:sz w:val="28"/>
        </w:rPr>
        <w:t>
      853. Характеристика работ:</w:t>
      </w:r>
    </w:p>
    <w:bookmarkEnd w:id="5988"/>
    <w:bookmarkStart w:name="z5995" w:id="5989"/>
    <w:p>
      <w:pPr>
        <w:spacing w:after="0"/>
        <w:ind w:left="0"/>
        <w:jc w:val="both"/>
      </w:pPr>
      <w:r>
        <w:rPr>
          <w:rFonts w:ascii="Times New Roman"/>
          <w:b w:val="false"/>
          <w:i w:val="false"/>
          <w:color w:val="000000"/>
          <w:sz w:val="28"/>
        </w:rPr>
        <w:t>
      прессование брикета полусухим и пластическим способами на прессах различных систем и конструкций;</w:t>
      </w:r>
    </w:p>
    <w:bookmarkEnd w:id="5989"/>
    <w:bookmarkStart w:name="z5996" w:id="5990"/>
    <w:p>
      <w:pPr>
        <w:spacing w:after="0"/>
        <w:ind w:left="0"/>
        <w:jc w:val="both"/>
      </w:pPr>
      <w:r>
        <w:rPr>
          <w:rFonts w:ascii="Times New Roman"/>
          <w:b w:val="false"/>
          <w:i w:val="false"/>
          <w:color w:val="000000"/>
          <w:sz w:val="28"/>
        </w:rPr>
        <w:t>
      допрессовка сырца пластическим способом прессования на прессах различных систем и конструкций;</w:t>
      </w:r>
    </w:p>
    <w:bookmarkEnd w:id="5990"/>
    <w:bookmarkStart w:name="z5997" w:id="5991"/>
    <w:p>
      <w:pPr>
        <w:spacing w:after="0"/>
        <w:ind w:left="0"/>
        <w:jc w:val="both"/>
      </w:pPr>
      <w:r>
        <w:rPr>
          <w:rFonts w:ascii="Times New Roman"/>
          <w:b w:val="false"/>
          <w:i w:val="false"/>
          <w:color w:val="000000"/>
          <w:sz w:val="28"/>
        </w:rPr>
        <w:t>
      прессование полусухим способом заготовок карбидокремниевых электронагревателей;</w:t>
      </w:r>
    </w:p>
    <w:bookmarkEnd w:id="5991"/>
    <w:bookmarkStart w:name="z5998" w:id="5992"/>
    <w:p>
      <w:pPr>
        <w:spacing w:after="0"/>
        <w:ind w:left="0"/>
        <w:jc w:val="both"/>
      </w:pPr>
      <w:r>
        <w:rPr>
          <w:rFonts w:ascii="Times New Roman"/>
          <w:b w:val="false"/>
          <w:i w:val="false"/>
          <w:color w:val="000000"/>
          <w:sz w:val="28"/>
        </w:rPr>
        <w:t>
      обслуживание перегонных прессов, смесителей ленточных прессов;</w:t>
      </w:r>
    </w:p>
    <w:bookmarkEnd w:id="5992"/>
    <w:bookmarkStart w:name="z5999" w:id="5993"/>
    <w:p>
      <w:pPr>
        <w:spacing w:after="0"/>
        <w:ind w:left="0"/>
        <w:jc w:val="both"/>
      </w:pPr>
      <w:r>
        <w:rPr>
          <w:rFonts w:ascii="Times New Roman"/>
          <w:b w:val="false"/>
          <w:i w:val="false"/>
          <w:color w:val="000000"/>
          <w:sz w:val="28"/>
        </w:rPr>
        <w:t>
      прессование заготовок и изделий на прессах различных систем пластическим способом при производительности до 40 тонн в смену;</w:t>
      </w:r>
    </w:p>
    <w:bookmarkEnd w:id="5993"/>
    <w:bookmarkStart w:name="z6000" w:id="5994"/>
    <w:p>
      <w:pPr>
        <w:spacing w:after="0"/>
        <w:ind w:left="0"/>
        <w:jc w:val="both"/>
      </w:pPr>
      <w:r>
        <w:rPr>
          <w:rFonts w:ascii="Times New Roman"/>
          <w:b w:val="false"/>
          <w:i w:val="false"/>
          <w:color w:val="000000"/>
          <w:sz w:val="28"/>
        </w:rPr>
        <w:t>
      прессование высокоглиноземистых трубок и изделий и соломки из высокоогнеупорных окислов;</w:t>
      </w:r>
    </w:p>
    <w:bookmarkEnd w:id="5994"/>
    <w:bookmarkStart w:name="z6001" w:id="5995"/>
    <w:p>
      <w:pPr>
        <w:spacing w:after="0"/>
        <w:ind w:left="0"/>
        <w:jc w:val="both"/>
      </w:pPr>
      <w:r>
        <w:rPr>
          <w:rFonts w:ascii="Times New Roman"/>
          <w:b w:val="false"/>
          <w:i w:val="false"/>
          <w:color w:val="000000"/>
          <w:sz w:val="28"/>
        </w:rPr>
        <w:t>
      прессование изделий полусухим способом на механических и гидравлических прессах усилием до 150 тонна-сил;</w:t>
      </w:r>
    </w:p>
    <w:bookmarkEnd w:id="5995"/>
    <w:bookmarkStart w:name="z6002" w:id="5996"/>
    <w:p>
      <w:pPr>
        <w:spacing w:after="0"/>
        <w:ind w:left="0"/>
        <w:jc w:val="both"/>
      </w:pPr>
      <w:r>
        <w:rPr>
          <w:rFonts w:ascii="Times New Roman"/>
          <w:b w:val="false"/>
          <w:i w:val="false"/>
          <w:color w:val="000000"/>
          <w:sz w:val="28"/>
        </w:rPr>
        <w:t>
      холодное прессование брикета и горячее прессование заготовок карбидокремниевых электронагревателей пластическим способом под руководством прессовщика более высокой квалификации;</w:t>
      </w:r>
    </w:p>
    <w:bookmarkEnd w:id="5996"/>
    <w:bookmarkStart w:name="z6003" w:id="5997"/>
    <w:p>
      <w:pPr>
        <w:spacing w:after="0"/>
        <w:ind w:left="0"/>
        <w:jc w:val="both"/>
      </w:pPr>
      <w:r>
        <w:rPr>
          <w:rFonts w:ascii="Times New Roman"/>
          <w:b w:val="false"/>
          <w:i w:val="false"/>
          <w:color w:val="000000"/>
          <w:sz w:val="28"/>
        </w:rPr>
        <w:t>
      контроль влажности и плотности изделий;</w:t>
      </w:r>
    </w:p>
    <w:bookmarkEnd w:id="5997"/>
    <w:bookmarkStart w:name="z6004" w:id="5998"/>
    <w:p>
      <w:pPr>
        <w:spacing w:after="0"/>
        <w:ind w:left="0"/>
        <w:jc w:val="both"/>
      </w:pPr>
      <w:r>
        <w:rPr>
          <w:rFonts w:ascii="Times New Roman"/>
          <w:b w:val="false"/>
          <w:i w:val="false"/>
          <w:color w:val="000000"/>
          <w:sz w:val="28"/>
        </w:rPr>
        <w:t>
      соблюдение размеров и качества заготовок и изделий;</w:t>
      </w:r>
    </w:p>
    <w:bookmarkEnd w:id="5998"/>
    <w:bookmarkStart w:name="z6005" w:id="5999"/>
    <w:p>
      <w:pPr>
        <w:spacing w:after="0"/>
        <w:ind w:left="0"/>
        <w:jc w:val="both"/>
      </w:pPr>
      <w:r>
        <w:rPr>
          <w:rFonts w:ascii="Times New Roman"/>
          <w:b w:val="false"/>
          <w:i w:val="false"/>
          <w:color w:val="000000"/>
          <w:sz w:val="28"/>
        </w:rPr>
        <w:t>
      обеспечение бесперебойной работы и неисправного состояния пресса, замена изношенных деталей.</w:t>
      </w:r>
    </w:p>
    <w:bookmarkEnd w:id="5999"/>
    <w:bookmarkStart w:name="z6006" w:id="6000"/>
    <w:p>
      <w:pPr>
        <w:spacing w:after="0"/>
        <w:ind w:left="0"/>
        <w:jc w:val="both"/>
      </w:pPr>
      <w:r>
        <w:rPr>
          <w:rFonts w:ascii="Times New Roman"/>
          <w:b w:val="false"/>
          <w:i w:val="false"/>
          <w:color w:val="000000"/>
          <w:sz w:val="28"/>
        </w:rPr>
        <w:t>
      854. Должен знать:</w:t>
      </w:r>
    </w:p>
    <w:bookmarkEnd w:id="6000"/>
    <w:bookmarkStart w:name="z6007" w:id="6001"/>
    <w:p>
      <w:pPr>
        <w:spacing w:after="0"/>
        <w:ind w:left="0"/>
        <w:jc w:val="both"/>
      </w:pPr>
      <w:r>
        <w:rPr>
          <w:rFonts w:ascii="Times New Roman"/>
          <w:b w:val="false"/>
          <w:i w:val="false"/>
          <w:color w:val="000000"/>
          <w:sz w:val="28"/>
        </w:rPr>
        <w:t>
      технологию прессования;</w:t>
      </w:r>
    </w:p>
    <w:bookmarkEnd w:id="6001"/>
    <w:bookmarkStart w:name="z6008" w:id="6002"/>
    <w:p>
      <w:pPr>
        <w:spacing w:after="0"/>
        <w:ind w:left="0"/>
        <w:jc w:val="both"/>
      </w:pPr>
      <w:r>
        <w:rPr>
          <w:rFonts w:ascii="Times New Roman"/>
          <w:b w:val="false"/>
          <w:i w:val="false"/>
          <w:color w:val="000000"/>
          <w:sz w:val="28"/>
        </w:rPr>
        <w:t>
      устройство и правила технической эксплуатации обслуживаемых прессов;</w:t>
      </w:r>
    </w:p>
    <w:bookmarkEnd w:id="6002"/>
    <w:bookmarkStart w:name="z6009" w:id="6003"/>
    <w:p>
      <w:pPr>
        <w:spacing w:after="0"/>
        <w:ind w:left="0"/>
        <w:jc w:val="both"/>
      </w:pPr>
      <w:r>
        <w:rPr>
          <w:rFonts w:ascii="Times New Roman"/>
          <w:b w:val="false"/>
          <w:i w:val="false"/>
          <w:color w:val="000000"/>
          <w:sz w:val="28"/>
        </w:rPr>
        <w:t>
      требования государственных стандартов, предъявляемые к сырцу;</w:t>
      </w:r>
    </w:p>
    <w:bookmarkEnd w:id="6003"/>
    <w:bookmarkStart w:name="z6010" w:id="6004"/>
    <w:p>
      <w:pPr>
        <w:spacing w:after="0"/>
        <w:ind w:left="0"/>
        <w:jc w:val="both"/>
      </w:pPr>
      <w:r>
        <w:rPr>
          <w:rFonts w:ascii="Times New Roman"/>
          <w:b w:val="false"/>
          <w:i w:val="false"/>
          <w:color w:val="000000"/>
          <w:sz w:val="28"/>
        </w:rPr>
        <w:t>
      виды прессуемых изделий и форм для их изготовления;</w:t>
      </w:r>
    </w:p>
    <w:bookmarkEnd w:id="6004"/>
    <w:bookmarkStart w:name="z6011" w:id="6005"/>
    <w:p>
      <w:pPr>
        <w:spacing w:after="0"/>
        <w:ind w:left="0"/>
        <w:jc w:val="both"/>
      </w:pPr>
      <w:r>
        <w:rPr>
          <w:rFonts w:ascii="Times New Roman"/>
          <w:b w:val="false"/>
          <w:i w:val="false"/>
          <w:color w:val="000000"/>
          <w:sz w:val="28"/>
        </w:rPr>
        <w:t>
      виды брака и способы его предупреждения;</w:t>
      </w:r>
    </w:p>
    <w:bookmarkEnd w:id="6005"/>
    <w:bookmarkStart w:name="z6012" w:id="6006"/>
    <w:p>
      <w:pPr>
        <w:spacing w:after="0"/>
        <w:ind w:left="0"/>
        <w:jc w:val="both"/>
      </w:pPr>
      <w:r>
        <w:rPr>
          <w:rFonts w:ascii="Times New Roman"/>
          <w:b w:val="false"/>
          <w:i w:val="false"/>
          <w:color w:val="000000"/>
          <w:sz w:val="28"/>
        </w:rPr>
        <w:t>
      слесарное дело.</w:t>
      </w:r>
    </w:p>
    <w:bookmarkEnd w:id="6006"/>
    <w:bookmarkStart w:name="z6013" w:id="6007"/>
    <w:p>
      <w:pPr>
        <w:spacing w:after="0"/>
        <w:ind w:left="0"/>
        <w:jc w:val="left"/>
      </w:pPr>
      <w:r>
        <w:rPr>
          <w:rFonts w:ascii="Times New Roman"/>
          <w:b/>
          <w:i w:val="false"/>
          <w:color w:val="000000"/>
        </w:rPr>
        <w:t xml:space="preserve"> Параграф 28. Прессовщик огнеупорных изделий, 4 разряд</w:t>
      </w:r>
    </w:p>
    <w:bookmarkEnd w:id="6007"/>
    <w:bookmarkStart w:name="z6014" w:id="6008"/>
    <w:p>
      <w:pPr>
        <w:spacing w:after="0"/>
        <w:ind w:left="0"/>
        <w:jc w:val="both"/>
      </w:pPr>
      <w:r>
        <w:rPr>
          <w:rFonts w:ascii="Times New Roman"/>
          <w:b w:val="false"/>
          <w:i w:val="false"/>
          <w:color w:val="000000"/>
          <w:sz w:val="28"/>
        </w:rPr>
        <w:t>
      855. Характеристика работ:</w:t>
      </w:r>
    </w:p>
    <w:bookmarkEnd w:id="6008"/>
    <w:bookmarkStart w:name="z6015" w:id="6009"/>
    <w:p>
      <w:pPr>
        <w:spacing w:after="0"/>
        <w:ind w:left="0"/>
        <w:jc w:val="both"/>
      </w:pPr>
      <w:r>
        <w:rPr>
          <w:rFonts w:ascii="Times New Roman"/>
          <w:b w:val="false"/>
          <w:i w:val="false"/>
          <w:color w:val="000000"/>
          <w:sz w:val="28"/>
        </w:rPr>
        <w:t>
      прессование изделий полусухим способом на механических и гидравлических прессах усилием свыше 150 тонна-сил до 1000 тонна-сил и фрикционных прессах;</w:t>
      </w:r>
    </w:p>
    <w:bookmarkEnd w:id="6009"/>
    <w:bookmarkStart w:name="z6016" w:id="6010"/>
    <w:p>
      <w:pPr>
        <w:spacing w:after="0"/>
        <w:ind w:left="0"/>
        <w:jc w:val="both"/>
      </w:pPr>
      <w:r>
        <w:rPr>
          <w:rFonts w:ascii="Times New Roman"/>
          <w:b w:val="false"/>
          <w:i w:val="false"/>
          <w:color w:val="000000"/>
          <w:sz w:val="28"/>
        </w:rPr>
        <w:t>
      прессование изделий из высокоогнеупорных окислов на прессах различных систем и конструкций;</w:t>
      </w:r>
    </w:p>
    <w:bookmarkEnd w:id="6010"/>
    <w:bookmarkStart w:name="z6017" w:id="6011"/>
    <w:p>
      <w:pPr>
        <w:spacing w:after="0"/>
        <w:ind w:left="0"/>
        <w:jc w:val="both"/>
      </w:pPr>
      <w:r>
        <w:rPr>
          <w:rFonts w:ascii="Times New Roman"/>
          <w:b w:val="false"/>
          <w:i w:val="false"/>
          <w:color w:val="000000"/>
          <w:sz w:val="28"/>
        </w:rPr>
        <w:t>
      полусухое виброформование заготовок карбидокремниевых электронагревателей;</w:t>
      </w:r>
    </w:p>
    <w:bookmarkEnd w:id="6011"/>
    <w:bookmarkStart w:name="z6018" w:id="6012"/>
    <w:p>
      <w:pPr>
        <w:spacing w:after="0"/>
        <w:ind w:left="0"/>
        <w:jc w:val="both"/>
      </w:pPr>
      <w:r>
        <w:rPr>
          <w:rFonts w:ascii="Times New Roman"/>
          <w:b w:val="false"/>
          <w:i w:val="false"/>
          <w:color w:val="000000"/>
          <w:sz w:val="28"/>
        </w:rPr>
        <w:t>
      холодное прессование брикета и горячее прессование заготовок карбидокремниевых электронагревателей пластическим способом;</w:t>
      </w:r>
    </w:p>
    <w:bookmarkEnd w:id="6012"/>
    <w:bookmarkStart w:name="z6019" w:id="6013"/>
    <w:p>
      <w:pPr>
        <w:spacing w:after="0"/>
        <w:ind w:left="0"/>
        <w:jc w:val="both"/>
      </w:pPr>
      <w:r>
        <w:rPr>
          <w:rFonts w:ascii="Times New Roman"/>
          <w:b w:val="false"/>
          <w:i w:val="false"/>
          <w:color w:val="000000"/>
          <w:sz w:val="28"/>
        </w:rPr>
        <w:t>
      прессование легковесных изделий;</w:t>
      </w:r>
    </w:p>
    <w:bookmarkEnd w:id="6013"/>
    <w:bookmarkStart w:name="z6020" w:id="6014"/>
    <w:p>
      <w:pPr>
        <w:spacing w:after="0"/>
        <w:ind w:left="0"/>
        <w:jc w:val="both"/>
      </w:pPr>
      <w:r>
        <w:rPr>
          <w:rFonts w:ascii="Times New Roman"/>
          <w:b w:val="false"/>
          <w:i w:val="false"/>
          <w:color w:val="000000"/>
          <w:sz w:val="28"/>
        </w:rPr>
        <w:t>
      допрессовка пластическим способом воронок, стопорных и литниковых трубок, звездочек и иных сложных фасонных изделий;</w:t>
      </w:r>
    </w:p>
    <w:bookmarkEnd w:id="6014"/>
    <w:bookmarkStart w:name="z6021" w:id="6015"/>
    <w:p>
      <w:pPr>
        <w:spacing w:after="0"/>
        <w:ind w:left="0"/>
        <w:jc w:val="both"/>
      </w:pPr>
      <w:r>
        <w:rPr>
          <w:rFonts w:ascii="Times New Roman"/>
          <w:b w:val="false"/>
          <w:i w:val="false"/>
          <w:color w:val="000000"/>
          <w:sz w:val="28"/>
        </w:rPr>
        <w:t>
      прессование заготовок и изделий на прессах различных систем пластическим способом при производительности свыше 40 тонн в смену;</w:t>
      </w:r>
    </w:p>
    <w:bookmarkEnd w:id="6015"/>
    <w:bookmarkStart w:name="z6022" w:id="6016"/>
    <w:p>
      <w:pPr>
        <w:spacing w:after="0"/>
        <w:ind w:left="0"/>
        <w:jc w:val="both"/>
      </w:pPr>
      <w:r>
        <w:rPr>
          <w:rFonts w:ascii="Times New Roman"/>
          <w:b w:val="false"/>
          <w:i w:val="false"/>
          <w:color w:val="000000"/>
          <w:sz w:val="28"/>
        </w:rPr>
        <w:t>
      обслуживание фильтр-прессов;</w:t>
      </w:r>
    </w:p>
    <w:bookmarkEnd w:id="6016"/>
    <w:bookmarkStart w:name="z6023" w:id="6017"/>
    <w:p>
      <w:pPr>
        <w:spacing w:after="0"/>
        <w:ind w:left="0"/>
        <w:jc w:val="both"/>
      </w:pPr>
      <w:r>
        <w:rPr>
          <w:rFonts w:ascii="Times New Roman"/>
          <w:b w:val="false"/>
          <w:i w:val="false"/>
          <w:color w:val="000000"/>
          <w:sz w:val="28"/>
        </w:rPr>
        <w:t>
      горячее прессование заготовок карбидокремниевых электронагревателей пластическим способом на автоматических линиях под руководством прессовщика более высокой квалификации;</w:t>
      </w:r>
    </w:p>
    <w:bookmarkEnd w:id="6017"/>
    <w:bookmarkStart w:name="z6024" w:id="6018"/>
    <w:p>
      <w:pPr>
        <w:spacing w:after="0"/>
        <w:ind w:left="0"/>
        <w:jc w:val="both"/>
      </w:pPr>
      <w:r>
        <w:rPr>
          <w:rFonts w:ascii="Times New Roman"/>
          <w:b w:val="false"/>
          <w:i w:val="false"/>
          <w:color w:val="000000"/>
          <w:sz w:val="28"/>
        </w:rPr>
        <w:t>
      подготовка пресса к работе;</w:t>
      </w:r>
    </w:p>
    <w:bookmarkEnd w:id="6018"/>
    <w:bookmarkStart w:name="z6025" w:id="6019"/>
    <w:p>
      <w:pPr>
        <w:spacing w:after="0"/>
        <w:ind w:left="0"/>
        <w:jc w:val="both"/>
      </w:pPr>
      <w:r>
        <w:rPr>
          <w:rFonts w:ascii="Times New Roman"/>
          <w:b w:val="false"/>
          <w:i w:val="false"/>
          <w:color w:val="000000"/>
          <w:sz w:val="28"/>
        </w:rPr>
        <w:t>
      управление прессом, регулирование поступления в пресс шихты или массы;</w:t>
      </w:r>
    </w:p>
    <w:bookmarkEnd w:id="6019"/>
    <w:bookmarkStart w:name="z6026" w:id="6020"/>
    <w:p>
      <w:pPr>
        <w:spacing w:after="0"/>
        <w:ind w:left="0"/>
        <w:jc w:val="both"/>
      </w:pPr>
      <w:r>
        <w:rPr>
          <w:rFonts w:ascii="Times New Roman"/>
          <w:b w:val="false"/>
          <w:i w:val="false"/>
          <w:color w:val="000000"/>
          <w:sz w:val="28"/>
        </w:rPr>
        <w:t>
      укладка заготовок в формы и съем сырца;</w:t>
      </w:r>
    </w:p>
    <w:bookmarkEnd w:id="6020"/>
    <w:bookmarkStart w:name="z6027" w:id="6021"/>
    <w:p>
      <w:pPr>
        <w:spacing w:after="0"/>
        <w:ind w:left="0"/>
        <w:jc w:val="both"/>
      </w:pPr>
      <w:r>
        <w:rPr>
          <w:rFonts w:ascii="Times New Roman"/>
          <w:b w:val="false"/>
          <w:i w:val="false"/>
          <w:color w:val="000000"/>
          <w:sz w:val="28"/>
        </w:rPr>
        <w:t>
      контроль наполнения форм, влажности, плотности, размеров и качества прессуемых изделий;</w:t>
      </w:r>
    </w:p>
    <w:bookmarkEnd w:id="6021"/>
    <w:bookmarkStart w:name="z6028" w:id="6022"/>
    <w:p>
      <w:pPr>
        <w:spacing w:after="0"/>
        <w:ind w:left="0"/>
        <w:jc w:val="both"/>
      </w:pPr>
      <w:r>
        <w:rPr>
          <w:rFonts w:ascii="Times New Roman"/>
          <w:b w:val="false"/>
          <w:i w:val="false"/>
          <w:color w:val="000000"/>
          <w:sz w:val="28"/>
        </w:rPr>
        <w:t>
      замена пуансонов, исправление размеров.</w:t>
      </w:r>
    </w:p>
    <w:bookmarkEnd w:id="6022"/>
    <w:bookmarkStart w:name="z6029" w:id="6023"/>
    <w:p>
      <w:pPr>
        <w:spacing w:after="0"/>
        <w:ind w:left="0"/>
        <w:jc w:val="both"/>
      </w:pPr>
      <w:r>
        <w:rPr>
          <w:rFonts w:ascii="Times New Roman"/>
          <w:b w:val="false"/>
          <w:i w:val="false"/>
          <w:color w:val="000000"/>
          <w:sz w:val="28"/>
        </w:rPr>
        <w:t>
      856. Должен знать:</w:t>
      </w:r>
    </w:p>
    <w:bookmarkEnd w:id="6023"/>
    <w:bookmarkStart w:name="z6030" w:id="6024"/>
    <w:p>
      <w:pPr>
        <w:spacing w:after="0"/>
        <w:ind w:left="0"/>
        <w:jc w:val="both"/>
      </w:pPr>
      <w:r>
        <w:rPr>
          <w:rFonts w:ascii="Times New Roman"/>
          <w:b w:val="false"/>
          <w:i w:val="false"/>
          <w:color w:val="000000"/>
          <w:sz w:val="28"/>
        </w:rPr>
        <w:t>
      процесс прессования;</w:t>
      </w:r>
    </w:p>
    <w:bookmarkEnd w:id="6024"/>
    <w:bookmarkStart w:name="z6031" w:id="6025"/>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6025"/>
    <w:bookmarkStart w:name="z6032" w:id="6026"/>
    <w:p>
      <w:pPr>
        <w:spacing w:after="0"/>
        <w:ind w:left="0"/>
        <w:jc w:val="both"/>
      </w:pPr>
      <w:r>
        <w:rPr>
          <w:rFonts w:ascii="Times New Roman"/>
          <w:b w:val="false"/>
          <w:i w:val="false"/>
          <w:color w:val="000000"/>
          <w:sz w:val="28"/>
        </w:rPr>
        <w:t>
      причины возникновения брака и способы его устранения;</w:t>
      </w:r>
    </w:p>
    <w:bookmarkEnd w:id="6026"/>
    <w:bookmarkStart w:name="z6033" w:id="6027"/>
    <w:p>
      <w:pPr>
        <w:spacing w:after="0"/>
        <w:ind w:left="0"/>
        <w:jc w:val="both"/>
      </w:pPr>
      <w:r>
        <w:rPr>
          <w:rFonts w:ascii="Times New Roman"/>
          <w:b w:val="false"/>
          <w:i w:val="false"/>
          <w:color w:val="000000"/>
          <w:sz w:val="28"/>
        </w:rPr>
        <w:t>
      виды способов прессования, их отличительные особенности;</w:t>
      </w:r>
    </w:p>
    <w:bookmarkEnd w:id="6027"/>
    <w:bookmarkStart w:name="z6034" w:id="6028"/>
    <w:p>
      <w:pPr>
        <w:spacing w:after="0"/>
        <w:ind w:left="0"/>
        <w:jc w:val="both"/>
      </w:pPr>
      <w:r>
        <w:rPr>
          <w:rFonts w:ascii="Times New Roman"/>
          <w:b w:val="false"/>
          <w:i w:val="false"/>
          <w:color w:val="000000"/>
          <w:sz w:val="28"/>
        </w:rPr>
        <w:t>
      способы подналадки обслуживаемого оборудования.</w:t>
      </w:r>
    </w:p>
    <w:bookmarkEnd w:id="6028"/>
    <w:bookmarkStart w:name="z6035" w:id="6029"/>
    <w:p>
      <w:pPr>
        <w:spacing w:after="0"/>
        <w:ind w:left="0"/>
        <w:jc w:val="left"/>
      </w:pPr>
      <w:r>
        <w:rPr>
          <w:rFonts w:ascii="Times New Roman"/>
          <w:b/>
          <w:i w:val="false"/>
          <w:color w:val="000000"/>
        </w:rPr>
        <w:t xml:space="preserve"> Параграф 29. Прессовщик огнеупорных изделий, 5 разряд</w:t>
      </w:r>
    </w:p>
    <w:bookmarkEnd w:id="6029"/>
    <w:bookmarkStart w:name="z6036" w:id="6030"/>
    <w:p>
      <w:pPr>
        <w:spacing w:after="0"/>
        <w:ind w:left="0"/>
        <w:jc w:val="both"/>
      </w:pPr>
      <w:r>
        <w:rPr>
          <w:rFonts w:ascii="Times New Roman"/>
          <w:b w:val="false"/>
          <w:i w:val="false"/>
          <w:color w:val="000000"/>
          <w:sz w:val="28"/>
        </w:rPr>
        <w:t>
      857. Характеристика работ:</w:t>
      </w:r>
    </w:p>
    <w:bookmarkEnd w:id="6030"/>
    <w:bookmarkStart w:name="z6037" w:id="6031"/>
    <w:p>
      <w:pPr>
        <w:spacing w:after="0"/>
        <w:ind w:left="0"/>
        <w:jc w:val="both"/>
      </w:pPr>
      <w:r>
        <w:rPr>
          <w:rFonts w:ascii="Times New Roman"/>
          <w:b w:val="false"/>
          <w:i w:val="false"/>
          <w:color w:val="000000"/>
          <w:sz w:val="28"/>
        </w:rPr>
        <w:t>
      прессование изделий полусухим способом на гидравлических и механических прессах усилием 1000 тонна-сил и выше или на фрикционных прессах с выполнением работ по наладке и регулированию пресса;</w:t>
      </w:r>
    </w:p>
    <w:bookmarkEnd w:id="6031"/>
    <w:bookmarkStart w:name="z6038" w:id="6032"/>
    <w:p>
      <w:pPr>
        <w:spacing w:after="0"/>
        <w:ind w:left="0"/>
        <w:jc w:val="both"/>
      </w:pPr>
      <w:r>
        <w:rPr>
          <w:rFonts w:ascii="Times New Roman"/>
          <w:b w:val="false"/>
          <w:i w:val="false"/>
          <w:color w:val="000000"/>
          <w:sz w:val="28"/>
        </w:rPr>
        <w:t>
      прессование полусухим способом звездочек и пробок с винтовой нарезкой, воронок, стаканов и особо сложных огнеупорных изделий;</w:t>
      </w:r>
    </w:p>
    <w:bookmarkEnd w:id="6032"/>
    <w:bookmarkStart w:name="z6039" w:id="6033"/>
    <w:p>
      <w:pPr>
        <w:spacing w:after="0"/>
        <w:ind w:left="0"/>
        <w:jc w:val="both"/>
      </w:pPr>
      <w:r>
        <w:rPr>
          <w:rFonts w:ascii="Times New Roman"/>
          <w:b w:val="false"/>
          <w:i w:val="false"/>
          <w:color w:val="000000"/>
          <w:sz w:val="28"/>
        </w:rPr>
        <w:t>
      горячее прессование заготовок карбидокремниевых электронагревателей пластическим способом на автоматических линиях;</w:t>
      </w:r>
    </w:p>
    <w:bookmarkEnd w:id="6033"/>
    <w:bookmarkStart w:name="z6040" w:id="6034"/>
    <w:p>
      <w:pPr>
        <w:spacing w:after="0"/>
        <w:ind w:left="0"/>
        <w:jc w:val="both"/>
      </w:pPr>
      <w:r>
        <w:rPr>
          <w:rFonts w:ascii="Times New Roman"/>
          <w:b w:val="false"/>
          <w:i w:val="false"/>
          <w:color w:val="000000"/>
          <w:sz w:val="28"/>
        </w:rPr>
        <w:t>
      выполнение ремонта обслуживаемого оборудования.</w:t>
      </w:r>
    </w:p>
    <w:bookmarkEnd w:id="6034"/>
    <w:bookmarkStart w:name="z6041" w:id="6035"/>
    <w:p>
      <w:pPr>
        <w:spacing w:after="0"/>
        <w:ind w:left="0"/>
        <w:jc w:val="both"/>
      </w:pPr>
      <w:r>
        <w:rPr>
          <w:rFonts w:ascii="Times New Roman"/>
          <w:b w:val="false"/>
          <w:i w:val="false"/>
          <w:color w:val="000000"/>
          <w:sz w:val="28"/>
        </w:rPr>
        <w:t>
      858. Должен знать:</w:t>
      </w:r>
    </w:p>
    <w:bookmarkEnd w:id="6035"/>
    <w:bookmarkStart w:name="z6042" w:id="6036"/>
    <w:p>
      <w:pPr>
        <w:spacing w:after="0"/>
        <w:ind w:left="0"/>
        <w:jc w:val="both"/>
      </w:pPr>
      <w:r>
        <w:rPr>
          <w:rFonts w:ascii="Times New Roman"/>
          <w:b w:val="false"/>
          <w:i w:val="false"/>
          <w:color w:val="000000"/>
          <w:sz w:val="28"/>
        </w:rPr>
        <w:t>
      технологию прессования особо сложных изделий;</w:t>
      </w:r>
    </w:p>
    <w:bookmarkEnd w:id="6036"/>
    <w:bookmarkStart w:name="z6043" w:id="6037"/>
    <w:p>
      <w:pPr>
        <w:spacing w:after="0"/>
        <w:ind w:left="0"/>
        <w:jc w:val="both"/>
      </w:pPr>
      <w:r>
        <w:rPr>
          <w:rFonts w:ascii="Times New Roman"/>
          <w:b w:val="false"/>
          <w:i w:val="false"/>
          <w:color w:val="000000"/>
          <w:sz w:val="28"/>
        </w:rPr>
        <w:t>
      устройство прессов различных систем и конструкций, оборудования автоматических линий;</w:t>
      </w:r>
    </w:p>
    <w:bookmarkEnd w:id="6037"/>
    <w:bookmarkStart w:name="z6044" w:id="6038"/>
    <w:p>
      <w:pPr>
        <w:spacing w:after="0"/>
        <w:ind w:left="0"/>
        <w:jc w:val="both"/>
      </w:pPr>
      <w:r>
        <w:rPr>
          <w:rFonts w:ascii="Times New Roman"/>
          <w:b w:val="false"/>
          <w:i w:val="false"/>
          <w:color w:val="000000"/>
          <w:sz w:val="28"/>
        </w:rPr>
        <w:t>
      способы и порядок наладки оборудования автоматических линий и прессов;</w:t>
      </w:r>
    </w:p>
    <w:bookmarkEnd w:id="6038"/>
    <w:bookmarkStart w:name="z6045" w:id="6039"/>
    <w:p>
      <w:pPr>
        <w:spacing w:after="0"/>
        <w:ind w:left="0"/>
        <w:jc w:val="both"/>
      </w:pPr>
      <w:r>
        <w:rPr>
          <w:rFonts w:ascii="Times New Roman"/>
          <w:b w:val="false"/>
          <w:i w:val="false"/>
          <w:color w:val="000000"/>
          <w:sz w:val="28"/>
        </w:rPr>
        <w:t>
      технические условия и требования, предъявляемые к качеству готовой продукции, полуфабрикатов и сырца;</w:t>
      </w:r>
    </w:p>
    <w:bookmarkEnd w:id="6039"/>
    <w:bookmarkStart w:name="z6046" w:id="6040"/>
    <w:p>
      <w:pPr>
        <w:spacing w:after="0"/>
        <w:ind w:left="0"/>
        <w:jc w:val="both"/>
      </w:pPr>
      <w:r>
        <w:rPr>
          <w:rFonts w:ascii="Times New Roman"/>
          <w:b w:val="false"/>
          <w:i w:val="false"/>
          <w:color w:val="000000"/>
          <w:sz w:val="28"/>
        </w:rPr>
        <w:t>
      основы химии, физики, электротехники, гидравлики в объеме программы производственно-технического обучения.</w:t>
      </w:r>
    </w:p>
    <w:bookmarkEnd w:id="6040"/>
    <w:bookmarkStart w:name="z6047" w:id="6041"/>
    <w:p>
      <w:pPr>
        <w:spacing w:after="0"/>
        <w:ind w:left="0"/>
        <w:jc w:val="left"/>
      </w:pPr>
      <w:r>
        <w:rPr>
          <w:rFonts w:ascii="Times New Roman"/>
          <w:b/>
          <w:i w:val="false"/>
          <w:color w:val="000000"/>
        </w:rPr>
        <w:t xml:space="preserve"> Параграф 30. Шлифовщик-резчик огнеупорных изделий, 2 разряд</w:t>
      </w:r>
    </w:p>
    <w:bookmarkEnd w:id="6041"/>
    <w:bookmarkStart w:name="z6048" w:id="6042"/>
    <w:p>
      <w:pPr>
        <w:spacing w:after="0"/>
        <w:ind w:left="0"/>
        <w:jc w:val="both"/>
      </w:pPr>
      <w:r>
        <w:rPr>
          <w:rFonts w:ascii="Times New Roman"/>
          <w:b w:val="false"/>
          <w:i w:val="false"/>
          <w:color w:val="000000"/>
          <w:sz w:val="28"/>
        </w:rPr>
        <w:t>
      859. Характеристика работ:</w:t>
      </w:r>
    </w:p>
    <w:bookmarkEnd w:id="6042"/>
    <w:bookmarkStart w:name="z6049" w:id="6043"/>
    <w:p>
      <w:pPr>
        <w:spacing w:after="0"/>
        <w:ind w:left="0"/>
        <w:jc w:val="both"/>
      </w:pPr>
      <w:r>
        <w:rPr>
          <w:rFonts w:ascii="Times New Roman"/>
          <w:b w:val="false"/>
          <w:i w:val="false"/>
          <w:color w:val="000000"/>
          <w:sz w:val="28"/>
        </w:rPr>
        <w:t>
      шлифование наружных поверхностей и резка огнеупорных изделий и заготовок простой конфигурации на налаженных шлифовальных и отрезных станках и вручную;</w:t>
      </w:r>
    </w:p>
    <w:bookmarkEnd w:id="6043"/>
    <w:bookmarkStart w:name="z6050" w:id="6044"/>
    <w:p>
      <w:pPr>
        <w:spacing w:after="0"/>
        <w:ind w:left="0"/>
        <w:jc w:val="both"/>
      </w:pPr>
      <w:r>
        <w:rPr>
          <w:rFonts w:ascii="Times New Roman"/>
          <w:b w:val="false"/>
          <w:i w:val="false"/>
          <w:color w:val="000000"/>
          <w:sz w:val="28"/>
        </w:rPr>
        <w:t>
      установка и выверка деталей на станке и в приспособлениях;</w:t>
      </w:r>
    </w:p>
    <w:bookmarkEnd w:id="6044"/>
    <w:bookmarkStart w:name="z6051" w:id="6045"/>
    <w:p>
      <w:pPr>
        <w:spacing w:after="0"/>
        <w:ind w:left="0"/>
        <w:jc w:val="both"/>
      </w:pPr>
      <w:r>
        <w:rPr>
          <w:rFonts w:ascii="Times New Roman"/>
          <w:b w:val="false"/>
          <w:i w:val="false"/>
          <w:color w:val="000000"/>
          <w:sz w:val="28"/>
        </w:rPr>
        <w:t>
      отбор заготовок с дефектами для шлифовки и резки, обмер изделий шаблоном или линейкой;</w:t>
      </w:r>
    </w:p>
    <w:bookmarkEnd w:id="6045"/>
    <w:bookmarkStart w:name="z6052" w:id="6046"/>
    <w:p>
      <w:pPr>
        <w:spacing w:after="0"/>
        <w:ind w:left="0"/>
        <w:jc w:val="both"/>
      </w:pPr>
      <w:r>
        <w:rPr>
          <w:rFonts w:ascii="Times New Roman"/>
          <w:b w:val="false"/>
          <w:i w:val="false"/>
          <w:color w:val="000000"/>
          <w:sz w:val="28"/>
        </w:rPr>
        <w:t>
      доставка заготовок к станку, съем, относка в укладка в штабеля обработанных изделий;</w:t>
      </w:r>
    </w:p>
    <w:bookmarkEnd w:id="6046"/>
    <w:bookmarkStart w:name="z6053" w:id="6047"/>
    <w:p>
      <w:pPr>
        <w:spacing w:after="0"/>
        <w:ind w:left="0"/>
        <w:jc w:val="both"/>
      </w:pPr>
      <w:r>
        <w:rPr>
          <w:rFonts w:ascii="Times New Roman"/>
          <w:b w:val="false"/>
          <w:i w:val="false"/>
          <w:color w:val="000000"/>
          <w:sz w:val="28"/>
        </w:rPr>
        <w:t>
      участие в ремонте обслуживаемого оборудования.</w:t>
      </w:r>
    </w:p>
    <w:bookmarkEnd w:id="6047"/>
    <w:bookmarkStart w:name="z6054" w:id="6048"/>
    <w:p>
      <w:pPr>
        <w:spacing w:after="0"/>
        <w:ind w:left="0"/>
        <w:jc w:val="both"/>
      </w:pPr>
      <w:r>
        <w:rPr>
          <w:rFonts w:ascii="Times New Roman"/>
          <w:b w:val="false"/>
          <w:i w:val="false"/>
          <w:color w:val="000000"/>
          <w:sz w:val="28"/>
        </w:rPr>
        <w:t>
      860. Должен знать:</w:t>
      </w:r>
    </w:p>
    <w:bookmarkEnd w:id="6048"/>
    <w:bookmarkStart w:name="z6055" w:id="6049"/>
    <w:p>
      <w:pPr>
        <w:spacing w:after="0"/>
        <w:ind w:left="0"/>
        <w:jc w:val="both"/>
      </w:pPr>
      <w:r>
        <w:rPr>
          <w:rFonts w:ascii="Times New Roman"/>
          <w:b w:val="false"/>
          <w:i w:val="false"/>
          <w:color w:val="000000"/>
          <w:sz w:val="28"/>
        </w:rPr>
        <w:t>
      принцип работы и правила технической эксплуатации шлифовальных и отрезных станков, приспособлений, простого и средней сложности контрольно-измерительных инструментов;</w:t>
      </w:r>
    </w:p>
    <w:bookmarkEnd w:id="6049"/>
    <w:bookmarkStart w:name="z6056" w:id="6050"/>
    <w:p>
      <w:pPr>
        <w:spacing w:after="0"/>
        <w:ind w:left="0"/>
        <w:jc w:val="both"/>
      </w:pPr>
      <w:r>
        <w:rPr>
          <w:rFonts w:ascii="Times New Roman"/>
          <w:b w:val="false"/>
          <w:i w:val="false"/>
          <w:color w:val="000000"/>
          <w:sz w:val="28"/>
        </w:rPr>
        <w:t>
      виды и марки огнеупорных изделий;</w:t>
      </w:r>
    </w:p>
    <w:bookmarkEnd w:id="6050"/>
    <w:bookmarkStart w:name="z6057" w:id="6051"/>
    <w:p>
      <w:pPr>
        <w:spacing w:after="0"/>
        <w:ind w:left="0"/>
        <w:jc w:val="both"/>
      </w:pPr>
      <w:r>
        <w:rPr>
          <w:rFonts w:ascii="Times New Roman"/>
          <w:b w:val="false"/>
          <w:i w:val="false"/>
          <w:color w:val="000000"/>
          <w:sz w:val="28"/>
        </w:rPr>
        <w:t>
      требования государственных стандартов к качеству изделий;</w:t>
      </w:r>
    </w:p>
    <w:bookmarkEnd w:id="6051"/>
    <w:bookmarkStart w:name="z6058" w:id="6052"/>
    <w:p>
      <w:pPr>
        <w:spacing w:after="0"/>
        <w:ind w:left="0"/>
        <w:jc w:val="both"/>
      </w:pPr>
      <w:r>
        <w:rPr>
          <w:rFonts w:ascii="Times New Roman"/>
          <w:b w:val="false"/>
          <w:i w:val="false"/>
          <w:color w:val="000000"/>
          <w:sz w:val="28"/>
        </w:rPr>
        <w:t>
      основы слесарного дела;</w:t>
      </w:r>
    </w:p>
    <w:bookmarkEnd w:id="6052"/>
    <w:bookmarkStart w:name="z6059" w:id="6053"/>
    <w:p>
      <w:pPr>
        <w:spacing w:after="0"/>
        <w:ind w:left="0"/>
        <w:jc w:val="both"/>
      </w:pPr>
      <w:r>
        <w:rPr>
          <w:rFonts w:ascii="Times New Roman"/>
          <w:b w:val="false"/>
          <w:i w:val="false"/>
          <w:color w:val="000000"/>
          <w:sz w:val="28"/>
        </w:rPr>
        <w:t>
      основные сведения о режущем инструменте, о допусках и посадках, квалитетах и параметрах шероховатости поверхности (классах точности и чистоты обработки).</w:t>
      </w:r>
    </w:p>
    <w:bookmarkEnd w:id="6053"/>
    <w:bookmarkStart w:name="z6060" w:id="6054"/>
    <w:p>
      <w:pPr>
        <w:spacing w:after="0"/>
        <w:ind w:left="0"/>
        <w:jc w:val="left"/>
      </w:pPr>
      <w:r>
        <w:rPr>
          <w:rFonts w:ascii="Times New Roman"/>
          <w:b/>
          <w:i w:val="false"/>
          <w:color w:val="000000"/>
        </w:rPr>
        <w:t xml:space="preserve"> Параграф 31. Шлифовщик-резчик огнеупорных изделий, 3 разряд</w:t>
      </w:r>
    </w:p>
    <w:bookmarkEnd w:id="6054"/>
    <w:bookmarkStart w:name="z6061" w:id="6055"/>
    <w:p>
      <w:pPr>
        <w:spacing w:after="0"/>
        <w:ind w:left="0"/>
        <w:jc w:val="both"/>
      </w:pPr>
      <w:r>
        <w:rPr>
          <w:rFonts w:ascii="Times New Roman"/>
          <w:b w:val="false"/>
          <w:i w:val="false"/>
          <w:color w:val="000000"/>
          <w:sz w:val="28"/>
        </w:rPr>
        <w:t>
      861. Характеристика работ:</w:t>
      </w:r>
    </w:p>
    <w:bookmarkEnd w:id="6055"/>
    <w:bookmarkStart w:name="z6062" w:id="6056"/>
    <w:p>
      <w:pPr>
        <w:spacing w:after="0"/>
        <w:ind w:left="0"/>
        <w:jc w:val="both"/>
      </w:pPr>
      <w:r>
        <w:rPr>
          <w:rFonts w:ascii="Times New Roman"/>
          <w:b w:val="false"/>
          <w:i w:val="false"/>
          <w:color w:val="000000"/>
          <w:sz w:val="28"/>
        </w:rPr>
        <w:t>
      шлифование, резка, сверление и иная механическая обработка огнеупорных изделий и заготовок конфигураций средней сложности на станках различных типов и конструкций, на специализированных полуавтоматических и автоматических станках алмазным и твердосплавным инструментом;</w:t>
      </w:r>
    </w:p>
    <w:bookmarkEnd w:id="6056"/>
    <w:bookmarkStart w:name="z6063" w:id="6057"/>
    <w:p>
      <w:pPr>
        <w:spacing w:after="0"/>
        <w:ind w:left="0"/>
        <w:jc w:val="both"/>
      </w:pPr>
      <w:r>
        <w:rPr>
          <w:rFonts w:ascii="Times New Roman"/>
          <w:b w:val="false"/>
          <w:i w:val="false"/>
          <w:color w:val="000000"/>
          <w:sz w:val="28"/>
        </w:rPr>
        <w:t>
      правка шлифовальных кругов под любой профиль;</w:t>
      </w:r>
    </w:p>
    <w:bookmarkEnd w:id="6057"/>
    <w:bookmarkStart w:name="z6064" w:id="6058"/>
    <w:p>
      <w:pPr>
        <w:spacing w:after="0"/>
        <w:ind w:left="0"/>
        <w:jc w:val="both"/>
      </w:pPr>
      <w:r>
        <w:rPr>
          <w:rFonts w:ascii="Times New Roman"/>
          <w:b w:val="false"/>
          <w:i w:val="false"/>
          <w:color w:val="000000"/>
          <w:sz w:val="28"/>
        </w:rPr>
        <w:t>
      установка изделий на станок, сортировка по внешним признакам и размерам;</w:t>
      </w:r>
    </w:p>
    <w:bookmarkEnd w:id="6058"/>
    <w:bookmarkStart w:name="z6065" w:id="6059"/>
    <w:p>
      <w:pPr>
        <w:spacing w:after="0"/>
        <w:ind w:left="0"/>
        <w:jc w:val="both"/>
      </w:pPr>
      <w:r>
        <w:rPr>
          <w:rFonts w:ascii="Times New Roman"/>
          <w:b w:val="false"/>
          <w:i w:val="false"/>
          <w:color w:val="000000"/>
          <w:sz w:val="28"/>
        </w:rPr>
        <w:t>
      подналадка станка с применением универсальных и специальных приспособлений и самостоятельное определение технологической последовательности обработки деталей и режимов резания;</w:t>
      </w:r>
    </w:p>
    <w:bookmarkEnd w:id="6059"/>
    <w:bookmarkStart w:name="z6066" w:id="606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060"/>
    <w:bookmarkStart w:name="z6067" w:id="6061"/>
    <w:p>
      <w:pPr>
        <w:spacing w:after="0"/>
        <w:ind w:left="0"/>
        <w:jc w:val="both"/>
      </w:pPr>
      <w:r>
        <w:rPr>
          <w:rFonts w:ascii="Times New Roman"/>
          <w:b w:val="false"/>
          <w:i w:val="false"/>
          <w:color w:val="000000"/>
          <w:sz w:val="28"/>
        </w:rPr>
        <w:t>
      862. Должен знать:</w:t>
      </w:r>
    </w:p>
    <w:bookmarkEnd w:id="6061"/>
    <w:bookmarkStart w:name="z6068" w:id="6062"/>
    <w:p>
      <w:pPr>
        <w:spacing w:after="0"/>
        <w:ind w:left="0"/>
        <w:jc w:val="both"/>
      </w:pPr>
      <w:r>
        <w:rPr>
          <w:rFonts w:ascii="Times New Roman"/>
          <w:b w:val="false"/>
          <w:i w:val="false"/>
          <w:color w:val="000000"/>
          <w:sz w:val="28"/>
        </w:rPr>
        <w:t>
      устройство, принцип работы, правила подналадки и проверки на точность обслуживаемых станков;</w:t>
      </w:r>
    </w:p>
    <w:bookmarkEnd w:id="6062"/>
    <w:bookmarkStart w:name="z6069" w:id="6063"/>
    <w:p>
      <w:pPr>
        <w:spacing w:after="0"/>
        <w:ind w:left="0"/>
        <w:jc w:val="both"/>
      </w:pPr>
      <w:r>
        <w:rPr>
          <w:rFonts w:ascii="Times New Roman"/>
          <w:b w:val="false"/>
          <w:i w:val="false"/>
          <w:color w:val="000000"/>
          <w:sz w:val="28"/>
        </w:rPr>
        <w:t>
      устройство и правила применения универсальных и специальных приспособлений;</w:t>
      </w:r>
    </w:p>
    <w:bookmarkEnd w:id="6063"/>
    <w:bookmarkStart w:name="z6070" w:id="6064"/>
    <w:p>
      <w:pPr>
        <w:spacing w:after="0"/>
        <w:ind w:left="0"/>
        <w:jc w:val="both"/>
      </w:pPr>
      <w:r>
        <w:rPr>
          <w:rFonts w:ascii="Times New Roman"/>
          <w:b w:val="false"/>
          <w:i w:val="false"/>
          <w:color w:val="000000"/>
          <w:sz w:val="28"/>
        </w:rPr>
        <w:t>
      назначение и правила применения контрольно-измерительных инструментов и приборов средней сложности;</w:t>
      </w:r>
    </w:p>
    <w:bookmarkEnd w:id="6064"/>
    <w:bookmarkStart w:name="z6071" w:id="6065"/>
    <w:p>
      <w:pPr>
        <w:spacing w:after="0"/>
        <w:ind w:left="0"/>
        <w:jc w:val="both"/>
      </w:pPr>
      <w:r>
        <w:rPr>
          <w:rFonts w:ascii="Times New Roman"/>
          <w:b w:val="false"/>
          <w:i w:val="false"/>
          <w:color w:val="000000"/>
          <w:sz w:val="28"/>
        </w:rPr>
        <w:t>
      характеристику применяемых шлифовальных кругов;</w:t>
      </w:r>
    </w:p>
    <w:bookmarkEnd w:id="6065"/>
    <w:bookmarkStart w:name="z6072" w:id="6066"/>
    <w:p>
      <w:pPr>
        <w:spacing w:after="0"/>
        <w:ind w:left="0"/>
        <w:jc w:val="both"/>
      </w:pPr>
      <w:r>
        <w:rPr>
          <w:rFonts w:ascii="Times New Roman"/>
          <w:b w:val="false"/>
          <w:i w:val="false"/>
          <w:color w:val="000000"/>
          <w:sz w:val="28"/>
        </w:rPr>
        <w:t>
      систему допусков и посадок, квалитеты и параметры шероховатости поверхности (классы точности и чистоты обработки);</w:t>
      </w:r>
    </w:p>
    <w:bookmarkEnd w:id="6066"/>
    <w:bookmarkStart w:name="z6073" w:id="6067"/>
    <w:p>
      <w:pPr>
        <w:spacing w:after="0"/>
        <w:ind w:left="0"/>
        <w:jc w:val="both"/>
      </w:pPr>
      <w:r>
        <w:rPr>
          <w:rFonts w:ascii="Times New Roman"/>
          <w:b w:val="false"/>
          <w:i w:val="false"/>
          <w:color w:val="000000"/>
          <w:sz w:val="28"/>
        </w:rPr>
        <w:t>
      слесарное дело.</w:t>
      </w:r>
    </w:p>
    <w:bookmarkEnd w:id="6067"/>
    <w:bookmarkStart w:name="z6074" w:id="6068"/>
    <w:p>
      <w:pPr>
        <w:spacing w:after="0"/>
        <w:ind w:left="0"/>
        <w:jc w:val="left"/>
      </w:pPr>
      <w:r>
        <w:rPr>
          <w:rFonts w:ascii="Times New Roman"/>
          <w:b/>
          <w:i w:val="false"/>
          <w:color w:val="000000"/>
        </w:rPr>
        <w:t xml:space="preserve"> Параграф 32. Шлифовщик-резчик огнеупорных изделий, 4 разряд</w:t>
      </w:r>
    </w:p>
    <w:bookmarkEnd w:id="6068"/>
    <w:bookmarkStart w:name="z6075" w:id="6069"/>
    <w:p>
      <w:pPr>
        <w:spacing w:after="0"/>
        <w:ind w:left="0"/>
        <w:jc w:val="both"/>
      </w:pPr>
      <w:r>
        <w:rPr>
          <w:rFonts w:ascii="Times New Roman"/>
          <w:b w:val="false"/>
          <w:i w:val="false"/>
          <w:color w:val="000000"/>
          <w:sz w:val="28"/>
        </w:rPr>
        <w:t>
      863. Характеристика работ:</w:t>
      </w:r>
    </w:p>
    <w:bookmarkEnd w:id="6069"/>
    <w:bookmarkStart w:name="z6076" w:id="6070"/>
    <w:p>
      <w:pPr>
        <w:spacing w:after="0"/>
        <w:ind w:left="0"/>
        <w:jc w:val="both"/>
      </w:pPr>
      <w:r>
        <w:rPr>
          <w:rFonts w:ascii="Times New Roman"/>
          <w:b w:val="false"/>
          <w:i w:val="false"/>
          <w:color w:val="000000"/>
          <w:sz w:val="28"/>
        </w:rPr>
        <w:t>
      шлифование, резка и доводка плоскостей цилиндрических и конусных наружных и внутренних поверхностей огнеупорных изделий сложной конфигурации на станках различных типов;</w:t>
      </w:r>
    </w:p>
    <w:bookmarkEnd w:id="6070"/>
    <w:bookmarkStart w:name="z6077" w:id="6071"/>
    <w:p>
      <w:pPr>
        <w:spacing w:after="0"/>
        <w:ind w:left="0"/>
        <w:jc w:val="both"/>
      </w:pPr>
      <w:r>
        <w:rPr>
          <w:rFonts w:ascii="Times New Roman"/>
          <w:b w:val="false"/>
          <w:i w:val="false"/>
          <w:color w:val="000000"/>
          <w:sz w:val="28"/>
        </w:rPr>
        <w:t>
      шлифование плотных, высокоплотных и плавленных огнеупорных изделий для доменных печей, бесстопорной разливки стали и иных целей;</w:t>
      </w:r>
    </w:p>
    <w:bookmarkEnd w:id="6071"/>
    <w:bookmarkStart w:name="z6078" w:id="6072"/>
    <w:p>
      <w:pPr>
        <w:spacing w:after="0"/>
        <w:ind w:left="0"/>
        <w:jc w:val="both"/>
      </w:pPr>
      <w:r>
        <w:rPr>
          <w:rFonts w:ascii="Times New Roman"/>
          <w:b w:val="false"/>
          <w:i w:val="false"/>
          <w:color w:val="000000"/>
          <w:sz w:val="28"/>
        </w:rPr>
        <w:t>
      наладка станка с применением сложных приспособлений, подбор оптимальных режимов резания и обработки по справочникам и паспорту станка.</w:t>
      </w:r>
    </w:p>
    <w:bookmarkEnd w:id="6072"/>
    <w:bookmarkStart w:name="z6079" w:id="6073"/>
    <w:p>
      <w:pPr>
        <w:spacing w:after="0"/>
        <w:ind w:left="0"/>
        <w:jc w:val="both"/>
      </w:pPr>
      <w:r>
        <w:rPr>
          <w:rFonts w:ascii="Times New Roman"/>
          <w:b w:val="false"/>
          <w:i w:val="false"/>
          <w:color w:val="000000"/>
          <w:sz w:val="28"/>
        </w:rPr>
        <w:t>
      864. Должен знать:</w:t>
      </w:r>
    </w:p>
    <w:bookmarkEnd w:id="6073"/>
    <w:bookmarkStart w:name="z6080" w:id="6074"/>
    <w:p>
      <w:pPr>
        <w:spacing w:after="0"/>
        <w:ind w:left="0"/>
        <w:jc w:val="both"/>
      </w:pPr>
      <w:r>
        <w:rPr>
          <w:rFonts w:ascii="Times New Roman"/>
          <w:b w:val="false"/>
          <w:i w:val="false"/>
          <w:color w:val="000000"/>
          <w:sz w:val="28"/>
        </w:rPr>
        <w:t xml:space="preserve">
      конструкцию основных узлов шлифовальных станков и правила проверки их на точность; </w:t>
      </w:r>
    </w:p>
    <w:bookmarkEnd w:id="6074"/>
    <w:bookmarkStart w:name="z6081" w:id="6075"/>
    <w:p>
      <w:pPr>
        <w:spacing w:after="0"/>
        <w:ind w:left="0"/>
        <w:jc w:val="both"/>
      </w:pPr>
      <w:r>
        <w:rPr>
          <w:rFonts w:ascii="Times New Roman"/>
          <w:b w:val="false"/>
          <w:i w:val="false"/>
          <w:color w:val="000000"/>
          <w:sz w:val="28"/>
        </w:rPr>
        <w:t>
      конструктивные особенности и правила применения универсальных и специальных приспособлений;</w:t>
      </w:r>
    </w:p>
    <w:bookmarkEnd w:id="6075"/>
    <w:bookmarkStart w:name="z6082" w:id="6076"/>
    <w:p>
      <w:pPr>
        <w:spacing w:after="0"/>
        <w:ind w:left="0"/>
        <w:jc w:val="both"/>
      </w:pPr>
      <w:r>
        <w:rPr>
          <w:rFonts w:ascii="Times New Roman"/>
          <w:b w:val="false"/>
          <w:i w:val="false"/>
          <w:color w:val="000000"/>
          <w:sz w:val="28"/>
        </w:rPr>
        <w:t>
      принцип работы, назначение и правила применения сложных контрольно-измерительных инструментов и приборов;</w:t>
      </w:r>
    </w:p>
    <w:bookmarkEnd w:id="6076"/>
    <w:bookmarkStart w:name="z6083" w:id="6077"/>
    <w:p>
      <w:pPr>
        <w:spacing w:after="0"/>
        <w:ind w:left="0"/>
        <w:jc w:val="both"/>
      </w:pPr>
      <w:r>
        <w:rPr>
          <w:rFonts w:ascii="Times New Roman"/>
          <w:b w:val="false"/>
          <w:i w:val="false"/>
          <w:color w:val="000000"/>
          <w:sz w:val="28"/>
        </w:rPr>
        <w:t>
      структуру и механические свойства огнеупорных изделий различного химического состава.</w:t>
      </w:r>
    </w:p>
    <w:bookmarkEnd w:id="6077"/>
    <w:bookmarkStart w:name="z6084" w:id="6078"/>
    <w:p>
      <w:pPr>
        <w:spacing w:after="0"/>
        <w:ind w:left="0"/>
        <w:jc w:val="left"/>
      </w:pPr>
      <w:r>
        <w:rPr>
          <w:rFonts w:ascii="Times New Roman"/>
          <w:b/>
          <w:i w:val="false"/>
          <w:color w:val="000000"/>
        </w:rPr>
        <w:t xml:space="preserve"> Параграф 33. Шлифовальщик-резчик огнеупорных изделий, 5 разряд</w:t>
      </w:r>
    </w:p>
    <w:bookmarkEnd w:id="6078"/>
    <w:bookmarkStart w:name="z6085" w:id="6079"/>
    <w:p>
      <w:pPr>
        <w:spacing w:after="0"/>
        <w:ind w:left="0"/>
        <w:jc w:val="both"/>
      </w:pPr>
      <w:r>
        <w:rPr>
          <w:rFonts w:ascii="Times New Roman"/>
          <w:b w:val="false"/>
          <w:i w:val="false"/>
          <w:color w:val="000000"/>
          <w:sz w:val="28"/>
        </w:rPr>
        <w:t>
      865. Характеристика работ:</w:t>
      </w:r>
    </w:p>
    <w:bookmarkEnd w:id="6079"/>
    <w:bookmarkStart w:name="z6086" w:id="6080"/>
    <w:p>
      <w:pPr>
        <w:spacing w:after="0"/>
        <w:ind w:left="0"/>
        <w:jc w:val="both"/>
      </w:pPr>
      <w:r>
        <w:rPr>
          <w:rFonts w:ascii="Times New Roman"/>
          <w:b w:val="false"/>
          <w:i w:val="false"/>
          <w:color w:val="000000"/>
          <w:sz w:val="28"/>
        </w:rPr>
        <w:t>
      шлифование, резка, доводка и иная механическая обработка сложных и ответственных огнеупорных изделий с большим числом обрабатываемых наружных и внутренних поверхностей с труднодоступными для обработки и измерений местами, требующих при установке комбинированного крепления и точной выверки в различных плоскостях на станках различных типов и конструкций;</w:t>
      </w:r>
    </w:p>
    <w:bookmarkEnd w:id="6080"/>
    <w:bookmarkStart w:name="z6087" w:id="6081"/>
    <w:p>
      <w:pPr>
        <w:spacing w:after="0"/>
        <w:ind w:left="0"/>
        <w:jc w:val="both"/>
      </w:pPr>
      <w:r>
        <w:rPr>
          <w:rFonts w:ascii="Times New Roman"/>
          <w:b w:val="false"/>
          <w:i w:val="false"/>
          <w:color w:val="000000"/>
          <w:sz w:val="28"/>
        </w:rPr>
        <w:t>
      обработка особо сложных крупногабаритных ответственных изделий и тонкостенных деталей на уникальном оборудовании;</w:t>
      </w:r>
    </w:p>
    <w:bookmarkEnd w:id="6081"/>
    <w:bookmarkStart w:name="z6088" w:id="6082"/>
    <w:p>
      <w:pPr>
        <w:spacing w:after="0"/>
        <w:ind w:left="0"/>
        <w:jc w:val="both"/>
      </w:pPr>
      <w:r>
        <w:rPr>
          <w:rFonts w:ascii="Times New Roman"/>
          <w:b w:val="false"/>
          <w:i w:val="false"/>
          <w:color w:val="000000"/>
          <w:sz w:val="28"/>
        </w:rPr>
        <w:t>
      проведение ремонта обслуживаемого оборудования.</w:t>
      </w:r>
    </w:p>
    <w:bookmarkEnd w:id="6082"/>
    <w:bookmarkStart w:name="z6089" w:id="6083"/>
    <w:p>
      <w:pPr>
        <w:spacing w:after="0"/>
        <w:ind w:left="0"/>
        <w:jc w:val="both"/>
      </w:pPr>
      <w:r>
        <w:rPr>
          <w:rFonts w:ascii="Times New Roman"/>
          <w:b w:val="false"/>
          <w:i w:val="false"/>
          <w:color w:val="000000"/>
          <w:sz w:val="28"/>
        </w:rPr>
        <w:t>
      866. Должен знать:</w:t>
      </w:r>
    </w:p>
    <w:bookmarkEnd w:id="6083"/>
    <w:bookmarkStart w:name="z6090" w:id="6084"/>
    <w:p>
      <w:pPr>
        <w:spacing w:after="0"/>
        <w:ind w:left="0"/>
        <w:jc w:val="both"/>
      </w:pPr>
      <w:r>
        <w:rPr>
          <w:rFonts w:ascii="Times New Roman"/>
          <w:b w:val="false"/>
          <w:i w:val="false"/>
          <w:color w:val="000000"/>
          <w:sz w:val="28"/>
        </w:rPr>
        <w:t>
      конструктивные особенности и правила проверки на точность шлифовальных станков различных типов и конструкций;</w:t>
      </w:r>
    </w:p>
    <w:bookmarkEnd w:id="6084"/>
    <w:bookmarkStart w:name="z6091" w:id="6085"/>
    <w:p>
      <w:pPr>
        <w:spacing w:after="0"/>
        <w:ind w:left="0"/>
        <w:jc w:val="both"/>
      </w:pPr>
      <w:r>
        <w:rPr>
          <w:rFonts w:ascii="Times New Roman"/>
          <w:b w:val="false"/>
          <w:i w:val="false"/>
          <w:color w:val="000000"/>
          <w:sz w:val="28"/>
        </w:rPr>
        <w:t>
      способы установки, крепления и выверки особо сложных деталей и инструментов;</w:t>
      </w:r>
    </w:p>
    <w:bookmarkEnd w:id="6085"/>
    <w:bookmarkStart w:name="z6092" w:id="6086"/>
    <w:p>
      <w:pPr>
        <w:spacing w:after="0"/>
        <w:ind w:left="0"/>
        <w:jc w:val="both"/>
      </w:pPr>
      <w:r>
        <w:rPr>
          <w:rFonts w:ascii="Times New Roman"/>
          <w:b w:val="false"/>
          <w:i w:val="false"/>
          <w:color w:val="000000"/>
          <w:sz w:val="28"/>
        </w:rPr>
        <w:t>
      методы определения последовательности обработки изделий;</w:t>
      </w:r>
    </w:p>
    <w:bookmarkEnd w:id="6086"/>
    <w:bookmarkStart w:name="z6093" w:id="6087"/>
    <w:p>
      <w:pPr>
        <w:spacing w:after="0"/>
        <w:ind w:left="0"/>
        <w:jc w:val="both"/>
      </w:pPr>
      <w:r>
        <w:rPr>
          <w:rFonts w:ascii="Times New Roman"/>
          <w:b w:val="false"/>
          <w:i w:val="false"/>
          <w:color w:val="000000"/>
          <w:sz w:val="28"/>
        </w:rPr>
        <w:t>
      правила и способы правки шлифовальных кругов для обработки сложных профилей;</w:t>
      </w:r>
    </w:p>
    <w:bookmarkEnd w:id="6087"/>
    <w:bookmarkStart w:name="z6094" w:id="6088"/>
    <w:p>
      <w:pPr>
        <w:spacing w:after="0"/>
        <w:ind w:left="0"/>
        <w:jc w:val="both"/>
      </w:pPr>
      <w:r>
        <w:rPr>
          <w:rFonts w:ascii="Times New Roman"/>
          <w:b w:val="false"/>
          <w:i w:val="false"/>
          <w:color w:val="000000"/>
          <w:sz w:val="28"/>
        </w:rPr>
        <w:t>
      способы достижения точности и чистоты обработки.</w:t>
      </w:r>
    </w:p>
    <w:bookmarkEnd w:id="6088"/>
    <w:bookmarkStart w:name="z6095" w:id="6089"/>
    <w:p>
      <w:pPr>
        <w:spacing w:after="0"/>
        <w:ind w:left="0"/>
        <w:jc w:val="left"/>
      </w:pPr>
      <w:r>
        <w:rPr>
          <w:rFonts w:ascii="Times New Roman"/>
          <w:b/>
          <w:i w:val="false"/>
          <w:color w:val="000000"/>
        </w:rPr>
        <w:t xml:space="preserve"> Параграф 34. Выгрузчик огнеупорных материалов из печей, 2 разряд</w:t>
      </w:r>
    </w:p>
    <w:bookmarkEnd w:id="6089"/>
    <w:bookmarkStart w:name="z6096" w:id="6090"/>
    <w:p>
      <w:pPr>
        <w:spacing w:after="0"/>
        <w:ind w:left="0"/>
        <w:jc w:val="both"/>
      </w:pPr>
      <w:r>
        <w:rPr>
          <w:rFonts w:ascii="Times New Roman"/>
          <w:b w:val="false"/>
          <w:i w:val="false"/>
          <w:color w:val="000000"/>
          <w:sz w:val="28"/>
        </w:rPr>
        <w:t>
      867. Характеристика работ:</w:t>
      </w:r>
    </w:p>
    <w:bookmarkEnd w:id="6090"/>
    <w:bookmarkStart w:name="z6097" w:id="6091"/>
    <w:p>
      <w:pPr>
        <w:spacing w:after="0"/>
        <w:ind w:left="0"/>
        <w:jc w:val="both"/>
      </w:pPr>
      <w:r>
        <w:rPr>
          <w:rFonts w:ascii="Times New Roman"/>
          <w:b w:val="false"/>
          <w:i w:val="false"/>
          <w:color w:val="000000"/>
          <w:sz w:val="28"/>
        </w:rPr>
        <w:t>
      выгрузка шамота из шахтных печей под руководством выгрузчика более высокой квалификации;</w:t>
      </w:r>
    </w:p>
    <w:bookmarkEnd w:id="6091"/>
    <w:bookmarkStart w:name="z6098" w:id="6092"/>
    <w:p>
      <w:pPr>
        <w:spacing w:after="0"/>
        <w:ind w:left="0"/>
        <w:jc w:val="both"/>
      </w:pPr>
      <w:r>
        <w:rPr>
          <w:rFonts w:ascii="Times New Roman"/>
          <w:b w:val="false"/>
          <w:i w:val="false"/>
          <w:color w:val="000000"/>
          <w:sz w:val="28"/>
        </w:rPr>
        <w:t>
      выкатывание вагонеток с пенолегковесом из сушил;</w:t>
      </w:r>
    </w:p>
    <w:bookmarkEnd w:id="6092"/>
    <w:bookmarkStart w:name="z6099" w:id="6093"/>
    <w:p>
      <w:pPr>
        <w:spacing w:after="0"/>
        <w:ind w:left="0"/>
        <w:jc w:val="both"/>
      </w:pPr>
      <w:r>
        <w:rPr>
          <w:rFonts w:ascii="Times New Roman"/>
          <w:b w:val="false"/>
          <w:i w:val="false"/>
          <w:color w:val="000000"/>
          <w:sz w:val="28"/>
        </w:rPr>
        <w:t>
      разгрузка коробов с горячим магнезитом в бункер холодильника;</w:t>
      </w:r>
    </w:p>
    <w:bookmarkEnd w:id="6093"/>
    <w:bookmarkStart w:name="z6100" w:id="6094"/>
    <w:p>
      <w:pPr>
        <w:spacing w:after="0"/>
        <w:ind w:left="0"/>
        <w:jc w:val="both"/>
      </w:pPr>
      <w:r>
        <w:rPr>
          <w:rFonts w:ascii="Times New Roman"/>
          <w:b w:val="false"/>
          <w:i w:val="false"/>
          <w:color w:val="000000"/>
          <w:sz w:val="28"/>
        </w:rPr>
        <w:t>
      разбивка крупных кусков магнезита;</w:t>
      </w:r>
    </w:p>
    <w:bookmarkEnd w:id="6094"/>
    <w:bookmarkStart w:name="z6101" w:id="6095"/>
    <w:p>
      <w:pPr>
        <w:spacing w:after="0"/>
        <w:ind w:left="0"/>
        <w:jc w:val="both"/>
      </w:pPr>
      <w:r>
        <w:rPr>
          <w:rFonts w:ascii="Times New Roman"/>
          <w:b w:val="false"/>
          <w:i w:val="false"/>
          <w:color w:val="000000"/>
          <w:sz w:val="28"/>
        </w:rPr>
        <w:t>
      прицепка нагруженных сырьем коробов и отцепка порожних;</w:t>
      </w:r>
    </w:p>
    <w:bookmarkEnd w:id="6095"/>
    <w:bookmarkStart w:name="z6102" w:id="6096"/>
    <w:p>
      <w:pPr>
        <w:spacing w:after="0"/>
        <w:ind w:left="0"/>
        <w:jc w:val="both"/>
      </w:pPr>
      <w:r>
        <w:rPr>
          <w:rFonts w:ascii="Times New Roman"/>
          <w:b w:val="false"/>
          <w:i w:val="false"/>
          <w:color w:val="000000"/>
          <w:sz w:val="28"/>
        </w:rPr>
        <w:t>
      подача сигналов машинисту крана о подъеме, спуске и установке коробов;</w:t>
      </w:r>
    </w:p>
    <w:bookmarkEnd w:id="6096"/>
    <w:bookmarkStart w:name="z6103" w:id="6097"/>
    <w:p>
      <w:pPr>
        <w:spacing w:after="0"/>
        <w:ind w:left="0"/>
        <w:jc w:val="both"/>
      </w:pPr>
      <w:r>
        <w:rPr>
          <w:rFonts w:ascii="Times New Roman"/>
          <w:b w:val="false"/>
          <w:i w:val="false"/>
          <w:color w:val="000000"/>
          <w:sz w:val="28"/>
        </w:rPr>
        <w:t>
      наблюдение за исправностью коробов, смазка их;</w:t>
      </w:r>
    </w:p>
    <w:bookmarkEnd w:id="6097"/>
    <w:bookmarkStart w:name="z6104" w:id="6098"/>
    <w:p>
      <w:pPr>
        <w:spacing w:after="0"/>
        <w:ind w:left="0"/>
        <w:jc w:val="both"/>
      </w:pPr>
      <w:r>
        <w:rPr>
          <w:rFonts w:ascii="Times New Roman"/>
          <w:b w:val="false"/>
          <w:i w:val="false"/>
          <w:color w:val="000000"/>
          <w:sz w:val="28"/>
        </w:rPr>
        <w:t>
      ведение учҰта загружаемого сырья;</w:t>
      </w:r>
    </w:p>
    <w:bookmarkEnd w:id="6098"/>
    <w:bookmarkStart w:name="z6105" w:id="6099"/>
    <w:p>
      <w:pPr>
        <w:spacing w:after="0"/>
        <w:ind w:left="0"/>
        <w:jc w:val="both"/>
      </w:pPr>
      <w:r>
        <w:rPr>
          <w:rFonts w:ascii="Times New Roman"/>
          <w:b w:val="false"/>
          <w:i w:val="false"/>
          <w:color w:val="000000"/>
          <w:sz w:val="28"/>
        </w:rPr>
        <w:t>
      участие в ремонте обслуживаемого оборудования;</w:t>
      </w:r>
    </w:p>
    <w:bookmarkEnd w:id="6099"/>
    <w:bookmarkStart w:name="z6106" w:id="6100"/>
    <w:p>
      <w:pPr>
        <w:spacing w:after="0"/>
        <w:ind w:left="0"/>
        <w:jc w:val="both"/>
      </w:pPr>
      <w:r>
        <w:rPr>
          <w:rFonts w:ascii="Times New Roman"/>
          <w:b w:val="false"/>
          <w:i w:val="false"/>
          <w:color w:val="000000"/>
          <w:sz w:val="28"/>
        </w:rPr>
        <w:t>
      выполнение стропальных работ.</w:t>
      </w:r>
    </w:p>
    <w:bookmarkEnd w:id="6100"/>
    <w:bookmarkStart w:name="z6107" w:id="6101"/>
    <w:p>
      <w:pPr>
        <w:spacing w:after="0"/>
        <w:ind w:left="0"/>
        <w:jc w:val="both"/>
      </w:pPr>
      <w:r>
        <w:rPr>
          <w:rFonts w:ascii="Times New Roman"/>
          <w:b w:val="false"/>
          <w:i w:val="false"/>
          <w:color w:val="000000"/>
          <w:sz w:val="28"/>
        </w:rPr>
        <w:t>
      868. Должен знать:</w:t>
      </w:r>
    </w:p>
    <w:bookmarkEnd w:id="6101"/>
    <w:bookmarkStart w:name="z6108" w:id="6102"/>
    <w:p>
      <w:pPr>
        <w:spacing w:after="0"/>
        <w:ind w:left="0"/>
        <w:jc w:val="both"/>
      </w:pPr>
      <w:r>
        <w:rPr>
          <w:rFonts w:ascii="Times New Roman"/>
          <w:b w:val="false"/>
          <w:i w:val="false"/>
          <w:color w:val="000000"/>
          <w:sz w:val="28"/>
        </w:rPr>
        <w:t>
      сырье по видам, сортам и месторождениям;</w:t>
      </w:r>
    </w:p>
    <w:bookmarkEnd w:id="6102"/>
    <w:bookmarkStart w:name="z6109" w:id="6103"/>
    <w:p>
      <w:pPr>
        <w:spacing w:after="0"/>
        <w:ind w:left="0"/>
        <w:jc w:val="both"/>
      </w:pPr>
      <w:r>
        <w:rPr>
          <w:rFonts w:ascii="Times New Roman"/>
          <w:b w:val="false"/>
          <w:i w:val="false"/>
          <w:color w:val="000000"/>
          <w:sz w:val="28"/>
        </w:rPr>
        <w:t>
      правила разгрузки коробов;</w:t>
      </w:r>
    </w:p>
    <w:bookmarkEnd w:id="6103"/>
    <w:bookmarkStart w:name="z6110" w:id="6104"/>
    <w:p>
      <w:pPr>
        <w:spacing w:after="0"/>
        <w:ind w:left="0"/>
        <w:jc w:val="both"/>
      </w:pPr>
      <w:r>
        <w:rPr>
          <w:rFonts w:ascii="Times New Roman"/>
          <w:b w:val="false"/>
          <w:i w:val="false"/>
          <w:color w:val="000000"/>
          <w:sz w:val="28"/>
        </w:rPr>
        <w:t>
      основы слесарного дела;</w:t>
      </w:r>
    </w:p>
    <w:bookmarkEnd w:id="6104"/>
    <w:bookmarkStart w:name="z6111" w:id="6105"/>
    <w:p>
      <w:pPr>
        <w:spacing w:after="0"/>
        <w:ind w:left="0"/>
        <w:jc w:val="both"/>
      </w:pPr>
      <w:r>
        <w:rPr>
          <w:rFonts w:ascii="Times New Roman"/>
          <w:b w:val="false"/>
          <w:i w:val="false"/>
          <w:color w:val="000000"/>
          <w:sz w:val="28"/>
        </w:rPr>
        <w:t>
      правила выгрузки шамота из печей;</w:t>
      </w:r>
    </w:p>
    <w:bookmarkEnd w:id="6105"/>
    <w:bookmarkStart w:name="z6112" w:id="6106"/>
    <w:p>
      <w:pPr>
        <w:spacing w:after="0"/>
        <w:ind w:left="0"/>
        <w:jc w:val="both"/>
      </w:pPr>
      <w:r>
        <w:rPr>
          <w:rFonts w:ascii="Times New Roman"/>
          <w:b w:val="false"/>
          <w:i w:val="false"/>
          <w:color w:val="000000"/>
          <w:sz w:val="28"/>
        </w:rPr>
        <w:t>
      правила прицепки и отцепки коробов;</w:t>
      </w:r>
    </w:p>
    <w:bookmarkEnd w:id="6106"/>
    <w:bookmarkStart w:name="z6113" w:id="6107"/>
    <w:p>
      <w:pPr>
        <w:spacing w:after="0"/>
        <w:ind w:left="0"/>
        <w:jc w:val="both"/>
      </w:pPr>
      <w:r>
        <w:rPr>
          <w:rFonts w:ascii="Times New Roman"/>
          <w:b w:val="false"/>
          <w:i w:val="false"/>
          <w:color w:val="000000"/>
          <w:sz w:val="28"/>
        </w:rPr>
        <w:t>
      установленную сигнализацию.</w:t>
      </w:r>
    </w:p>
    <w:bookmarkEnd w:id="6107"/>
    <w:bookmarkStart w:name="z6114" w:id="6108"/>
    <w:p>
      <w:pPr>
        <w:spacing w:after="0"/>
        <w:ind w:left="0"/>
        <w:jc w:val="left"/>
      </w:pPr>
      <w:r>
        <w:rPr>
          <w:rFonts w:ascii="Times New Roman"/>
          <w:b/>
          <w:i w:val="false"/>
          <w:color w:val="000000"/>
        </w:rPr>
        <w:t xml:space="preserve"> Параграф 35. Выгрузчик огнеупорных материалов из печей, 3 разряд</w:t>
      </w:r>
    </w:p>
    <w:bookmarkEnd w:id="6108"/>
    <w:bookmarkStart w:name="z6115" w:id="6109"/>
    <w:p>
      <w:pPr>
        <w:spacing w:after="0"/>
        <w:ind w:left="0"/>
        <w:jc w:val="both"/>
      </w:pPr>
      <w:r>
        <w:rPr>
          <w:rFonts w:ascii="Times New Roman"/>
          <w:b w:val="false"/>
          <w:i w:val="false"/>
          <w:color w:val="000000"/>
          <w:sz w:val="28"/>
        </w:rPr>
        <w:t>
      869. Характеристика работ:</w:t>
      </w:r>
    </w:p>
    <w:bookmarkEnd w:id="6109"/>
    <w:bookmarkStart w:name="z6116" w:id="6110"/>
    <w:p>
      <w:pPr>
        <w:spacing w:after="0"/>
        <w:ind w:left="0"/>
        <w:jc w:val="both"/>
      </w:pPr>
      <w:r>
        <w:rPr>
          <w:rFonts w:ascii="Times New Roman"/>
          <w:b w:val="false"/>
          <w:i w:val="false"/>
          <w:color w:val="000000"/>
          <w:sz w:val="28"/>
        </w:rPr>
        <w:t>
      выгрузка шамота из шахтных печей в транспортирующие устройства путем открывания люков бункерных затворов;</w:t>
      </w:r>
    </w:p>
    <w:bookmarkEnd w:id="6110"/>
    <w:bookmarkStart w:name="z6117" w:id="6111"/>
    <w:p>
      <w:pPr>
        <w:spacing w:after="0"/>
        <w:ind w:left="0"/>
        <w:jc w:val="both"/>
      </w:pPr>
      <w:r>
        <w:rPr>
          <w:rFonts w:ascii="Times New Roman"/>
          <w:b w:val="false"/>
          <w:i w:val="false"/>
          <w:color w:val="000000"/>
          <w:sz w:val="28"/>
        </w:rPr>
        <w:t>
      обслуживание разгрузочных механизмов шахтных печей;</w:t>
      </w:r>
    </w:p>
    <w:bookmarkEnd w:id="6111"/>
    <w:bookmarkStart w:name="z6118" w:id="6112"/>
    <w:p>
      <w:pPr>
        <w:spacing w:after="0"/>
        <w:ind w:left="0"/>
        <w:jc w:val="both"/>
      </w:pPr>
      <w:r>
        <w:rPr>
          <w:rFonts w:ascii="Times New Roman"/>
          <w:b w:val="false"/>
          <w:i w:val="false"/>
          <w:color w:val="000000"/>
          <w:sz w:val="28"/>
        </w:rPr>
        <w:t>
      пуск и остановка скипового подъемника при разгрузке коробов с горячим магнезитом;</w:t>
      </w:r>
    </w:p>
    <w:bookmarkEnd w:id="6112"/>
    <w:bookmarkStart w:name="z6119" w:id="6113"/>
    <w:p>
      <w:pPr>
        <w:spacing w:after="0"/>
        <w:ind w:left="0"/>
        <w:jc w:val="both"/>
      </w:pPr>
      <w:r>
        <w:rPr>
          <w:rFonts w:ascii="Times New Roman"/>
          <w:b w:val="false"/>
          <w:i w:val="false"/>
          <w:color w:val="000000"/>
          <w:sz w:val="28"/>
        </w:rPr>
        <w:t>
      перестановка передвижных вентиляторов;</w:t>
      </w:r>
    </w:p>
    <w:bookmarkEnd w:id="6113"/>
    <w:bookmarkStart w:name="z6120" w:id="6114"/>
    <w:p>
      <w:pPr>
        <w:spacing w:after="0"/>
        <w:ind w:left="0"/>
        <w:jc w:val="both"/>
      </w:pPr>
      <w:r>
        <w:rPr>
          <w:rFonts w:ascii="Times New Roman"/>
          <w:b w:val="false"/>
          <w:i w:val="false"/>
          <w:color w:val="000000"/>
          <w:sz w:val="28"/>
        </w:rPr>
        <w:t>
      смазка вагонеток и поворотных кругов;</w:t>
      </w:r>
    </w:p>
    <w:bookmarkEnd w:id="6114"/>
    <w:bookmarkStart w:name="z6121" w:id="6115"/>
    <w:p>
      <w:pPr>
        <w:spacing w:after="0"/>
        <w:ind w:left="0"/>
        <w:jc w:val="both"/>
      </w:pPr>
      <w:r>
        <w:rPr>
          <w:rFonts w:ascii="Times New Roman"/>
          <w:b w:val="false"/>
          <w:i w:val="false"/>
          <w:color w:val="000000"/>
          <w:sz w:val="28"/>
        </w:rPr>
        <w:t>
      укладка и уборка звеньев пути;</w:t>
      </w:r>
    </w:p>
    <w:bookmarkEnd w:id="6115"/>
    <w:bookmarkStart w:name="z6122" w:id="6116"/>
    <w:p>
      <w:pPr>
        <w:spacing w:after="0"/>
        <w:ind w:left="0"/>
        <w:jc w:val="both"/>
      </w:pPr>
      <w:r>
        <w:rPr>
          <w:rFonts w:ascii="Times New Roman"/>
          <w:b w:val="false"/>
          <w:i w:val="false"/>
          <w:color w:val="000000"/>
          <w:sz w:val="28"/>
        </w:rPr>
        <w:t>
      очистка путей;</w:t>
      </w:r>
    </w:p>
    <w:bookmarkEnd w:id="6116"/>
    <w:bookmarkStart w:name="z6123" w:id="611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117"/>
    <w:bookmarkStart w:name="z6124" w:id="6118"/>
    <w:p>
      <w:pPr>
        <w:spacing w:after="0"/>
        <w:ind w:left="0"/>
        <w:jc w:val="both"/>
      </w:pPr>
      <w:r>
        <w:rPr>
          <w:rFonts w:ascii="Times New Roman"/>
          <w:b w:val="false"/>
          <w:i w:val="false"/>
          <w:color w:val="000000"/>
          <w:sz w:val="28"/>
        </w:rPr>
        <w:t>
      870. Должен знать:</w:t>
      </w:r>
    </w:p>
    <w:bookmarkEnd w:id="6118"/>
    <w:bookmarkStart w:name="z6125" w:id="6119"/>
    <w:p>
      <w:pPr>
        <w:spacing w:after="0"/>
        <w:ind w:left="0"/>
        <w:jc w:val="both"/>
      </w:pPr>
      <w:r>
        <w:rPr>
          <w:rFonts w:ascii="Times New Roman"/>
          <w:b w:val="false"/>
          <w:i w:val="false"/>
          <w:color w:val="000000"/>
          <w:sz w:val="28"/>
        </w:rPr>
        <w:t>
      принцип работы обслуживаемого оборудования;</w:t>
      </w:r>
    </w:p>
    <w:bookmarkEnd w:id="6119"/>
    <w:bookmarkStart w:name="z6126" w:id="6120"/>
    <w:p>
      <w:pPr>
        <w:spacing w:after="0"/>
        <w:ind w:left="0"/>
        <w:jc w:val="both"/>
      </w:pPr>
      <w:r>
        <w:rPr>
          <w:rFonts w:ascii="Times New Roman"/>
          <w:b w:val="false"/>
          <w:i w:val="false"/>
          <w:color w:val="000000"/>
          <w:sz w:val="28"/>
        </w:rPr>
        <w:t>
      сорта выгружаемых материалов;</w:t>
      </w:r>
    </w:p>
    <w:bookmarkEnd w:id="6120"/>
    <w:bookmarkStart w:name="z6127" w:id="6121"/>
    <w:p>
      <w:pPr>
        <w:spacing w:after="0"/>
        <w:ind w:left="0"/>
        <w:jc w:val="both"/>
      </w:pPr>
      <w:r>
        <w:rPr>
          <w:rFonts w:ascii="Times New Roman"/>
          <w:b w:val="false"/>
          <w:i w:val="false"/>
          <w:color w:val="000000"/>
          <w:sz w:val="28"/>
        </w:rPr>
        <w:t>
      требования государственных стандартов, предъявляемые к качеству огнеупорных материалов;</w:t>
      </w:r>
    </w:p>
    <w:bookmarkEnd w:id="6121"/>
    <w:bookmarkStart w:name="z6128" w:id="6122"/>
    <w:p>
      <w:pPr>
        <w:spacing w:after="0"/>
        <w:ind w:left="0"/>
        <w:jc w:val="both"/>
      </w:pPr>
      <w:r>
        <w:rPr>
          <w:rFonts w:ascii="Times New Roman"/>
          <w:b w:val="false"/>
          <w:i w:val="false"/>
          <w:color w:val="000000"/>
          <w:sz w:val="28"/>
        </w:rPr>
        <w:t>
      виды смазочных материалов, места смазки;</w:t>
      </w:r>
    </w:p>
    <w:bookmarkEnd w:id="6122"/>
    <w:bookmarkStart w:name="z6129" w:id="6123"/>
    <w:p>
      <w:pPr>
        <w:spacing w:after="0"/>
        <w:ind w:left="0"/>
        <w:jc w:val="both"/>
      </w:pPr>
      <w:r>
        <w:rPr>
          <w:rFonts w:ascii="Times New Roman"/>
          <w:b w:val="false"/>
          <w:i w:val="false"/>
          <w:color w:val="000000"/>
          <w:sz w:val="28"/>
        </w:rPr>
        <w:t>
      слесарное дело.</w:t>
      </w:r>
    </w:p>
    <w:bookmarkEnd w:id="6123"/>
    <w:bookmarkStart w:name="z6130" w:id="6124"/>
    <w:p>
      <w:pPr>
        <w:spacing w:after="0"/>
        <w:ind w:left="0"/>
        <w:jc w:val="left"/>
      </w:pPr>
      <w:r>
        <w:rPr>
          <w:rFonts w:ascii="Times New Roman"/>
          <w:b/>
          <w:i w:val="false"/>
          <w:color w:val="000000"/>
        </w:rPr>
        <w:t xml:space="preserve"> Параграф 36. Выгрузчик огнеупорных материалов из печей, 4 разряд</w:t>
      </w:r>
    </w:p>
    <w:bookmarkEnd w:id="6124"/>
    <w:bookmarkStart w:name="z6131" w:id="6125"/>
    <w:p>
      <w:pPr>
        <w:spacing w:after="0"/>
        <w:ind w:left="0"/>
        <w:jc w:val="both"/>
      </w:pPr>
      <w:r>
        <w:rPr>
          <w:rFonts w:ascii="Times New Roman"/>
          <w:b w:val="false"/>
          <w:i w:val="false"/>
          <w:color w:val="000000"/>
          <w:sz w:val="28"/>
        </w:rPr>
        <w:t>
      871. Характеристика работ:</w:t>
      </w:r>
    </w:p>
    <w:bookmarkEnd w:id="6125"/>
    <w:bookmarkStart w:name="z6132" w:id="6126"/>
    <w:p>
      <w:pPr>
        <w:spacing w:after="0"/>
        <w:ind w:left="0"/>
        <w:jc w:val="both"/>
      </w:pPr>
      <w:r>
        <w:rPr>
          <w:rFonts w:ascii="Times New Roman"/>
          <w:b w:val="false"/>
          <w:i w:val="false"/>
          <w:color w:val="000000"/>
          <w:sz w:val="28"/>
        </w:rPr>
        <w:t>
      выгрузка огнеупорных изделий из камер печей по сортам и видам;</w:t>
      </w:r>
    </w:p>
    <w:bookmarkEnd w:id="6126"/>
    <w:bookmarkStart w:name="z6133" w:id="6127"/>
    <w:p>
      <w:pPr>
        <w:spacing w:after="0"/>
        <w:ind w:left="0"/>
        <w:jc w:val="both"/>
      </w:pPr>
      <w:r>
        <w:rPr>
          <w:rFonts w:ascii="Times New Roman"/>
          <w:b w:val="false"/>
          <w:i w:val="false"/>
          <w:color w:val="000000"/>
          <w:sz w:val="28"/>
        </w:rPr>
        <w:t>
      выгрузка пакетов с помощью подъемно-транспортных механизмов или изделий вручную после обжига;</w:t>
      </w:r>
    </w:p>
    <w:bookmarkEnd w:id="6127"/>
    <w:bookmarkStart w:name="z6134" w:id="6128"/>
    <w:p>
      <w:pPr>
        <w:spacing w:after="0"/>
        <w:ind w:left="0"/>
        <w:jc w:val="both"/>
      </w:pPr>
      <w:r>
        <w:rPr>
          <w:rFonts w:ascii="Times New Roman"/>
          <w:b w:val="false"/>
          <w:i w:val="false"/>
          <w:color w:val="000000"/>
          <w:sz w:val="28"/>
        </w:rPr>
        <w:t>
      выгрузка шамота из камер кольцевых или периодических печей;</w:t>
      </w:r>
    </w:p>
    <w:bookmarkEnd w:id="6128"/>
    <w:bookmarkStart w:name="z6135" w:id="6129"/>
    <w:p>
      <w:pPr>
        <w:spacing w:after="0"/>
        <w:ind w:left="0"/>
        <w:jc w:val="both"/>
      </w:pPr>
      <w:r>
        <w:rPr>
          <w:rFonts w:ascii="Times New Roman"/>
          <w:b w:val="false"/>
          <w:i w:val="false"/>
          <w:color w:val="000000"/>
          <w:sz w:val="28"/>
        </w:rPr>
        <w:t>
      отвозка груженых вагонеток на склад или накатка их на электролафет и возвращение порожних к месту погрузки;</w:t>
      </w:r>
    </w:p>
    <w:bookmarkEnd w:id="6129"/>
    <w:bookmarkStart w:name="z6136" w:id="6130"/>
    <w:p>
      <w:pPr>
        <w:spacing w:after="0"/>
        <w:ind w:left="0"/>
        <w:jc w:val="both"/>
      </w:pPr>
      <w:r>
        <w:rPr>
          <w:rFonts w:ascii="Times New Roman"/>
          <w:b w:val="false"/>
          <w:i w:val="false"/>
          <w:color w:val="000000"/>
          <w:sz w:val="28"/>
        </w:rPr>
        <w:t>
      выгрузка магнезита с помощью разгрузочных аппаратов;</w:t>
      </w:r>
    </w:p>
    <w:bookmarkEnd w:id="6130"/>
    <w:bookmarkStart w:name="z6137" w:id="6131"/>
    <w:p>
      <w:pPr>
        <w:spacing w:after="0"/>
        <w:ind w:left="0"/>
        <w:jc w:val="both"/>
      </w:pPr>
      <w:r>
        <w:rPr>
          <w:rFonts w:ascii="Times New Roman"/>
          <w:b w:val="false"/>
          <w:i w:val="false"/>
          <w:color w:val="000000"/>
          <w:sz w:val="28"/>
        </w:rPr>
        <w:t>
      прицепка и откатка коробов с горячим магнезитом на шахтных печах;</w:t>
      </w:r>
    </w:p>
    <w:bookmarkEnd w:id="6131"/>
    <w:bookmarkStart w:name="z6138" w:id="6132"/>
    <w:p>
      <w:pPr>
        <w:spacing w:after="0"/>
        <w:ind w:left="0"/>
        <w:jc w:val="both"/>
      </w:pPr>
      <w:r>
        <w:rPr>
          <w:rFonts w:ascii="Times New Roman"/>
          <w:b w:val="false"/>
          <w:i w:val="false"/>
          <w:color w:val="000000"/>
          <w:sz w:val="28"/>
        </w:rPr>
        <w:t>
      разбивка вручную сваренного магнезита;</w:t>
      </w:r>
    </w:p>
    <w:bookmarkEnd w:id="6132"/>
    <w:bookmarkStart w:name="z6139" w:id="6133"/>
    <w:p>
      <w:pPr>
        <w:spacing w:after="0"/>
        <w:ind w:left="0"/>
        <w:jc w:val="both"/>
      </w:pPr>
      <w:r>
        <w:rPr>
          <w:rFonts w:ascii="Times New Roman"/>
          <w:b w:val="false"/>
          <w:i w:val="false"/>
          <w:color w:val="000000"/>
          <w:sz w:val="28"/>
        </w:rPr>
        <w:t>
      очистка, смазка и обеспечение бесперебойной работы выгрузочных аппаратов и оборудования.</w:t>
      </w:r>
    </w:p>
    <w:bookmarkEnd w:id="6133"/>
    <w:bookmarkStart w:name="z6140" w:id="6134"/>
    <w:p>
      <w:pPr>
        <w:spacing w:after="0"/>
        <w:ind w:left="0"/>
        <w:jc w:val="both"/>
      </w:pPr>
      <w:r>
        <w:rPr>
          <w:rFonts w:ascii="Times New Roman"/>
          <w:b w:val="false"/>
          <w:i w:val="false"/>
          <w:color w:val="000000"/>
          <w:sz w:val="28"/>
        </w:rPr>
        <w:t>
      872. Должен знать:</w:t>
      </w:r>
    </w:p>
    <w:bookmarkEnd w:id="6134"/>
    <w:bookmarkStart w:name="z6141" w:id="6135"/>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6135"/>
    <w:bookmarkStart w:name="z6142" w:id="6136"/>
    <w:p>
      <w:pPr>
        <w:spacing w:after="0"/>
        <w:ind w:left="0"/>
        <w:jc w:val="both"/>
      </w:pPr>
      <w:r>
        <w:rPr>
          <w:rFonts w:ascii="Times New Roman"/>
          <w:b w:val="false"/>
          <w:i w:val="false"/>
          <w:color w:val="000000"/>
          <w:sz w:val="28"/>
        </w:rPr>
        <w:t>
      требования государственных стандартов, предъявляемых к качеству огнеупорных изделий;</w:t>
      </w:r>
    </w:p>
    <w:bookmarkEnd w:id="6136"/>
    <w:bookmarkStart w:name="z6143" w:id="6137"/>
    <w:p>
      <w:pPr>
        <w:spacing w:after="0"/>
        <w:ind w:left="0"/>
        <w:jc w:val="both"/>
      </w:pPr>
      <w:r>
        <w:rPr>
          <w:rFonts w:ascii="Times New Roman"/>
          <w:b w:val="false"/>
          <w:i w:val="false"/>
          <w:color w:val="000000"/>
          <w:sz w:val="28"/>
        </w:rPr>
        <w:t>
      схему коммуникаций.</w:t>
      </w:r>
    </w:p>
    <w:bookmarkEnd w:id="6137"/>
    <w:bookmarkStart w:name="z6144" w:id="6138"/>
    <w:p>
      <w:pPr>
        <w:spacing w:after="0"/>
        <w:ind w:left="0"/>
        <w:jc w:val="left"/>
      </w:pPr>
      <w:r>
        <w:rPr>
          <w:rFonts w:ascii="Times New Roman"/>
          <w:b/>
          <w:i w:val="false"/>
          <w:color w:val="000000"/>
        </w:rPr>
        <w:t xml:space="preserve"> Параграф 37. Плавильщик огнеупорного сырья, 4 разряд</w:t>
      </w:r>
    </w:p>
    <w:bookmarkEnd w:id="6138"/>
    <w:bookmarkStart w:name="z6145" w:id="6139"/>
    <w:p>
      <w:pPr>
        <w:spacing w:after="0"/>
        <w:ind w:left="0"/>
        <w:jc w:val="both"/>
      </w:pPr>
      <w:r>
        <w:rPr>
          <w:rFonts w:ascii="Times New Roman"/>
          <w:b w:val="false"/>
          <w:i w:val="false"/>
          <w:color w:val="000000"/>
          <w:sz w:val="28"/>
        </w:rPr>
        <w:t>
      873. Характеристика работ:</w:t>
      </w:r>
    </w:p>
    <w:bookmarkEnd w:id="6139"/>
    <w:bookmarkStart w:name="z6146" w:id="6140"/>
    <w:p>
      <w:pPr>
        <w:spacing w:after="0"/>
        <w:ind w:left="0"/>
        <w:jc w:val="both"/>
      </w:pPr>
      <w:r>
        <w:rPr>
          <w:rFonts w:ascii="Times New Roman"/>
          <w:b w:val="false"/>
          <w:i w:val="false"/>
          <w:color w:val="000000"/>
          <w:sz w:val="28"/>
        </w:rPr>
        <w:t>
      ведение процесса плавки огнеупорного сырья в электродуговых печах, разливка продуктов плавки, смена электродов, наварка подин под руководством плавильщика более высокой квалификации;</w:t>
      </w:r>
    </w:p>
    <w:bookmarkEnd w:id="6140"/>
    <w:bookmarkStart w:name="z6147" w:id="6141"/>
    <w:p>
      <w:pPr>
        <w:spacing w:after="0"/>
        <w:ind w:left="0"/>
        <w:jc w:val="both"/>
      </w:pPr>
      <w:r>
        <w:rPr>
          <w:rFonts w:ascii="Times New Roman"/>
          <w:b w:val="false"/>
          <w:i w:val="false"/>
          <w:color w:val="000000"/>
          <w:sz w:val="28"/>
        </w:rPr>
        <w:t>
      разборка форм, засыпка отлитого бруса диатомитом, освобождение бруса после отжига от диатомита;</w:t>
      </w:r>
    </w:p>
    <w:bookmarkEnd w:id="6141"/>
    <w:bookmarkStart w:name="z6148" w:id="614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142"/>
    <w:bookmarkStart w:name="z6149" w:id="6143"/>
    <w:p>
      <w:pPr>
        <w:spacing w:after="0"/>
        <w:ind w:left="0"/>
        <w:jc w:val="both"/>
      </w:pPr>
      <w:r>
        <w:rPr>
          <w:rFonts w:ascii="Times New Roman"/>
          <w:b w:val="false"/>
          <w:i w:val="false"/>
          <w:color w:val="000000"/>
          <w:sz w:val="28"/>
        </w:rPr>
        <w:t>
      874. Должен знать:</w:t>
      </w:r>
    </w:p>
    <w:bookmarkEnd w:id="6143"/>
    <w:bookmarkStart w:name="z6150" w:id="6144"/>
    <w:p>
      <w:pPr>
        <w:spacing w:after="0"/>
        <w:ind w:left="0"/>
        <w:jc w:val="both"/>
      </w:pPr>
      <w:r>
        <w:rPr>
          <w:rFonts w:ascii="Times New Roman"/>
          <w:b w:val="false"/>
          <w:i w:val="false"/>
          <w:color w:val="000000"/>
          <w:sz w:val="28"/>
        </w:rPr>
        <w:t>
      основы технологии плавки огнеупорного сырья;</w:t>
      </w:r>
    </w:p>
    <w:bookmarkEnd w:id="6144"/>
    <w:bookmarkStart w:name="z6151" w:id="6145"/>
    <w:p>
      <w:pPr>
        <w:spacing w:after="0"/>
        <w:ind w:left="0"/>
        <w:jc w:val="both"/>
      </w:pPr>
      <w:r>
        <w:rPr>
          <w:rFonts w:ascii="Times New Roman"/>
          <w:b w:val="false"/>
          <w:i w:val="false"/>
          <w:color w:val="000000"/>
          <w:sz w:val="28"/>
        </w:rPr>
        <w:t>
      устройство и принцип работы обслуживаемых печей;</w:t>
      </w:r>
    </w:p>
    <w:bookmarkEnd w:id="6145"/>
    <w:bookmarkStart w:name="z6152" w:id="6146"/>
    <w:p>
      <w:pPr>
        <w:spacing w:after="0"/>
        <w:ind w:left="0"/>
        <w:jc w:val="both"/>
      </w:pPr>
      <w:r>
        <w:rPr>
          <w:rFonts w:ascii="Times New Roman"/>
          <w:b w:val="false"/>
          <w:i w:val="false"/>
          <w:color w:val="000000"/>
          <w:sz w:val="28"/>
        </w:rPr>
        <w:t>
      способы разливки расплавленных масс;</w:t>
      </w:r>
    </w:p>
    <w:bookmarkEnd w:id="6146"/>
    <w:bookmarkStart w:name="z6153" w:id="6147"/>
    <w:p>
      <w:pPr>
        <w:spacing w:after="0"/>
        <w:ind w:left="0"/>
        <w:jc w:val="both"/>
      </w:pPr>
      <w:r>
        <w:rPr>
          <w:rFonts w:ascii="Times New Roman"/>
          <w:b w:val="false"/>
          <w:i w:val="false"/>
          <w:color w:val="000000"/>
          <w:sz w:val="28"/>
        </w:rPr>
        <w:t>
      требования по сборке форм;</w:t>
      </w:r>
    </w:p>
    <w:bookmarkEnd w:id="6147"/>
    <w:bookmarkStart w:name="z6154" w:id="6148"/>
    <w:p>
      <w:pPr>
        <w:spacing w:after="0"/>
        <w:ind w:left="0"/>
        <w:jc w:val="both"/>
      </w:pPr>
      <w:r>
        <w:rPr>
          <w:rFonts w:ascii="Times New Roman"/>
          <w:b w:val="false"/>
          <w:i w:val="false"/>
          <w:color w:val="000000"/>
          <w:sz w:val="28"/>
        </w:rPr>
        <w:t>
      слесарное дело.</w:t>
      </w:r>
    </w:p>
    <w:bookmarkEnd w:id="6148"/>
    <w:bookmarkStart w:name="z6155" w:id="6149"/>
    <w:p>
      <w:pPr>
        <w:spacing w:after="0"/>
        <w:ind w:left="0"/>
        <w:jc w:val="left"/>
      </w:pPr>
      <w:r>
        <w:rPr>
          <w:rFonts w:ascii="Times New Roman"/>
          <w:b/>
          <w:i w:val="false"/>
          <w:color w:val="000000"/>
        </w:rPr>
        <w:t xml:space="preserve"> Параграф 38. Плавильщик огнеупорного сырья, 5 разряд</w:t>
      </w:r>
    </w:p>
    <w:bookmarkEnd w:id="6149"/>
    <w:bookmarkStart w:name="z6156" w:id="6150"/>
    <w:p>
      <w:pPr>
        <w:spacing w:after="0"/>
        <w:ind w:left="0"/>
        <w:jc w:val="both"/>
      </w:pPr>
      <w:r>
        <w:rPr>
          <w:rFonts w:ascii="Times New Roman"/>
          <w:b w:val="false"/>
          <w:i w:val="false"/>
          <w:color w:val="000000"/>
          <w:sz w:val="28"/>
        </w:rPr>
        <w:t>
      875. Характеристика работ;</w:t>
      </w:r>
    </w:p>
    <w:bookmarkEnd w:id="6150"/>
    <w:bookmarkStart w:name="z6157" w:id="6151"/>
    <w:p>
      <w:pPr>
        <w:spacing w:after="0"/>
        <w:ind w:left="0"/>
        <w:jc w:val="both"/>
      </w:pPr>
      <w:r>
        <w:rPr>
          <w:rFonts w:ascii="Times New Roman"/>
          <w:b w:val="false"/>
          <w:i w:val="false"/>
          <w:color w:val="000000"/>
          <w:sz w:val="28"/>
        </w:rPr>
        <w:t>
      ведение процесса плавки огнеупорного сырья в электродуговых печах;</w:t>
      </w:r>
    </w:p>
    <w:bookmarkEnd w:id="6151"/>
    <w:bookmarkStart w:name="z6158" w:id="6152"/>
    <w:p>
      <w:pPr>
        <w:spacing w:after="0"/>
        <w:ind w:left="0"/>
        <w:jc w:val="both"/>
      </w:pPr>
      <w:r>
        <w:rPr>
          <w:rFonts w:ascii="Times New Roman"/>
          <w:b w:val="false"/>
          <w:i w:val="false"/>
          <w:color w:val="000000"/>
          <w:sz w:val="28"/>
        </w:rPr>
        <w:t>
      загрузка шихты в печь;</w:t>
      </w:r>
    </w:p>
    <w:bookmarkEnd w:id="6152"/>
    <w:bookmarkStart w:name="z6159" w:id="6153"/>
    <w:p>
      <w:pPr>
        <w:spacing w:after="0"/>
        <w:ind w:left="0"/>
        <w:jc w:val="both"/>
      </w:pPr>
      <w:r>
        <w:rPr>
          <w:rFonts w:ascii="Times New Roman"/>
          <w:b w:val="false"/>
          <w:i w:val="false"/>
          <w:color w:val="000000"/>
          <w:sz w:val="28"/>
        </w:rPr>
        <w:t>
      отбор проб;</w:t>
      </w:r>
    </w:p>
    <w:bookmarkEnd w:id="6153"/>
    <w:bookmarkStart w:name="z6160" w:id="6154"/>
    <w:p>
      <w:pPr>
        <w:spacing w:after="0"/>
        <w:ind w:left="0"/>
        <w:jc w:val="both"/>
      </w:pPr>
      <w:r>
        <w:rPr>
          <w:rFonts w:ascii="Times New Roman"/>
          <w:b w:val="false"/>
          <w:i w:val="false"/>
          <w:color w:val="000000"/>
          <w:sz w:val="28"/>
        </w:rPr>
        <w:t>
      разливка продуктов плавки;</w:t>
      </w:r>
    </w:p>
    <w:bookmarkEnd w:id="6154"/>
    <w:bookmarkStart w:name="z6161" w:id="6155"/>
    <w:p>
      <w:pPr>
        <w:spacing w:after="0"/>
        <w:ind w:left="0"/>
        <w:jc w:val="both"/>
      </w:pPr>
      <w:r>
        <w:rPr>
          <w:rFonts w:ascii="Times New Roman"/>
          <w:b w:val="false"/>
          <w:i w:val="false"/>
          <w:color w:val="000000"/>
          <w:sz w:val="28"/>
        </w:rPr>
        <w:t>
      регулирование температуры и электронагрузки печей;</w:t>
      </w:r>
    </w:p>
    <w:bookmarkEnd w:id="6155"/>
    <w:bookmarkStart w:name="z6162" w:id="6156"/>
    <w:p>
      <w:pPr>
        <w:spacing w:after="0"/>
        <w:ind w:left="0"/>
        <w:jc w:val="both"/>
      </w:pPr>
      <w:r>
        <w:rPr>
          <w:rFonts w:ascii="Times New Roman"/>
          <w:b w:val="false"/>
          <w:i w:val="false"/>
          <w:color w:val="000000"/>
          <w:sz w:val="28"/>
        </w:rPr>
        <w:t>
      смена электродов;</w:t>
      </w:r>
    </w:p>
    <w:bookmarkEnd w:id="6156"/>
    <w:bookmarkStart w:name="z6163" w:id="6157"/>
    <w:p>
      <w:pPr>
        <w:spacing w:after="0"/>
        <w:ind w:left="0"/>
        <w:jc w:val="both"/>
      </w:pPr>
      <w:r>
        <w:rPr>
          <w:rFonts w:ascii="Times New Roman"/>
          <w:b w:val="false"/>
          <w:i w:val="false"/>
          <w:color w:val="000000"/>
          <w:sz w:val="28"/>
        </w:rPr>
        <w:t>
      регулирование процесса плавки по показаниям контрольно-измерительных приборов;</w:t>
      </w:r>
    </w:p>
    <w:bookmarkEnd w:id="6157"/>
    <w:bookmarkStart w:name="z6164" w:id="6158"/>
    <w:p>
      <w:pPr>
        <w:spacing w:after="0"/>
        <w:ind w:left="0"/>
        <w:jc w:val="both"/>
      </w:pPr>
      <w:r>
        <w:rPr>
          <w:rFonts w:ascii="Times New Roman"/>
          <w:b w:val="false"/>
          <w:i w:val="false"/>
          <w:color w:val="000000"/>
          <w:sz w:val="28"/>
        </w:rPr>
        <w:t>
      наварка подин печей;</w:t>
      </w:r>
    </w:p>
    <w:bookmarkEnd w:id="6158"/>
    <w:bookmarkStart w:name="z6165" w:id="6159"/>
    <w:p>
      <w:pPr>
        <w:spacing w:after="0"/>
        <w:ind w:left="0"/>
        <w:jc w:val="both"/>
      </w:pPr>
      <w:r>
        <w:rPr>
          <w:rFonts w:ascii="Times New Roman"/>
          <w:b w:val="false"/>
          <w:i w:val="false"/>
          <w:color w:val="000000"/>
          <w:sz w:val="28"/>
        </w:rPr>
        <w:t>
      ведение учҰта показателей работы печей.</w:t>
      </w:r>
    </w:p>
    <w:bookmarkEnd w:id="6159"/>
    <w:bookmarkStart w:name="z6166" w:id="6160"/>
    <w:p>
      <w:pPr>
        <w:spacing w:after="0"/>
        <w:ind w:left="0"/>
        <w:jc w:val="both"/>
      </w:pPr>
      <w:r>
        <w:rPr>
          <w:rFonts w:ascii="Times New Roman"/>
          <w:b w:val="false"/>
          <w:i w:val="false"/>
          <w:color w:val="000000"/>
          <w:sz w:val="28"/>
        </w:rPr>
        <w:t>
      876. Должен знать:</w:t>
      </w:r>
    </w:p>
    <w:bookmarkEnd w:id="6160"/>
    <w:bookmarkStart w:name="z6167" w:id="6161"/>
    <w:p>
      <w:pPr>
        <w:spacing w:after="0"/>
        <w:ind w:left="0"/>
        <w:jc w:val="both"/>
      </w:pPr>
      <w:r>
        <w:rPr>
          <w:rFonts w:ascii="Times New Roman"/>
          <w:b w:val="false"/>
          <w:i w:val="false"/>
          <w:color w:val="000000"/>
          <w:sz w:val="28"/>
        </w:rPr>
        <w:t>
      технологию плавки огнеупорного сырья;</w:t>
      </w:r>
    </w:p>
    <w:bookmarkEnd w:id="6161"/>
    <w:bookmarkStart w:name="z6168" w:id="6162"/>
    <w:p>
      <w:pPr>
        <w:spacing w:after="0"/>
        <w:ind w:left="0"/>
        <w:jc w:val="both"/>
      </w:pPr>
      <w:r>
        <w:rPr>
          <w:rFonts w:ascii="Times New Roman"/>
          <w:b w:val="false"/>
          <w:i w:val="false"/>
          <w:color w:val="000000"/>
          <w:sz w:val="28"/>
        </w:rPr>
        <w:t>
      конструкции различных печей для плавки огнеупорного сырья;</w:t>
      </w:r>
    </w:p>
    <w:bookmarkEnd w:id="6162"/>
    <w:bookmarkStart w:name="z6169" w:id="6163"/>
    <w:p>
      <w:pPr>
        <w:spacing w:after="0"/>
        <w:ind w:left="0"/>
        <w:jc w:val="both"/>
      </w:pPr>
      <w:r>
        <w:rPr>
          <w:rFonts w:ascii="Times New Roman"/>
          <w:b w:val="false"/>
          <w:i w:val="false"/>
          <w:color w:val="000000"/>
          <w:sz w:val="28"/>
        </w:rPr>
        <w:t>
      свойства огнеупорного сырья;</w:t>
      </w:r>
    </w:p>
    <w:bookmarkEnd w:id="6163"/>
    <w:bookmarkStart w:name="z6170" w:id="6164"/>
    <w:p>
      <w:pPr>
        <w:spacing w:after="0"/>
        <w:ind w:left="0"/>
        <w:jc w:val="both"/>
      </w:pPr>
      <w:r>
        <w:rPr>
          <w:rFonts w:ascii="Times New Roman"/>
          <w:b w:val="false"/>
          <w:i w:val="false"/>
          <w:color w:val="000000"/>
          <w:sz w:val="28"/>
        </w:rPr>
        <w:t>
      требования государственных стандартов к компонентам шихты и выпускаемой продукции.</w:t>
      </w:r>
    </w:p>
    <w:bookmarkEnd w:id="6164"/>
    <w:bookmarkStart w:name="z6171" w:id="6165"/>
    <w:p>
      <w:pPr>
        <w:spacing w:after="0"/>
        <w:ind w:left="0"/>
        <w:jc w:val="left"/>
      </w:pPr>
      <w:r>
        <w:rPr>
          <w:rFonts w:ascii="Times New Roman"/>
          <w:b/>
          <w:i w:val="false"/>
          <w:color w:val="000000"/>
        </w:rPr>
        <w:t xml:space="preserve"> Параграф 39. Разливальщик-загладчик пеномассы, 2 разряд</w:t>
      </w:r>
    </w:p>
    <w:bookmarkEnd w:id="6165"/>
    <w:bookmarkStart w:name="z6172" w:id="6166"/>
    <w:p>
      <w:pPr>
        <w:spacing w:after="0"/>
        <w:ind w:left="0"/>
        <w:jc w:val="both"/>
      </w:pPr>
      <w:r>
        <w:rPr>
          <w:rFonts w:ascii="Times New Roman"/>
          <w:b w:val="false"/>
          <w:i w:val="false"/>
          <w:color w:val="000000"/>
          <w:sz w:val="28"/>
        </w:rPr>
        <w:t>
      877. Характеристика работ:</w:t>
      </w:r>
    </w:p>
    <w:bookmarkEnd w:id="6166"/>
    <w:bookmarkStart w:name="z6173" w:id="6167"/>
    <w:p>
      <w:pPr>
        <w:spacing w:after="0"/>
        <w:ind w:left="0"/>
        <w:jc w:val="both"/>
      </w:pPr>
      <w:r>
        <w:rPr>
          <w:rFonts w:ascii="Times New Roman"/>
          <w:b w:val="false"/>
          <w:i w:val="false"/>
          <w:color w:val="000000"/>
          <w:sz w:val="28"/>
        </w:rPr>
        <w:t>
      разливка пеномассы в металлические формы вручную или с помощью разливочного аппарата;</w:t>
      </w:r>
    </w:p>
    <w:bookmarkEnd w:id="6167"/>
    <w:bookmarkStart w:name="z6174" w:id="6168"/>
    <w:p>
      <w:pPr>
        <w:spacing w:after="0"/>
        <w:ind w:left="0"/>
        <w:jc w:val="both"/>
      </w:pPr>
      <w:r>
        <w:rPr>
          <w:rFonts w:ascii="Times New Roman"/>
          <w:b w:val="false"/>
          <w:i w:val="false"/>
          <w:color w:val="000000"/>
          <w:sz w:val="28"/>
        </w:rPr>
        <w:t>
      контроль наполнения форм;</w:t>
      </w:r>
    </w:p>
    <w:bookmarkEnd w:id="6168"/>
    <w:bookmarkStart w:name="z6175" w:id="6169"/>
    <w:p>
      <w:pPr>
        <w:spacing w:after="0"/>
        <w:ind w:left="0"/>
        <w:jc w:val="both"/>
      </w:pPr>
      <w:r>
        <w:rPr>
          <w:rFonts w:ascii="Times New Roman"/>
          <w:b w:val="false"/>
          <w:i w:val="false"/>
          <w:color w:val="000000"/>
          <w:sz w:val="28"/>
        </w:rPr>
        <w:t>
      заглаживание залитой формы скребком;</w:t>
      </w:r>
    </w:p>
    <w:bookmarkEnd w:id="6169"/>
    <w:bookmarkStart w:name="z6176" w:id="6170"/>
    <w:p>
      <w:pPr>
        <w:spacing w:after="0"/>
        <w:ind w:left="0"/>
        <w:jc w:val="both"/>
      </w:pPr>
      <w:r>
        <w:rPr>
          <w:rFonts w:ascii="Times New Roman"/>
          <w:b w:val="false"/>
          <w:i w:val="false"/>
          <w:color w:val="000000"/>
          <w:sz w:val="28"/>
        </w:rPr>
        <w:t>
      подача рамок и форм к месту разливки и укладки;</w:t>
      </w:r>
    </w:p>
    <w:bookmarkEnd w:id="6170"/>
    <w:bookmarkStart w:name="z6177" w:id="6171"/>
    <w:p>
      <w:pPr>
        <w:spacing w:after="0"/>
        <w:ind w:left="0"/>
        <w:jc w:val="both"/>
      </w:pPr>
      <w:r>
        <w:rPr>
          <w:rFonts w:ascii="Times New Roman"/>
          <w:b w:val="false"/>
          <w:i w:val="false"/>
          <w:color w:val="000000"/>
          <w:sz w:val="28"/>
        </w:rPr>
        <w:t>
      укладка рамок на вагонетки;</w:t>
      </w:r>
    </w:p>
    <w:bookmarkEnd w:id="6171"/>
    <w:bookmarkStart w:name="z6178" w:id="6172"/>
    <w:p>
      <w:pPr>
        <w:spacing w:after="0"/>
        <w:ind w:left="0"/>
        <w:jc w:val="both"/>
      </w:pPr>
      <w:r>
        <w:rPr>
          <w:rFonts w:ascii="Times New Roman"/>
          <w:b w:val="false"/>
          <w:i w:val="false"/>
          <w:color w:val="000000"/>
          <w:sz w:val="28"/>
        </w:rPr>
        <w:t>
      отвозка изделий вручную или на электролафете в сушила;</w:t>
      </w:r>
    </w:p>
    <w:bookmarkEnd w:id="6172"/>
    <w:bookmarkStart w:name="z6179" w:id="6173"/>
    <w:p>
      <w:pPr>
        <w:spacing w:after="0"/>
        <w:ind w:left="0"/>
        <w:jc w:val="both"/>
      </w:pPr>
      <w:r>
        <w:rPr>
          <w:rFonts w:ascii="Times New Roman"/>
          <w:b w:val="false"/>
          <w:i w:val="false"/>
          <w:color w:val="000000"/>
          <w:sz w:val="28"/>
        </w:rPr>
        <w:t>
      освобождение форм от окрепшей заготовки;</w:t>
      </w:r>
    </w:p>
    <w:bookmarkEnd w:id="6173"/>
    <w:bookmarkStart w:name="z6180" w:id="6174"/>
    <w:p>
      <w:pPr>
        <w:spacing w:after="0"/>
        <w:ind w:left="0"/>
        <w:jc w:val="both"/>
      </w:pPr>
      <w:r>
        <w:rPr>
          <w:rFonts w:ascii="Times New Roman"/>
          <w:b w:val="false"/>
          <w:i w:val="false"/>
          <w:color w:val="000000"/>
          <w:sz w:val="28"/>
        </w:rPr>
        <w:t>
      контроль режима сушки;</w:t>
      </w:r>
    </w:p>
    <w:bookmarkEnd w:id="6174"/>
    <w:bookmarkStart w:name="z6181" w:id="6175"/>
    <w:p>
      <w:pPr>
        <w:spacing w:after="0"/>
        <w:ind w:left="0"/>
        <w:jc w:val="both"/>
      </w:pPr>
      <w:r>
        <w:rPr>
          <w:rFonts w:ascii="Times New Roman"/>
          <w:b w:val="false"/>
          <w:i w:val="false"/>
          <w:color w:val="000000"/>
          <w:sz w:val="28"/>
        </w:rPr>
        <w:t>
      очистка и смазка форм;</w:t>
      </w:r>
    </w:p>
    <w:bookmarkEnd w:id="6175"/>
    <w:bookmarkStart w:name="z6182" w:id="6176"/>
    <w:p>
      <w:pPr>
        <w:spacing w:after="0"/>
        <w:ind w:left="0"/>
        <w:jc w:val="both"/>
      </w:pPr>
      <w:r>
        <w:rPr>
          <w:rFonts w:ascii="Times New Roman"/>
          <w:b w:val="false"/>
          <w:i w:val="false"/>
          <w:color w:val="000000"/>
          <w:sz w:val="28"/>
        </w:rPr>
        <w:t>
      участие в текущем ремонте обслуживаемого оборудования.</w:t>
      </w:r>
    </w:p>
    <w:bookmarkEnd w:id="6176"/>
    <w:bookmarkStart w:name="z6183" w:id="6177"/>
    <w:p>
      <w:pPr>
        <w:spacing w:after="0"/>
        <w:ind w:left="0"/>
        <w:jc w:val="both"/>
      </w:pPr>
      <w:r>
        <w:rPr>
          <w:rFonts w:ascii="Times New Roman"/>
          <w:b w:val="false"/>
          <w:i w:val="false"/>
          <w:color w:val="000000"/>
          <w:sz w:val="28"/>
        </w:rPr>
        <w:t>
      878. Должен знать:</w:t>
      </w:r>
    </w:p>
    <w:bookmarkEnd w:id="6177"/>
    <w:bookmarkStart w:name="z6184" w:id="6178"/>
    <w:p>
      <w:pPr>
        <w:spacing w:after="0"/>
        <w:ind w:left="0"/>
        <w:jc w:val="both"/>
      </w:pPr>
      <w:r>
        <w:rPr>
          <w:rFonts w:ascii="Times New Roman"/>
          <w:b w:val="false"/>
          <w:i w:val="false"/>
          <w:color w:val="000000"/>
          <w:sz w:val="28"/>
        </w:rPr>
        <w:t>
      способы разливки пеномассы в формы;</w:t>
      </w:r>
    </w:p>
    <w:bookmarkEnd w:id="6178"/>
    <w:bookmarkStart w:name="z6185" w:id="6179"/>
    <w:p>
      <w:pPr>
        <w:spacing w:after="0"/>
        <w:ind w:left="0"/>
        <w:jc w:val="both"/>
      </w:pPr>
      <w:r>
        <w:rPr>
          <w:rFonts w:ascii="Times New Roman"/>
          <w:b w:val="false"/>
          <w:i w:val="false"/>
          <w:color w:val="000000"/>
          <w:sz w:val="28"/>
        </w:rPr>
        <w:t>
      состав и свойства масс;</w:t>
      </w:r>
    </w:p>
    <w:bookmarkEnd w:id="6179"/>
    <w:bookmarkStart w:name="z6186" w:id="6180"/>
    <w:p>
      <w:pPr>
        <w:spacing w:after="0"/>
        <w:ind w:left="0"/>
        <w:jc w:val="both"/>
      </w:pPr>
      <w:r>
        <w:rPr>
          <w:rFonts w:ascii="Times New Roman"/>
          <w:b w:val="false"/>
          <w:i w:val="false"/>
          <w:color w:val="000000"/>
          <w:sz w:val="28"/>
        </w:rPr>
        <w:t>
      виды брака и способы его устранения;</w:t>
      </w:r>
    </w:p>
    <w:bookmarkEnd w:id="6180"/>
    <w:bookmarkStart w:name="z6187" w:id="6181"/>
    <w:p>
      <w:pPr>
        <w:spacing w:after="0"/>
        <w:ind w:left="0"/>
        <w:jc w:val="both"/>
      </w:pPr>
      <w:r>
        <w:rPr>
          <w:rFonts w:ascii="Times New Roman"/>
          <w:b w:val="false"/>
          <w:i w:val="false"/>
          <w:color w:val="000000"/>
          <w:sz w:val="28"/>
        </w:rPr>
        <w:t>
      режим сушки.</w:t>
      </w:r>
    </w:p>
    <w:bookmarkEnd w:id="6181"/>
    <w:bookmarkStart w:name="z6188" w:id="6182"/>
    <w:p>
      <w:pPr>
        <w:spacing w:after="0"/>
        <w:ind w:left="0"/>
        <w:jc w:val="both"/>
      </w:pPr>
      <w:r>
        <w:rPr>
          <w:rFonts w:ascii="Times New Roman"/>
          <w:b w:val="false"/>
          <w:i w:val="false"/>
          <w:color w:val="000000"/>
          <w:sz w:val="28"/>
        </w:rPr>
        <w:t>
      При разливке пеномассы в производстве ультралегковесных и легковесных изделий из высокоглиноземистых и высокоогнеупорных окислов - 3 разряд.</w:t>
      </w:r>
    </w:p>
    <w:bookmarkEnd w:id="6182"/>
    <w:bookmarkStart w:name="z6189" w:id="6183"/>
    <w:p>
      <w:pPr>
        <w:spacing w:after="0"/>
        <w:ind w:left="0"/>
        <w:jc w:val="left"/>
      </w:pPr>
      <w:r>
        <w:rPr>
          <w:rFonts w:ascii="Times New Roman"/>
          <w:b/>
          <w:i w:val="false"/>
          <w:color w:val="000000"/>
        </w:rPr>
        <w:t xml:space="preserve"> Параграф 40. Садчик в печи и на туннельные вагоны, 2 разряд</w:t>
      </w:r>
    </w:p>
    <w:bookmarkEnd w:id="6183"/>
    <w:bookmarkStart w:name="z6190" w:id="6184"/>
    <w:p>
      <w:pPr>
        <w:spacing w:after="0"/>
        <w:ind w:left="0"/>
        <w:jc w:val="both"/>
      </w:pPr>
      <w:r>
        <w:rPr>
          <w:rFonts w:ascii="Times New Roman"/>
          <w:b w:val="false"/>
          <w:i w:val="false"/>
          <w:color w:val="000000"/>
          <w:sz w:val="28"/>
        </w:rPr>
        <w:t>
      879. Характеристика работ:</w:t>
      </w:r>
    </w:p>
    <w:bookmarkEnd w:id="6184"/>
    <w:bookmarkStart w:name="z6191" w:id="6185"/>
    <w:p>
      <w:pPr>
        <w:spacing w:after="0"/>
        <w:ind w:left="0"/>
        <w:jc w:val="both"/>
      </w:pPr>
      <w:r>
        <w:rPr>
          <w:rFonts w:ascii="Times New Roman"/>
          <w:b w:val="false"/>
          <w:i w:val="false"/>
          <w:color w:val="000000"/>
          <w:sz w:val="28"/>
        </w:rPr>
        <w:t>
      укладка в капсели соломки, наконечников, тиглей и фасонных мелкоштучных изделий из высокоогнеупорных окислов в соответствии с технологической схемой укладки;</w:t>
      </w:r>
    </w:p>
    <w:bookmarkEnd w:id="6185"/>
    <w:bookmarkStart w:name="z6192" w:id="6186"/>
    <w:p>
      <w:pPr>
        <w:spacing w:after="0"/>
        <w:ind w:left="0"/>
        <w:jc w:val="both"/>
      </w:pPr>
      <w:r>
        <w:rPr>
          <w:rFonts w:ascii="Times New Roman"/>
          <w:b w:val="false"/>
          <w:i w:val="false"/>
          <w:color w:val="000000"/>
          <w:sz w:val="28"/>
        </w:rPr>
        <w:t>
      пересыпка или перекладка изделий при садке высокоогнеупорных материалов в соответствии с требованиями технологической инструкции;</w:t>
      </w:r>
    </w:p>
    <w:bookmarkEnd w:id="6186"/>
    <w:bookmarkStart w:name="z6193" w:id="6187"/>
    <w:p>
      <w:pPr>
        <w:spacing w:after="0"/>
        <w:ind w:left="0"/>
        <w:jc w:val="both"/>
      </w:pPr>
      <w:r>
        <w:rPr>
          <w:rFonts w:ascii="Times New Roman"/>
          <w:b w:val="false"/>
          <w:i w:val="false"/>
          <w:color w:val="000000"/>
          <w:sz w:val="28"/>
        </w:rPr>
        <w:t>
      отсортировка изделий, имеющих дефекты;</w:t>
      </w:r>
    </w:p>
    <w:bookmarkEnd w:id="6187"/>
    <w:bookmarkStart w:name="z6194" w:id="6188"/>
    <w:p>
      <w:pPr>
        <w:spacing w:after="0"/>
        <w:ind w:left="0"/>
        <w:jc w:val="both"/>
      </w:pPr>
      <w:r>
        <w:rPr>
          <w:rFonts w:ascii="Times New Roman"/>
          <w:b w:val="false"/>
          <w:i w:val="false"/>
          <w:color w:val="000000"/>
          <w:sz w:val="28"/>
        </w:rPr>
        <w:t>
      участие в ремонте оборудования.</w:t>
      </w:r>
    </w:p>
    <w:bookmarkEnd w:id="6188"/>
    <w:bookmarkStart w:name="z6195" w:id="6189"/>
    <w:p>
      <w:pPr>
        <w:spacing w:after="0"/>
        <w:ind w:left="0"/>
        <w:jc w:val="both"/>
      </w:pPr>
      <w:r>
        <w:rPr>
          <w:rFonts w:ascii="Times New Roman"/>
          <w:b w:val="false"/>
          <w:i w:val="false"/>
          <w:color w:val="000000"/>
          <w:sz w:val="28"/>
        </w:rPr>
        <w:t>
      880. Должен знать:</w:t>
      </w:r>
    </w:p>
    <w:bookmarkEnd w:id="6189"/>
    <w:bookmarkStart w:name="z6196" w:id="6190"/>
    <w:p>
      <w:pPr>
        <w:spacing w:after="0"/>
        <w:ind w:left="0"/>
        <w:jc w:val="both"/>
      </w:pPr>
      <w:r>
        <w:rPr>
          <w:rFonts w:ascii="Times New Roman"/>
          <w:b w:val="false"/>
          <w:i w:val="false"/>
          <w:color w:val="000000"/>
          <w:sz w:val="28"/>
        </w:rPr>
        <w:t>
      технологическую схему укладки в капсели фасонных изделий из высокоогнеупорных окислов;</w:t>
      </w:r>
    </w:p>
    <w:bookmarkEnd w:id="6190"/>
    <w:bookmarkStart w:name="z6197" w:id="6191"/>
    <w:p>
      <w:pPr>
        <w:spacing w:after="0"/>
        <w:ind w:left="0"/>
        <w:jc w:val="both"/>
      </w:pPr>
      <w:r>
        <w:rPr>
          <w:rFonts w:ascii="Times New Roman"/>
          <w:b w:val="false"/>
          <w:i w:val="false"/>
          <w:color w:val="000000"/>
          <w:sz w:val="28"/>
        </w:rPr>
        <w:t>
      требования, предъявляемые к изделиям по внешнему виду;</w:t>
      </w:r>
    </w:p>
    <w:bookmarkEnd w:id="6191"/>
    <w:bookmarkStart w:name="z6198" w:id="6192"/>
    <w:p>
      <w:pPr>
        <w:spacing w:after="0"/>
        <w:ind w:left="0"/>
        <w:jc w:val="both"/>
      </w:pPr>
      <w:r>
        <w:rPr>
          <w:rFonts w:ascii="Times New Roman"/>
          <w:b w:val="false"/>
          <w:i w:val="false"/>
          <w:color w:val="000000"/>
          <w:sz w:val="28"/>
        </w:rPr>
        <w:t>
      назначение и вид материалов пересыпки;</w:t>
      </w:r>
    </w:p>
    <w:bookmarkEnd w:id="6192"/>
    <w:bookmarkStart w:name="z6199" w:id="6193"/>
    <w:p>
      <w:pPr>
        <w:spacing w:after="0"/>
        <w:ind w:left="0"/>
        <w:jc w:val="both"/>
      </w:pPr>
      <w:r>
        <w:rPr>
          <w:rFonts w:ascii="Times New Roman"/>
          <w:b w:val="false"/>
          <w:i w:val="false"/>
          <w:color w:val="000000"/>
          <w:sz w:val="28"/>
        </w:rPr>
        <w:t>
      виды дефектов изделий;</w:t>
      </w:r>
    </w:p>
    <w:bookmarkEnd w:id="6193"/>
    <w:bookmarkStart w:name="z6200" w:id="6194"/>
    <w:p>
      <w:pPr>
        <w:spacing w:after="0"/>
        <w:ind w:left="0"/>
        <w:jc w:val="both"/>
      </w:pPr>
      <w:r>
        <w:rPr>
          <w:rFonts w:ascii="Times New Roman"/>
          <w:b w:val="false"/>
          <w:i w:val="false"/>
          <w:color w:val="000000"/>
          <w:sz w:val="28"/>
        </w:rPr>
        <w:t>
      основы слесарного дела.</w:t>
      </w:r>
    </w:p>
    <w:bookmarkEnd w:id="6194"/>
    <w:bookmarkStart w:name="z6201" w:id="6195"/>
    <w:p>
      <w:pPr>
        <w:spacing w:after="0"/>
        <w:ind w:left="0"/>
        <w:jc w:val="left"/>
      </w:pPr>
      <w:r>
        <w:rPr>
          <w:rFonts w:ascii="Times New Roman"/>
          <w:b/>
          <w:i w:val="false"/>
          <w:color w:val="000000"/>
        </w:rPr>
        <w:t xml:space="preserve"> Параграф 41. Садчик в печи и на туннельные вагоны, 3 разряд</w:t>
      </w:r>
    </w:p>
    <w:bookmarkEnd w:id="6195"/>
    <w:bookmarkStart w:name="z6202" w:id="6196"/>
    <w:p>
      <w:pPr>
        <w:spacing w:after="0"/>
        <w:ind w:left="0"/>
        <w:jc w:val="both"/>
      </w:pPr>
      <w:r>
        <w:rPr>
          <w:rFonts w:ascii="Times New Roman"/>
          <w:b w:val="false"/>
          <w:i w:val="false"/>
          <w:color w:val="000000"/>
          <w:sz w:val="28"/>
        </w:rPr>
        <w:t>
      881. Характеристика работ:</w:t>
      </w:r>
    </w:p>
    <w:bookmarkEnd w:id="6196"/>
    <w:bookmarkStart w:name="z6203" w:id="6197"/>
    <w:p>
      <w:pPr>
        <w:spacing w:after="0"/>
        <w:ind w:left="0"/>
        <w:jc w:val="both"/>
      </w:pPr>
      <w:r>
        <w:rPr>
          <w:rFonts w:ascii="Times New Roman"/>
          <w:b w:val="false"/>
          <w:i w:val="false"/>
          <w:color w:val="000000"/>
          <w:sz w:val="28"/>
        </w:rPr>
        <w:t>
      садка заготовок карбидокремниевых электронагревателей в конвейерные печи;</w:t>
      </w:r>
    </w:p>
    <w:bookmarkEnd w:id="6197"/>
    <w:bookmarkStart w:name="z6204" w:id="6198"/>
    <w:p>
      <w:pPr>
        <w:spacing w:after="0"/>
        <w:ind w:left="0"/>
        <w:jc w:val="both"/>
      </w:pPr>
      <w:r>
        <w:rPr>
          <w:rFonts w:ascii="Times New Roman"/>
          <w:b w:val="false"/>
          <w:i w:val="false"/>
          <w:color w:val="000000"/>
          <w:sz w:val="28"/>
        </w:rPr>
        <w:t>
      подготовка камеры для садки, очистка пода печи от боя, выравнивание пода под линией и съем сырца с вагонеток и укладка его в елку в соответствии с технологической схемой садки под руководством садчика более высокой квалификации;</w:t>
      </w:r>
    </w:p>
    <w:bookmarkEnd w:id="6198"/>
    <w:bookmarkStart w:name="z6205" w:id="6199"/>
    <w:p>
      <w:pPr>
        <w:spacing w:after="0"/>
        <w:ind w:left="0"/>
        <w:jc w:val="both"/>
      </w:pPr>
      <w:r>
        <w:rPr>
          <w:rFonts w:ascii="Times New Roman"/>
          <w:b w:val="false"/>
          <w:i w:val="false"/>
          <w:color w:val="000000"/>
          <w:sz w:val="28"/>
        </w:rPr>
        <w:t>
      укладка мелкоштучных высокоглиноземистых трубок в трубки больших размеров;</w:t>
      </w:r>
    </w:p>
    <w:bookmarkEnd w:id="6199"/>
    <w:bookmarkStart w:name="z6206" w:id="6200"/>
    <w:p>
      <w:pPr>
        <w:spacing w:after="0"/>
        <w:ind w:left="0"/>
        <w:jc w:val="both"/>
      </w:pPr>
      <w:r>
        <w:rPr>
          <w:rFonts w:ascii="Times New Roman"/>
          <w:b w:val="false"/>
          <w:i w:val="false"/>
          <w:color w:val="000000"/>
          <w:sz w:val="28"/>
        </w:rPr>
        <w:t>
      закатка груженых вагонеток в камеру и откатка порожних из камеры;</w:t>
      </w:r>
    </w:p>
    <w:bookmarkEnd w:id="6200"/>
    <w:bookmarkStart w:name="z6207" w:id="6201"/>
    <w:p>
      <w:pPr>
        <w:spacing w:after="0"/>
        <w:ind w:left="0"/>
        <w:jc w:val="both"/>
      </w:pPr>
      <w:r>
        <w:rPr>
          <w:rFonts w:ascii="Times New Roman"/>
          <w:b w:val="false"/>
          <w:i w:val="false"/>
          <w:color w:val="000000"/>
          <w:sz w:val="28"/>
        </w:rPr>
        <w:t>
      укладка переносных тупиков и поворотных кругов, перестановка вентиляторов;</w:t>
      </w:r>
    </w:p>
    <w:bookmarkEnd w:id="6201"/>
    <w:bookmarkStart w:name="z6208" w:id="6202"/>
    <w:p>
      <w:pPr>
        <w:spacing w:after="0"/>
        <w:ind w:left="0"/>
        <w:jc w:val="both"/>
      </w:pPr>
      <w:r>
        <w:rPr>
          <w:rFonts w:ascii="Times New Roman"/>
          <w:b w:val="false"/>
          <w:i w:val="false"/>
          <w:color w:val="000000"/>
          <w:sz w:val="28"/>
        </w:rPr>
        <w:t>
      подноска песка и пересыпка сырца песком при садке;</w:t>
      </w:r>
    </w:p>
    <w:bookmarkEnd w:id="6202"/>
    <w:bookmarkStart w:name="z6209" w:id="6203"/>
    <w:p>
      <w:pPr>
        <w:spacing w:after="0"/>
        <w:ind w:left="0"/>
        <w:jc w:val="both"/>
      </w:pPr>
      <w:r>
        <w:rPr>
          <w:rFonts w:ascii="Times New Roman"/>
          <w:b w:val="false"/>
          <w:i w:val="false"/>
          <w:color w:val="000000"/>
          <w:sz w:val="28"/>
        </w:rPr>
        <w:t>
      определение качества сырца по внешним признакам, отсортировка брака;</w:t>
      </w:r>
    </w:p>
    <w:bookmarkEnd w:id="6203"/>
    <w:bookmarkStart w:name="z6210" w:id="6204"/>
    <w:p>
      <w:pPr>
        <w:spacing w:after="0"/>
        <w:ind w:left="0"/>
        <w:jc w:val="both"/>
      </w:pPr>
      <w:r>
        <w:rPr>
          <w:rFonts w:ascii="Times New Roman"/>
          <w:b w:val="false"/>
          <w:i w:val="false"/>
          <w:color w:val="000000"/>
          <w:sz w:val="28"/>
        </w:rPr>
        <w:t>
      подноска сырца с вагонеток, стоящих вне камеры;</w:t>
      </w:r>
    </w:p>
    <w:bookmarkEnd w:id="6204"/>
    <w:bookmarkStart w:name="z6211" w:id="620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205"/>
    <w:bookmarkStart w:name="z6212" w:id="6206"/>
    <w:p>
      <w:pPr>
        <w:spacing w:after="0"/>
        <w:ind w:left="0"/>
        <w:jc w:val="both"/>
      </w:pPr>
      <w:r>
        <w:rPr>
          <w:rFonts w:ascii="Times New Roman"/>
          <w:b w:val="false"/>
          <w:i w:val="false"/>
          <w:color w:val="000000"/>
          <w:sz w:val="28"/>
        </w:rPr>
        <w:t>
      882. Должен знать:</w:t>
      </w:r>
    </w:p>
    <w:bookmarkEnd w:id="6206"/>
    <w:bookmarkStart w:name="z6213" w:id="6207"/>
    <w:p>
      <w:pPr>
        <w:spacing w:after="0"/>
        <w:ind w:left="0"/>
        <w:jc w:val="both"/>
      </w:pPr>
      <w:r>
        <w:rPr>
          <w:rFonts w:ascii="Times New Roman"/>
          <w:b w:val="false"/>
          <w:i w:val="false"/>
          <w:color w:val="000000"/>
          <w:sz w:val="28"/>
        </w:rPr>
        <w:t>
      устройство и правила технической эксплуатации обслуживаемых печей, инструмента и приспособлений;</w:t>
      </w:r>
    </w:p>
    <w:bookmarkEnd w:id="6207"/>
    <w:bookmarkStart w:name="z6214" w:id="6208"/>
    <w:p>
      <w:pPr>
        <w:spacing w:after="0"/>
        <w:ind w:left="0"/>
        <w:jc w:val="both"/>
      </w:pPr>
      <w:r>
        <w:rPr>
          <w:rFonts w:ascii="Times New Roman"/>
          <w:b w:val="false"/>
          <w:i w:val="false"/>
          <w:color w:val="000000"/>
          <w:sz w:val="28"/>
        </w:rPr>
        <w:t>
      правила транспортировки и садки сырца;</w:t>
      </w:r>
    </w:p>
    <w:bookmarkEnd w:id="6208"/>
    <w:bookmarkStart w:name="z6215" w:id="6209"/>
    <w:p>
      <w:pPr>
        <w:spacing w:after="0"/>
        <w:ind w:left="0"/>
        <w:jc w:val="both"/>
      </w:pPr>
      <w:r>
        <w:rPr>
          <w:rFonts w:ascii="Times New Roman"/>
          <w:b w:val="false"/>
          <w:i w:val="false"/>
          <w:color w:val="000000"/>
          <w:sz w:val="28"/>
        </w:rPr>
        <w:t>
      технологические схемы садки изделий простой формы.</w:t>
      </w:r>
    </w:p>
    <w:bookmarkEnd w:id="6209"/>
    <w:bookmarkStart w:name="z6216" w:id="6210"/>
    <w:p>
      <w:pPr>
        <w:spacing w:after="0"/>
        <w:ind w:left="0"/>
        <w:jc w:val="left"/>
      </w:pPr>
      <w:r>
        <w:rPr>
          <w:rFonts w:ascii="Times New Roman"/>
          <w:b/>
          <w:i w:val="false"/>
          <w:color w:val="000000"/>
        </w:rPr>
        <w:t xml:space="preserve"> Параграф 42. Садчик в печи и на туннельные вагоны, 4 разряд</w:t>
      </w:r>
    </w:p>
    <w:bookmarkEnd w:id="6210"/>
    <w:bookmarkStart w:name="z6217" w:id="6211"/>
    <w:p>
      <w:pPr>
        <w:spacing w:after="0"/>
        <w:ind w:left="0"/>
        <w:jc w:val="both"/>
      </w:pPr>
      <w:r>
        <w:rPr>
          <w:rFonts w:ascii="Times New Roman"/>
          <w:b w:val="false"/>
          <w:i w:val="false"/>
          <w:color w:val="000000"/>
          <w:sz w:val="28"/>
        </w:rPr>
        <w:t>
      883. Характеристика работ:</w:t>
      </w:r>
    </w:p>
    <w:bookmarkEnd w:id="6211"/>
    <w:bookmarkStart w:name="z6218" w:id="6212"/>
    <w:p>
      <w:pPr>
        <w:spacing w:after="0"/>
        <w:ind w:left="0"/>
        <w:jc w:val="both"/>
      </w:pPr>
      <w:r>
        <w:rPr>
          <w:rFonts w:ascii="Times New Roman"/>
          <w:b w:val="false"/>
          <w:i w:val="false"/>
          <w:color w:val="000000"/>
          <w:sz w:val="28"/>
        </w:rPr>
        <w:t>
      садка шамотных, динасовых, магнезиальных, доломитовых изделий, высокоглиноземистых трубок и изделий на вагоны туннельной печи в соответствии с технологической схемой садки;</w:t>
      </w:r>
    </w:p>
    <w:bookmarkEnd w:id="6212"/>
    <w:bookmarkStart w:name="z6219" w:id="6213"/>
    <w:p>
      <w:pPr>
        <w:spacing w:after="0"/>
        <w:ind w:left="0"/>
        <w:jc w:val="both"/>
      </w:pPr>
      <w:r>
        <w:rPr>
          <w:rFonts w:ascii="Times New Roman"/>
          <w:b w:val="false"/>
          <w:i w:val="false"/>
          <w:color w:val="000000"/>
          <w:sz w:val="28"/>
        </w:rPr>
        <w:t>
      садка кусковой глины, брикета, изделий из высокоогнеупорных окислов;</w:t>
      </w:r>
    </w:p>
    <w:bookmarkEnd w:id="6213"/>
    <w:bookmarkStart w:name="z6220" w:id="6214"/>
    <w:p>
      <w:pPr>
        <w:spacing w:after="0"/>
        <w:ind w:left="0"/>
        <w:jc w:val="both"/>
      </w:pPr>
      <w:r>
        <w:rPr>
          <w:rFonts w:ascii="Times New Roman"/>
          <w:b w:val="false"/>
          <w:i w:val="false"/>
          <w:color w:val="000000"/>
          <w:sz w:val="28"/>
        </w:rPr>
        <w:t>
      садка динасовых и графитосодержащих изделий в газокамерные и периодические печи, шамотных изделий - в периодические, кольцевые и газокамерные печи под руководством садчика более высокой квалификации;</w:t>
      </w:r>
    </w:p>
    <w:bookmarkEnd w:id="6214"/>
    <w:bookmarkStart w:name="z6221" w:id="6215"/>
    <w:p>
      <w:pPr>
        <w:spacing w:after="0"/>
        <w:ind w:left="0"/>
        <w:jc w:val="both"/>
      </w:pPr>
      <w:r>
        <w:rPr>
          <w:rFonts w:ascii="Times New Roman"/>
          <w:b w:val="false"/>
          <w:i w:val="false"/>
          <w:color w:val="000000"/>
          <w:sz w:val="28"/>
        </w:rPr>
        <w:t>
      подготовка для садки камер периодических кольцевых, газокамер печей, вагонов туннельной печи,</w:t>
      </w:r>
    </w:p>
    <w:bookmarkEnd w:id="6215"/>
    <w:bookmarkStart w:name="z6222" w:id="6216"/>
    <w:p>
      <w:pPr>
        <w:spacing w:after="0"/>
        <w:ind w:left="0"/>
        <w:jc w:val="both"/>
      </w:pPr>
      <w:r>
        <w:rPr>
          <w:rFonts w:ascii="Times New Roman"/>
          <w:b w:val="false"/>
          <w:i w:val="false"/>
          <w:color w:val="000000"/>
          <w:sz w:val="28"/>
        </w:rPr>
        <w:t>
      подвозка или подноска материалов и изделий, садка их в порядке, обеспечивающем равномерный обжиг, с наилучшим использованием объема камер.</w:t>
      </w:r>
    </w:p>
    <w:bookmarkEnd w:id="6216"/>
    <w:bookmarkStart w:name="z6223" w:id="6217"/>
    <w:p>
      <w:pPr>
        <w:spacing w:after="0"/>
        <w:ind w:left="0"/>
        <w:jc w:val="both"/>
      </w:pPr>
      <w:r>
        <w:rPr>
          <w:rFonts w:ascii="Times New Roman"/>
          <w:b w:val="false"/>
          <w:i w:val="false"/>
          <w:color w:val="000000"/>
          <w:sz w:val="28"/>
        </w:rPr>
        <w:t>
      884. Должен знать:</w:t>
      </w:r>
    </w:p>
    <w:bookmarkEnd w:id="6217"/>
    <w:bookmarkStart w:name="z6224" w:id="6218"/>
    <w:p>
      <w:pPr>
        <w:spacing w:after="0"/>
        <w:ind w:left="0"/>
        <w:jc w:val="both"/>
      </w:pPr>
      <w:r>
        <w:rPr>
          <w:rFonts w:ascii="Times New Roman"/>
          <w:b w:val="false"/>
          <w:i w:val="false"/>
          <w:color w:val="000000"/>
          <w:sz w:val="28"/>
        </w:rPr>
        <w:t>
      устройство, принцип работы и правила технической эксплуатации периодических кольцевых, газокамерных печей;</w:t>
      </w:r>
    </w:p>
    <w:bookmarkEnd w:id="6218"/>
    <w:bookmarkStart w:name="z6225" w:id="6219"/>
    <w:p>
      <w:pPr>
        <w:spacing w:after="0"/>
        <w:ind w:left="0"/>
        <w:jc w:val="both"/>
      </w:pPr>
      <w:r>
        <w:rPr>
          <w:rFonts w:ascii="Times New Roman"/>
          <w:b w:val="false"/>
          <w:i w:val="false"/>
          <w:color w:val="000000"/>
          <w:sz w:val="28"/>
        </w:rPr>
        <w:t>
      правила, технологические схемы садки изделий сложной формы и брикета;</w:t>
      </w:r>
    </w:p>
    <w:bookmarkEnd w:id="6219"/>
    <w:bookmarkStart w:name="z6226" w:id="6220"/>
    <w:p>
      <w:pPr>
        <w:spacing w:after="0"/>
        <w:ind w:left="0"/>
        <w:jc w:val="both"/>
      </w:pPr>
      <w:r>
        <w:rPr>
          <w:rFonts w:ascii="Times New Roman"/>
          <w:b w:val="false"/>
          <w:i w:val="false"/>
          <w:color w:val="000000"/>
          <w:sz w:val="28"/>
        </w:rPr>
        <w:t>
      сортамент изделий и материалов;</w:t>
      </w:r>
    </w:p>
    <w:bookmarkEnd w:id="6220"/>
    <w:bookmarkStart w:name="z6227" w:id="6221"/>
    <w:p>
      <w:pPr>
        <w:spacing w:after="0"/>
        <w:ind w:left="0"/>
        <w:jc w:val="both"/>
      </w:pPr>
      <w:r>
        <w:rPr>
          <w:rFonts w:ascii="Times New Roman"/>
          <w:b w:val="false"/>
          <w:i w:val="false"/>
          <w:color w:val="000000"/>
          <w:sz w:val="28"/>
        </w:rPr>
        <w:t>
      габариты вагонов и туннеля печи;</w:t>
      </w:r>
    </w:p>
    <w:bookmarkEnd w:id="6221"/>
    <w:bookmarkStart w:name="z6228" w:id="6222"/>
    <w:p>
      <w:pPr>
        <w:spacing w:after="0"/>
        <w:ind w:left="0"/>
        <w:jc w:val="both"/>
      </w:pPr>
      <w:r>
        <w:rPr>
          <w:rFonts w:ascii="Times New Roman"/>
          <w:b w:val="false"/>
          <w:i w:val="false"/>
          <w:color w:val="000000"/>
          <w:sz w:val="28"/>
        </w:rPr>
        <w:t>
      слесарное дело.</w:t>
      </w:r>
    </w:p>
    <w:bookmarkEnd w:id="6222"/>
    <w:bookmarkStart w:name="z6229" w:id="6223"/>
    <w:p>
      <w:pPr>
        <w:spacing w:after="0"/>
        <w:ind w:left="0"/>
        <w:jc w:val="left"/>
      </w:pPr>
      <w:r>
        <w:rPr>
          <w:rFonts w:ascii="Times New Roman"/>
          <w:b/>
          <w:i w:val="false"/>
          <w:color w:val="000000"/>
        </w:rPr>
        <w:t xml:space="preserve"> Параграф 43. Садчик в печи и на туннельные вагоны, 5 разряд</w:t>
      </w:r>
    </w:p>
    <w:bookmarkEnd w:id="6223"/>
    <w:bookmarkStart w:name="z6230" w:id="6224"/>
    <w:p>
      <w:pPr>
        <w:spacing w:after="0"/>
        <w:ind w:left="0"/>
        <w:jc w:val="both"/>
      </w:pPr>
      <w:r>
        <w:rPr>
          <w:rFonts w:ascii="Times New Roman"/>
          <w:b w:val="false"/>
          <w:i w:val="false"/>
          <w:color w:val="000000"/>
          <w:sz w:val="28"/>
        </w:rPr>
        <w:t>
      885. Характеристика работ:</w:t>
      </w:r>
    </w:p>
    <w:bookmarkEnd w:id="6224"/>
    <w:bookmarkStart w:name="z6231" w:id="6225"/>
    <w:p>
      <w:pPr>
        <w:spacing w:after="0"/>
        <w:ind w:left="0"/>
        <w:jc w:val="both"/>
      </w:pPr>
      <w:r>
        <w:rPr>
          <w:rFonts w:ascii="Times New Roman"/>
          <w:b w:val="false"/>
          <w:i w:val="false"/>
          <w:color w:val="000000"/>
          <w:sz w:val="28"/>
        </w:rPr>
        <w:t>
      садка шамотных, магнезиальных, доломитовых, динасовых и графитосодержащих изделий, капселей с изделиями из высокоогнеупорных окислов в периодические, газокамерные и кольцевые печи в соответствии с технологической схемой садки;</w:t>
      </w:r>
    </w:p>
    <w:bookmarkEnd w:id="6225"/>
    <w:bookmarkStart w:name="z6232" w:id="6226"/>
    <w:p>
      <w:pPr>
        <w:spacing w:after="0"/>
        <w:ind w:left="0"/>
        <w:jc w:val="both"/>
      </w:pPr>
      <w:r>
        <w:rPr>
          <w:rFonts w:ascii="Times New Roman"/>
          <w:b w:val="false"/>
          <w:i w:val="false"/>
          <w:color w:val="000000"/>
          <w:sz w:val="28"/>
        </w:rPr>
        <w:t>
      пересыпка рядов изделий песком при садке;</w:t>
      </w:r>
    </w:p>
    <w:bookmarkEnd w:id="6226"/>
    <w:bookmarkStart w:name="z6233" w:id="6227"/>
    <w:p>
      <w:pPr>
        <w:spacing w:after="0"/>
        <w:ind w:left="0"/>
        <w:jc w:val="both"/>
      </w:pPr>
      <w:r>
        <w:rPr>
          <w:rFonts w:ascii="Times New Roman"/>
          <w:b w:val="false"/>
          <w:i w:val="false"/>
          <w:color w:val="000000"/>
          <w:sz w:val="28"/>
        </w:rPr>
        <w:t>
      контроль влажности и качества изделий по внешним признакам;</w:t>
      </w:r>
    </w:p>
    <w:bookmarkEnd w:id="6227"/>
    <w:bookmarkStart w:name="z6234" w:id="6228"/>
    <w:p>
      <w:pPr>
        <w:spacing w:after="0"/>
        <w:ind w:left="0"/>
        <w:jc w:val="both"/>
      </w:pPr>
      <w:r>
        <w:rPr>
          <w:rFonts w:ascii="Times New Roman"/>
          <w:b w:val="false"/>
          <w:i w:val="false"/>
          <w:color w:val="000000"/>
          <w:sz w:val="28"/>
        </w:rPr>
        <w:t>
      руководство работой по садке изделий в печи и ведение учҰта посаженной в камеры продукции;</w:t>
      </w:r>
    </w:p>
    <w:bookmarkEnd w:id="6228"/>
    <w:bookmarkStart w:name="z6235" w:id="6229"/>
    <w:p>
      <w:pPr>
        <w:spacing w:after="0"/>
        <w:ind w:left="0"/>
        <w:jc w:val="both"/>
      </w:pPr>
      <w:r>
        <w:rPr>
          <w:rFonts w:ascii="Times New Roman"/>
          <w:b w:val="false"/>
          <w:i w:val="false"/>
          <w:color w:val="000000"/>
          <w:sz w:val="28"/>
        </w:rPr>
        <w:t>
      управление садочным манипулятором;</w:t>
      </w:r>
    </w:p>
    <w:bookmarkEnd w:id="6229"/>
    <w:bookmarkStart w:name="z6236" w:id="6230"/>
    <w:p>
      <w:pPr>
        <w:spacing w:after="0"/>
        <w:ind w:left="0"/>
        <w:jc w:val="both"/>
      </w:pPr>
      <w:r>
        <w:rPr>
          <w:rFonts w:ascii="Times New Roman"/>
          <w:b w:val="false"/>
          <w:i w:val="false"/>
          <w:color w:val="000000"/>
          <w:sz w:val="28"/>
        </w:rPr>
        <w:t>
      выполнение ремонта обслуживаемого оборудования.</w:t>
      </w:r>
    </w:p>
    <w:bookmarkEnd w:id="6230"/>
    <w:bookmarkStart w:name="z6237" w:id="6231"/>
    <w:p>
      <w:pPr>
        <w:spacing w:after="0"/>
        <w:ind w:left="0"/>
        <w:jc w:val="both"/>
      </w:pPr>
      <w:r>
        <w:rPr>
          <w:rFonts w:ascii="Times New Roman"/>
          <w:b w:val="false"/>
          <w:i w:val="false"/>
          <w:color w:val="000000"/>
          <w:sz w:val="28"/>
        </w:rPr>
        <w:t>
      886. Должен знать:</w:t>
      </w:r>
    </w:p>
    <w:bookmarkEnd w:id="6231"/>
    <w:bookmarkStart w:name="z6238" w:id="6232"/>
    <w:p>
      <w:pPr>
        <w:spacing w:after="0"/>
        <w:ind w:left="0"/>
        <w:jc w:val="both"/>
      </w:pPr>
      <w:r>
        <w:rPr>
          <w:rFonts w:ascii="Times New Roman"/>
          <w:b w:val="false"/>
          <w:i w:val="false"/>
          <w:color w:val="000000"/>
          <w:sz w:val="28"/>
        </w:rPr>
        <w:t>
      устройство и правила технической эксплуатации печей, вентиляторов, садочных манипуляторов;</w:t>
      </w:r>
    </w:p>
    <w:bookmarkEnd w:id="6232"/>
    <w:bookmarkStart w:name="z6239" w:id="6233"/>
    <w:p>
      <w:pPr>
        <w:spacing w:after="0"/>
        <w:ind w:left="0"/>
        <w:jc w:val="both"/>
      </w:pPr>
      <w:r>
        <w:rPr>
          <w:rFonts w:ascii="Times New Roman"/>
          <w:b w:val="false"/>
          <w:i w:val="false"/>
          <w:color w:val="000000"/>
          <w:sz w:val="28"/>
        </w:rPr>
        <w:t>
      режим обжига изделий;</w:t>
      </w:r>
    </w:p>
    <w:bookmarkEnd w:id="6233"/>
    <w:bookmarkStart w:name="z6240" w:id="6234"/>
    <w:p>
      <w:pPr>
        <w:spacing w:after="0"/>
        <w:ind w:left="0"/>
        <w:jc w:val="both"/>
      </w:pPr>
      <w:r>
        <w:rPr>
          <w:rFonts w:ascii="Times New Roman"/>
          <w:b w:val="false"/>
          <w:i w:val="false"/>
          <w:color w:val="000000"/>
          <w:sz w:val="28"/>
        </w:rPr>
        <w:t>
      технологические схемы садки изделий различной конфигурации;</w:t>
      </w:r>
    </w:p>
    <w:bookmarkEnd w:id="6234"/>
    <w:bookmarkStart w:name="z6241" w:id="6235"/>
    <w:p>
      <w:pPr>
        <w:spacing w:after="0"/>
        <w:ind w:left="0"/>
        <w:jc w:val="both"/>
      </w:pPr>
      <w:r>
        <w:rPr>
          <w:rFonts w:ascii="Times New Roman"/>
          <w:b w:val="false"/>
          <w:i w:val="false"/>
          <w:color w:val="000000"/>
          <w:sz w:val="28"/>
        </w:rPr>
        <w:t>
      приҰмы и методы садки изделий, позволяющие избежать их падений, искривлений и перекосов;</w:t>
      </w:r>
    </w:p>
    <w:bookmarkEnd w:id="6235"/>
    <w:bookmarkStart w:name="z6242" w:id="6236"/>
    <w:p>
      <w:pPr>
        <w:spacing w:after="0"/>
        <w:ind w:left="0"/>
        <w:jc w:val="both"/>
      </w:pPr>
      <w:r>
        <w:rPr>
          <w:rFonts w:ascii="Times New Roman"/>
          <w:b w:val="false"/>
          <w:i w:val="false"/>
          <w:color w:val="000000"/>
          <w:sz w:val="28"/>
        </w:rPr>
        <w:t>
      схемы садки динасовых и графитосодержащих изделий.</w:t>
      </w:r>
    </w:p>
    <w:bookmarkEnd w:id="6236"/>
    <w:bookmarkStart w:name="z6243" w:id="6237"/>
    <w:p>
      <w:pPr>
        <w:spacing w:after="0"/>
        <w:ind w:left="0"/>
        <w:jc w:val="left"/>
      </w:pPr>
      <w:r>
        <w:rPr>
          <w:rFonts w:ascii="Times New Roman"/>
          <w:b/>
          <w:i w:val="false"/>
          <w:color w:val="000000"/>
        </w:rPr>
        <w:t xml:space="preserve"> Параграф 44. Обжигальщик на печах, 3 разряд</w:t>
      </w:r>
    </w:p>
    <w:bookmarkEnd w:id="6237"/>
    <w:bookmarkStart w:name="z6244" w:id="6238"/>
    <w:p>
      <w:pPr>
        <w:spacing w:after="0"/>
        <w:ind w:left="0"/>
        <w:jc w:val="both"/>
      </w:pPr>
      <w:r>
        <w:rPr>
          <w:rFonts w:ascii="Times New Roman"/>
          <w:b w:val="false"/>
          <w:i w:val="false"/>
          <w:color w:val="000000"/>
          <w:sz w:val="28"/>
        </w:rPr>
        <w:t>
      887. Характеристика работ:</w:t>
      </w:r>
    </w:p>
    <w:bookmarkEnd w:id="6238"/>
    <w:bookmarkStart w:name="z6245" w:id="6239"/>
    <w:p>
      <w:pPr>
        <w:spacing w:after="0"/>
        <w:ind w:left="0"/>
        <w:jc w:val="both"/>
      </w:pPr>
      <w:r>
        <w:rPr>
          <w:rFonts w:ascii="Times New Roman"/>
          <w:b w:val="false"/>
          <w:i w:val="false"/>
          <w:color w:val="000000"/>
          <w:sz w:val="28"/>
        </w:rPr>
        <w:t>
      ведение процесса обжига радиосопротивлений и первичного обжига заготовок карбидокремниевых электронагревателей в соответствии с установленным технологическим режимом;</w:t>
      </w:r>
    </w:p>
    <w:bookmarkEnd w:id="6239"/>
    <w:bookmarkStart w:name="z6246" w:id="6240"/>
    <w:p>
      <w:pPr>
        <w:spacing w:after="0"/>
        <w:ind w:left="0"/>
        <w:jc w:val="both"/>
      </w:pPr>
      <w:r>
        <w:rPr>
          <w:rFonts w:ascii="Times New Roman"/>
          <w:b w:val="false"/>
          <w:i w:val="false"/>
          <w:color w:val="000000"/>
          <w:sz w:val="28"/>
        </w:rPr>
        <w:t>
      подготовка обжиговых печей к работе и загрузка их полуфабрикатом;</w:t>
      </w:r>
    </w:p>
    <w:bookmarkEnd w:id="6240"/>
    <w:bookmarkStart w:name="z6247" w:id="6241"/>
    <w:p>
      <w:pPr>
        <w:spacing w:after="0"/>
        <w:ind w:left="0"/>
        <w:jc w:val="both"/>
      </w:pPr>
      <w:r>
        <w:rPr>
          <w:rFonts w:ascii="Times New Roman"/>
          <w:b w:val="false"/>
          <w:i w:val="false"/>
          <w:color w:val="000000"/>
          <w:sz w:val="28"/>
        </w:rPr>
        <w:t>
      выгрузка изделий из печи с укладкой их в отведенное место;</w:t>
      </w:r>
    </w:p>
    <w:bookmarkEnd w:id="6241"/>
    <w:bookmarkStart w:name="z6248" w:id="6242"/>
    <w:p>
      <w:pPr>
        <w:spacing w:after="0"/>
        <w:ind w:left="0"/>
        <w:jc w:val="both"/>
      </w:pPr>
      <w:r>
        <w:rPr>
          <w:rFonts w:ascii="Times New Roman"/>
          <w:b w:val="false"/>
          <w:i w:val="false"/>
          <w:color w:val="000000"/>
          <w:sz w:val="28"/>
        </w:rPr>
        <w:t>
      смазка трущихся частей обслуживаемого оборудования;</w:t>
      </w:r>
    </w:p>
    <w:bookmarkEnd w:id="6242"/>
    <w:bookmarkStart w:name="z6249" w:id="6243"/>
    <w:p>
      <w:pPr>
        <w:spacing w:after="0"/>
        <w:ind w:left="0"/>
        <w:jc w:val="both"/>
      </w:pPr>
      <w:r>
        <w:rPr>
          <w:rFonts w:ascii="Times New Roman"/>
          <w:b w:val="false"/>
          <w:i w:val="false"/>
          <w:color w:val="000000"/>
          <w:sz w:val="28"/>
        </w:rPr>
        <w:t>
      выявление и устранение неисправностей обслуживаемого оборудования.</w:t>
      </w:r>
    </w:p>
    <w:bookmarkEnd w:id="6243"/>
    <w:bookmarkStart w:name="z6250" w:id="6244"/>
    <w:p>
      <w:pPr>
        <w:spacing w:after="0"/>
        <w:ind w:left="0"/>
        <w:jc w:val="both"/>
      </w:pPr>
      <w:r>
        <w:rPr>
          <w:rFonts w:ascii="Times New Roman"/>
          <w:b w:val="false"/>
          <w:i w:val="false"/>
          <w:color w:val="000000"/>
          <w:sz w:val="28"/>
        </w:rPr>
        <w:t>
      888. Должен знать:</w:t>
      </w:r>
    </w:p>
    <w:bookmarkEnd w:id="6244"/>
    <w:bookmarkStart w:name="z6251" w:id="6245"/>
    <w:p>
      <w:pPr>
        <w:spacing w:after="0"/>
        <w:ind w:left="0"/>
        <w:jc w:val="both"/>
      </w:pPr>
      <w:r>
        <w:rPr>
          <w:rFonts w:ascii="Times New Roman"/>
          <w:b w:val="false"/>
          <w:i w:val="false"/>
          <w:color w:val="000000"/>
          <w:sz w:val="28"/>
        </w:rPr>
        <w:t>
      основы процесса обжига изделий в печах;</w:t>
      </w:r>
    </w:p>
    <w:bookmarkEnd w:id="6245"/>
    <w:bookmarkStart w:name="z6252" w:id="6246"/>
    <w:p>
      <w:pPr>
        <w:spacing w:after="0"/>
        <w:ind w:left="0"/>
        <w:jc w:val="both"/>
      </w:pPr>
      <w:r>
        <w:rPr>
          <w:rFonts w:ascii="Times New Roman"/>
          <w:b w:val="false"/>
          <w:i w:val="false"/>
          <w:color w:val="000000"/>
          <w:sz w:val="28"/>
        </w:rPr>
        <w:t>
      режим обжига радиосопротивлений и электронагревателей;</w:t>
      </w:r>
    </w:p>
    <w:bookmarkEnd w:id="6246"/>
    <w:bookmarkStart w:name="z6253" w:id="6247"/>
    <w:p>
      <w:pPr>
        <w:spacing w:after="0"/>
        <w:ind w:left="0"/>
        <w:jc w:val="both"/>
      </w:pPr>
      <w:r>
        <w:rPr>
          <w:rFonts w:ascii="Times New Roman"/>
          <w:b w:val="false"/>
          <w:i w:val="false"/>
          <w:color w:val="000000"/>
          <w:sz w:val="28"/>
        </w:rPr>
        <w:t>
      принцип работы обжиговых печей;</w:t>
      </w:r>
    </w:p>
    <w:bookmarkEnd w:id="6247"/>
    <w:bookmarkStart w:name="z6254" w:id="6248"/>
    <w:p>
      <w:pPr>
        <w:spacing w:after="0"/>
        <w:ind w:left="0"/>
        <w:jc w:val="both"/>
      </w:pPr>
      <w:r>
        <w:rPr>
          <w:rFonts w:ascii="Times New Roman"/>
          <w:b w:val="false"/>
          <w:i w:val="false"/>
          <w:color w:val="000000"/>
          <w:sz w:val="28"/>
        </w:rPr>
        <w:t>
      места смазки механизмов и сорта смазочных материалов;</w:t>
      </w:r>
    </w:p>
    <w:bookmarkEnd w:id="6248"/>
    <w:bookmarkStart w:name="z6255" w:id="6249"/>
    <w:p>
      <w:pPr>
        <w:spacing w:after="0"/>
        <w:ind w:left="0"/>
        <w:jc w:val="both"/>
      </w:pPr>
      <w:r>
        <w:rPr>
          <w:rFonts w:ascii="Times New Roman"/>
          <w:b w:val="false"/>
          <w:i w:val="false"/>
          <w:color w:val="000000"/>
          <w:sz w:val="28"/>
        </w:rPr>
        <w:t>
      слесарное дело.</w:t>
      </w:r>
    </w:p>
    <w:bookmarkEnd w:id="6249"/>
    <w:bookmarkStart w:name="z6256" w:id="6250"/>
    <w:p>
      <w:pPr>
        <w:spacing w:after="0"/>
        <w:ind w:left="0"/>
        <w:jc w:val="left"/>
      </w:pPr>
      <w:r>
        <w:rPr>
          <w:rFonts w:ascii="Times New Roman"/>
          <w:b/>
          <w:i w:val="false"/>
          <w:color w:val="000000"/>
        </w:rPr>
        <w:t xml:space="preserve"> Параграф 45. Обжигальщик на печах, 4 разряд</w:t>
      </w:r>
    </w:p>
    <w:bookmarkEnd w:id="6250"/>
    <w:bookmarkStart w:name="z6257" w:id="6251"/>
    <w:p>
      <w:pPr>
        <w:spacing w:after="0"/>
        <w:ind w:left="0"/>
        <w:jc w:val="both"/>
      </w:pPr>
      <w:r>
        <w:rPr>
          <w:rFonts w:ascii="Times New Roman"/>
          <w:b w:val="false"/>
          <w:i w:val="false"/>
          <w:color w:val="000000"/>
          <w:sz w:val="28"/>
        </w:rPr>
        <w:t>
      889. Характеристика работ:</w:t>
      </w:r>
    </w:p>
    <w:bookmarkEnd w:id="6251"/>
    <w:bookmarkStart w:name="z6258" w:id="6252"/>
    <w:p>
      <w:pPr>
        <w:spacing w:after="0"/>
        <w:ind w:left="0"/>
        <w:jc w:val="both"/>
      </w:pPr>
      <w:r>
        <w:rPr>
          <w:rFonts w:ascii="Times New Roman"/>
          <w:b w:val="false"/>
          <w:i w:val="false"/>
          <w:color w:val="000000"/>
          <w:sz w:val="28"/>
        </w:rPr>
        <w:t>
      ведение процесса обжига глины и брикета на шамот в периодических, кольцевых и шахтных печах, обжига известняка в шахтных и периодических печах, обжига изделий из высокоогнеупорных окислов в обжиговых печах с защитной средой;</w:t>
      </w:r>
    </w:p>
    <w:bookmarkEnd w:id="6252"/>
    <w:bookmarkStart w:name="z6259" w:id="6253"/>
    <w:p>
      <w:pPr>
        <w:spacing w:after="0"/>
        <w:ind w:left="0"/>
        <w:jc w:val="both"/>
      </w:pPr>
      <w:r>
        <w:rPr>
          <w:rFonts w:ascii="Times New Roman"/>
          <w:b w:val="false"/>
          <w:i w:val="false"/>
          <w:color w:val="000000"/>
          <w:sz w:val="28"/>
        </w:rPr>
        <w:t>
      ведение процесса обжига сырья во вращающихся печах и силицирующего обжига заготовок карбидокремниевых нагревателей на печах различных систем под руководством обжигальщика более высокой квалификации;</w:t>
      </w:r>
    </w:p>
    <w:bookmarkEnd w:id="6253"/>
    <w:bookmarkStart w:name="z6260" w:id="6254"/>
    <w:p>
      <w:pPr>
        <w:spacing w:after="0"/>
        <w:ind w:left="0"/>
        <w:jc w:val="both"/>
      </w:pPr>
      <w:r>
        <w:rPr>
          <w:rFonts w:ascii="Times New Roman"/>
          <w:b w:val="false"/>
          <w:i w:val="false"/>
          <w:color w:val="000000"/>
          <w:sz w:val="28"/>
        </w:rPr>
        <w:t>
      подвозка топлива, равномерная загрузка его в топки или загрузочные отверстия печи;</w:t>
      </w:r>
    </w:p>
    <w:bookmarkEnd w:id="6254"/>
    <w:bookmarkStart w:name="z6261" w:id="6255"/>
    <w:p>
      <w:pPr>
        <w:spacing w:after="0"/>
        <w:ind w:left="0"/>
        <w:jc w:val="both"/>
      </w:pPr>
      <w:r>
        <w:rPr>
          <w:rFonts w:ascii="Times New Roman"/>
          <w:b w:val="false"/>
          <w:i w:val="false"/>
          <w:color w:val="000000"/>
          <w:sz w:val="28"/>
        </w:rPr>
        <w:t>
      очистка колосников и топок, заливка водой шлака и вывоза его;</w:t>
      </w:r>
    </w:p>
    <w:bookmarkEnd w:id="6255"/>
    <w:bookmarkStart w:name="z6262" w:id="6256"/>
    <w:p>
      <w:pPr>
        <w:spacing w:after="0"/>
        <w:ind w:left="0"/>
        <w:jc w:val="both"/>
      </w:pPr>
      <w:r>
        <w:rPr>
          <w:rFonts w:ascii="Times New Roman"/>
          <w:b w:val="false"/>
          <w:i w:val="false"/>
          <w:color w:val="000000"/>
          <w:sz w:val="28"/>
        </w:rPr>
        <w:t>
      установка бумажных щитов, переноска перекидных коробов, перевод последующих камер на огонь;</w:t>
      </w:r>
    </w:p>
    <w:bookmarkEnd w:id="6256"/>
    <w:bookmarkStart w:name="z6263" w:id="6257"/>
    <w:p>
      <w:pPr>
        <w:spacing w:after="0"/>
        <w:ind w:left="0"/>
        <w:jc w:val="both"/>
      </w:pPr>
      <w:r>
        <w:rPr>
          <w:rFonts w:ascii="Times New Roman"/>
          <w:b w:val="false"/>
          <w:i w:val="false"/>
          <w:color w:val="000000"/>
          <w:sz w:val="28"/>
        </w:rPr>
        <w:t>
      установка и передвижение вентиляторов;</w:t>
      </w:r>
    </w:p>
    <w:bookmarkEnd w:id="6257"/>
    <w:bookmarkStart w:name="z6264" w:id="6258"/>
    <w:p>
      <w:pPr>
        <w:spacing w:after="0"/>
        <w:ind w:left="0"/>
        <w:jc w:val="both"/>
      </w:pPr>
      <w:r>
        <w:rPr>
          <w:rFonts w:ascii="Times New Roman"/>
          <w:b w:val="false"/>
          <w:i w:val="false"/>
          <w:color w:val="000000"/>
          <w:sz w:val="28"/>
        </w:rPr>
        <w:t>
      охлаждение камер после обжига;</w:t>
      </w:r>
    </w:p>
    <w:bookmarkEnd w:id="6258"/>
    <w:bookmarkStart w:name="z6265" w:id="6259"/>
    <w:p>
      <w:pPr>
        <w:spacing w:after="0"/>
        <w:ind w:left="0"/>
        <w:jc w:val="both"/>
      </w:pPr>
      <w:r>
        <w:rPr>
          <w:rFonts w:ascii="Times New Roman"/>
          <w:b w:val="false"/>
          <w:i w:val="false"/>
          <w:color w:val="000000"/>
          <w:sz w:val="28"/>
        </w:rPr>
        <w:t>
      наблюдение за процессом обжига по показаниям контрольно-измерительных приборов и по данным анализов лабораторий и теплотехнического бюро.</w:t>
      </w:r>
    </w:p>
    <w:bookmarkEnd w:id="6259"/>
    <w:bookmarkStart w:name="z6266" w:id="6260"/>
    <w:p>
      <w:pPr>
        <w:spacing w:after="0"/>
        <w:ind w:left="0"/>
        <w:jc w:val="both"/>
      </w:pPr>
      <w:r>
        <w:rPr>
          <w:rFonts w:ascii="Times New Roman"/>
          <w:b w:val="false"/>
          <w:i w:val="false"/>
          <w:color w:val="000000"/>
          <w:sz w:val="28"/>
        </w:rPr>
        <w:t>
      890. Должен знать:</w:t>
      </w:r>
    </w:p>
    <w:bookmarkEnd w:id="6260"/>
    <w:bookmarkStart w:name="z6267" w:id="6261"/>
    <w:p>
      <w:pPr>
        <w:spacing w:after="0"/>
        <w:ind w:left="0"/>
        <w:jc w:val="both"/>
      </w:pPr>
      <w:r>
        <w:rPr>
          <w:rFonts w:ascii="Times New Roman"/>
          <w:b w:val="false"/>
          <w:i w:val="false"/>
          <w:color w:val="000000"/>
          <w:sz w:val="28"/>
        </w:rPr>
        <w:t>
      технологию и режим обжига изделий в печах;</w:t>
      </w:r>
    </w:p>
    <w:bookmarkEnd w:id="6261"/>
    <w:bookmarkStart w:name="z6268" w:id="6262"/>
    <w:p>
      <w:pPr>
        <w:spacing w:after="0"/>
        <w:ind w:left="0"/>
        <w:jc w:val="both"/>
      </w:pPr>
      <w:r>
        <w:rPr>
          <w:rFonts w:ascii="Times New Roman"/>
          <w:b w:val="false"/>
          <w:i w:val="false"/>
          <w:color w:val="000000"/>
          <w:sz w:val="28"/>
        </w:rPr>
        <w:t>
      устройство и правила технической эксплуатации обслуживаемых обжиговых печей, контрольно-измерительных приборов;</w:t>
      </w:r>
    </w:p>
    <w:bookmarkEnd w:id="6262"/>
    <w:bookmarkStart w:name="z6269" w:id="6263"/>
    <w:p>
      <w:pPr>
        <w:spacing w:after="0"/>
        <w:ind w:left="0"/>
        <w:jc w:val="both"/>
      </w:pPr>
      <w:r>
        <w:rPr>
          <w:rFonts w:ascii="Times New Roman"/>
          <w:b w:val="false"/>
          <w:i w:val="false"/>
          <w:color w:val="000000"/>
          <w:sz w:val="28"/>
        </w:rPr>
        <w:t>
      виды брака при обжиге и способы его предупреждения;</w:t>
      </w:r>
    </w:p>
    <w:bookmarkEnd w:id="6263"/>
    <w:bookmarkStart w:name="z6270" w:id="6264"/>
    <w:p>
      <w:pPr>
        <w:spacing w:after="0"/>
        <w:ind w:left="0"/>
        <w:jc w:val="both"/>
      </w:pPr>
      <w:r>
        <w:rPr>
          <w:rFonts w:ascii="Times New Roman"/>
          <w:b w:val="false"/>
          <w:i w:val="false"/>
          <w:color w:val="000000"/>
          <w:sz w:val="28"/>
        </w:rPr>
        <w:t>
      состав и свойства применяемого топлива и способы его сжигания.</w:t>
      </w:r>
    </w:p>
    <w:bookmarkEnd w:id="6264"/>
    <w:bookmarkStart w:name="z6271" w:id="6265"/>
    <w:p>
      <w:pPr>
        <w:spacing w:after="0"/>
        <w:ind w:left="0"/>
        <w:jc w:val="left"/>
      </w:pPr>
      <w:r>
        <w:rPr>
          <w:rFonts w:ascii="Times New Roman"/>
          <w:b/>
          <w:i w:val="false"/>
          <w:color w:val="000000"/>
        </w:rPr>
        <w:t xml:space="preserve"> Параграф 46. Обжигальщик на печах, 5 разряд</w:t>
      </w:r>
    </w:p>
    <w:bookmarkEnd w:id="6265"/>
    <w:bookmarkStart w:name="z6272" w:id="6266"/>
    <w:p>
      <w:pPr>
        <w:spacing w:after="0"/>
        <w:ind w:left="0"/>
        <w:jc w:val="both"/>
      </w:pPr>
      <w:r>
        <w:rPr>
          <w:rFonts w:ascii="Times New Roman"/>
          <w:b w:val="false"/>
          <w:i w:val="false"/>
          <w:color w:val="000000"/>
          <w:sz w:val="28"/>
        </w:rPr>
        <w:t>
      891. Характеристика работ:</w:t>
      </w:r>
    </w:p>
    <w:bookmarkEnd w:id="6266"/>
    <w:bookmarkStart w:name="z6273" w:id="6267"/>
    <w:p>
      <w:pPr>
        <w:spacing w:after="0"/>
        <w:ind w:left="0"/>
        <w:jc w:val="both"/>
      </w:pPr>
      <w:r>
        <w:rPr>
          <w:rFonts w:ascii="Times New Roman"/>
          <w:b w:val="false"/>
          <w:i w:val="false"/>
          <w:color w:val="000000"/>
          <w:sz w:val="28"/>
        </w:rPr>
        <w:t>
      ведение процессов обжига сырья во вращающихся печах, обжига магнезита в ахтных печах, работающих на жидком топливе, обжига брикета на шамот совместно с изделиями в периодических и кольцевых печах, обжига изделий в газокамерных, периодических и кольцевых печах, обжига изделий из высокоогнеупорных окислов в горнах и высокочастотных печах, силицирующего обжига заготовок карбидокремниевых электронагревателей на печах различных систем, обжига магнезита во вращающихся печах суммарной производительностью до 20 тонн в час, обжига доломита в вагранках;</w:t>
      </w:r>
    </w:p>
    <w:bookmarkEnd w:id="6267"/>
    <w:bookmarkStart w:name="z6274" w:id="6268"/>
    <w:p>
      <w:pPr>
        <w:spacing w:after="0"/>
        <w:ind w:left="0"/>
        <w:jc w:val="both"/>
      </w:pPr>
      <w:r>
        <w:rPr>
          <w:rFonts w:ascii="Times New Roman"/>
          <w:b w:val="false"/>
          <w:i w:val="false"/>
          <w:color w:val="000000"/>
          <w:sz w:val="28"/>
        </w:rPr>
        <w:t>
      ведение процесса обжига изделий в туннельных печах под руководством обжигальщика более высокой квалификации;</w:t>
      </w:r>
    </w:p>
    <w:bookmarkEnd w:id="6268"/>
    <w:bookmarkStart w:name="z6275" w:id="6269"/>
    <w:p>
      <w:pPr>
        <w:spacing w:after="0"/>
        <w:ind w:left="0"/>
        <w:jc w:val="both"/>
      </w:pPr>
      <w:r>
        <w:rPr>
          <w:rFonts w:ascii="Times New Roman"/>
          <w:b w:val="false"/>
          <w:i w:val="false"/>
          <w:color w:val="000000"/>
          <w:sz w:val="28"/>
        </w:rPr>
        <w:t>
      регулирование температуры в камерах, находящихся на подогреве, обжиге и охлаждении;</w:t>
      </w:r>
    </w:p>
    <w:bookmarkEnd w:id="6269"/>
    <w:bookmarkStart w:name="z6276" w:id="6270"/>
    <w:p>
      <w:pPr>
        <w:spacing w:after="0"/>
        <w:ind w:left="0"/>
        <w:jc w:val="both"/>
      </w:pPr>
      <w:r>
        <w:rPr>
          <w:rFonts w:ascii="Times New Roman"/>
          <w:b w:val="false"/>
          <w:i w:val="false"/>
          <w:color w:val="000000"/>
          <w:sz w:val="28"/>
        </w:rPr>
        <w:t>
      соблюдение режима и графика обжига;</w:t>
      </w:r>
    </w:p>
    <w:bookmarkEnd w:id="6270"/>
    <w:bookmarkStart w:name="z6277" w:id="6271"/>
    <w:p>
      <w:pPr>
        <w:spacing w:after="0"/>
        <w:ind w:left="0"/>
        <w:jc w:val="both"/>
      </w:pPr>
      <w:r>
        <w:rPr>
          <w:rFonts w:ascii="Times New Roman"/>
          <w:b w:val="false"/>
          <w:i w:val="false"/>
          <w:color w:val="000000"/>
          <w:sz w:val="28"/>
        </w:rPr>
        <w:t>
      регулирование тяги;</w:t>
      </w:r>
    </w:p>
    <w:bookmarkEnd w:id="6271"/>
    <w:bookmarkStart w:name="z6278" w:id="6272"/>
    <w:p>
      <w:pPr>
        <w:spacing w:after="0"/>
        <w:ind w:left="0"/>
        <w:jc w:val="both"/>
      </w:pPr>
      <w:r>
        <w:rPr>
          <w:rFonts w:ascii="Times New Roman"/>
          <w:b w:val="false"/>
          <w:i w:val="false"/>
          <w:color w:val="000000"/>
          <w:sz w:val="28"/>
        </w:rPr>
        <w:t>
      подготовка и растопка вновь загруженных камер, перевод камер с малого огня на большой;</w:t>
      </w:r>
    </w:p>
    <w:bookmarkEnd w:id="6272"/>
    <w:bookmarkStart w:name="z6279" w:id="6273"/>
    <w:p>
      <w:pPr>
        <w:spacing w:after="0"/>
        <w:ind w:left="0"/>
        <w:jc w:val="both"/>
      </w:pPr>
      <w:r>
        <w:rPr>
          <w:rFonts w:ascii="Times New Roman"/>
          <w:b w:val="false"/>
          <w:i w:val="false"/>
          <w:color w:val="000000"/>
          <w:sz w:val="28"/>
        </w:rPr>
        <w:t>
      измерение температуры оптическим пирометром и термопарой;</w:t>
      </w:r>
    </w:p>
    <w:bookmarkEnd w:id="6273"/>
    <w:bookmarkStart w:name="z6280" w:id="6274"/>
    <w:p>
      <w:pPr>
        <w:spacing w:after="0"/>
        <w:ind w:left="0"/>
        <w:jc w:val="both"/>
      </w:pPr>
      <w:r>
        <w:rPr>
          <w:rFonts w:ascii="Times New Roman"/>
          <w:b w:val="false"/>
          <w:i w:val="false"/>
          <w:color w:val="000000"/>
          <w:sz w:val="28"/>
        </w:rPr>
        <w:t>
      ведение записи температуры обжига;</w:t>
      </w:r>
    </w:p>
    <w:bookmarkEnd w:id="6274"/>
    <w:bookmarkStart w:name="z6281" w:id="6275"/>
    <w:p>
      <w:pPr>
        <w:spacing w:after="0"/>
        <w:ind w:left="0"/>
        <w:jc w:val="both"/>
      </w:pPr>
      <w:r>
        <w:rPr>
          <w:rFonts w:ascii="Times New Roman"/>
          <w:b w:val="false"/>
          <w:i w:val="false"/>
          <w:color w:val="000000"/>
          <w:sz w:val="28"/>
        </w:rPr>
        <w:t>
      контроль за качеством продукции и давлением газа, соответствием садки полуфабрикатов в печи установленным схемам.</w:t>
      </w:r>
    </w:p>
    <w:bookmarkEnd w:id="6275"/>
    <w:bookmarkStart w:name="z6282" w:id="6276"/>
    <w:p>
      <w:pPr>
        <w:spacing w:after="0"/>
        <w:ind w:left="0"/>
        <w:jc w:val="both"/>
      </w:pPr>
      <w:r>
        <w:rPr>
          <w:rFonts w:ascii="Times New Roman"/>
          <w:b w:val="false"/>
          <w:i w:val="false"/>
          <w:color w:val="000000"/>
          <w:sz w:val="28"/>
        </w:rPr>
        <w:t>
      892. Должен знать:</w:t>
      </w:r>
    </w:p>
    <w:bookmarkEnd w:id="6276"/>
    <w:bookmarkStart w:name="z6283" w:id="6277"/>
    <w:p>
      <w:pPr>
        <w:spacing w:after="0"/>
        <w:ind w:left="0"/>
        <w:jc w:val="both"/>
      </w:pPr>
      <w:r>
        <w:rPr>
          <w:rFonts w:ascii="Times New Roman"/>
          <w:b w:val="false"/>
          <w:i w:val="false"/>
          <w:color w:val="000000"/>
          <w:sz w:val="28"/>
        </w:rPr>
        <w:t>
      режим обжига изделий и схемы садки полуфабриката;</w:t>
      </w:r>
    </w:p>
    <w:bookmarkEnd w:id="6277"/>
    <w:bookmarkStart w:name="z6284" w:id="6278"/>
    <w:p>
      <w:pPr>
        <w:spacing w:after="0"/>
        <w:ind w:left="0"/>
        <w:jc w:val="both"/>
      </w:pPr>
      <w:r>
        <w:rPr>
          <w:rFonts w:ascii="Times New Roman"/>
          <w:b w:val="false"/>
          <w:i w:val="false"/>
          <w:color w:val="000000"/>
          <w:sz w:val="28"/>
        </w:rPr>
        <w:t>
      устройство и правила технической эксплуатации печей разных систем и конструкций и связанных с ними механизмов, транспортных средств, контрольно-измерительных приборов;</w:t>
      </w:r>
    </w:p>
    <w:bookmarkEnd w:id="6278"/>
    <w:bookmarkStart w:name="z6285" w:id="6279"/>
    <w:p>
      <w:pPr>
        <w:spacing w:after="0"/>
        <w:ind w:left="0"/>
        <w:jc w:val="both"/>
      </w:pPr>
      <w:r>
        <w:rPr>
          <w:rFonts w:ascii="Times New Roman"/>
          <w:b w:val="false"/>
          <w:i w:val="false"/>
          <w:color w:val="000000"/>
          <w:sz w:val="28"/>
        </w:rPr>
        <w:t>
      устройство щита тепловых приборов;</w:t>
      </w:r>
    </w:p>
    <w:bookmarkEnd w:id="6279"/>
    <w:bookmarkStart w:name="z6286" w:id="6280"/>
    <w:p>
      <w:pPr>
        <w:spacing w:after="0"/>
        <w:ind w:left="0"/>
        <w:jc w:val="both"/>
      </w:pPr>
      <w:r>
        <w:rPr>
          <w:rFonts w:ascii="Times New Roman"/>
          <w:b w:val="false"/>
          <w:i w:val="false"/>
          <w:color w:val="000000"/>
          <w:sz w:val="28"/>
        </w:rPr>
        <w:t>
      схемы блокировки, автоматизации и сигнализации;</w:t>
      </w:r>
    </w:p>
    <w:bookmarkEnd w:id="6280"/>
    <w:bookmarkStart w:name="z6287" w:id="6281"/>
    <w:p>
      <w:pPr>
        <w:spacing w:after="0"/>
        <w:ind w:left="0"/>
        <w:jc w:val="both"/>
      </w:pPr>
      <w:r>
        <w:rPr>
          <w:rFonts w:ascii="Times New Roman"/>
          <w:b w:val="false"/>
          <w:i w:val="false"/>
          <w:color w:val="000000"/>
          <w:sz w:val="28"/>
        </w:rPr>
        <w:t>
      факторы, влияющие на производительность печей;</w:t>
      </w:r>
    </w:p>
    <w:bookmarkEnd w:id="6281"/>
    <w:bookmarkStart w:name="z6288" w:id="6282"/>
    <w:p>
      <w:pPr>
        <w:spacing w:after="0"/>
        <w:ind w:left="0"/>
        <w:jc w:val="both"/>
      </w:pPr>
      <w:r>
        <w:rPr>
          <w:rFonts w:ascii="Times New Roman"/>
          <w:b w:val="false"/>
          <w:i w:val="false"/>
          <w:color w:val="000000"/>
          <w:sz w:val="28"/>
        </w:rPr>
        <w:t>
      схемы газоходов и коммуникаций.</w:t>
      </w:r>
    </w:p>
    <w:bookmarkEnd w:id="6282"/>
    <w:bookmarkStart w:name="z6289" w:id="6283"/>
    <w:p>
      <w:pPr>
        <w:spacing w:after="0"/>
        <w:ind w:left="0"/>
        <w:jc w:val="left"/>
      </w:pPr>
      <w:r>
        <w:rPr>
          <w:rFonts w:ascii="Times New Roman"/>
          <w:b/>
          <w:i w:val="false"/>
          <w:color w:val="000000"/>
        </w:rPr>
        <w:t xml:space="preserve"> Параграф 47. Обжигальщик на печах, 6 разряд</w:t>
      </w:r>
    </w:p>
    <w:bookmarkEnd w:id="6283"/>
    <w:bookmarkStart w:name="z6290" w:id="6284"/>
    <w:p>
      <w:pPr>
        <w:spacing w:after="0"/>
        <w:ind w:left="0"/>
        <w:jc w:val="both"/>
      </w:pPr>
      <w:r>
        <w:rPr>
          <w:rFonts w:ascii="Times New Roman"/>
          <w:b w:val="false"/>
          <w:i w:val="false"/>
          <w:color w:val="000000"/>
          <w:sz w:val="28"/>
        </w:rPr>
        <w:t>
      893. Характеристика работ:</w:t>
      </w:r>
    </w:p>
    <w:bookmarkEnd w:id="6284"/>
    <w:bookmarkStart w:name="z6291" w:id="6285"/>
    <w:p>
      <w:pPr>
        <w:spacing w:after="0"/>
        <w:ind w:left="0"/>
        <w:jc w:val="both"/>
      </w:pPr>
      <w:r>
        <w:rPr>
          <w:rFonts w:ascii="Times New Roman"/>
          <w:b w:val="false"/>
          <w:i w:val="false"/>
          <w:color w:val="000000"/>
          <w:sz w:val="28"/>
        </w:rPr>
        <w:t>
      ведение процессов обжига изделий в туннельных печах, обжига магнезита в шахтных печах, работающих на твердом топливе, обжига магнезита во вращающихся печах суммарной производительностью 20 тонн в час и выше, силицирующего обжига заготовок карбидокремниевых электронагревателей с обслуживанием единого пульта управления конвейерных печей;</w:t>
      </w:r>
    </w:p>
    <w:bookmarkEnd w:id="6285"/>
    <w:bookmarkStart w:name="z6292" w:id="6286"/>
    <w:p>
      <w:pPr>
        <w:spacing w:after="0"/>
        <w:ind w:left="0"/>
        <w:jc w:val="both"/>
      </w:pPr>
      <w:r>
        <w:rPr>
          <w:rFonts w:ascii="Times New Roman"/>
          <w:b w:val="false"/>
          <w:i w:val="false"/>
          <w:color w:val="000000"/>
          <w:sz w:val="28"/>
        </w:rPr>
        <w:t>
      подача вагонов в печь;</w:t>
      </w:r>
    </w:p>
    <w:bookmarkEnd w:id="6286"/>
    <w:bookmarkStart w:name="z6293" w:id="6287"/>
    <w:p>
      <w:pPr>
        <w:spacing w:after="0"/>
        <w:ind w:left="0"/>
        <w:jc w:val="both"/>
      </w:pPr>
      <w:r>
        <w:rPr>
          <w:rFonts w:ascii="Times New Roman"/>
          <w:b w:val="false"/>
          <w:i w:val="false"/>
          <w:color w:val="000000"/>
          <w:sz w:val="28"/>
        </w:rPr>
        <w:t>
      обмазка бортов вагонов глиной;</w:t>
      </w:r>
    </w:p>
    <w:bookmarkEnd w:id="6287"/>
    <w:bookmarkStart w:name="z6294" w:id="6288"/>
    <w:p>
      <w:pPr>
        <w:spacing w:after="0"/>
        <w:ind w:left="0"/>
        <w:jc w:val="both"/>
      </w:pPr>
      <w:r>
        <w:rPr>
          <w:rFonts w:ascii="Times New Roman"/>
          <w:b w:val="false"/>
          <w:i w:val="false"/>
          <w:color w:val="000000"/>
          <w:sz w:val="28"/>
        </w:rPr>
        <w:t>
      регулирование тяги, подачи газа и воздуха в печь;</w:t>
      </w:r>
    </w:p>
    <w:bookmarkEnd w:id="6288"/>
    <w:bookmarkStart w:name="z6295" w:id="6289"/>
    <w:p>
      <w:pPr>
        <w:spacing w:after="0"/>
        <w:ind w:left="0"/>
        <w:jc w:val="both"/>
      </w:pPr>
      <w:r>
        <w:rPr>
          <w:rFonts w:ascii="Times New Roman"/>
          <w:b w:val="false"/>
          <w:i w:val="false"/>
          <w:color w:val="000000"/>
          <w:sz w:val="28"/>
        </w:rPr>
        <w:t>
      наблюдение за температурой в печи и составом отходящих газов по приборам;</w:t>
      </w:r>
    </w:p>
    <w:bookmarkEnd w:id="6289"/>
    <w:bookmarkStart w:name="z6296" w:id="6290"/>
    <w:p>
      <w:pPr>
        <w:spacing w:after="0"/>
        <w:ind w:left="0"/>
        <w:jc w:val="both"/>
      </w:pPr>
      <w:r>
        <w:rPr>
          <w:rFonts w:ascii="Times New Roman"/>
          <w:b w:val="false"/>
          <w:i w:val="false"/>
          <w:color w:val="000000"/>
          <w:sz w:val="28"/>
        </w:rPr>
        <w:t>
      чистка горелок, туннелей, проверка их состояния после прогонов;</w:t>
      </w:r>
    </w:p>
    <w:bookmarkEnd w:id="6290"/>
    <w:bookmarkStart w:name="z6297" w:id="6291"/>
    <w:p>
      <w:pPr>
        <w:spacing w:after="0"/>
        <w:ind w:left="0"/>
        <w:jc w:val="both"/>
      </w:pPr>
      <w:r>
        <w:rPr>
          <w:rFonts w:ascii="Times New Roman"/>
          <w:b w:val="false"/>
          <w:i w:val="false"/>
          <w:color w:val="000000"/>
          <w:sz w:val="28"/>
        </w:rPr>
        <w:t>
      засыпка песочных затворов;</w:t>
      </w:r>
    </w:p>
    <w:bookmarkEnd w:id="6291"/>
    <w:bookmarkStart w:name="z6298" w:id="6292"/>
    <w:p>
      <w:pPr>
        <w:spacing w:after="0"/>
        <w:ind w:left="0"/>
        <w:jc w:val="both"/>
      </w:pPr>
      <w:r>
        <w:rPr>
          <w:rFonts w:ascii="Times New Roman"/>
          <w:b w:val="false"/>
          <w:i w:val="false"/>
          <w:color w:val="000000"/>
          <w:sz w:val="28"/>
        </w:rPr>
        <w:t>
      наблюдение за работой вентиляторов и измерительной аппаратуры;</w:t>
      </w:r>
    </w:p>
    <w:bookmarkEnd w:id="6292"/>
    <w:bookmarkStart w:name="z6299" w:id="6293"/>
    <w:p>
      <w:pPr>
        <w:spacing w:after="0"/>
        <w:ind w:left="0"/>
        <w:jc w:val="both"/>
      </w:pPr>
      <w:r>
        <w:rPr>
          <w:rFonts w:ascii="Times New Roman"/>
          <w:b w:val="false"/>
          <w:i w:val="false"/>
          <w:color w:val="000000"/>
          <w:sz w:val="28"/>
        </w:rPr>
        <w:t>
      отбор горячего воздуха для сушил;</w:t>
      </w:r>
    </w:p>
    <w:bookmarkEnd w:id="6293"/>
    <w:bookmarkStart w:name="z6300" w:id="6294"/>
    <w:p>
      <w:pPr>
        <w:spacing w:after="0"/>
        <w:ind w:left="0"/>
        <w:jc w:val="both"/>
      </w:pPr>
      <w:r>
        <w:rPr>
          <w:rFonts w:ascii="Times New Roman"/>
          <w:b w:val="false"/>
          <w:i w:val="false"/>
          <w:color w:val="000000"/>
          <w:sz w:val="28"/>
        </w:rPr>
        <w:t>
      соблюдение режима и графика обжига изделий;</w:t>
      </w:r>
    </w:p>
    <w:bookmarkEnd w:id="6294"/>
    <w:bookmarkStart w:name="z6301" w:id="6295"/>
    <w:p>
      <w:pPr>
        <w:spacing w:after="0"/>
        <w:ind w:left="0"/>
        <w:jc w:val="both"/>
      </w:pPr>
      <w:r>
        <w:rPr>
          <w:rFonts w:ascii="Times New Roman"/>
          <w:b w:val="false"/>
          <w:i w:val="false"/>
          <w:color w:val="000000"/>
          <w:sz w:val="28"/>
        </w:rPr>
        <w:t>
      наладка печей при нарушениях процесса обжига;</w:t>
      </w:r>
    </w:p>
    <w:bookmarkEnd w:id="6295"/>
    <w:bookmarkStart w:name="z6302" w:id="6296"/>
    <w:p>
      <w:pPr>
        <w:spacing w:after="0"/>
        <w:ind w:left="0"/>
        <w:jc w:val="both"/>
      </w:pPr>
      <w:r>
        <w:rPr>
          <w:rFonts w:ascii="Times New Roman"/>
          <w:b w:val="false"/>
          <w:i w:val="false"/>
          <w:color w:val="000000"/>
          <w:sz w:val="28"/>
        </w:rPr>
        <w:t>
      ведение записей в журнале;</w:t>
      </w:r>
    </w:p>
    <w:bookmarkEnd w:id="6296"/>
    <w:bookmarkStart w:name="z6303" w:id="6297"/>
    <w:p>
      <w:pPr>
        <w:spacing w:after="0"/>
        <w:ind w:left="0"/>
        <w:jc w:val="both"/>
      </w:pPr>
      <w:r>
        <w:rPr>
          <w:rFonts w:ascii="Times New Roman"/>
          <w:b w:val="false"/>
          <w:i w:val="false"/>
          <w:color w:val="000000"/>
          <w:sz w:val="28"/>
        </w:rPr>
        <w:t>
      выполнение текущего ремонта обслуживаемого оборудования.</w:t>
      </w:r>
    </w:p>
    <w:bookmarkEnd w:id="6297"/>
    <w:bookmarkStart w:name="z6304" w:id="6298"/>
    <w:p>
      <w:pPr>
        <w:spacing w:after="0"/>
        <w:ind w:left="0"/>
        <w:jc w:val="both"/>
      </w:pPr>
      <w:r>
        <w:rPr>
          <w:rFonts w:ascii="Times New Roman"/>
          <w:b w:val="false"/>
          <w:i w:val="false"/>
          <w:color w:val="000000"/>
          <w:sz w:val="28"/>
        </w:rPr>
        <w:t>
      894. Должен знать:</w:t>
      </w:r>
    </w:p>
    <w:bookmarkEnd w:id="6298"/>
    <w:bookmarkStart w:name="z6305" w:id="6299"/>
    <w:p>
      <w:pPr>
        <w:spacing w:after="0"/>
        <w:ind w:left="0"/>
        <w:jc w:val="both"/>
      </w:pPr>
      <w:r>
        <w:rPr>
          <w:rFonts w:ascii="Times New Roman"/>
          <w:b w:val="false"/>
          <w:i w:val="false"/>
          <w:color w:val="000000"/>
          <w:sz w:val="28"/>
        </w:rPr>
        <w:t>
      основы теплотехники;</w:t>
      </w:r>
    </w:p>
    <w:bookmarkEnd w:id="6299"/>
    <w:bookmarkStart w:name="z6306" w:id="6300"/>
    <w:p>
      <w:pPr>
        <w:spacing w:after="0"/>
        <w:ind w:left="0"/>
        <w:jc w:val="both"/>
      </w:pPr>
      <w:r>
        <w:rPr>
          <w:rFonts w:ascii="Times New Roman"/>
          <w:b w:val="false"/>
          <w:i w:val="false"/>
          <w:color w:val="000000"/>
          <w:sz w:val="28"/>
        </w:rPr>
        <w:t>
      конструктивные особенности печей разных систем и измерительной аппаратуры;</w:t>
      </w:r>
    </w:p>
    <w:bookmarkEnd w:id="6300"/>
    <w:bookmarkStart w:name="z6307" w:id="6301"/>
    <w:p>
      <w:pPr>
        <w:spacing w:after="0"/>
        <w:ind w:left="0"/>
        <w:jc w:val="both"/>
      </w:pPr>
      <w:r>
        <w:rPr>
          <w:rFonts w:ascii="Times New Roman"/>
          <w:b w:val="false"/>
          <w:i w:val="false"/>
          <w:color w:val="000000"/>
          <w:sz w:val="28"/>
        </w:rPr>
        <w:t>
      способы рационального сжигания топлива и нормы его расхода;</w:t>
      </w:r>
    </w:p>
    <w:bookmarkEnd w:id="6301"/>
    <w:bookmarkStart w:name="z6308" w:id="6302"/>
    <w:p>
      <w:pPr>
        <w:spacing w:after="0"/>
        <w:ind w:left="0"/>
        <w:jc w:val="both"/>
      </w:pPr>
      <w:r>
        <w:rPr>
          <w:rFonts w:ascii="Times New Roman"/>
          <w:b w:val="false"/>
          <w:i w:val="false"/>
          <w:color w:val="000000"/>
          <w:sz w:val="28"/>
        </w:rPr>
        <w:t>
      порядок пуска и остановки печи;</w:t>
      </w:r>
    </w:p>
    <w:bookmarkEnd w:id="6302"/>
    <w:bookmarkStart w:name="z6309" w:id="6303"/>
    <w:p>
      <w:pPr>
        <w:spacing w:after="0"/>
        <w:ind w:left="0"/>
        <w:jc w:val="both"/>
      </w:pPr>
      <w:r>
        <w:rPr>
          <w:rFonts w:ascii="Times New Roman"/>
          <w:b w:val="false"/>
          <w:i w:val="false"/>
          <w:color w:val="000000"/>
          <w:sz w:val="28"/>
        </w:rPr>
        <w:t>
      схемы садки полуфабриката на вагоны.</w:t>
      </w:r>
    </w:p>
    <w:bookmarkEnd w:id="6303"/>
    <w:bookmarkStart w:name="z6310" w:id="6304"/>
    <w:p>
      <w:pPr>
        <w:spacing w:after="0"/>
        <w:ind w:left="0"/>
        <w:jc w:val="left"/>
      </w:pPr>
      <w:r>
        <w:rPr>
          <w:rFonts w:ascii="Times New Roman"/>
          <w:b/>
          <w:i w:val="false"/>
          <w:color w:val="000000"/>
        </w:rPr>
        <w:t xml:space="preserve"> Параграф 48. Машинист пневмотранспорта, 4 разряд</w:t>
      </w:r>
    </w:p>
    <w:bookmarkEnd w:id="6304"/>
    <w:bookmarkStart w:name="z6311" w:id="6305"/>
    <w:p>
      <w:pPr>
        <w:spacing w:after="0"/>
        <w:ind w:left="0"/>
        <w:jc w:val="both"/>
      </w:pPr>
      <w:r>
        <w:rPr>
          <w:rFonts w:ascii="Times New Roman"/>
          <w:b w:val="false"/>
          <w:i w:val="false"/>
          <w:color w:val="000000"/>
          <w:sz w:val="28"/>
        </w:rPr>
        <w:t>
      895. Характеристика работ:</w:t>
      </w:r>
    </w:p>
    <w:bookmarkEnd w:id="6305"/>
    <w:bookmarkStart w:name="z6312" w:id="6306"/>
    <w:p>
      <w:pPr>
        <w:spacing w:after="0"/>
        <w:ind w:left="0"/>
        <w:jc w:val="both"/>
      </w:pPr>
      <w:r>
        <w:rPr>
          <w:rFonts w:ascii="Times New Roman"/>
          <w:b w:val="false"/>
          <w:i w:val="false"/>
          <w:color w:val="000000"/>
          <w:sz w:val="28"/>
        </w:rPr>
        <w:t>
      управление оборудованием пневмотранспорта при транспортировке различных порошков при помощи сжатого воздуха;</w:t>
      </w:r>
    </w:p>
    <w:bookmarkEnd w:id="6306"/>
    <w:bookmarkStart w:name="z6313" w:id="6307"/>
    <w:p>
      <w:pPr>
        <w:spacing w:after="0"/>
        <w:ind w:left="0"/>
        <w:jc w:val="both"/>
      </w:pPr>
      <w:r>
        <w:rPr>
          <w:rFonts w:ascii="Times New Roman"/>
          <w:b w:val="false"/>
          <w:i w:val="false"/>
          <w:color w:val="000000"/>
          <w:sz w:val="28"/>
        </w:rPr>
        <w:t>
      наблюдение за исправным состоянием и бесперебойной работой питателей, трубопроводов, циклонов, фильтров, бункеров;</w:t>
      </w:r>
    </w:p>
    <w:bookmarkEnd w:id="6307"/>
    <w:bookmarkStart w:name="z6314" w:id="6308"/>
    <w:p>
      <w:pPr>
        <w:spacing w:after="0"/>
        <w:ind w:left="0"/>
        <w:jc w:val="both"/>
      </w:pPr>
      <w:r>
        <w:rPr>
          <w:rFonts w:ascii="Times New Roman"/>
          <w:b w:val="false"/>
          <w:i w:val="false"/>
          <w:color w:val="000000"/>
          <w:sz w:val="28"/>
        </w:rPr>
        <w:t>
      регулирование подачи и давления воздуха в распределительной головке, лабиринтных уплотнениях, воздухосборнике и концентрации пылевоздушной смеси;</w:t>
      </w:r>
    </w:p>
    <w:bookmarkEnd w:id="6308"/>
    <w:bookmarkStart w:name="z6315" w:id="6309"/>
    <w:p>
      <w:pPr>
        <w:spacing w:after="0"/>
        <w:ind w:left="0"/>
        <w:jc w:val="both"/>
      </w:pPr>
      <w:r>
        <w:rPr>
          <w:rFonts w:ascii="Times New Roman"/>
          <w:b w:val="false"/>
          <w:i w:val="false"/>
          <w:color w:val="000000"/>
          <w:sz w:val="28"/>
        </w:rPr>
        <w:t>
      проверка клапанов на оборудовании, бункерах и пылепроводах;</w:t>
      </w:r>
    </w:p>
    <w:bookmarkEnd w:id="6309"/>
    <w:bookmarkStart w:name="z6316" w:id="6310"/>
    <w:p>
      <w:pPr>
        <w:spacing w:after="0"/>
        <w:ind w:left="0"/>
        <w:jc w:val="both"/>
      </w:pPr>
      <w:r>
        <w:rPr>
          <w:rFonts w:ascii="Times New Roman"/>
          <w:b w:val="false"/>
          <w:i w:val="false"/>
          <w:color w:val="000000"/>
          <w:sz w:val="28"/>
        </w:rPr>
        <w:t>
      устранение задержек пыли в магистралях;</w:t>
      </w:r>
    </w:p>
    <w:bookmarkEnd w:id="6310"/>
    <w:bookmarkStart w:name="z6317" w:id="6311"/>
    <w:p>
      <w:pPr>
        <w:spacing w:after="0"/>
        <w:ind w:left="0"/>
        <w:jc w:val="both"/>
      </w:pPr>
      <w:r>
        <w:rPr>
          <w:rFonts w:ascii="Times New Roman"/>
          <w:b w:val="false"/>
          <w:i w:val="false"/>
          <w:color w:val="000000"/>
          <w:sz w:val="28"/>
        </w:rPr>
        <w:t>
      продувание пылепроводов;</w:t>
      </w:r>
    </w:p>
    <w:bookmarkEnd w:id="6311"/>
    <w:bookmarkStart w:name="z6318" w:id="631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312"/>
    <w:bookmarkStart w:name="z6319" w:id="6313"/>
    <w:p>
      <w:pPr>
        <w:spacing w:after="0"/>
        <w:ind w:left="0"/>
        <w:jc w:val="both"/>
      </w:pPr>
      <w:r>
        <w:rPr>
          <w:rFonts w:ascii="Times New Roman"/>
          <w:b w:val="false"/>
          <w:i w:val="false"/>
          <w:color w:val="000000"/>
          <w:sz w:val="28"/>
        </w:rPr>
        <w:t>
      чистка, смазка и ремонт обслуживаемого оборудования.</w:t>
      </w:r>
    </w:p>
    <w:bookmarkEnd w:id="6313"/>
    <w:bookmarkStart w:name="z6320" w:id="6314"/>
    <w:p>
      <w:pPr>
        <w:spacing w:after="0"/>
        <w:ind w:left="0"/>
        <w:jc w:val="both"/>
      </w:pPr>
      <w:r>
        <w:rPr>
          <w:rFonts w:ascii="Times New Roman"/>
          <w:b w:val="false"/>
          <w:i w:val="false"/>
          <w:color w:val="000000"/>
          <w:sz w:val="28"/>
        </w:rPr>
        <w:t>
      896. Должен знать:</w:t>
      </w:r>
    </w:p>
    <w:bookmarkEnd w:id="6314"/>
    <w:bookmarkStart w:name="z6321" w:id="6315"/>
    <w:p>
      <w:pPr>
        <w:spacing w:after="0"/>
        <w:ind w:left="0"/>
        <w:jc w:val="both"/>
      </w:pPr>
      <w:r>
        <w:rPr>
          <w:rFonts w:ascii="Times New Roman"/>
          <w:b w:val="false"/>
          <w:i w:val="false"/>
          <w:color w:val="000000"/>
          <w:sz w:val="28"/>
        </w:rPr>
        <w:t>
      устройство, принцип работы и правила технической эксплуатации оборудования;</w:t>
      </w:r>
    </w:p>
    <w:bookmarkEnd w:id="6315"/>
    <w:bookmarkStart w:name="z6322" w:id="6316"/>
    <w:p>
      <w:pPr>
        <w:spacing w:after="0"/>
        <w:ind w:left="0"/>
        <w:jc w:val="both"/>
      </w:pPr>
      <w:r>
        <w:rPr>
          <w:rFonts w:ascii="Times New Roman"/>
          <w:b w:val="false"/>
          <w:i w:val="false"/>
          <w:color w:val="000000"/>
          <w:sz w:val="28"/>
        </w:rPr>
        <w:t>
      схему магистралей и коммуникаций пневмотранспорта;</w:t>
      </w:r>
    </w:p>
    <w:bookmarkEnd w:id="6316"/>
    <w:bookmarkStart w:name="z6323" w:id="6317"/>
    <w:p>
      <w:pPr>
        <w:spacing w:after="0"/>
        <w:ind w:left="0"/>
        <w:jc w:val="both"/>
      </w:pPr>
      <w:r>
        <w:rPr>
          <w:rFonts w:ascii="Times New Roman"/>
          <w:b w:val="false"/>
          <w:i w:val="false"/>
          <w:color w:val="000000"/>
          <w:sz w:val="28"/>
        </w:rPr>
        <w:t>
      контрольно-измерительные приборы, инструмент и приспособления;</w:t>
      </w:r>
    </w:p>
    <w:bookmarkEnd w:id="6317"/>
    <w:bookmarkStart w:name="z6324" w:id="6318"/>
    <w:p>
      <w:pPr>
        <w:spacing w:after="0"/>
        <w:ind w:left="0"/>
        <w:jc w:val="both"/>
      </w:pPr>
      <w:r>
        <w:rPr>
          <w:rFonts w:ascii="Times New Roman"/>
          <w:b w:val="false"/>
          <w:i w:val="false"/>
          <w:color w:val="000000"/>
          <w:sz w:val="28"/>
        </w:rPr>
        <w:t>
      виды смазочных материалов и места смазки оборудования;</w:t>
      </w:r>
    </w:p>
    <w:bookmarkEnd w:id="6318"/>
    <w:bookmarkStart w:name="z6325" w:id="6319"/>
    <w:p>
      <w:pPr>
        <w:spacing w:after="0"/>
        <w:ind w:left="0"/>
        <w:jc w:val="both"/>
      </w:pPr>
      <w:r>
        <w:rPr>
          <w:rFonts w:ascii="Times New Roman"/>
          <w:b w:val="false"/>
          <w:i w:val="false"/>
          <w:color w:val="000000"/>
          <w:sz w:val="28"/>
        </w:rPr>
        <w:t>
      слесарное дело.</w:t>
      </w:r>
    </w:p>
    <w:bookmarkEnd w:id="6319"/>
    <w:bookmarkStart w:name="z6326" w:id="6320"/>
    <w:p>
      <w:pPr>
        <w:spacing w:after="0"/>
        <w:ind w:left="0"/>
        <w:jc w:val="left"/>
      </w:pPr>
      <w:r>
        <w:rPr>
          <w:rFonts w:ascii="Times New Roman"/>
          <w:b/>
          <w:i w:val="false"/>
          <w:color w:val="000000"/>
        </w:rPr>
        <w:t xml:space="preserve"> Параграф 49. Машинист скипового подъемника, 2 разряд</w:t>
      </w:r>
    </w:p>
    <w:bookmarkEnd w:id="6320"/>
    <w:bookmarkStart w:name="z6327" w:id="6321"/>
    <w:p>
      <w:pPr>
        <w:spacing w:after="0"/>
        <w:ind w:left="0"/>
        <w:jc w:val="both"/>
      </w:pPr>
      <w:r>
        <w:rPr>
          <w:rFonts w:ascii="Times New Roman"/>
          <w:b w:val="false"/>
          <w:i w:val="false"/>
          <w:color w:val="000000"/>
          <w:sz w:val="28"/>
        </w:rPr>
        <w:t>
      897. Характеристика работ:</w:t>
      </w:r>
    </w:p>
    <w:bookmarkEnd w:id="6321"/>
    <w:bookmarkStart w:name="z6328" w:id="6322"/>
    <w:p>
      <w:pPr>
        <w:spacing w:after="0"/>
        <w:ind w:left="0"/>
        <w:jc w:val="both"/>
      </w:pPr>
      <w:r>
        <w:rPr>
          <w:rFonts w:ascii="Times New Roman"/>
          <w:b w:val="false"/>
          <w:i w:val="false"/>
          <w:color w:val="000000"/>
          <w:sz w:val="28"/>
        </w:rPr>
        <w:t>
      подъем разных материалов с помощью скипового подъемника с соблюдением весовых норм поднимаемого груза;</w:t>
      </w:r>
    </w:p>
    <w:bookmarkEnd w:id="6322"/>
    <w:bookmarkStart w:name="z6329" w:id="6323"/>
    <w:p>
      <w:pPr>
        <w:spacing w:after="0"/>
        <w:ind w:left="0"/>
        <w:jc w:val="both"/>
      </w:pPr>
      <w:r>
        <w:rPr>
          <w:rFonts w:ascii="Times New Roman"/>
          <w:b w:val="false"/>
          <w:i w:val="false"/>
          <w:color w:val="000000"/>
          <w:sz w:val="28"/>
        </w:rPr>
        <w:t>
      погрузка материалов в ковш скипового подъемника;</w:t>
      </w:r>
    </w:p>
    <w:bookmarkEnd w:id="6323"/>
    <w:bookmarkStart w:name="z6330" w:id="6324"/>
    <w:p>
      <w:pPr>
        <w:spacing w:after="0"/>
        <w:ind w:left="0"/>
        <w:jc w:val="both"/>
      </w:pPr>
      <w:r>
        <w:rPr>
          <w:rFonts w:ascii="Times New Roman"/>
          <w:b w:val="false"/>
          <w:i w:val="false"/>
          <w:color w:val="000000"/>
          <w:sz w:val="28"/>
        </w:rPr>
        <w:t>
      пуск и остановка подъемника;</w:t>
      </w:r>
    </w:p>
    <w:bookmarkEnd w:id="6324"/>
    <w:bookmarkStart w:name="z6331" w:id="6325"/>
    <w:p>
      <w:pPr>
        <w:spacing w:after="0"/>
        <w:ind w:left="0"/>
        <w:jc w:val="both"/>
      </w:pPr>
      <w:r>
        <w:rPr>
          <w:rFonts w:ascii="Times New Roman"/>
          <w:b w:val="false"/>
          <w:i w:val="false"/>
          <w:color w:val="000000"/>
          <w:sz w:val="28"/>
        </w:rPr>
        <w:t>
      подача сигналов о спуске и подъеме;</w:t>
      </w:r>
    </w:p>
    <w:bookmarkEnd w:id="6325"/>
    <w:bookmarkStart w:name="z6332" w:id="6326"/>
    <w:p>
      <w:pPr>
        <w:spacing w:after="0"/>
        <w:ind w:left="0"/>
        <w:jc w:val="both"/>
      </w:pPr>
      <w:r>
        <w:rPr>
          <w:rFonts w:ascii="Times New Roman"/>
          <w:b w:val="false"/>
          <w:i w:val="false"/>
          <w:color w:val="000000"/>
          <w:sz w:val="28"/>
        </w:rPr>
        <w:t>
      наблюдение за исправным состоянием электрического и механического оборудования;</w:t>
      </w:r>
    </w:p>
    <w:bookmarkEnd w:id="6326"/>
    <w:bookmarkStart w:name="z6333" w:id="6327"/>
    <w:p>
      <w:pPr>
        <w:spacing w:after="0"/>
        <w:ind w:left="0"/>
        <w:jc w:val="both"/>
      </w:pPr>
      <w:r>
        <w:rPr>
          <w:rFonts w:ascii="Times New Roman"/>
          <w:b w:val="false"/>
          <w:i w:val="false"/>
          <w:color w:val="000000"/>
          <w:sz w:val="28"/>
        </w:rPr>
        <w:t>
      выявление и устранение неисправностей в работе механизмов подъемника;</w:t>
      </w:r>
    </w:p>
    <w:bookmarkEnd w:id="6327"/>
    <w:bookmarkStart w:name="z6334" w:id="6328"/>
    <w:p>
      <w:pPr>
        <w:spacing w:after="0"/>
        <w:ind w:left="0"/>
        <w:jc w:val="both"/>
      </w:pPr>
      <w:r>
        <w:rPr>
          <w:rFonts w:ascii="Times New Roman"/>
          <w:b w:val="false"/>
          <w:i w:val="false"/>
          <w:color w:val="000000"/>
          <w:sz w:val="28"/>
        </w:rPr>
        <w:t>
      проверка тормозных устройств, тросов;</w:t>
      </w:r>
    </w:p>
    <w:bookmarkEnd w:id="6328"/>
    <w:bookmarkStart w:name="z6335" w:id="6329"/>
    <w:p>
      <w:pPr>
        <w:spacing w:after="0"/>
        <w:ind w:left="0"/>
        <w:jc w:val="both"/>
      </w:pPr>
      <w:r>
        <w:rPr>
          <w:rFonts w:ascii="Times New Roman"/>
          <w:b w:val="false"/>
          <w:i w:val="false"/>
          <w:color w:val="000000"/>
          <w:sz w:val="28"/>
        </w:rPr>
        <w:t>
      смена изношенных деталей, сращивание тросов;</w:t>
      </w:r>
    </w:p>
    <w:bookmarkEnd w:id="6329"/>
    <w:bookmarkStart w:name="z6336" w:id="6330"/>
    <w:p>
      <w:pPr>
        <w:spacing w:after="0"/>
        <w:ind w:left="0"/>
        <w:jc w:val="both"/>
      </w:pPr>
      <w:r>
        <w:rPr>
          <w:rFonts w:ascii="Times New Roman"/>
          <w:b w:val="false"/>
          <w:i w:val="false"/>
          <w:color w:val="000000"/>
          <w:sz w:val="28"/>
        </w:rPr>
        <w:t>
      участие в ремонте оборудования.</w:t>
      </w:r>
    </w:p>
    <w:bookmarkEnd w:id="6330"/>
    <w:bookmarkStart w:name="z6337" w:id="6331"/>
    <w:p>
      <w:pPr>
        <w:spacing w:after="0"/>
        <w:ind w:left="0"/>
        <w:jc w:val="both"/>
      </w:pPr>
      <w:r>
        <w:rPr>
          <w:rFonts w:ascii="Times New Roman"/>
          <w:b w:val="false"/>
          <w:i w:val="false"/>
          <w:color w:val="000000"/>
          <w:sz w:val="28"/>
        </w:rPr>
        <w:t>
      898. Должен знать:</w:t>
      </w:r>
    </w:p>
    <w:bookmarkEnd w:id="6331"/>
    <w:bookmarkStart w:name="z6338" w:id="6332"/>
    <w:p>
      <w:pPr>
        <w:spacing w:after="0"/>
        <w:ind w:left="0"/>
        <w:jc w:val="both"/>
      </w:pPr>
      <w:r>
        <w:rPr>
          <w:rFonts w:ascii="Times New Roman"/>
          <w:b w:val="false"/>
          <w:i w:val="false"/>
          <w:color w:val="000000"/>
          <w:sz w:val="28"/>
        </w:rPr>
        <w:t>
      устройство, принцип работы и правила технической эксплуатации подъемников;</w:t>
      </w:r>
    </w:p>
    <w:bookmarkEnd w:id="6332"/>
    <w:bookmarkStart w:name="z6339" w:id="6333"/>
    <w:p>
      <w:pPr>
        <w:spacing w:after="0"/>
        <w:ind w:left="0"/>
        <w:jc w:val="both"/>
      </w:pPr>
      <w:r>
        <w:rPr>
          <w:rFonts w:ascii="Times New Roman"/>
          <w:b w:val="false"/>
          <w:i w:val="false"/>
          <w:color w:val="000000"/>
          <w:sz w:val="28"/>
        </w:rPr>
        <w:t>
      допускаемую нагрузку тросов;</w:t>
      </w:r>
    </w:p>
    <w:bookmarkEnd w:id="6333"/>
    <w:bookmarkStart w:name="z6340" w:id="6334"/>
    <w:p>
      <w:pPr>
        <w:spacing w:after="0"/>
        <w:ind w:left="0"/>
        <w:jc w:val="both"/>
      </w:pPr>
      <w:r>
        <w:rPr>
          <w:rFonts w:ascii="Times New Roman"/>
          <w:b w:val="false"/>
          <w:i w:val="false"/>
          <w:color w:val="000000"/>
          <w:sz w:val="28"/>
        </w:rPr>
        <w:t>
      установленную сигнализацию;</w:t>
      </w:r>
    </w:p>
    <w:bookmarkEnd w:id="6334"/>
    <w:bookmarkStart w:name="z6341" w:id="6335"/>
    <w:p>
      <w:pPr>
        <w:spacing w:after="0"/>
        <w:ind w:left="0"/>
        <w:jc w:val="both"/>
      </w:pPr>
      <w:r>
        <w:rPr>
          <w:rFonts w:ascii="Times New Roman"/>
          <w:b w:val="false"/>
          <w:i w:val="false"/>
          <w:color w:val="000000"/>
          <w:sz w:val="28"/>
        </w:rPr>
        <w:t>
      виды и свойства смазочных материалов и места смазки оборудования;</w:t>
      </w:r>
    </w:p>
    <w:bookmarkEnd w:id="6335"/>
    <w:bookmarkStart w:name="z6342" w:id="6336"/>
    <w:p>
      <w:pPr>
        <w:spacing w:after="0"/>
        <w:ind w:left="0"/>
        <w:jc w:val="both"/>
      </w:pPr>
      <w:r>
        <w:rPr>
          <w:rFonts w:ascii="Times New Roman"/>
          <w:b w:val="false"/>
          <w:i w:val="false"/>
          <w:color w:val="000000"/>
          <w:sz w:val="28"/>
        </w:rPr>
        <w:t>
      основы слесарного дела;</w:t>
      </w:r>
    </w:p>
    <w:bookmarkEnd w:id="6336"/>
    <w:bookmarkStart w:name="z6343" w:id="6337"/>
    <w:p>
      <w:pPr>
        <w:spacing w:after="0"/>
        <w:ind w:left="0"/>
        <w:jc w:val="both"/>
      </w:pPr>
      <w:r>
        <w:rPr>
          <w:rFonts w:ascii="Times New Roman"/>
          <w:b w:val="false"/>
          <w:i w:val="false"/>
          <w:color w:val="000000"/>
          <w:sz w:val="28"/>
        </w:rPr>
        <w:t>
      график работы подъемника.</w:t>
      </w:r>
    </w:p>
    <w:bookmarkEnd w:id="6337"/>
    <w:bookmarkStart w:name="z6344" w:id="6338"/>
    <w:p>
      <w:pPr>
        <w:spacing w:after="0"/>
        <w:ind w:left="0"/>
        <w:jc w:val="left"/>
      </w:pPr>
      <w:r>
        <w:rPr>
          <w:rFonts w:ascii="Times New Roman"/>
          <w:b/>
          <w:i w:val="false"/>
          <w:color w:val="000000"/>
        </w:rPr>
        <w:t xml:space="preserve"> Параграф 50. Машинист тельфера, 3 разряд</w:t>
      </w:r>
    </w:p>
    <w:bookmarkEnd w:id="6338"/>
    <w:bookmarkStart w:name="z6345" w:id="6339"/>
    <w:p>
      <w:pPr>
        <w:spacing w:after="0"/>
        <w:ind w:left="0"/>
        <w:jc w:val="both"/>
      </w:pPr>
      <w:r>
        <w:rPr>
          <w:rFonts w:ascii="Times New Roman"/>
          <w:b w:val="false"/>
          <w:i w:val="false"/>
          <w:color w:val="000000"/>
          <w:sz w:val="28"/>
        </w:rPr>
        <w:t>
      899. Характеристика работ:</w:t>
      </w:r>
    </w:p>
    <w:bookmarkEnd w:id="6339"/>
    <w:bookmarkStart w:name="z6346" w:id="6340"/>
    <w:p>
      <w:pPr>
        <w:spacing w:after="0"/>
        <w:ind w:left="0"/>
        <w:jc w:val="both"/>
      </w:pPr>
      <w:r>
        <w:rPr>
          <w:rFonts w:ascii="Times New Roman"/>
          <w:b w:val="false"/>
          <w:i w:val="false"/>
          <w:color w:val="000000"/>
          <w:sz w:val="28"/>
        </w:rPr>
        <w:t>
      пуск и остановка тельфера, подъем коробов с горячим магнезитом и массой и отвозка их к месту назначения;</w:t>
      </w:r>
    </w:p>
    <w:bookmarkEnd w:id="6340"/>
    <w:bookmarkStart w:name="z6347" w:id="6341"/>
    <w:p>
      <w:pPr>
        <w:spacing w:after="0"/>
        <w:ind w:left="0"/>
        <w:jc w:val="both"/>
      </w:pPr>
      <w:r>
        <w:rPr>
          <w:rFonts w:ascii="Times New Roman"/>
          <w:b w:val="false"/>
          <w:i w:val="false"/>
          <w:color w:val="000000"/>
          <w:sz w:val="28"/>
        </w:rPr>
        <w:t>
      взвешивание, разгрузка и возвращение порожняка к печам;</w:t>
      </w:r>
    </w:p>
    <w:bookmarkEnd w:id="6341"/>
    <w:bookmarkStart w:name="z6348" w:id="6342"/>
    <w:p>
      <w:pPr>
        <w:spacing w:after="0"/>
        <w:ind w:left="0"/>
        <w:jc w:val="both"/>
      </w:pPr>
      <w:r>
        <w:rPr>
          <w:rFonts w:ascii="Times New Roman"/>
          <w:b w:val="false"/>
          <w:i w:val="false"/>
          <w:color w:val="000000"/>
          <w:sz w:val="28"/>
        </w:rPr>
        <w:t>
      наблюдение за исправным состоянием тельфера и коробов и обеспечение их бесперебойной работы;</w:t>
      </w:r>
    </w:p>
    <w:bookmarkEnd w:id="6342"/>
    <w:bookmarkStart w:name="z6349" w:id="6343"/>
    <w:p>
      <w:pPr>
        <w:spacing w:after="0"/>
        <w:ind w:left="0"/>
        <w:jc w:val="both"/>
      </w:pPr>
      <w:r>
        <w:rPr>
          <w:rFonts w:ascii="Times New Roman"/>
          <w:b w:val="false"/>
          <w:i w:val="false"/>
          <w:color w:val="000000"/>
          <w:sz w:val="28"/>
        </w:rPr>
        <w:t>
      смазка трущихся частей и ремонт обслуживаемого оборудования.</w:t>
      </w:r>
    </w:p>
    <w:bookmarkEnd w:id="6343"/>
    <w:bookmarkStart w:name="z6350" w:id="6344"/>
    <w:p>
      <w:pPr>
        <w:spacing w:after="0"/>
        <w:ind w:left="0"/>
        <w:jc w:val="both"/>
      </w:pPr>
      <w:r>
        <w:rPr>
          <w:rFonts w:ascii="Times New Roman"/>
          <w:b w:val="false"/>
          <w:i w:val="false"/>
          <w:color w:val="000000"/>
          <w:sz w:val="28"/>
        </w:rPr>
        <w:t>
      900. Должен знать:</w:t>
      </w:r>
    </w:p>
    <w:bookmarkEnd w:id="6344"/>
    <w:bookmarkStart w:name="z6351" w:id="6345"/>
    <w:p>
      <w:pPr>
        <w:spacing w:after="0"/>
        <w:ind w:left="0"/>
        <w:jc w:val="both"/>
      </w:pPr>
      <w:r>
        <w:rPr>
          <w:rFonts w:ascii="Times New Roman"/>
          <w:b w:val="false"/>
          <w:i w:val="false"/>
          <w:color w:val="000000"/>
          <w:sz w:val="28"/>
        </w:rPr>
        <w:t>
      устройство, принцип работы и правила технической эксплуатации тельфера;</w:t>
      </w:r>
    </w:p>
    <w:bookmarkEnd w:id="6345"/>
    <w:bookmarkStart w:name="z6352" w:id="6346"/>
    <w:p>
      <w:pPr>
        <w:spacing w:after="0"/>
        <w:ind w:left="0"/>
        <w:jc w:val="both"/>
      </w:pPr>
      <w:r>
        <w:rPr>
          <w:rFonts w:ascii="Times New Roman"/>
          <w:b w:val="false"/>
          <w:i w:val="false"/>
          <w:color w:val="000000"/>
          <w:sz w:val="28"/>
        </w:rPr>
        <w:t>
      виды смазочных материалов и места смазки;</w:t>
      </w:r>
    </w:p>
    <w:bookmarkEnd w:id="6346"/>
    <w:bookmarkStart w:name="z6353" w:id="6347"/>
    <w:p>
      <w:pPr>
        <w:spacing w:after="0"/>
        <w:ind w:left="0"/>
        <w:jc w:val="both"/>
      </w:pPr>
      <w:r>
        <w:rPr>
          <w:rFonts w:ascii="Times New Roman"/>
          <w:b w:val="false"/>
          <w:i w:val="false"/>
          <w:color w:val="000000"/>
          <w:sz w:val="28"/>
        </w:rPr>
        <w:t>
      слесарное дело.</w:t>
      </w:r>
    </w:p>
    <w:bookmarkEnd w:id="6347"/>
    <w:bookmarkStart w:name="z6354" w:id="6348"/>
    <w:p>
      <w:pPr>
        <w:spacing w:after="0"/>
        <w:ind w:left="0"/>
        <w:jc w:val="left"/>
      </w:pPr>
      <w:r>
        <w:rPr>
          <w:rFonts w:ascii="Times New Roman"/>
          <w:b/>
          <w:i w:val="false"/>
          <w:color w:val="000000"/>
        </w:rPr>
        <w:t xml:space="preserve"> Параграф 51. Машинист холодильника, 2 разряд</w:t>
      </w:r>
    </w:p>
    <w:bookmarkEnd w:id="6348"/>
    <w:bookmarkStart w:name="z6355" w:id="6349"/>
    <w:p>
      <w:pPr>
        <w:spacing w:after="0"/>
        <w:ind w:left="0"/>
        <w:jc w:val="both"/>
      </w:pPr>
      <w:r>
        <w:rPr>
          <w:rFonts w:ascii="Times New Roman"/>
          <w:b w:val="false"/>
          <w:i w:val="false"/>
          <w:color w:val="000000"/>
          <w:sz w:val="28"/>
        </w:rPr>
        <w:t>
      901. Характеристика работ:</w:t>
      </w:r>
    </w:p>
    <w:bookmarkEnd w:id="6349"/>
    <w:bookmarkStart w:name="z6356" w:id="6350"/>
    <w:p>
      <w:pPr>
        <w:spacing w:after="0"/>
        <w:ind w:left="0"/>
        <w:jc w:val="both"/>
      </w:pPr>
      <w:r>
        <w:rPr>
          <w:rFonts w:ascii="Times New Roman"/>
          <w:b w:val="false"/>
          <w:i w:val="false"/>
          <w:color w:val="000000"/>
          <w:sz w:val="28"/>
        </w:rPr>
        <w:t>
      ведение процесса охлаждения обожженного материала в холодильном барабане;</w:t>
      </w:r>
    </w:p>
    <w:bookmarkEnd w:id="6350"/>
    <w:bookmarkStart w:name="z6357" w:id="6351"/>
    <w:p>
      <w:pPr>
        <w:spacing w:after="0"/>
        <w:ind w:left="0"/>
        <w:jc w:val="both"/>
      </w:pPr>
      <w:r>
        <w:rPr>
          <w:rFonts w:ascii="Times New Roman"/>
          <w:b w:val="false"/>
          <w:i w:val="false"/>
          <w:color w:val="000000"/>
          <w:sz w:val="28"/>
        </w:rPr>
        <w:t>
      пуск и остановка холодильного барабана, транспортерных лент, наблюдение за их бесперебойной работой;</w:t>
      </w:r>
    </w:p>
    <w:bookmarkEnd w:id="6351"/>
    <w:bookmarkStart w:name="z6358" w:id="6352"/>
    <w:p>
      <w:pPr>
        <w:spacing w:after="0"/>
        <w:ind w:left="0"/>
        <w:jc w:val="both"/>
      </w:pPr>
      <w:r>
        <w:rPr>
          <w:rFonts w:ascii="Times New Roman"/>
          <w:b w:val="false"/>
          <w:i w:val="false"/>
          <w:color w:val="000000"/>
          <w:sz w:val="28"/>
        </w:rPr>
        <w:t>
      регулирование положения холодильного барабана относительно контрольных роликов;</w:t>
      </w:r>
    </w:p>
    <w:bookmarkEnd w:id="6352"/>
    <w:bookmarkStart w:name="z6359" w:id="6353"/>
    <w:p>
      <w:pPr>
        <w:spacing w:after="0"/>
        <w:ind w:left="0"/>
        <w:jc w:val="both"/>
      </w:pPr>
      <w:r>
        <w:rPr>
          <w:rFonts w:ascii="Times New Roman"/>
          <w:b w:val="false"/>
          <w:i w:val="false"/>
          <w:color w:val="000000"/>
          <w:sz w:val="28"/>
        </w:rPr>
        <w:t>
      доставка смазочных и обтирочных материалов;</w:t>
      </w:r>
    </w:p>
    <w:bookmarkEnd w:id="6353"/>
    <w:bookmarkStart w:name="z6360" w:id="6354"/>
    <w:p>
      <w:pPr>
        <w:spacing w:after="0"/>
        <w:ind w:left="0"/>
        <w:jc w:val="both"/>
      </w:pPr>
      <w:r>
        <w:rPr>
          <w:rFonts w:ascii="Times New Roman"/>
          <w:b w:val="false"/>
          <w:i w:val="false"/>
          <w:color w:val="000000"/>
          <w:sz w:val="28"/>
        </w:rPr>
        <w:t>
      выдерживание процесса охлаждения в соответствии с заданными режимами;</w:t>
      </w:r>
    </w:p>
    <w:bookmarkEnd w:id="6354"/>
    <w:bookmarkStart w:name="z6361" w:id="6355"/>
    <w:p>
      <w:pPr>
        <w:spacing w:after="0"/>
        <w:ind w:left="0"/>
        <w:jc w:val="both"/>
      </w:pPr>
      <w:r>
        <w:rPr>
          <w:rFonts w:ascii="Times New Roman"/>
          <w:b w:val="false"/>
          <w:i w:val="false"/>
          <w:color w:val="000000"/>
          <w:sz w:val="28"/>
        </w:rPr>
        <w:t>
      равномерная загрузка холодильника обожженным материалом;</w:t>
      </w:r>
    </w:p>
    <w:bookmarkEnd w:id="6355"/>
    <w:bookmarkStart w:name="z6362" w:id="6356"/>
    <w:p>
      <w:pPr>
        <w:spacing w:after="0"/>
        <w:ind w:left="0"/>
        <w:jc w:val="both"/>
      </w:pPr>
      <w:r>
        <w:rPr>
          <w:rFonts w:ascii="Times New Roman"/>
          <w:b w:val="false"/>
          <w:i w:val="false"/>
          <w:color w:val="000000"/>
          <w:sz w:val="28"/>
        </w:rPr>
        <w:t>
      регулирование подачи воды на холодильный барабан;</w:t>
      </w:r>
    </w:p>
    <w:bookmarkEnd w:id="6356"/>
    <w:bookmarkStart w:name="z6363" w:id="6357"/>
    <w:p>
      <w:pPr>
        <w:spacing w:after="0"/>
        <w:ind w:left="0"/>
        <w:jc w:val="both"/>
      </w:pPr>
      <w:r>
        <w:rPr>
          <w:rFonts w:ascii="Times New Roman"/>
          <w:b w:val="false"/>
          <w:i w:val="false"/>
          <w:color w:val="000000"/>
          <w:sz w:val="28"/>
        </w:rPr>
        <w:t>
      смазка механизмов холодильного барабана;</w:t>
      </w:r>
    </w:p>
    <w:bookmarkEnd w:id="6357"/>
    <w:bookmarkStart w:name="z6364" w:id="635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358"/>
    <w:bookmarkStart w:name="z6365" w:id="6359"/>
    <w:p>
      <w:pPr>
        <w:spacing w:after="0"/>
        <w:ind w:left="0"/>
        <w:jc w:val="both"/>
      </w:pPr>
      <w:r>
        <w:rPr>
          <w:rFonts w:ascii="Times New Roman"/>
          <w:b w:val="false"/>
          <w:i w:val="false"/>
          <w:color w:val="000000"/>
          <w:sz w:val="28"/>
        </w:rPr>
        <w:t>
      902. Должен знать:</w:t>
      </w:r>
    </w:p>
    <w:bookmarkEnd w:id="6359"/>
    <w:bookmarkStart w:name="z6366" w:id="6360"/>
    <w:p>
      <w:pPr>
        <w:spacing w:after="0"/>
        <w:ind w:left="0"/>
        <w:jc w:val="both"/>
      </w:pPr>
      <w:r>
        <w:rPr>
          <w:rFonts w:ascii="Times New Roman"/>
          <w:b w:val="false"/>
          <w:i w:val="false"/>
          <w:color w:val="000000"/>
          <w:sz w:val="28"/>
        </w:rPr>
        <w:t>
      устройство, принцип работы и правила технической эксплуатации холодильных барабанов и связанных с ними механизмов и приспособлений;</w:t>
      </w:r>
    </w:p>
    <w:bookmarkEnd w:id="6360"/>
    <w:bookmarkStart w:name="z6367" w:id="6361"/>
    <w:p>
      <w:pPr>
        <w:spacing w:after="0"/>
        <w:ind w:left="0"/>
        <w:jc w:val="both"/>
      </w:pPr>
      <w:r>
        <w:rPr>
          <w:rFonts w:ascii="Times New Roman"/>
          <w:b w:val="false"/>
          <w:i w:val="false"/>
          <w:color w:val="000000"/>
          <w:sz w:val="28"/>
        </w:rPr>
        <w:t>
      технологические нормативы охлаждения материалов;</w:t>
      </w:r>
    </w:p>
    <w:bookmarkEnd w:id="6361"/>
    <w:bookmarkStart w:name="z6368" w:id="6362"/>
    <w:p>
      <w:pPr>
        <w:spacing w:after="0"/>
        <w:ind w:left="0"/>
        <w:jc w:val="both"/>
      </w:pPr>
      <w:r>
        <w:rPr>
          <w:rFonts w:ascii="Times New Roman"/>
          <w:b w:val="false"/>
          <w:i w:val="false"/>
          <w:color w:val="000000"/>
          <w:sz w:val="28"/>
        </w:rPr>
        <w:t>
      схемы автоматизации, блокировки и сигнализации;</w:t>
      </w:r>
    </w:p>
    <w:bookmarkEnd w:id="6362"/>
    <w:bookmarkStart w:name="z6369" w:id="6363"/>
    <w:p>
      <w:pPr>
        <w:spacing w:after="0"/>
        <w:ind w:left="0"/>
        <w:jc w:val="both"/>
      </w:pPr>
      <w:r>
        <w:rPr>
          <w:rFonts w:ascii="Times New Roman"/>
          <w:b w:val="false"/>
          <w:i w:val="false"/>
          <w:color w:val="000000"/>
          <w:sz w:val="28"/>
        </w:rPr>
        <w:t>
      места смазки механизмов и виды смазочных материалов;</w:t>
      </w:r>
    </w:p>
    <w:bookmarkEnd w:id="6363"/>
    <w:bookmarkStart w:name="z6370" w:id="6364"/>
    <w:p>
      <w:pPr>
        <w:spacing w:after="0"/>
        <w:ind w:left="0"/>
        <w:jc w:val="both"/>
      </w:pPr>
      <w:r>
        <w:rPr>
          <w:rFonts w:ascii="Times New Roman"/>
          <w:b w:val="false"/>
          <w:i w:val="false"/>
          <w:color w:val="000000"/>
          <w:sz w:val="28"/>
        </w:rPr>
        <w:t>
      основы слесарного дела.</w:t>
      </w:r>
    </w:p>
    <w:bookmarkEnd w:id="6364"/>
    <w:bookmarkStart w:name="z6371" w:id="6365"/>
    <w:p>
      <w:pPr>
        <w:spacing w:after="0"/>
        <w:ind w:left="0"/>
        <w:jc w:val="left"/>
      </w:pPr>
      <w:r>
        <w:rPr>
          <w:rFonts w:ascii="Times New Roman"/>
          <w:b/>
          <w:i w:val="false"/>
          <w:color w:val="000000"/>
        </w:rPr>
        <w:t xml:space="preserve"> Параграф 52. Машинист холодильника, 3 разряд</w:t>
      </w:r>
    </w:p>
    <w:bookmarkEnd w:id="6365"/>
    <w:bookmarkStart w:name="z6372" w:id="6366"/>
    <w:p>
      <w:pPr>
        <w:spacing w:after="0"/>
        <w:ind w:left="0"/>
        <w:jc w:val="both"/>
      </w:pPr>
      <w:r>
        <w:rPr>
          <w:rFonts w:ascii="Times New Roman"/>
          <w:b w:val="false"/>
          <w:i w:val="false"/>
          <w:color w:val="000000"/>
          <w:sz w:val="28"/>
        </w:rPr>
        <w:t>
      903. Характеристика работ:</w:t>
      </w:r>
    </w:p>
    <w:bookmarkEnd w:id="6366"/>
    <w:bookmarkStart w:name="z6373" w:id="6367"/>
    <w:p>
      <w:pPr>
        <w:spacing w:after="0"/>
        <w:ind w:left="0"/>
        <w:jc w:val="both"/>
      </w:pPr>
      <w:r>
        <w:rPr>
          <w:rFonts w:ascii="Times New Roman"/>
          <w:b w:val="false"/>
          <w:i w:val="false"/>
          <w:color w:val="000000"/>
          <w:sz w:val="28"/>
        </w:rPr>
        <w:t>
      ведение процессов охлаждения обожженного материала в холодильном барабане и дробления его на дробилках, дробильных агрегатах и дробильно-сортировочных установках различных систем;</w:t>
      </w:r>
    </w:p>
    <w:bookmarkEnd w:id="6367"/>
    <w:bookmarkStart w:name="z6374" w:id="6368"/>
    <w:p>
      <w:pPr>
        <w:spacing w:after="0"/>
        <w:ind w:left="0"/>
        <w:jc w:val="both"/>
      </w:pPr>
      <w:r>
        <w:rPr>
          <w:rFonts w:ascii="Times New Roman"/>
          <w:b w:val="false"/>
          <w:i w:val="false"/>
          <w:color w:val="000000"/>
          <w:sz w:val="28"/>
        </w:rPr>
        <w:t>
      осмотр, чистка, пуск и остановка холодильного барабана, транспортерных лент, дробилок, дробильных агрегатов и дробильно-сортировочных установок различных систем, наблюдение за их работой;</w:t>
      </w:r>
    </w:p>
    <w:bookmarkEnd w:id="6368"/>
    <w:bookmarkStart w:name="z6375" w:id="6369"/>
    <w:p>
      <w:pPr>
        <w:spacing w:after="0"/>
        <w:ind w:left="0"/>
        <w:jc w:val="both"/>
      </w:pPr>
      <w:r>
        <w:rPr>
          <w:rFonts w:ascii="Times New Roman"/>
          <w:b w:val="false"/>
          <w:i w:val="false"/>
          <w:color w:val="000000"/>
          <w:sz w:val="28"/>
        </w:rPr>
        <w:t>
      регулирование положения холодильного барабана, равномерной загрузки и зазоров между рабочими механизмами дробилок;</w:t>
      </w:r>
    </w:p>
    <w:bookmarkEnd w:id="6369"/>
    <w:bookmarkStart w:name="z6376" w:id="6370"/>
    <w:p>
      <w:pPr>
        <w:spacing w:after="0"/>
        <w:ind w:left="0"/>
        <w:jc w:val="both"/>
      </w:pPr>
      <w:r>
        <w:rPr>
          <w:rFonts w:ascii="Times New Roman"/>
          <w:b w:val="false"/>
          <w:i w:val="false"/>
          <w:color w:val="000000"/>
          <w:sz w:val="28"/>
        </w:rPr>
        <w:t>
      равномерная загрузка холодильника обожженным материалом.</w:t>
      </w:r>
    </w:p>
    <w:bookmarkEnd w:id="6370"/>
    <w:bookmarkStart w:name="z6377" w:id="6371"/>
    <w:p>
      <w:pPr>
        <w:spacing w:after="0"/>
        <w:ind w:left="0"/>
        <w:jc w:val="both"/>
      </w:pPr>
      <w:r>
        <w:rPr>
          <w:rFonts w:ascii="Times New Roman"/>
          <w:b w:val="false"/>
          <w:i w:val="false"/>
          <w:color w:val="000000"/>
          <w:sz w:val="28"/>
        </w:rPr>
        <w:t>
      904. Должен знать:</w:t>
      </w:r>
    </w:p>
    <w:bookmarkEnd w:id="6371"/>
    <w:bookmarkStart w:name="z6378" w:id="6372"/>
    <w:p>
      <w:pPr>
        <w:spacing w:after="0"/>
        <w:ind w:left="0"/>
        <w:jc w:val="both"/>
      </w:pPr>
      <w:r>
        <w:rPr>
          <w:rFonts w:ascii="Times New Roman"/>
          <w:b w:val="false"/>
          <w:i w:val="false"/>
          <w:color w:val="000000"/>
          <w:sz w:val="28"/>
        </w:rPr>
        <w:t>
      устройство, принцип работы и правила технической эксплуатации дробилок, дробильных агрегатов, дробильно-сортировочных установок;</w:t>
      </w:r>
    </w:p>
    <w:bookmarkEnd w:id="6372"/>
    <w:bookmarkStart w:name="z6379" w:id="6373"/>
    <w:p>
      <w:pPr>
        <w:spacing w:after="0"/>
        <w:ind w:left="0"/>
        <w:jc w:val="both"/>
      </w:pPr>
      <w:r>
        <w:rPr>
          <w:rFonts w:ascii="Times New Roman"/>
          <w:b w:val="false"/>
          <w:i w:val="false"/>
          <w:color w:val="000000"/>
          <w:sz w:val="28"/>
        </w:rPr>
        <w:t>
      технологическую схему охлаждения и дробления обожженного материала;</w:t>
      </w:r>
    </w:p>
    <w:bookmarkEnd w:id="6373"/>
    <w:bookmarkStart w:name="z6380" w:id="6374"/>
    <w:p>
      <w:pPr>
        <w:spacing w:after="0"/>
        <w:ind w:left="0"/>
        <w:jc w:val="both"/>
      </w:pPr>
      <w:r>
        <w:rPr>
          <w:rFonts w:ascii="Times New Roman"/>
          <w:b w:val="false"/>
          <w:i w:val="false"/>
          <w:color w:val="000000"/>
          <w:sz w:val="28"/>
        </w:rPr>
        <w:t>
      слесарное дело.</w:t>
      </w:r>
    </w:p>
    <w:bookmarkEnd w:id="6374"/>
    <w:bookmarkStart w:name="z6381" w:id="6375"/>
    <w:p>
      <w:pPr>
        <w:spacing w:after="0"/>
        <w:ind w:left="0"/>
        <w:jc w:val="left"/>
      </w:pPr>
      <w:r>
        <w:rPr>
          <w:rFonts w:ascii="Times New Roman"/>
          <w:b/>
          <w:i w:val="false"/>
          <w:color w:val="000000"/>
        </w:rPr>
        <w:t xml:space="preserve"> Параграф 53. Загрузчик сырья и полуфабриката, 2 разряд</w:t>
      </w:r>
    </w:p>
    <w:bookmarkEnd w:id="6375"/>
    <w:bookmarkStart w:name="z6382" w:id="6376"/>
    <w:p>
      <w:pPr>
        <w:spacing w:after="0"/>
        <w:ind w:left="0"/>
        <w:jc w:val="both"/>
      </w:pPr>
      <w:r>
        <w:rPr>
          <w:rFonts w:ascii="Times New Roman"/>
          <w:b w:val="false"/>
          <w:i w:val="false"/>
          <w:color w:val="000000"/>
          <w:sz w:val="28"/>
        </w:rPr>
        <w:t>
      905. Характеристика работ:</w:t>
      </w:r>
    </w:p>
    <w:bookmarkEnd w:id="6376"/>
    <w:bookmarkStart w:name="z6383" w:id="6377"/>
    <w:p>
      <w:pPr>
        <w:spacing w:after="0"/>
        <w:ind w:left="0"/>
        <w:jc w:val="both"/>
      </w:pPr>
      <w:r>
        <w:rPr>
          <w:rFonts w:ascii="Times New Roman"/>
          <w:b w:val="false"/>
          <w:i w:val="false"/>
          <w:color w:val="000000"/>
          <w:sz w:val="28"/>
        </w:rPr>
        <w:t>
      загрузка сырья на транспортерную ленту, в вагонетку или в дробилку, приҰмные бункера или сушильные барабаны;</w:t>
      </w:r>
    </w:p>
    <w:bookmarkEnd w:id="6377"/>
    <w:bookmarkStart w:name="z6384" w:id="6378"/>
    <w:p>
      <w:pPr>
        <w:spacing w:after="0"/>
        <w:ind w:left="0"/>
        <w:jc w:val="both"/>
      </w:pPr>
      <w:r>
        <w:rPr>
          <w:rFonts w:ascii="Times New Roman"/>
          <w:b w:val="false"/>
          <w:i w:val="false"/>
          <w:color w:val="000000"/>
          <w:sz w:val="28"/>
        </w:rPr>
        <w:t>
      рыхление различных видов сырья;</w:t>
      </w:r>
    </w:p>
    <w:bookmarkEnd w:id="6378"/>
    <w:bookmarkStart w:name="z6385" w:id="6379"/>
    <w:p>
      <w:pPr>
        <w:spacing w:after="0"/>
        <w:ind w:left="0"/>
        <w:jc w:val="both"/>
      </w:pPr>
      <w:r>
        <w:rPr>
          <w:rFonts w:ascii="Times New Roman"/>
          <w:b w:val="false"/>
          <w:i w:val="false"/>
          <w:color w:val="000000"/>
          <w:sz w:val="28"/>
        </w:rPr>
        <w:t>
      загрузка сырья в питательные устройства или бункеры;</w:t>
      </w:r>
    </w:p>
    <w:bookmarkEnd w:id="6379"/>
    <w:bookmarkStart w:name="z6386" w:id="6380"/>
    <w:p>
      <w:pPr>
        <w:spacing w:after="0"/>
        <w:ind w:left="0"/>
        <w:jc w:val="both"/>
      </w:pPr>
      <w:r>
        <w:rPr>
          <w:rFonts w:ascii="Times New Roman"/>
          <w:b w:val="false"/>
          <w:i w:val="false"/>
          <w:color w:val="000000"/>
          <w:sz w:val="28"/>
        </w:rPr>
        <w:t>
      загрузка массы в трубный или ленточный пресс;</w:t>
      </w:r>
    </w:p>
    <w:bookmarkEnd w:id="6380"/>
    <w:bookmarkStart w:name="z6387" w:id="6381"/>
    <w:p>
      <w:pPr>
        <w:spacing w:after="0"/>
        <w:ind w:left="0"/>
        <w:jc w:val="both"/>
      </w:pPr>
      <w:r>
        <w:rPr>
          <w:rFonts w:ascii="Times New Roman"/>
          <w:b w:val="false"/>
          <w:i w:val="false"/>
          <w:color w:val="000000"/>
          <w:sz w:val="28"/>
        </w:rPr>
        <w:t>
      подкатка и установка в туннельные сушила вагонеток с полуфабрикатом;</w:t>
      </w:r>
    </w:p>
    <w:bookmarkEnd w:id="6381"/>
    <w:bookmarkStart w:name="z6388" w:id="6382"/>
    <w:p>
      <w:pPr>
        <w:spacing w:after="0"/>
        <w:ind w:left="0"/>
        <w:jc w:val="both"/>
      </w:pPr>
      <w:r>
        <w:rPr>
          <w:rFonts w:ascii="Times New Roman"/>
          <w:b w:val="false"/>
          <w:i w:val="false"/>
          <w:color w:val="000000"/>
          <w:sz w:val="28"/>
        </w:rPr>
        <w:t>
      пуск и остановка толкателя;</w:t>
      </w:r>
    </w:p>
    <w:bookmarkEnd w:id="6382"/>
    <w:bookmarkStart w:name="z6389" w:id="6383"/>
    <w:p>
      <w:pPr>
        <w:spacing w:after="0"/>
        <w:ind w:left="0"/>
        <w:jc w:val="both"/>
      </w:pPr>
      <w:r>
        <w:rPr>
          <w:rFonts w:ascii="Times New Roman"/>
          <w:b w:val="false"/>
          <w:i w:val="false"/>
          <w:color w:val="000000"/>
          <w:sz w:val="28"/>
        </w:rPr>
        <w:t>
      выкатка вагонеток из сушил и подкатка их к месту садки;</w:t>
      </w:r>
    </w:p>
    <w:bookmarkEnd w:id="6383"/>
    <w:bookmarkStart w:name="z6390" w:id="6384"/>
    <w:p>
      <w:pPr>
        <w:spacing w:after="0"/>
        <w:ind w:left="0"/>
        <w:jc w:val="both"/>
      </w:pPr>
      <w:r>
        <w:rPr>
          <w:rFonts w:ascii="Times New Roman"/>
          <w:b w:val="false"/>
          <w:i w:val="false"/>
          <w:color w:val="000000"/>
          <w:sz w:val="28"/>
        </w:rPr>
        <w:t>
      разбивка крупных магнезитовых кусков и проталкивание их через решетку в бункеры;</w:t>
      </w:r>
    </w:p>
    <w:bookmarkEnd w:id="6384"/>
    <w:bookmarkStart w:name="z6391" w:id="6385"/>
    <w:p>
      <w:pPr>
        <w:spacing w:after="0"/>
        <w:ind w:left="0"/>
        <w:jc w:val="both"/>
      </w:pPr>
      <w:r>
        <w:rPr>
          <w:rFonts w:ascii="Times New Roman"/>
          <w:b w:val="false"/>
          <w:i w:val="false"/>
          <w:color w:val="000000"/>
          <w:sz w:val="28"/>
        </w:rPr>
        <w:t>
      чистка и смазка всех обслуживаемых механизмов, выявление и устранение неисправностей в их работе;</w:t>
      </w:r>
    </w:p>
    <w:bookmarkEnd w:id="6385"/>
    <w:bookmarkStart w:name="z6392" w:id="6386"/>
    <w:p>
      <w:pPr>
        <w:spacing w:after="0"/>
        <w:ind w:left="0"/>
        <w:jc w:val="both"/>
      </w:pPr>
      <w:r>
        <w:rPr>
          <w:rFonts w:ascii="Times New Roman"/>
          <w:b w:val="false"/>
          <w:i w:val="false"/>
          <w:color w:val="000000"/>
          <w:sz w:val="28"/>
        </w:rPr>
        <w:t>
      участие в ремонте обслуживаемого оборудования.</w:t>
      </w:r>
    </w:p>
    <w:bookmarkEnd w:id="6386"/>
    <w:bookmarkStart w:name="z6393" w:id="6387"/>
    <w:p>
      <w:pPr>
        <w:spacing w:after="0"/>
        <w:ind w:left="0"/>
        <w:jc w:val="both"/>
      </w:pPr>
      <w:r>
        <w:rPr>
          <w:rFonts w:ascii="Times New Roman"/>
          <w:b w:val="false"/>
          <w:i w:val="false"/>
          <w:color w:val="000000"/>
          <w:sz w:val="28"/>
        </w:rPr>
        <w:t>
      906. Должен знать:</w:t>
      </w:r>
    </w:p>
    <w:bookmarkEnd w:id="6387"/>
    <w:bookmarkStart w:name="z6394" w:id="6388"/>
    <w:p>
      <w:pPr>
        <w:spacing w:after="0"/>
        <w:ind w:left="0"/>
        <w:jc w:val="both"/>
      </w:pPr>
      <w:r>
        <w:rPr>
          <w:rFonts w:ascii="Times New Roman"/>
          <w:b w:val="false"/>
          <w:i w:val="false"/>
          <w:color w:val="000000"/>
          <w:sz w:val="28"/>
        </w:rPr>
        <w:t>
      устройство и принцип работы питателей и транспортирующих устройств;</w:t>
      </w:r>
    </w:p>
    <w:bookmarkEnd w:id="6388"/>
    <w:bookmarkStart w:name="z6395" w:id="6389"/>
    <w:p>
      <w:pPr>
        <w:spacing w:after="0"/>
        <w:ind w:left="0"/>
        <w:jc w:val="both"/>
      </w:pPr>
      <w:r>
        <w:rPr>
          <w:rFonts w:ascii="Times New Roman"/>
          <w:b w:val="false"/>
          <w:i w:val="false"/>
          <w:color w:val="000000"/>
          <w:sz w:val="28"/>
        </w:rPr>
        <w:t>
      требования государственных стандартов к качеству сырья;</w:t>
      </w:r>
    </w:p>
    <w:bookmarkEnd w:id="6389"/>
    <w:bookmarkStart w:name="z6396" w:id="6390"/>
    <w:p>
      <w:pPr>
        <w:spacing w:after="0"/>
        <w:ind w:left="0"/>
        <w:jc w:val="both"/>
      </w:pPr>
      <w:r>
        <w:rPr>
          <w:rFonts w:ascii="Times New Roman"/>
          <w:b w:val="false"/>
          <w:i w:val="false"/>
          <w:color w:val="000000"/>
          <w:sz w:val="28"/>
        </w:rPr>
        <w:t>
      виды смазочных материалов и места смазки;</w:t>
      </w:r>
    </w:p>
    <w:bookmarkEnd w:id="6390"/>
    <w:bookmarkStart w:name="z6397" w:id="6391"/>
    <w:p>
      <w:pPr>
        <w:spacing w:after="0"/>
        <w:ind w:left="0"/>
        <w:jc w:val="both"/>
      </w:pPr>
      <w:r>
        <w:rPr>
          <w:rFonts w:ascii="Times New Roman"/>
          <w:b w:val="false"/>
          <w:i w:val="false"/>
          <w:color w:val="000000"/>
          <w:sz w:val="28"/>
        </w:rPr>
        <w:t>
      слесарное дело.</w:t>
      </w:r>
    </w:p>
    <w:bookmarkEnd w:id="6391"/>
    <w:bookmarkStart w:name="z6398" w:id="6392"/>
    <w:p>
      <w:pPr>
        <w:spacing w:after="0"/>
        <w:ind w:left="0"/>
        <w:jc w:val="left"/>
      </w:pPr>
      <w:r>
        <w:rPr>
          <w:rFonts w:ascii="Times New Roman"/>
          <w:b/>
          <w:i w:val="false"/>
          <w:color w:val="000000"/>
        </w:rPr>
        <w:t xml:space="preserve"> Параграф 54. Загрузчик сырья и полуфабриката, 3 разряд</w:t>
      </w:r>
    </w:p>
    <w:bookmarkEnd w:id="6392"/>
    <w:bookmarkStart w:name="z6399" w:id="6393"/>
    <w:p>
      <w:pPr>
        <w:spacing w:after="0"/>
        <w:ind w:left="0"/>
        <w:jc w:val="both"/>
      </w:pPr>
      <w:r>
        <w:rPr>
          <w:rFonts w:ascii="Times New Roman"/>
          <w:b w:val="false"/>
          <w:i w:val="false"/>
          <w:color w:val="000000"/>
          <w:sz w:val="28"/>
        </w:rPr>
        <w:t>
      907. Характеристика работ:</w:t>
      </w:r>
    </w:p>
    <w:bookmarkEnd w:id="6393"/>
    <w:bookmarkStart w:name="z6400" w:id="6394"/>
    <w:p>
      <w:pPr>
        <w:spacing w:after="0"/>
        <w:ind w:left="0"/>
        <w:jc w:val="both"/>
      </w:pPr>
      <w:r>
        <w:rPr>
          <w:rFonts w:ascii="Times New Roman"/>
          <w:b w:val="false"/>
          <w:i w:val="false"/>
          <w:color w:val="000000"/>
          <w:sz w:val="28"/>
        </w:rPr>
        <w:t>
      загрузка в шахтные или вращающиеся печи сырья и топлива с помощью различных транспортерных и загрузочных устройств;</w:t>
      </w:r>
    </w:p>
    <w:bookmarkEnd w:id="6394"/>
    <w:bookmarkStart w:name="z6401" w:id="6395"/>
    <w:p>
      <w:pPr>
        <w:spacing w:after="0"/>
        <w:ind w:left="0"/>
        <w:jc w:val="both"/>
      </w:pPr>
      <w:r>
        <w:rPr>
          <w:rFonts w:ascii="Times New Roman"/>
          <w:b w:val="false"/>
          <w:i w:val="false"/>
          <w:color w:val="000000"/>
          <w:sz w:val="28"/>
        </w:rPr>
        <w:t>
      загрузка магнезита в шахтные печи под руководством загрузчика более высокой квалификации;</w:t>
      </w:r>
    </w:p>
    <w:bookmarkEnd w:id="6395"/>
    <w:bookmarkStart w:name="z6402" w:id="6396"/>
    <w:p>
      <w:pPr>
        <w:spacing w:after="0"/>
        <w:ind w:left="0"/>
        <w:jc w:val="both"/>
      </w:pPr>
      <w:r>
        <w:rPr>
          <w:rFonts w:ascii="Times New Roman"/>
          <w:b w:val="false"/>
          <w:i w:val="false"/>
          <w:color w:val="000000"/>
          <w:sz w:val="28"/>
        </w:rPr>
        <w:t>
      ведение работ по приҰмке, подготовке и подаче материалов в производстве карбидокремниевых электронагревательных стержней.</w:t>
      </w:r>
    </w:p>
    <w:bookmarkEnd w:id="6396"/>
    <w:bookmarkStart w:name="z6403" w:id="6397"/>
    <w:p>
      <w:pPr>
        <w:spacing w:after="0"/>
        <w:ind w:left="0"/>
        <w:jc w:val="both"/>
      </w:pPr>
      <w:r>
        <w:rPr>
          <w:rFonts w:ascii="Times New Roman"/>
          <w:b w:val="false"/>
          <w:i w:val="false"/>
          <w:color w:val="000000"/>
          <w:sz w:val="28"/>
        </w:rPr>
        <w:t>
      908. Должен знать:</w:t>
      </w:r>
    </w:p>
    <w:bookmarkEnd w:id="6397"/>
    <w:bookmarkStart w:name="z6404" w:id="6398"/>
    <w:p>
      <w:pPr>
        <w:spacing w:after="0"/>
        <w:ind w:left="0"/>
        <w:jc w:val="both"/>
      </w:pPr>
      <w:r>
        <w:rPr>
          <w:rFonts w:ascii="Times New Roman"/>
          <w:b w:val="false"/>
          <w:i w:val="false"/>
          <w:color w:val="000000"/>
          <w:sz w:val="28"/>
        </w:rPr>
        <w:t>
      устройство, принцип работы и правила технической эксплуатации загрузочных устройств печей;</w:t>
      </w:r>
    </w:p>
    <w:bookmarkEnd w:id="6398"/>
    <w:bookmarkStart w:name="z6405" w:id="6399"/>
    <w:p>
      <w:pPr>
        <w:spacing w:after="0"/>
        <w:ind w:left="0"/>
        <w:jc w:val="both"/>
      </w:pPr>
      <w:r>
        <w:rPr>
          <w:rFonts w:ascii="Times New Roman"/>
          <w:b w:val="false"/>
          <w:i w:val="false"/>
          <w:color w:val="000000"/>
          <w:sz w:val="28"/>
        </w:rPr>
        <w:t>
      режим загрузки печей.</w:t>
      </w:r>
    </w:p>
    <w:bookmarkEnd w:id="6399"/>
    <w:bookmarkStart w:name="z6406" w:id="6400"/>
    <w:p>
      <w:pPr>
        <w:spacing w:after="0"/>
        <w:ind w:left="0"/>
        <w:jc w:val="left"/>
      </w:pPr>
      <w:r>
        <w:rPr>
          <w:rFonts w:ascii="Times New Roman"/>
          <w:b/>
          <w:i w:val="false"/>
          <w:color w:val="000000"/>
        </w:rPr>
        <w:t xml:space="preserve"> Параграф 55. Загрузчик сырья и полуфабриката, 4 разряд</w:t>
      </w:r>
    </w:p>
    <w:bookmarkEnd w:id="6400"/>
    <w:bookmarkStart w:name="z6407" w:id="6401"/>
    <w:p>
      <w:pPr>
        <w:spacing w:after="0"/>
        <w:ind w:left="0"/>
        <w:jc w:val="both"/>
      </w:pPr>
      <w:r>
        <w:rPr>
          <w:rFonts w:ascii="Times New Roman"/>
          <w:b w:val="false"/>
          <w:i w:val="false"/>
          <w:color w:val="000000"/>
          <w:sz w:val="28"/>
        </w:rPr>
        <w:t>
      909. Характеристика работ:</w:t>
      </w:r>
    </w:p>
    <w:bookmarkEnd w:id="6401"/>
    <w:bookmarkStart w:name="z6408" w:id="6402"/>
    <w:p>
      <w:pPr>
        <w:spacing w:after="0"/>
        <w:ind w:left="0"/>
        <w:jc w:val="both"/>
      </w:pPr>
      <w:r>
        <w:rPr>
          <w:rFonts w:ascii="Times New Roman"/>
          <w:b w:val="false"/>
          <w:i w:val="false"/>
          <w:color w:val="000000"/>
          <w:sz w:val="28"/>
        </w:rPr>
        <w:t>
      загрузка магнезита в шахтные печи;</w:t>
      </w:r>
    </w:p>
    <w:bookmarkEnd w:id="6402"/>
    <w:bookmarkStart w:name="z6409" w:id="6403"/>
    <w:p>
      <w:pPr>
        <w:spacing w:after="0"/>
        <w:ind w:left="0"/>
        <w:jc w:val="both"/>
      </w:pPr>
      <w:r>
        <w:rPr>
          <w:rFonts w:ascii="Times New Roman"/>
          <w:b w:val="false"/>
          <w:i w:val="false"/>
          <w:color w:val="000000"/>
          <w:sz w:val="28"/>
        </w:rPr>
        <w:t>
      приҰм поступающего магнезита с дробильно-сортировочной фабрики, наблюдение за распределением и загрузкой его по печам;</w:t>
      </w:r>
    </w:p>
    <w:bookmarkEnd w:id="6403"/>
    <w:bookmarkStart w:name="z6410" w:id="6404"/>
    <w:p>
      <w:pPr>
        <w:spacing w:after="0"/>
        <w:ind w:left="0"/>
        <w:jc w:val="both"/>
      </w:pPr>
      <w:r>
        <w:rPr>
          <w:rFonts w:ascii="Times New Roman"/>
          <w:b w:val="false"/>
          <w:i w:val="false"/>
          <w:color w:val="000000"/>
          <w:sz w:val="28"/>
        </w:rPr>
        <w:t>
      соблюдение режима загрузки магнезита в шахтные печи;</w:t>
      </w:r>
    </w:p>
    <w:bookmarkEnd w:id="6404"/>
    <w:bookmarkStart w:name="z6411" w:id="6405"/>
    <w:p>
      <w:pPr>
        <w:spacing w:after="0"/>
        <w:ind w:left="0"/>
        <w:jc w:val="both"/>
      </w:pPr>
      <w:r>
        <w:rPr>
          <w:rFonts w:ascii="Times New Roman"/>
          <w:b w:val="false"/>
          <w:i w:val="false"/>
          <w:color w:val="000000"/>
          <w:sz w:val="28"/>
        </w:rPr>
        <w:t>
      проведение ремонта обслуживаемого оборудования.</w:t>
      </w:r>
    </w:p>
    <w:bookmarkEnd w:id="6405"/>
    <w:bookmarkStart w:name="z6412" w:id="6406"/>
    <w:p>
      <w:pPr>
        <w:spacing w:after="0"/>
        <w:ind w:left="0"/>
        <w:jc w:val="both"/>
      </w:pPr>
      <w:r>
        <w:rPr>
          <w:rFonts w:ascii="Times New Roman"/>
          <w:b w:val="false"/>
          <w:i w:val="false"/>
          <w:color w:val="000000"/>
          <w:sz w:val="28"/>
        </w:rPr>
        <w:t>
      910. Должен знать:</w:t>
      </w:r>
    </w:p>
    <w:bookmarkEnd w:id="6406"/>
    <w:bookmarkStart w:name="z6413" w:id="6407"/>
    <w:p>
      <w:pPr>
        <w:spacing w:after="0"/>
        <w:ind w:left="0"/>
        <w:jc w:val="both"/>
      </w:pPr>
      <w:r>
        <w:rPr>
          <w:rFonts w:ascii="Times New Roman"/>
          <w:b w:val="false"/>
          <w:i w:val="false"/>
          <w:color w:val="000000"/>
          <w:sz w:val="28"/>
        </w:rPr>
        <w:t>
      нормативы по кусковатости магнезита;</w:t>
      </w:r>
    </w:p>
    <w:bookmarkEnd w:id="6407"/>
    <w:bookmarkStart w:name="z6414" w:id="6408"/>
    <w:p>
      <w:pPr>
        <w:spacing w:after="0"/>
        <w:ind w:left="0"/>
        <w:jc w:val="both"/>
      </w:pPr>
      <w:r>
        <w:rPr>
          <w:rFonts w:ascii="Times New Roman"/>
          <w:b w:val="false"/>
          <w:i w:val="false"/>
          <w:color w:val="000000"/>
          <w:sz w:val="28"/>
        </w:rPr>
        <w:t>
      режим работы шахтных печей при обжиге магнезита.</w:t>
      </w:r>
    </w:p>
    <w:bookmarkEnd w:id="6408"/>
    <w:bookmarkStart w:name="z6415" w:id="6409"/>
    <w:p>
      <w:pPr>
        <w:spacing w:after="0"/>
        <w:ind w:left="0"/>
        <w:jc w:val="left"/>
      </w:pPr>
      <w:r>
        <w:rPr>
          <w:rFonts w:ascii="Times New Roman"/>
          <w:b/>
          <w:i w:val="false"/>
          <w:color w:val="000000"/>
        </w:rPr>
        <w:t xml:space="preserve"> Параграф 56. Шихтовщик-дозировщик, 3 разряд</w:t>
      </w:r>
    </w:p>
    <w:bookmarkEnd w:id="6409"/>
    <w:bookmarkStart w:name="z6416" w:id="6410"/>
    <w:p>
      <w:pPr>
        <w:spacing w:after="0"/>
        <w:ind w:left="0"/>
        <w:jc w:val="both"/>
      </w:pPr>
      <w:r>
        <w:rPr>
          <w:rFonts w:ascii="Times New Roman"/>
          <w:b w:val="false"/>
          <w:i w:val="false"/>
          <w:color w:val="000000"/>
          <w:sz w:val="28"/>
        </w:rPr>
        <w:t>
      911. Характеристика работ:</w:t>
      </w:r>
    </w:p>
    <w:bookmarkEnd w:id="6410"/>
    <w:bookmarkStart w:name="z6417" w:id="6411"/>
    <w:p>
      <w:pPr>
        <w:spacing w:after="0"/>
        <w:ind w:left="0"/>
        <w:jc w:val="both"/>
      </w:pPr>
      <w:r>
        <w:rPr>
          <w:rFonts w:ascii="Times New Roman"/>
          <w:b w:val="false"/>
          <w:i w:val="false"/>
          <w:color w:val="000000"/>
          <w:sz w:val="28"/>
        </w:rPr>
        <w:t>
      ведение процесса приготовления шихты в соответствии с заданным составом;</w:t>
      </w:r>
    </w:p>
    <w:bookmarkEnd w:id="6411"/>
    <w:bookmarkStart w:name="z6418" w:id="6412"/>
    <w:p>
      <w:pPr>
        <w:spacing w:after="0"/>
        <w:ind w:left="0"/>
        <w:jc w:val="both"/>
      </w:pPr>
      <w:r>
        <w:rPr>
          <w:rFonts w:ascii="Times New Roman"/>
          <w:b w:val="false"/>
          <w:i w:val="false"/>
          <w:color w:val="000000"/>
          <w:sz w:val="28"/>
        </w:rPr>
        <w:t>
      определение качества сырья, материалов и шихты по внешним признакам;</w:t>
      </w:r>
    </w:p>
    <w:bookmarkEnd w:id="6412"/>
    <w:bookmarkStart w:name="z6419" w:id="6413"/>
    <w:p>
      <w:pPr>
        <w:spacing w:after="0"/>
        <w:ind w:left="0"/>
        <w:jc w:val="both"/>
      </w:pPr>
      <w:r>
        <w:rPr>
          <w:rFonts w:ascii="Times New Roman"/>
          <w:b w:val="false"/>
          <w:i w:val="false"/>
          <w:color w:val="000000"/>
          <w:sz w:val="28"/>
        </w:rPr>
        <w:t>
      проверка наличия материалов и шихты в бункерах;</w:t>
      </w:r>
    </w:p>
    <w:bookmarkEnd w:id="6413"/>
    <w:bookmarkStart w:name="z6420" w:id="6414"/>
    <w:p>
      <w:pPr>
        <w:spacing w:after="0"/>
        <w:ind w:left="0"/>
        <w:jc w:val="both"/>
      </w:pPr>
      <w:r>
        <w:rPr>
          <w:rFonts w:ascii="Times New Roman"/>
          <w:b w:val="false"/>
          <w:i w:val="false"/>
          <w:color w:val="000000"/>
          <w:sz w:val="28"/>
        </w:rPr>
        <w:t>
      пуск и остановка транспортерных устройств, дозирующих аппаратов и питателей, обеспечение их бесперебойной работы;</w:t>
      </w:r>
    </w:p>
    <w:bookmarkEnd w:id="6414"/>
    <w:bookmarkStart w:name="z6421" w:id="6415"/>
    <w:p>
      <w:pPr>
        <w:spacing w:after="0"/>
        <w:ind w:left="0"/>
        <w:jc w:val="both"/>
      </w:pPr>
      <w:r>
        <w:rPr>
          <w:rFonts w:ascii="Times New Roman"/>
          <w:b w:val="false"/>
          <w:i w:val="false"/>
          <w:color w:val="000000"/>
          <w:sz w:val="28"/>
        </w:rPr>
        <w:t>
      при составлении шихты вручную - взвешивание отдельных компонентов шихты, насыпание их слоями, перемешивание и отвозка в запас или засыпка в мешалку;</w:t>
      </w:r>
    </w:p>
    <w:bookmarkEnd w:id="6415"/>
    <w:bookmarkStart w:name="z6422" w:id="6416"/>
    <w:p>
      <w:pPr>
        <w:spacing w:after="0"/>
        <w:ind w:left="0"/>
        <w:jc w:val="both"/>
      </w:pPr>
      <w:r>
        <w:rPr>
          <w:rFonts w:ascii="Times New Roman"/>
          <w:b w:val="false"/>
          <w:i w:val="false"/>
          <w:color w:val="000000"/>
          <w:sz w:val="28"/>
        </w:rPr>
        <w:t>
      пуск и остановка пылеулавливающих устройств;</w:t>
      </w:r>
    </w:p>
    <w:bookmarkEnd w:id="6416"/>
    <w:bookmarkStart w:name="z6423" w:id="641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417"/>
    <w:bookmarkStart w:name="z6424" w:id="6418"/>
    <w:p>
      <w:pPr>
        <w:spacing w:after="0"/>
        <w:ind w:left="0"/>
        <w:jc w:val="both"/>
      </w:pPr>
      <w:r>
        <w:rPr>
          <w:rFonts w:ascii="Times New Roman"/>
          <w:b w:val="false"/>
          <w:i w:val="false"/>
          <w:color w:val="000000"/>
          <w:sz w:val="28"/>
        </w:rPr>
        <w:t>
      очистка всех устройств от пыли, уборка просыпавшихся порошков;</w:t>
      </w:r>
    </w:p>
    <w:bookmarkEnd w:id="6418"/>
    <w:bookmarkStart w:name="z6425" w:id="6419"/>
    <w:p>
      <w:pPr>
        <w:spacing w:after="0"/>
        <w:ind w:left="0"/>
        <w:jc w:val="both"/>
      </w:pPr>
      <w:r>
        <w:rPr>
          <w:rFonts w:ascii="Times New Roman"/>
          <w:b w:val="false"/>
          <w:i w:val="false"/>
          <w:color w:val="000000"/>
          <w:sz w:val="28"/>
        </w:rPr>
        <w:t>
      участие в ремонте обслуживаемого оборудования.</w:t>
      </w:r>
    </w:p>
    <w:bookmarkEnd w:id="6419"/>
    <w:bookmarkStart w:name="z6426" w:id="6420"/>
    <w:p>
      <w:pPr>
        <w:spacing w:after="0"/>
        <w:ind w:left="0"/>
        <w:jc w:val="both"/>
      </w:pPr>
      <w:r>
        <w:rPr>
          <w:rFonts w:ascii="Times New Roman"/>
          <w:b w:val="false"/>
          <w:i w:val="false"/>
          <w:color w:val="000000"/>
          <w:sz w:val="28"/>
        </w:rPr>
        <w:t>
      912. Должен знать:</w:t>
      </w:r>
    </w:p>
    <w:bookmarkEnd w:id="6420"/>
    <w:bookmarkStart w:name="z6427" w:id="6421"/>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6421"/>
    <w:bookmarkStart w:name="z6428" w:id="6422"/>
    <w:p>
      <w:pPr>
        <w:spacing w:after="0"/>
        <w:ind w:left="0"/>
        <w:jc w:val="both"/>
      </w:pPr>
      <w:r>
        <w:rPr>
          <w:rFonts w:ascii="Times New Roman"/>
          <w:b w:val="false"/>
          <w:i w:val="false"/>
          <w:color w:val="000000"/>
          <w:sz w:val="28"/>
        </w:rPr>
        <w:t>
      виды, назначение и свойства шихты и ее компонентов;</w:t>
      </w:r>
    </w:p>
    <w:bookmarkEnd w:id="6422"/>
    <w:bookmarkStart w:name="z6429" w:id="6423"/>
    <w:p>
      <w:pPr>
        <w:spacing w:after="0"/>
        <w:ind w:left="0"/>
        <w:jc w:val="both"/>
      </w:pPr>
      <w:r>
        <w:rPr>
          <w:rFonts w:ascii="Times New Roman"/>
          <w:b w:val="false"/>
          <w:i w:val="false"/>
          <w:color w:val="000000"/>
          <w:sz w:val="28"/>
        </w:rPr>
        <w:t>
      схему движения шихтовых материалов;</w:t>
      </w:r>
    </w:p>
    <w:bookmarkEnd w:id="6423"/>
    <w:bookmarkStart w:name="z6430" w:id="6424"/>
    <w:p>
      <w:pPr>
        <w:spacing w:after="0"/>
        <w:ind w:left="0"/>
        <w:jc w:val="both"/>
      </w:pPr>
      <w:r>
        <w:rPr>
          <w:rFonts w:ascii="Times New Roman"/>
          <w:b w:val="false"/>
          <w:i w:val="false"/>
          <w:color w:val="000000"/>
          <w:sz w:val="28"/>
        </w:rPr>
        <w:t>
      требования государственных стандартов, предъявляемые к качеству шихтуемых материалов;</w:t>
      </w:r>
    </w:p>
    <w:bookmarkEnd w:id="6424"/>
    <w:bookmarkStart w:name="z6431" w:id="6425"/>
    <w:p>
      <w:pPr>
        <w:spacing w:after="0"/>
        <w:ind w:left="0"/>
        <w:jc w:val="both"/>
      </w:pPr>
      <w:r>
        <w:rPr>
          <w:rFonts w:ascii="Times New Roman"/>
          <w:b w:val="false"/>
          <w:i w:val="false"/>
          <w:color w:val="000000"/>
          <w:sz w:val="28"/>
        </w:rPr>
        <w:t>
      расположение и Ұмкость отсеков, бункеров и других загрузочных устройств;</w:t>
      </w:r>
    </w:p>
    <w:bookmarkEnd w:id="6425"/>
    <w:bookmarkStart w:name="z6432" w:id="6426"/>
    <w:p>
      <w:pPr>
        <w:spacing w:after="0"/>
        <w:ind w:left="0"/>
        <w:jc w:val="both"/>
      </w:pPr>
      <w:r>
        <w:rPr>
          <w:rFonts w:ascii="Times New Roman"/>
          <w:b w:val="false"/>
          <w:i w:val="false"/>
          <w:color w:val="000000"/>
          <w:sz w:val="28"/>
        </w:rPr>
        <w:t>
      очерҰдность подачи компонентов шихты в смесительные бегуны и мешалки;</w:t>
      </w:r>
    </w:p>
    <w:bookmarkEnd w:id="6426"/>
    <w:bookmarkStart w:name="z6433" w:id="6427"/>
    <w:p>
      <w:pPr>
        <w:spacing w:after="0"/>
        <w:ind w:left="0"/>
        <w:jc w:val="both"/>
      </w:pPr>
      <w:r>
        <w:rPr>
          <w:rFonts w:ascii="Times New Roman"/>
          <w:b w:val="false"/>
          <w:i w:val="false"/>
          <w:color w:val="000000"/>
          <w:sz w:val="28"/>
        </w:rPr>
        <w:t>
      схему автоматизации и блокировки обслуживаемого оборудования;</w:t>
      </w:r>
    </w:p>
    <w:bookmarkEnd w:id="6427"/>
    <w:bookmarkStart w:name="z6434" w:id="6428"/>
    <w:p>
      <w:pPr>
        <w:spacing w:after="0"/>
        <w:ind w:left="0"/>
        <w:jc w:val="both"/>
      </w:pPr>
      <w:r>
        <w:rPr>
          <w:rFonts w:ascii="Times New Roman"/>
          <w:b w:val="false"/>
          <w:i w:val="false"/>
          <w:color w:val="000000"/>
          <w:sz w:val="28"/>
        </w:rPr>
        <w:t>
      места смазки оборудования и виды смазочных материалов;</w:t>
      </w:r>
    </w:p>
    <w:bookmarkEnd w:id="6428"/>
    <w:bookmarkStart w:name="z6435" w:id="6429"/>
    <w:p>
      <w:pPr>
        <w:spacing w:after="0"/>
        <w:ind w:left="0"/>
        <w:jc w:val="both"/>
      </w:pPr>
      <w:r>
        <w:rPr>
          <w:rFonts w:ascii="Times New Roman"/>
          <w:b w:val="false"/>
          <w:i w:val="false"/>
          <w:color w:val="000000"/>
          <w:sz w:val="28"/>
        </w:rPr>
        <w:t>
      слесарное дело.</w:t>
      </w:r>
    </w:p>
    <w:bookmarkEnd w:id="6429"/>
    <w:bookmarkStart w:name="z6436" w:id="6430"/>
    <w:p>
      <w:pPr>
        <w:spacing w:after="0"/>
        <w:ind w:left="0"/>
        <w:jc w:val="left"/>
      </w:pPr>
      <w:r>
        <w:rPr>
          <w:rFonts w:ascii="Times New Roman"/>
          <w:b/>
          <w:i w:val="false"/>
          <w:color w:val="000000"/>
        </w:rPr>
        <w:t xml:space="preserve"> Параграф 57. Машинист электролафета, 2 разряд</w:t>
      </w:r>
    </w:p>
    <w:bookmarkEnd w:id="6430"/>
    <w:bookmarkStart w:name="z6437" w:id="6431"/>
    <w:p>
      <w:pPr>
        <w:spacing w:after="0"/>
        <w:ind w:left="0"/>
        <w:jc w:val="both"/>
      </w:pPr>
      <w:r>
        <w:rPr>
          <w:rFonts w:ascii="Times New Roman"/>
          <w:b w:val="false"/>
          <w:i w:val="false"/>
          <w:color w:val="000000"/>
          <w:sz w:val="28"/>
        </w:rPr>
        <w:t>
      913. Характеристика работ:</w:t>
      </w:r>
    </w:p>
    <w:bookmarkEnd w:id="6431"/>
    <w:bookmarkStart w:name="z6438" w:id="6432"/>
    <w:p>
      <w:pPr>
        <w:spacing w:after="0"/>
        <w:ind w:left="0"/>
        <w:jc w:val="both"/>
      </w:pPr>
      <w:r>
        <w:rPr>
          <w:rFonts w:ascii="Times New Roman"/>
          <w:b w:val="false"/>
          <w:i w:val="false"/>
          <w:color w:val="000000"/>
          <w:sz w:val="28"/>
        </w:rPr>
        <w:t>
      управление электролафетом при транспортировке вагонеток с различными материалами, подготовка электролафета к работе, отвозка гружҰных вагонеток и возвращение порожних к месту погрузки, подача вагонеток в печи или сушила под руководством машиниста более высокой квалификации;</w:t>
      </w:r>
    </w:p>
    <w:bookmarkEnd w:id="6432"/>
    <w:bookmarkStart w:name="z6439" w:id="6433"/>
    <w:p>
      <w:pPr>
        <w:spacing w:after="0"/>
        <w:ind w:left="0"/>
        <w:jc w:val="both"/>
      </w:pPr>
      <w:r>
        <w:rPr>
          <w:rFonts w:ascii="Times New Roman"/>
          <w:b w:val="false"/>
          <w:i w:val="false"/>
          <w:color w:val="000000"/>
          <w:sz w:val="28"/>
        </w:rPr>
        <w:t>
      наблюдение за исправностью электролафета, смазка трущихся частей;</w:t>
      </w:r>
    </w:p>
    <w:bookmarkEnd w:id="6433"/>
    <w:bookmarkStart w:name="z6440" w:id="6434"/>
    <w:p>
      <w:pPr>
        <w:spacing w:after="0"/>
        <w:ind w:left="0"/>
        <w:jc w:val="both"/>
      </w:pPr>
      <w:r>
        <w:rPr>
          <w:rFonts w:ascii="Times New Roman"/>
          <w:b w:val="false"/>
          <w:i w:val="false"/>
          <w:color w:val="000000"/>
          <w:sz w:val="28"/>
        </w:rPr>
        <w:t>
      выявление и устранение неисправностей в работе обслуживаемого электролафета, участие его ремонте.</w:t>
      </w:r>
    </w:p>
    <w:bookmarkEnd w:id="6434"/>
    <w:bookmarkStart w:name="z6441" w:id="6435"/>
    <w:p>
      <w:pPr>
        <w:spacing w:after="0"/>
        <w:ind w:left="0"/>
        <w:jc w:val="both"/>
      </w:pPr>
      <w:r>
        <w:rPr>
          <w:rFonts w:ascii="Times New Roman"/>
          <w:b w:val="false"/>
          <w:i w:val="false"/>
          <w:color w:val="000000"/>
          <w:sz w:val="28"/>
        </w:rPr>
        <w:t>
      914. Должен знать:</w:t>
      </w:r>
    </w:p>
    <w:bookmarkEnd w:id="6435"/>
    <w:bookmarkStart w:name="z6442" w:id="6436"/>
    <w:p>
      <w:pPr>
        <w:spacing w:after="0"/>
        <w:ind w:left="0"/>
        <w:jc w:val="both"/>
      </w:pPr>
      <w:r>
        <w:rPr>
          <w:rFonts w:ascii="Times New Roman"/>
          <w:b w:val="false"/>
          <w:i w:val="false"/>
          <w:color w:val="000000"/>
          <w:sz w:val="28"/>
        </w:rPr>
        <w:t>
      принцип работы электролафета и приҰмы управления им;</w:t>
      </w:r>
    </w:p>
    <w:bookmarkEnd w:id="6436"/>
    <w:bookmarkStart w:name="z6443" w:id="6437"/>
    <w:p>
      <w:pPr>
        <w:spacing w:after="0"/>
        <w:ind w:left="0"/>
        <w:jc w:val="both"/>
      </w:pPr>
      <w:r>
        <w:rPr>
          <w:rFonts w:ascii="Times New Roman"/>
          <w:b w:val="false"/>
          <w:i w:val="false"/>
          <w:color w:val="000000"/>
          <w:sz w:val="28"/>
        </w:rPr>
        <w:t>
      правила безопасного движения и транспортировки изделий;</w:t>
      </w:r>
    </w:p>
    <w:bookmarkEnd w:id="6437"/>
    <w:bookmarkStart w:name="z6444" w:id="6438"/>
    <w:p>
      <w:pPr>
        <w:spacing w:after="0"/>
        <w:ind w:left="0"/>
        <w:jc w:val="both"/>
      </w:pPr>
      <w:r>
        <w:rPr>
          <w:rFonts w:ascii="Times New Roman"/>
          <w:b w:val="false"/>
          <w:i w:val="false"/>
          <w:color w:val="000000"/>
          <w:sz w:val="28"/>
        </w:rPr>
        <w:t>
      схему расположения оборудования, агрегатов и путей в цехе;</w:t>
      </w:r>
    </w:p>
    <w:bookmarkEnd w:id="6438"/>
    <w:bookmarkStart w:name="z6445" w:id="6439"/>
    <w:p>
      <w:pPr>
        <w:spacing w:after="0"/>
        <w:ind w:left="0"/>
        <w:jc w:val="both"/>
      </w:pPr>
      <w:r>
        <w:rPr>
          <w:rFonts w:ascii="Times New Roman"/>
          <w:b w:val="false"/>
          <w:i w:val="false"/>
          <w:color w:val="000000"/>
          <w:sz w:val="28"/>
        </w:rPr>
        <w:t>
      основы электрослесарного дела.</w:t>
      </w:r>
    </w:p>
    <w:bookmarkEnd w:id="6439"/>
    <w:bookmarkStart w:name="z6446" w:id="6440"/>
    <w:p>
      <w:pPr>
        <w:spacing w:after="0"/>
        <w:ind w:left="0"/>
        <w:jc w:val="left"/>
      </w:pPr>
      <w:r>
        <w:rPr>
          <w:rFonts w:ascii="Times New Roman"/>
          <w:b/>
          <w:i w:val="false"/>
          <w:color w:val="000000"/>
        </w:rPr>
        <w:t xml:space="preserve"> Параграф 58. Машинист электролафета, 3 разряд</w:t>
      </w:r>
    </w:p>
    <w:bookmarkEnd w:id="6440"/>
    <w:bookmarkStart w:name="z6447" w:id="6441"/>
    <w:p>
      <w:pPr>
        <w:spacing w:after="0"/>
        <w:ind w:left="0"/>
        <w:jc w:val="both"/>
      </w:pPr>
      <w:r>
        <w:rPr>
          <w:rFonts w:ascii="Times New Roman"/>
          <w:b w:val="false"/>
          <w:i w:val="false"/>
          <w:color w:val="000000"/>
          <w:sz w:val="28"/>
        </w:rPr>
        <w:t>
      915. Характеристика работ:</w:t>
      </w:r>
    </w:p>
    <w:bookmarkEnd w:id="6441"/>
    <w:bookmarkStart w:name="z6448" w:id="6442"/>
    <w:p>
      <w:pPr>
        <w:spacing w:after="0"/>
        <w:ind w:left="0"/>
        <w:jc w:val="both"/>
      </w:pPr>
      <w:r>
        <w:rPr>
          <w:rFonts w:ascii="Times New Roman"/>
          <w:b w:val="false"/>
          <w:i w:val="false"/>
          <w:color w:val="000000"/>
          <w:sz w:val="28"/>
        </w:rPr>
        <w:t>
      управление электролафетом, оборудованным толкателем и лебҰдкой, при обслуживании сушил или прессов;</w:t>
      </w:r>
    </w:p>
    <w:bookmarkEnd w:id="6442"/>
    <w:bookmarkStart w:name="z6449" w:id="6443"/>
    <w:p>
      <w:pPr>
        <w:spacing w:after="0"/>
        <w:ind w:left="0"/>
        <w:jc w:val="both"/>
      </w:pPr>
      <w:r>
        <w:rPr>
          <w:rFonts w:ascii="Times New Roman"/>
          <w:b w:val="false"/>
          <w:i w:val="false"/>
          <w:color w:val="000000"/>
          <w:sz w:val="28"/>
        </w:rPr>
        <w:t>
      подача вагонеток в сушила и проталкивание их при помощи механического толкателя;</w:t>
      </w:r>
    </w:p>
    <w:bookmarkEnd w:id="6443"/>
    <w:bookmarkStart w:name="z6450" w:id="6444"/>
    <w:p>
      <w:pPr>
        <w:spacing w:after="0"/>
        <w:ind w:left="0"/>
        <w:jc w:val="both"/>
      </w:pPr>
      <w:r>
        <w:rPr>
          <w:rFonts w:ascii="Times New Roman"/>
          <w:b w:val="false"/>
          <w:i w:val="false"/>
          <w:color w:val="000000"/>
          <w:sz w:val="28"/>
        </w:rPr>
        <w:t>
      установка и уборка вагонеток с площадки электролафета;</w:t>
      </w:r>
    </w:p>
    <w:bookmarkEnd w:id="6444"/>
    <w:bookmarkStart w:name="z6451" w:id="6445"/>
    <w:p>
      <w:pPr>
        <w:spacing w:after="0"/>
        <w:ind w:left="0"/>
        <w:jc w:val="both"/>
      </w:pPr>
      <w:r>
        <w:rPr>
          <w:rFonts w:ascii="Times New Roman"/>
          <w:b w:val="false"/>
          <w:i w:val="false"/>
          <w:color w:val="000000"/>
          <w:sz w:val="28"/>
        </w:rPr>
        <w:t>
      обслуживание двигателей, вентиляторов и содержание их в исправном состоянии;</w:t>
      </w:r>
    </w:p>
    <w:bookmarkEnd w:id="6445"/>
    <w:bookmarkStart w:name="z6452" w:id="6446"/>
    <w:p>
      <w:pPr>
        <w:spacing w:after="0"/>
        <w:ind w:left="0"/>
        <w:jc w:val="both"/>
      </w:pPr>
      <w:r>
        <w:rPr>
          <w:rFonts w:ascii="Times New Roman"/>
          <w:b w:val="false"/>
          <w:i w:val="false"/>
          <w:color w:val="000000"/>
          <w:sz w:val="28"/>
        </w:rPr>
        <w:t>
      выдерживание режима проталкивания вагонеток в сушила.</w:t>
      </w:r>
    </w:p>
    <w:bookmarkEnd w:id="6446"/>
    <w:bookmarkStart w:name="z6453" w:id="6447"/>
    <w:p>
      <w:pPr>
        <w:spacing w:after="0"/>
        <w:ind w:left="0"/>
        <w:jc w:val="both"/>
      </w:pPr>
      <w:r>
        <w:rPr>
          <w:rFonts w:ascii="Times New Roman"/>
          <w:b w:val="false"/>
          <w:i w:val="false"/>
          <w:color w:val="000000"/>
          <w:sz w:val="28"/>
        </w:rPr>
        <w:t>
      916. Должен знать:</w:t>
      </w:r>
    </w:p>
    <w:bookmarkEnd w:id="6447"/>
    <w:bookmarkStart w:name="z6454" w:id="6448"/>
    <w:p>
      <w:pPr>
        <w:spacing w:after="0"/>
        <w:ind w:left="0"/>
        <w:jc w:val="both"/>
      </w:pPr>
      <w:r>
        <w:rPr>
          <w:rFonts w:ascii="Times New Roman"/>
          <w:b w:val="false"/>
          <w:i w:val="false"/>
          <w:color w:val="000000"/>
          <w:sz w:val="28"/>
        </w:rPr>
        <w:t xml:space="preserve">
      устройство и правила эксплуатации, электролафетов, оборудованных толкателем и лебҰдкой; </w:t>
      </w:r>
    </w:p>
    <w:bookmarkEnd w:id="6448"/>
    <w:bookmarkStart w:name="z6455" w:id="6449"/>
    <w:p>
      <w:pPr>
        <w:spacing w:after="0"/>
        <w:ind w:left="0"/>
        <w:jc w:val="both"/>
      </w:pPr>
      <w:r>
        <w:rPr>
          <w:rFonts w:ascii="Times New Roman"/>
          <w:b w:val="false"/>
          <w:i w:val="false"/>
          <w:color w:val="000000"/>
          <w:sz w:val="28"/>
        </w:rPr>
        <w:t>
      режим проталкивания вагонеток в сушила;</w:t>
      </w:r>
    </w:p>
    <w:bookmarkEnd w:id="6449"/>
    <w:bookmarkStart w:name="z6456" w:id="6450"/>
    <w:p>
      <w:pPr>
        <w:spacing w:after="0"/>
        <w:ind w:left="0"/>
        <w:jc w:val="both"/>
      </w:pPr>
      <w:r>
        <w:rPr>
          <w:rFonts w:ascii="Times New Roman"/>
          <w:b w:val="false"/>
          <w:i w:val="false"/>
          <w:color w:val="000000"/>
          <w:sz w:val="28"/>
        </w:rPr>
        <w:t>
      электрослесарное дело.</w:t>
      </w:r>
    </w:p>
    <w:bookmarkEnd w:id="6450"/>
    <w:bookmarkStart w:name="z6457" w:id="6451"/>
    <w:p>
      <w:pPr>
        <w:spacing w:after="0"/>
        <w:ind w:left="0"/>
        <w:jc w:val="left"/>
      </w:pPr>
      <w:r>
        <w:rPr>
          <w:rFonts w:ascii="Times New Roman"/>
          <w:b/>
          <w:i w:val="false"/>
          <w:color w:val="000000"/>
        </w:rPr>
        <w:t xml:space="preserve"> Параграф 59. Машинист электролафета, 4 разряд</w:t>
      </w:r>
    </w:p>
    <w:bookmarkEnd w:id="6451"/>
    <w:bookmarkStart w:name="z6458" w:id="6452"/>
    <w:p>
      <w:pPr>
        <w:spacing w:after="0"/>
        <w:ind w:left="0"/>
        <w:jc w:val="both"/>
      </w:pPr>
      <w:r>
        <w:rPr>
          <w:rFonts w:ascii="Times New Roman"/>
          <w:b w:val="false"/>
          <w:i w:val="false"/>
          <w:color w:val="000000"/>
          <w:sz w:val="28"/>
        </w:rPr>
        <w:t>
      917. Характеристика работ:</w:t>
      </w:r>
    </w:p>
    <w:bookmarkEnd w:id="6452"/>
    <w:bookmarkStart w:name="z6459" w:id="6453"/>
    <w:p>
      <w:pPr>
        <w:spacing w:after="0"/>
        <w:ind w:left="0"/>
        <w:jc w:val="both"/>
      </w:pPr>
      <w:r>
        <w:rPr>
          <w:rFonts w:ascii="Times New Roman"/>
          <w:b w:val="false"/>
          <w:i w:val="false"/>
          <w:color w:val="000000"/>
          <w:sz w:val="28"/>
        </w:rPr>
        <w:t>
      управление электролафетом, оборудованным толкателем и лебҰдкой, при обслуживании печей;</w:t>
      </w:r>
    </w:p>
    <w:bookmarkEnd w:id="6453"/>
    <w:bookmarkStart w:name="z6460" w:id="6454"/>
    <w:p>
      <w:pPr>
        <w:spacing w:after="0"/>
        <w:ind w:left="0"/>
        <w:jc w:val="both"/>
      </w:pPr>
      <w:r>
        <w:rPr>
          <w:rFonts w:ascii="Times New Roman"/>
          <w:b w:val="false"/>
          <w:i w:val="false"/>
          <w:color w:val="000000"/>
          <w:sz w:val="28"/>
        </w:rPr>
        <w:t>
      управление электролафетом, оборудованным двумя и более прицепами.</w:t>
      </w:r>
    </w:p>
    <w:bookmarkEnd w:id="6454"/>
    <w:bookmarkStart w:name="z6461" w:id="6455"/>
    <w:p>
      <w:pPr>
        <w:spacing w:after="0"/>
        <w:ind w:left="0"/>
        <w:jc w:val="both"/>
      </w:pPr>
      <w:r>
        <w:rPr>
          <w:rFonts w:ascii="Times New Roman"/>
          <w:b w:val="false"/>
          <w:i w:val="false"/>
          <w:color w:val="000000"/>
          <w:sz w:val="28"/>
        </w:rPr>
        <w:t>
      918. Должен знать:</w:t>
      </w:r>
    </w:p>
    <w:bookmarkEnd w:id="6455"/>
    <w:bookmarkStart w:name="z6462" w:id="6456"/>
    <w:p>
      <w:pPr>
        <w:spacing w:after="0"/>
        <w:ind w:left="0"/>
        <w:jc w:val="both"/>
      </w:pPr>
      <w:r>
        <w:rPr>
          <w:rFonts w:ascii="Times New Roman"/>
          <w:b w:val="false"/>
          <w:i w:val="false"/>
          <w:color w:val="000000"/>
          <w:sz w:val="28"/>
        </w:rPr>
        <w:t>
      режим проталкивания вагонеток в печи;</w:t>
      </w:r>
    </w:p>
    <w:bookmarkEnd w:id="6456"/>
    <w:bookmarkStart w:name="z6463" w:id="6457"/>
    <w:p>
      <w:pPr>
        <w:spacing w:after="0"/>
        <w:ind w:left="0"/>
        <w:jc w:val="both"/>
      </w:pPr>
      <w:r>
        <w:rPr>
          <w:rFonts w:ascii="Times New Roman"/>
          <w:b w:val="false"/>
          <w:i w:val="false"/>
          <w:color w:val="000000"/>
          <w:sz w:val="28"/>
        </w:rPr>
        <w:t>
      правила эксплуатации электролафета с двумя и более прицепами.</w:t>
      </w:r>
    </w:p>
    <w:bookmarkEnd w:id="6457"/>
    <w:bookmarkStart w:name="z6464" w:id="6458"/>
    <w:p>
      <w:pPr>
        <w:spacing w:after="0"/>
        <w:ind w:left="0"/>
        <w:jc w:val="left"/>
      </w:pPr>
      <w:r>
        <w:rPr>
          <w:rFonts w:ascii="Times New Roman"/>
          <w:b/>
          <w:i w:val="false"/>
          <w:color w:val="000000"/>
        </w:rPr>
        <w:t xml:space="preserve"> Глава 9. Тарифно-квалификационные характеристики профессий рабочих по разрядам на работы по прокатнму производству</w:t>
      </w:r>
    </w:p>
    <w:bookmarkEnd w:id="6458"/>
    <w:bookmarkStart w:name="z6465" w:id="6459"/>
    <w:p>
      <w:pPr>
        <w:spacing w:after="0"/>
        <w:ind w:left="0"/>
        <w:jc w:val="left"/>
      </w:pPr>
      <w:r>
        <w:rPr>
          <w:rFonts w:ascii="Times New Roman"/>
          <w:b/>
          <w:i w:val="false"/>
          <w:color w:val="000000"/>
        </w:rPr>
        <w:t xml:space="preserve"> Параграф 1. Варщик пека, 2 разряд</w:t>
      </w:r>
    </w:p>
    <w:bookmarkEnd w:id="6459"/>
    <w:bookmarkStart w:name="z6466" w:id="6460"/>
    <w:p>
      <w:pPr>
        <w:spacing w:after="0"/>
        <w:ind w:left="0"/>
        <w:jc w:val="both"/>
      </w:pPr>
      <w:r>
        <w:rPr>
          <w:rFonts w:ascii="Times New Roman"/>
          <w:b w:val="false"/>
          <w:i w:val="false"/>
          <w:color w:val="000000"/>
          <w:sz w:val="28"/>
        </w:rPr>
        <w:t>
      919. Характеристика работ:</w:t>
      </w:r>
    </w:p>
    <w:bookmarkEnd w:id="6460"/>
    <w:bookmarkStart w:name="z6467" w:id="6461"/>
    <w:p>
      <w:pPr>
        <w:spacing w:after="0"/>
        <w:ind w:left="0"/>
        <w:jc w:val="both"/>
      </w:pPr>
      <w:r>
        <w:rPr>
          <w:rFonts w:ascii="Times New Roman"/>
          <w:b w:val="false"/>
          <w:i w:val="false"/>
          <w:color w:val="000000"/>
          <w:sz w:val="28"/>
        </w:rPr>
        <w:t>
      ведение процесса варки пека для прокатных станов;</w:t>
      </w:r>
    </w:p>
    <w:bookmarkEnd w:id="6461"/>
    <w:bookmarkStart w:name="z6468" w:id="6462"/>
    <w:p>
      <w:pPr>
        <w:spacing w:after="0"/>
        <w:ind w:left="0"/>
        <w:jc w:val="both"/>
      </w:pPr>
      <w:r>
        <w:rPr>
          <w:rFonts w:ascii="Times New Roman"/>
          <w:b w:val="false"/>
          <w:i w:val="false"/>
          <w:color w:val="000000"/>
          <w:sz w:val="28"/>
        </w:rPr>
        <w:t>
      погрузка и завалка сырья в котлы, взвешивание расплавленной массы;</w:t>
      </w:r>
    </w:p>
    <w:bookmarkEnd w:id="6462"/>
    <w:bookmarkStart w:name="z6469" w:id="6463"/>
    <w:p>
      <w:pPr>
        <w:spacing w:after="0"/>
        <w:ind w:left="0"/>
        <w:jc w:val="both"/>
      </w:pPr>
      <w:r>
        <w:rPr>
          <w:rFonts w:ascii="Times New Roman"/>
          <w:b w:val="false"/>
          <w:i w:val="false"/>
          <w:color w:val="000000"/>
          <w:sz w:val="28"/>
        </w:rPr>
        <w:t>
      подготовка плит для выпуска из котлов приготовленного пека;</w:t>
      </w:r>
    </w:p>
    <w:bookmarkEnd w:id="6463"/>
    <w:bookmarkStart w:name="z6470" w:id="6464"/>
    <w:p>
      <w:pPr>
        <w:spacing w:after="0"/>
        <w:ind w:left="0"/>
        <w:jc w:val="both"/>
      </w:pPr>
      <w:r>
        <w:rPr>
          <w:rFonts w:ascii="Times New Roman"/>
          <w:b w:val="false"/>
          <w:i w:val="false"/>
          <w:color w:val="000000"/>
          <w:sz w:val="28"/>
        </w:rPr>
        <w:t>
      резка пека на брикеты и складирование их в штабеля после взвешивания;</w:t>
      </w:r>
    </w:p>
    <w:bookmarkEnd w:id="6464"/>
    <w:bookmarkStart w:name="z6471" w:id="6465"/>
    <w:p>
      <w:pPr>
        <w:spacing w:after="0"/>
        <w:ind w:left="0"/>
        <w:jc w:val="both"/>
      </w:pPr>
      <w:r>
        <w:rPr>
          <w:rFonts w:ascii="Times New Roman"/>
          <w:b w:val="false"/>
          <w:i w:val="false"/>
          <w:color w:val="000000"/>
          <w:sz w:val="28"/>
        </w:rPr>
        <w:t>
      доставка материалов в смоловарку и пека на прокатные станы.</w:t>
      </w:r>
    </w:p>
    <w:bookmarkEnd w:id="6465"/>
    <w:bookmarkStart w:name="z6472" w:id="6466"/>
    <w:p>
      <w:pPr>
        <w:spacing w:after="0"/>
        <w:ind w:left="0"/>
        <w:jc w:val="both"/>
      </w:pPr>
      <w:r>
        <w:rPr>
          <w:rFonts w:ascii="Times New Roman"/>
          <w:b w:val="false"/>
          <w:i w:val="false"/>
          <w:color w:val="000000"/>
          <w:sz w:val="28"/>
        </w:rPr>
        <w:t>
      920. Должен знать:</w:t>
      </w:r>
    </w:p>
    <w:bookmarkEnd w:id="6466"/>
    <w:bookmarkStart w:name="z6473" w:id="6467"/>
    <w:p>
      <w:pPr>
        <w:spacing w:after="0"/>
        <w:ind w:left="0"/>
        <w:jc w:val="both"/>
      </w:pPr>
      <w:r>
        <w:rPr>
          <w:rFonts w:ascii="Times New Roman"/>
          <w:b w:val="false"/>
          <w:i w:val="false"/>
          <w:color w:val="000000"/>
          <w:sz w:val="28"/>
        </w:rPr>
        <w:t>
      технологию варки пека;</w:t>
      </w:r>
    </w:p>
    <w:bookmarkEnd w:id="6467"/>
    <w:bookmarkStart w:name="z6474" w:id="6468"/>
    <w:p>
      <w:pPr>
        <w:spacing w:after="0"/>
        <w:ind w:left="0"/>
        <w:jc w:val="both"/>
      </w:pPr>
      <w:r>
        <w:rPr>
          <w:rFonts w:ascii="Times New Roman"/>
          <w:b w:val="false"/>
          <w:i w:val="false"/>
          <w:color w:val="000000"/>
          <w:sz w:val="28"/>
        </w:rPr>
        <w:t>
      устройство котлов для варки пека;</w:t>
      </w:r>
    </w:p>
    <w:bookmarkEnd w:id="6468"/>
    <w:bookmarkStart w:name="z6475" w:id="6469"/>
    <w:p>
      <w:pPr>
        <w:spacing w:after="0"/>
        <w:ind w:left="0"/>
        <w:jc w:val="both"/>
      </w:pPr>
      <w:r>
        <w:rPr>
          <w:rFonts w:ascii="Times New Roman"/>
          <w:b w:val="false"/>
          <w:i w:val="false"/>
          <w:color w:val="000000"/>
          <w:sz w:val="28"/>
        </w:rPr>
        <w:t>
      физические и химические свойства материалов, применяемых при приготовлении пека.</w:t>
      </w:r>
    </w:p>
    <w:bookmarkEnd w:id="6469"/>
    <w:bookmarkStart w:name="z6476" w:id="6470"/>
    <w:p>
      <w:pPr>
        <w:spacing w:after="0"/>
        <w:ind w:left="0"/>
        <w:jc w:val="left"/>
      </w:pPr>
      <w:r>
        <w:rPr>
          <w:rFonts w:ascii="Times New Roman"/>
          <w:b/>
          <w:i w:val="false"/>
          <w:color w:val="000000"/>
        </w:rPr>
        <w:t xml:space="preserve"> Параграф 2. Приготовитель разделительной пасты, 2 разряд</w:t>
      </w:r>
    </w:p>
    <w:bookmarkEnd w:id="6470"/>
    <w:bookmarkStart w:name="z6477" w:id="6471"/>
    <w:p>
      <w:pPr>
        <w:spacing w:after="0"/>
        <w:ind w:left="0"/>
        <w:jc w:val="both"/>
      </w:pPr>
      <w:r>
        <w:rPr>
          <w:rFonts w:ascii="Times New Roman"/>
          <w:b w:val="false"/>
          <w:i w:val="false"/>
          <w:color w:val="000000"/>
          <w:sz w:val="28"/>
        </w:rPr>
        <w:t>
      921. Характеристика работ:</w:t>
      </w:r>
    </w:p>
    <w:bookmarkEnd w:id="6471"/>
    <w:bookmarkStart w:name="z6478" w:id="6472"/>
    <w:p>
      <w:pPr>
        <w:spacing w:after="0"/>
        <w:ind w:left="0"/>
        <w:jc w:val="both"/>
      </w:pPr>
      <w:r>
        <w:rPr>
          <w:rFonts w:ascii="Times New Roman"/>
          <w:b w:val="false"/>
          <w:i w:val="false"/>
          <w:color w:val="000000"/>
          <w:sz w:val="28"/>
        </w:rPr>
        <w:t>
      ведение процесса приготовления разделительной пасты для плакирующих пластин при производстве двухслойного листового металла;</w:t>
      </w:r>
    </w:p>
    <w:bookmarkEnd w:id="6472"/>
    <w:bookmarkStart w:name="z6479" w:id="6473"/>
    <w:p>
      <w:pPr>
        <w:spacing w:after="0"/>
        <w:ind w:left="0"/>
        <w:jc w:val="both"/>
      </w:pPr>
      <w:r>
        <w:rPr>
          <w:rFonts w:ascii="Times New Roman"/>
          <w:b w:val="false"/>
          <w:i w:val="false"/>
          <w:color w:val="000000"/>
          <w:sz w:val="28"/>
        </w:rPr>
        <w:t>
      подготовка компонентов для разделительной пасты;</w:t>
      </w:r>
    </w:p>
    <w:bookmarkEnd w:id="6473"/>
    <w:bookmarkStart w:name="z6480" w:id="6474"/>
    <w:p>
      <w:pPr>
        <w:spacing w:after="0"/>
        <w:ind w:left="0"/>
        <w:jc w:val="both"/>
      </w:pPr>
      <w:r>
        <w:rPr>
          <w:rFonts w:ascii="Times New Roman"/>
          <w:b w:val="false"/>
          <w:i w:val="false"/>
          <w:color w:val="000000"/>
          <w:sz w:val="28"/>
        </w:rPr>
        <w:t>
      приготовление кислотных и щелочных растворов для обезжиривания пластин;</w:t>
      </w:r>
    </w:p>
    <w:bookmarkEnd w:id="6474"/>
    <w:bookmarkStart w:name="z6481" w:id="6475"/>
    <w:p>
      <w:pPr>
        <w:spacing w:after="0"/>
        <w:ind w:left="0"/>
        <w:jc w:val="both"/>
      </w:pPr>
      <w:r>
        <w:rPr>
          <w:rFonts w:ascii="Times New Roman"/>
          <w:b w:val="false"/>
          <w:i w:val="false"/>
          <w:color w:val="000000"/>
          <w:sz w:val="28"/>
        </w:rPr>
        <w:t>
      участие в обезжиривании и чистке пластин;</w:t>
      </w:r>
    </w:p>
    <w:bookmarkEnd w:id="6475"/>
    <w:bookmarkStart w:name="z6482" w:id="6476"/>
    <w:p>
      <w:pPr>
        <w:spacing w:after="0"/>
        <w:ind w:left="0"/>
        <w:jc w:val="both"/>
      </w:pPr>
      <w:r>
        <w:rPr>
          <w:rFonts w:ascii="Times New Roman"/>
          <w:b w:val="false"/>
          <w:i w:val="false"/>
          <w:color w:val="000000"/>
          <w:sz w:val="28"/>
        </w:rPr>
        <w:t>
      нанесение разделительной пасты на поверхность пластин и транспортировка их в сушильную камеру.</w:t>
      </w:r>
    </w:p>
    <w:bookmarkEnd w:id="6476"/>
    <w:bookmarkStart w:name="z6483" w:id="6477"/>
    <w:p>
      <w:pPr>
        <w:spacing w:after="0"/>
        <w:ind w:left="0"/>
        <w:jc w:val="both"/>
      </w:pPr>
      <w:r>
        <w:rPr>
          <w:rFonts w:ascii="Times New Roman"/>
          <w:b w:val="false"/>
          <w:i w:val="false"/>
          <w:color w:val="000000"/>
          <w:sz w:val="28"/>
        </w:rPr>
        <w:t>
      922. Должен знать:</w:t>
      </w:r>
    </w:p>
    <w:bookmarkEnd w:id="6477"/>
    <w:bookmarkStart w:name="z6484" w:id="6478"/>
    <w:p>
      <w:pPr>
        <w:spacing w:after="0"/>
        <w:ind w:left="0"/>
        <w:jc w:val="both"/>
      </w:pPr>
      <w:r>
        <w:rPr>
          <w:rFonts w:ascii="Times New Roman"/>
          <w:b w:val="false"/>
          <w:i w:val="false"/>
          <w:color w:val="000000"/>
          <w:sz w:val="28"/>
        </w:rPr>
        <w:t>
      основы процесса производства двухслойного листа;</w:t>
      </w:r>
    </w:p>
    <w:bookmarkEnd w:id="6478"/>
    <w:bookmarkStart w:name="z6485" w:id="6479"/>
    <w:p>
      <w:pPr>
        <w:spacing w:after="0"/>
        <w:ind w:left="0"/>
        <w:jc w:val="both"/>
      </w:pPr>
      <w:r>
        <w:rPr>
          <w:rFonts w:ascii="Times New Roman"/>
          <w:b w:val="false"/>
          <w:i w:val="false"/>
          <w:color w:val="000000"/>
          <w:sz w:val="28"/>
        </w:rPr>
        <w:t>
      технологию обработки и обезжиривания поверхности плакирующих пластин;</w:t>
      </w:r>
    </w:p>
    <w:bookmarkEnd w:id="6479"/>
    <w:bookmarkStart w:name="z6486" w:id="6480"/>
    <w:p>
      <w:pPr>
        <w:spacing w:after="0"/>
        <w:ind w:left="0"/>
        <w:jc w:val="both"/>
      </w:pPr>
      <w:r>
        <w:rPr>
          <w:rFonts w:ascii="Times New Roman"/>
          <w:b w:val="false"/>
          <w:i w:val="false"/>
          <w:color w:val="000000"/>
          <w:sz w:val="28"/>
        </w:rPr>
        <w:t>
      свойства металла из специальных марок стали;</w:t>
      </w:r>
    </w:p>
    <w:bookmarkEnd w:id="6480"/>
    <w:bookmarkStart w:name="z6487" w:id="6481"/>
    <w:p>
      <w:pPr>
        <w:spacing w:after="0"/>
        <w:ind w:left="0"/>
        <w:jc w:val="both"/>
      </w:pPr>
      <w:r>
        <w:rPr>
          <w:rFonts w:ascii="Times New Roman"/>
          <w:b w:val="false"/>
          <w:i w:val="false"/>
          <w:color w:val="000000"/>
          <w:sz w:val="28"/>
        </w:rPr>
        <w:t>
      состав и свойства компонентов разделительной пасты;</w:t>
      </w:r>
    </w:p>
    <w:bookmarkEnd w:id="6481"/>
    <w:bookmarkStart w:name="z6488" w:id="6482"/>
    <w:p>
      <w:pPr>
        <w:spacing w:after="0"/>
        <w:ind w:left="0"/>
        <w:jc w:val="both"/>
      </w:pPr>
      <w:r>
        <w:rPr>
          <w:rFonts w:ascii="Times New Roman"/>
          <w:b w:val="false"/>
          <w:i w:val="false"/>
          <w:color w:val="000000"/>
          <w:sz w:val="28"/>
        </w:rPr>
        <w:t>
      методы нанесения разделительной пасты на металл.</w:t>
      </w:r>
    </w:p>
    <w:bookmarkEnd w:id="6482"/>
    <w:bookmarkStart w:name="z6489" w:id="6483"/>
    <w:p>
      <w:pPr>
        <w:spacing w:after="0"/>
        <w:ind w:left="0"/>
        <w:jc w:val="left"/>
      </w:pPr>
      <w:r>
        <w:rPr>
          <w:rFonts w:ascii="Times New Roman"/>
          <w:b/>
          <w:i w:val="false"/>
          <w:color w:val="000000"/>
        </w:rPr>
        <w:t xml:space="preserve"> Параграф 3. Оператор сверлильного агрегата и пресса, 2 разряд</w:t>
      </w:r>
    </w:p>
    <w:bookmarkEnd w:id="6483"/>
    <w:bookmarkStart w:name="z6490" w:id="6484"/>
    <w:p>
      <w:pPr>
        <w:spacing w:after="0"/>
        <w:ind w:left="0"/>
        <w:jc w:val="both"/>
      </w:pPr>
      <w:r>
        <w:rPr>
          <w:rFonts w:ascii="Times New Roman"/>
          <w:b w:val="false"/>
          <w:i w:val="false"/>
          <w:color w:val="000000"/>
          <w:sz w:val="28"/>
        </w:rPr>
        <w:t>
      923. Характеристика работ:</w:t>
      </w:r>
    </w:p>
    <w:bookmarkEnd w:id="6484"/>
    <w:bookmarkStart w:name="z6491" w:id="6485"/>
    <w:p>
      <w:pPr>
        <w:spacing w:after="0"/>
        <w:ind w:left="0"/>
        <w:jc w:val="both"/>
      </w:pPr>
      <w:r>
        <w:rPr>
          <w:rFonts w:ascii="Times New Roman"/>
          <w:b w:val="false"/>
          <w:i w:val="false"/>
          <w:color w:val="000000"/>
          <w:sz w:val="28"/>
        </w:rPr>
        <w:t>
      ведение процесса отделки бандажей;</w:t>
      </w:r>
    </w:p>
    <w:bookmarkEnd w:id="6485"/>
    <w:bookmarkStart w:name="z6492" w:id="6486"/>
    <w:p>
      <w:pPr>
        <w:spacing w:after="0"/>
        <w:ind w:left="0"/>
        <w:jc w:val="both"/>
      </w:pPr>
      <w:r>
        <w:rPr>
          <w:rFonts w:ascii="Times New Roman"/>
          <w:b w:val="false"/>
          <w:i w:val="false"/>
          <w:color w:val="000000"/>
          <w:sz w:val="28"/>
        </w:rPr>
        <w:t>
      управление шлепперами и рольгангами по подаче бандажей на сверлильный агрегат или прошивной пресс;</w:t>
      </w:r>
    </w:p>
    <w:bookmarkEnd w:id="6486"/>
    <w:bookmarkStart w:name="z6493" w:id="6487"/>
    <w:p>
      <w:pPr>
        <w:spacing w:after="0"/>
        <w:ind w:left="0"/>
        <w:jc w:val="both"/>
      </w:pPr>
      <w:r>
        <w:rPr>
          <w:rFonts w:ascii="Times New Roman"/>
          <w:b w:val="false"/>
          <w:i w:val="false"/>
          <w:color w:val="000000"/>
          <w:sz w:val="28"/>
        </w:rPr>
        <w:t>
      сверление и прошивка отверстий по заданным размерам;</w:t>
      </w:r>
    </w:p>
    <w:bookmarkEnd w:id="6487"/>
    <w:bookmarkStart w:name="z6494" w:id="6488"/>
    <w:p>
      <w:pPr>
        <w:spacing w:after="0"/>
        <w:ind w:left="0"/>
        <w:jc w:val="both"/>
      </w:pPr>
      <w:r>
        <w:rPr>
          <w:rFonts w:ascii="Times New Roman"/>
          <w:b w:val="false"/>
          <w:i w:val="false"/>
          <w:color w:val="000000"/>
          <w:sz w:val="28"/>
        </w:rPr>
        <w:t>
      транспортировка бандажей на линию отделки и на склад готовой продукции;</w:t>
      </w:r>
    </w:p>
    <w:bookmarkEnd w:id="6488"/>
    <w:bookmarkStart w:name="z6495" w:id="6489"/>
    <w:p>
      <w:pPr>
        <w:spacing w:after="0"/>
        <w:ind w:left="0"/>
        <w:jc w:val="both"/>
      </w:pPr>
      <w:r>
        <w:rPr>
          <w:rFonts w:ascii="Times New Roman"/>
          <w:b w:val="false"/>
          <w:i w:val="false"/>
          <w:color w:val="000000"/>
          <w:sz w:val="28"/>
        </w:rPr>
        <w:t>
      заточка сверл, выявление и устранение неисправностей в работе обслуживаемого оборудования;</w:t>
      </w:r>
    </w:p>
    <w:bookmarkEnd w:id="6489"/>
    <w:bookmarkStart w:name="z6496" w:id="6490"/>
    <w:p>
      <w:pPr>
        <w:spacing w:after="0"/>
        <w:ind w:left="0"/>
        <w:jc w:val="both"/>
      </w:pPr>
      <w:r>
        <w:rPr>
          <w:rFonts w:ascii="Times New Roman"/>
          <w:b w:val="false"/>
          <w:i w:val="false"/>
          <w:color w:val="000000"/>
          <w:sz w:val="28"/>
        </w:rPr>
        <w:t>
      подналадка сверлильного агрегата или пресса;</w:t>
      </w:r>
    </w:p>
    <w:bookmarkEnd w:id="6490"/>
    <w:bookmarkStart w:name="z6497" w:id="6491"/>
    <w:p>
      <w:pPr>
        <w:spacing w:after="0"/>
        <w:ind w:left="0"/>
        <w:jc w:val="both"/>
      </w:pPr>
      <w:r>
        <w:rPr>
          <w:rFonts w:ascii="Times New Roman"/>
          <w:b w:val="false"/>
          <w:i w:val="false"/>
          <w:color w:val="000000"/>
          <w:sz w:val="28"/>
        </w:rPr>
        <w:t>
      чистка и смазка оборудования, участие в его ремонте.</w:t>
      </w:r>
    </w:p>
    <w:bookmarkEnd w:id="6491"/>
    <w:bookmarkStart w:name="z6498" w:id="6492"/>
    <w:p>
      <w:pPr>
        <w:spacing w:after="0"/>
        <w:ind w:left="0"/>
        <w:jc w:val="both"/>
      </w:pPr>
      <w:r>
        <w:rPr>
          <w:rFonts w:ascii="Times New Roman"/>
          <w:b w:val="false"/>
          <w:i w:val="false"/>
          <w:color w:val="000000"/>
          <w:sz w:val="28"/>
        </w:rPr>
        <w:t>
      924. Должен знать:</w:t>
      </w:r>
    </w:p>
    <w:bookmarkEnd w:id="6492"/>
    <w:bookmarkStart w:name="z6499" w:id="6493"/>
    <w:p>
      <w:pPr>
        <w:spacing w:after="0"/>
        <w:ind w:left="0"/>
        <w:jc w:val="both"/>
      </w:pPr>
      <w:r>
        <w:rPr>
          <w:rFonts w:ascii="Times New Roman"/>
          <w:b w:val="false"/>
          <w:i w:val="false"/>
          <w:color w:val="000000"/>
          <w:sz w:val="28"/>
        </w:rPr>
        <w:t>
      технологию процесса отделки бандажей на сверлильном агрегате и прошивном прессе;</w:t>
      </w:r>
    </w:p>
    <w:bookmarkEnd w:id="6493"/>
    <w:bookmarkStart w:name="z6500" w:id="6494"/>
    <w:p>
      <w:pPr>
        <w:spacing w:after="0"/>
        <w:ind w:left="0"/>
        <w:jc w:val="both"/>
      </w:pPr>
      <w:r>
        <w:rPr>
          <w:rFonts w:ascii="Times New Roman"/>
          <w:b w:val="false"/>
          <w:i w:val="false"/>
          <w:color w:val="000000"/>
          <w:sz w:val="28"/>
        </w:rPr>
        <w:t>
      принцип работы и правила технической эксплуатации обслуживаемого оборудования;</w:t>
      </w:r>
    </w:p>
    <w:bookmarkEnd w:id="6494"/>
    <w:bookmarkStart w:name="z6501" w:id="6495"/>
    <w:p>
      <w:pPr>
        <w:spacing w:after="0"/>
        <w:ind w:left="0"/>
        <w:jc w:val="both"/>
      </w:pPr>
      <w:r>
        <w:rPr>
          <w:rFonts w:ascii="Times New Roman"/>
          <w:b w:val="false"/>
          <w:i w:val="false"/>
          <w:color w:val="000000"/>
          <w:sz w:val="28"/>
        </w:rPr>
        <w:t>
      способы наладки и регулировки клапанов гидропанели;</w:t>
      </w:r>
    </w:p>
    <w:bookmarkEnd w:id="6495"/>
    <w:bookmarkStart w:name="z6502" w:id="6496"/>
    <w:p>
      <w:pPr>
        <w:spacing w:after="0"/>
        <w:ind w:left="0"/>
        <w:jc w:val="both"/>
      </w:pPr>
      <w:r>
        <w:rPr>
          <w:rFonts w:ascii="Times New Roman"/>
          <w:b w:val="false"/>
          <w:i w:val="false"/>
          <w:color w:val="000000"/>
          <w:sz w:val="28"/>
        </w:rPr>
        <w:t>
      сортамент проката;</w:t>
      </w:r>
    </w:p>
    <w:bookmarkEnd w:id="6496"/>
    <w:bookmarkStart w:name="z6503" w:id="6497"/>
    <w:p>
      <w:pPr>
        <w:spacing w:after="0"/>
        <w:ind w:left="0"/>
        <w:jc w:val="both"/>
      </w:pPr>
      <w:r>
        <w:rPr>
          <w:rFonts w:ascii="Times New Roman"/>
          <w:b w:val="false"/>
          <w:i w:val="false"/>
          <w:color w:val="000000"/>
          <w:sz w:val="28"/>
        </w:rPr>
        <w:t>
      механические свойства стали после прокатки;</w:t>
      </w:r>
    </w:p>
    <w:bookmarkEnd w:id="6497"/>
    <w:bookmarkStart w:name="z6504" w:id="6498"/>
    <w:p>
      <w:pPr>
        <w:spacing w:after="0"/>
        <w:ind w:left="0"/>
        <w:jc w:val="both"/>
      </w:pPr>
      <w:r>
        <w:rPr>
          <w:rFonts w:ascii="Times New Roman"/>
          <w:b w:val="false"/>
          <w:i w:val="false"/>
          <w:color w:val="000000"/>
          <w:sz w:val="28"/>
        </w:rPr>
        <w:t>
      виды, свойства и качество смазочных материалов;</w:t>
      </w:r>
    </w:p>
    <w:bookmarkEnd w:id="6498"/>
    <w:bookmarkStart w:name="z6505" w:id="6499"/>
    <w:p>
      <w:pPr>
        <w:spacing w:after="0"/>
        <w:ind w:left="0"/>
        <w:jc w:val="both"/>
      </w:pPr>
      <w:r>
        <w:rPr>
          <w:rFonts w:ascii="Times New Roman"/>
          <w:b w:val="false"/>
          <w:i w:val="false"/>
          <w:color w:val="000000"/>
          <w:sz w:val="28"/>
        </w:rPr>
        <w:t>
      слесарное дело.</w:t>
      </w:r>
    </w:p>
    <w:bookmarkEnd w:id="6499"/>
    <w:bookmarkStart w:name="z6506" w:id="6500"/>
    <w:p>
      <w:pPr>
        <w:spacing w:after="0"/>
        <w:ind w:left="0"/>
        <w:jc w:val="left"/>
      </w:pPr>
      <w:r>
        <w:rPr>
          <w:rFonts w:ascii="Times New Roman"/>
          <w:b/>
          <w:i w:val="false"/>
          <w:color w:val="000000"/>
        </w:rPr>
        <w:t xml:space="preserve"> Параграф 4. Оператор сверлильного агрегата и пресса, 3 разряд</w:t>
      </w:r>
    </w:p>
    <w:bookmarkEnd w:id="6500"/>
    <w:bookmarkStart w:name="z6507" w:id="6501"/>
    <w:p>
      <w:pPr>
        <w:spacing w:after="0"/>
        <w:ind w:left="0"/>
        <w:jc w:val="both"/>
      </w:pPr>
      <w:r>
        <w:rPr>
          <w:rFonts w:ascii="Times New Roman"/>
          <w:b w:val="false"/>
          <w:i w:val="false"/>
          <w:color w:val="000000"/>
          <w:sz w:val="28"/>
        </w:rPr>
        <w:t>
      925. Характеристика работ:</w:t>
      </w:r>
    </w:p>
    <w:bookmarkEnd w:id="6501"/>
    <w:bookmarkStart w:name="z6508" w:id="6502"/>
    <w:p>
      <w:pPr>
        <w:spacing w:after="0"/>
        <w:ind w:left="0"/>
        <w:jc w:val="both"/>
      </w:pPr>
      <w:r>
        <w:rPr>
          <w:rFonts w:ascii="Times New Roman"/>
          <w:b w:val="false"/>
          <w:i w:val="false"/>
          <w:color w:val="000000"/>
          <w:sz w:val="28"/>
        </w:rPr>
        <w:t>
      ведение процесса отделки колес и рельсов;</w:t>
      </w:r>
    </w:p>
    <w:bookmarkEnd w:id="6502"/>
    <w:bookmarkStart w:name="z6509" w:id="6503"/>
    <w:p>
      <w:pPr>
        <w:spacing w:after="0"/>
        <w:ind w:left="0"/>
        <w:jc w:val="both"/>
      </w:pPr>
      <w:r>
        <w:rPr>
          <w:rFonts w:ascii="Times New Roman"/>
          <w:b w:val="false"/>
          <w:i w:val="false"/>
          <w:color w:val="000000"/>
          <w:sz w:val="28"/>
        </w:rPr>
        <w:t>
      управление шлепперами, рольгангами по подаче проката на прошивный пресс или сверлильный агрегат;</w:t>
      </w:r>
    </w:p>
    <w:bookmarkEnd w:id="6503"/>
    <w:bookmarkStart w:name="z6510" w:id="6504"/>
    <w:p>
      <w:pPr>
        <w:spacing w:after="0"/>
        <w:ind w:left="0"/>
        <w:jc w:val="both"/>
      </w:pPr>
      <w:r>
        <w:rPr>
          <w:rFonts w:ascii="Times New Roman"/>
          <w:b w:val="false"/>
          <w:i w:val="false"/>
          <w:color w:val="000000"/>
          <w:sz w:val="28"/>
        </w:rPr>
        <w:t>
      сверление и прошивка отверстий по заданным размерам;</w:t>
      </w:r>
    </w:p>
    <w:bookmarkEnd w:id="6504"/>
    <w:bookmarkStart w:name="z6511" w:id="6505"/>
    <w:p>
      <w:pPr>
        <w:spacing w:after="0"/>
        <w:ind w:left="0"/>
        <w:jc w:val="both"/>
      </w:pPr>
      <w:r>
        <w:rPr>
          <w:rFonts w:ascii="Times New Roman"/>
          <w:b w:val="false"/>
          <w:i w:val="false"/>
          <w:color w:val="000000"/>
          <w:sz w:val="28"/>
        </w:rPr>
        <w:t>
      транспортировка проката на линию отделки на склад готовой продукции;</w:t>
      </w:r>
    </w:p>
    <w:bookmarkEnd w:id="6505"/>
    <w:bookmarkStart w:name="z6512" w:id="6506"/>
    <w:p>
      <w:pPr>
        <w:spacing w:after="0"/>
        <w:ind w:left="0"/>
        <w:jc w:val="both"/>
      </w:pPr>
      <w:r>
        <w:rPr>
          <w:rFonts w:ascii="Times New Roman"/>
          <w:b w:val="false"/>
          <w:i w:val="false"/>
          <w:color w:val="000000"/>
          <w:sz w:val="28"/>
        </w:rPr>
        <w:t>
      заточка сверл, наладка сверлильного агрегата, прошивного пресса;</w:t>
      </w:r>
    </w:p>
    <w:bookmarkEnd w:id="6506"/>
    <w:bookmarkStart w:name="z6513" w:id="6507"/>
    <w:p>
      <w:pPr>
        <w:spacing w:after="0"/>
        <w:ind w:left="0"/>
        <w:jc w:val="both"/>
      </w:pPr>
      <w:r>
        <w:rPr>
          <w:rFonts w:ascii="Times New Roman"/>
          <w:b w:val="false"/>
          <w:i w:val="false"/>
          <w:color w:val="000000"/>
          <w:sz w:val="28"/>
        </w:rPr>
        <w:t>
      чистка и смазка оборудования, участие в его ремонте.</w:t>
      </w:r>
    </w:p>
    <w:bookmarkEnd w:id="6507"/>
    <w:bookmarkStart w:name="z6514" w:id="6508"/>
    <w:p>
      <w:pPr>
        <w:spacing w:after="0"/>
        <w:ind w:left="0"/>
        <w:jc w:val="both"/>
      </w:pPr>
      <w:r>
        <w:rPr>
          <w:rFonts w:ascii="Times New Roman"/>
          <w:b w:val="false"/>
          <w:i w:val="false"/>
          <w:color w:val="000000"/>
          <w:sz w:val="28"/>
        </w:rPr>
        <w:t>
      926. Должен знать:</w:t>
      </w:r>
    </w:p>
    <w:bookmarkEnd w:id="6508"/>
    <w:bookmarkStart w:name="z6515" w:id="6509"/>
    <w:p>
      <w:pPr>
        <w:spacing w:after="0"/>
        <w:ind w:left="0"/>
        <w:jc w:val="both"/>
      </w:pPr>
      <w:r>
        <w:rPr>
          <w:rFonts w:ascii="Times New Roman"/>
          <w:b w:val="false"/>
          <w:i w:val="false"/>
          <w:color w:val="000000"/>
          <w:sz w:val="28"/>
        </w:rPr>
        <w:t>
      технологию процесса отделки колес;</w:t>
      </w:r>
    </w:p>
    <w:bookmarkEnd w:id="6509"/>
    <w:bookmarkStart w:name="z6516" w:id="6510"/>
    <w:p>
      <w:pPr>
        <w:spacing w:after="0"/>
        <w:ind w:left="0"/>
        <w:jc w:val="both"/>
      </w:pPr>
      <w:r>
        <w:rPr>
          <w:rFonts w:ascii="Times New Roman"/>
          <w:b w:val="false"/>
          <w:i w:val="false"/>
          <w:color w:val="000000"/>
          <w:sz w:val="28"/>
        </w:rPr>
        <w:t>
      устройство и правила технической эксплуатации сверлильного агрегата, прошивного пресса;</w:t>
      </w:r>
    </w:p>
    <w:bookmarkEnd w:id="6510"/>
    <w:bookmarkStart w:name="z6517" w:id="6511"/>
    <w:p>
      <w:pPr>
        <w:spacing w:after="0"/>
        <w:ind w:left="0"/>
        <w:jc w:val="both"/>
      </w:pPr>
      <w:r>
        <w:rPr>
          <w:rFonts w:ascii="Times New Roman"/>
          <w:b w:val="false"/>
          <w:i w:val="false"/>
          <w:color w:val="000000"/>
          <w:sz w:val="28"/>
        </w:rPr>
        <w:t>
      требования государственных стандартов к качеству проката.</w:t>
      </w:r>
    </w:p>
    <w:bookmarkEnd w:id="6511"/>
    <w:bookmarkStart w:name="z6518" w:id="6512"/>
    <w:p>
      <w:pPr>
        <w:spacing w:after="0"/>
        <w:ind w:left="0"/>
        <w:jc w:val="left"/>
      </w:pPr>
      <w:r>
        <w:rPr>
          <w:rFonts w:ascii="Times New Roman"/>
          <w:b/>
          <w:i w:val="false"/>
          <w:color w:val="000000"/>
        </w:rPr>
        <w:t xml:space="preserve"> Параграф 5. Прессовщик стальных профилей на установке гидроэкструзии, 3 разряд</w:t>
      </w:r>
    </w:p>
    <w:bookmarkEnd w:id="6512"/>
    <w:bookmarkStart w:name="z6519" w:id="6513"/>
    <w:p>
      <w:pPr>
        <w:spacing w:after="0"/>
        <w:ind w:left="0"/>
        <w:jc w:val="both"/>
      </w:pPr>
      <w:r>
        <w:rPr>
          <w:rFonts w:ascii="Times New Roman"/>
          <w:b w:val="false"/>
          <w:i w:val="false"/>
          <w:color w:val="000000"/>
          <w:sz w:val="28"/>
        </w:rPr>
        <w:t>
      927. Характеристика работ:</w:t>
      </w:r>
    </w:p>
    <w:bookmarkEnd w:id="6513"/>
    <w:bookmarkStart w:name="z6520" w:id="6514"/>
    <w:p>
      <w:pPr>
        <w:spacing w:after="0"/>
        <w:ind w:left="0"/>
        <w:jc w:val="both"/>
      </w:pPr>
      <w:r>
        <w:rPr>
          <w:rFonts w:ascii="Times New Roman"/>
          <w:b w:val="false"/>
          <w:i w:val="false"/>
          <w:color w:val="000000"/>
          <w:sz w:val="28"/>
        </w:rPr>
        <w:t>
      участие в процессе гидростатического прессования (гидроэкструзии) сложных фасонных стальных профилей на установках с давлением до 1500 мегапаскаль;</w:t>
      </w:r>
    </w:p>
    <w:bookmarkEnd w:id="6514"/>
    <w:bookmarkStart w:name="z6521" w:id="6515"/>
    <w:p>
      <w:pPr>
        <w:spacing w:after="0"/>
        <w:ind w:left="0"/>
        <w:jc w:val="both"/>
      </w:pPr>
      <w:r>
        <w:rPr>
          <w:rFonts w:ascii="Times New Roman"/>
          <w:b w:val="false"/>
          <w:i w:val="false"/>
          <w:color w:val="000000"/>
          <w:sz w:val="28"/>
        </w:rPr>
        <w:t>
      определение качества подготовленного к прессованию металла, прошедшего специальную подготовку: термическую обработку, калибровку, травление, фосфатирование, нейтрализацию, промывку и иное;</w:t>
      </w:r>
    </w:p>
    <w:bookmarkEnd w:id="6515"/>
    <w:bookmarkStart w:name="z6522" w:id="6516"/>
    <w:p>
      <w:pPr>
        <w:spacing w:after="0"/>
        <w:ind w:left="0"/>
        <w:jc w:val="both"/>
      </w:pPr>
      <w:r>
        <w:rPr>
          <w:rFonts w:ascii="Times New Roman"/>
          <w:b w:val="false"/>
          <w:i w:val="false"/>
          <w:color w:val="000000"/>
          <w:sz w:val="28"/>
        </w:rPr>
        <w:t>
      определение пригодности к работе матриц и оснастки;</w:t>
      </w:r>
    </w:p>
    <w:bookmarkEnd w:id="6516"/>
    <w:bookmarkStart w:name="z6523" w:id="6517"/>
    <w:p>
      <w:pPr>
        <w:spacing w:after="0"/>
        <w:ind w:left="0"/>
        <w:jc w:val="both"/>
      </w:pPr>
      <w:r>
        <w:rPr>
          <w:rFonts w:ascii="Times New Roman"/>
          <w:b w:val="false"/>
          <w:i w:val="false"/>
          <w:color w:val="000000"/>
          <w:sz w:val="28"/>
        </w:rPr>
        <w:t>
      измерение профиля стандартным контрольно-измерительным инструментом: микрометром, шаблоном и иными;</w:t>
      </w:r>
    </w:p>
    <w:bookmarkEnd w:id="6517"/>
    <w:bookmarkStart w:name="z6524" w:id="6518"/>
    <w:p>
      <w:pPr>
        <w:spacing w:after="0"/>
        <w:ind w:left="0"/>
        <w:jc w:val="both"/>
      </w:pPr>
      <w:r>
        <w:rPr>
          <w:rFonts w:ascii="Times New Roman"/>
          <w:b w:val="false"/>
          <w:i w:val="false"/>
          <w:color w:val="000000"/>
          <w:sz w:val="28"/>
        </w:rPr>
        <w:t>
      укладка заготовок на стеллаж задающего устройства;</w:t>
      </w:r>
    </w:p>
    <w:bookmarkEnd w:id="6518"/>
    <w:bookmarkStart w:name="z6525" w:id="651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519"/>
    <w:bookmarkStart w:name="z6526" w:id="6520"/>
    <w:p>
      <w:pPr>
        <w:spacing w:after="0"/>
        <w:ind w:left="0"/>
        <w:jc w:val="both"/>
      </w:pPr>
      <w:r>
        <w:rPr>
          <w:rFonts w:ascii="Times New Roman"/>
          <w:b w:val="false"/>
          <w:i w:val="false"/>
          <w:color w:val="000000"/>
          <w:sz w:val="28"/>
        </w:rPr>
        <w:t>
      928. Должен знать:</w:t>
      </w:r>
    </w:p>
    <w:bookmarkEnd w:id="6520"/>
    <w:bookmarkStart w:name="z6527" w:id="6521"/>
    <w:p>
      <w:pPr>
        <w:spacing w:after="0"/>
        <w:ind w:left="0"/>
        <w:jc w:val="both"/>
      </w:pPr>
      <w:r>
        <w:rPr>
          <w:rFonts w:ascii="Times New Roman"/>
          <w:b w:val="false"/>
          <w:i w:val="false"/>
          <w:color w:val="000000"/>
          <w:sz w:val="28"/>
        </w:rPr>
        <w:t>
      основы технологического процесса гидроэкструзии;</w:t>
      </w:r>
    </w:p>
    <w:bookmarkEnd w:id="6521"/>
    <w:bookmarkStart w:name="z6528" w:id="6522"/>
    <w:p>
      <w:pPr>
        <w:spacing w:after="0"/>
        <w:ind w:left="0"/>
        <w:jc w:val="both"/>
      </w:pPr>
      <w:r>
        <w:rPr>
          <w:rFonts w:ascii="Times New Roman"/>
          <w:b w:val="false"/>
          <w:i w:val="false"/>
          <w:color w:val="000000"/>
          <w:sz w:val="28"/>
        </w:rPr>
        <w:t>
      принцип работы обслуживаемой установки;</w:t>
      </w:r>
    </w:p>
    <w:bookmarkEnd w:id="6522"/>
    <w:bookmarkStart w:name="z6529" w:id="6523"/>
    <w:p>
      <w:pPr>
        <w:spacing w:after="0"/>
        <w:ind w:left="0"/>
        <w:jc w:val="both"/>
      </w:pPr>
      <w:r>
        <w:rPr>
          <w:rFonts w:ascii="Times New Roman"/>
          <w:b w:val="false"/>
          <w:i w:val="false"/>
          <w:color w:val="000000"/>
          <w:sz w:val="28"/>
        </w:rPr>
        <w:t>
      устройство и правила технической эксплуатации контрольно-измерительного инструмента;</w:t>
      </w:r>
    </w:p>
    <w:bookmarkEnd w:id="6523"/>
    <w:bookmarkStart w:name="z6530" w:id="6524"/>
    <w:p>
      <w:pPr>
        <w:spacing w:after="0"/>
        <w:ind w:left="0"/>
        <w:jc w:val="both"/>
      </w:pPr>
      <w:r>
        <w:rPr>
          <w:rFonts w:ascii="Times New Roman"/>
          <w:b w:val="false"/>
          <w:i w:val="false"/>
          <w:color w:val="000000"/>
          <w:sz w:val="28"/>
        </w:rPr>
        <w:t>
      требования государственных стандартов на подкат и выпускаемую продукцию;</w:t>
      </w:r>
    </w:p>
    <w:bookmarkEnd w:id="6524"/>
    <w:bookmarkStart w:name="z6531" w:id="6525"/>
    <w:p>
      <w:pPr>
        <w:spacing w:after="0"/>
        <w:ind w:left="0"/>
        <w:jc w:val="both"/>
      </w:pPr>
      <w:r>
        <w:rPr>
          <w:rFonts w:ascii="Times New Roman"/>
          <w:b w:val="false"/>
          <w:i w:val="false"/>
          <w:color w:val="000000"/>
          <w:sz w:val="28"/>
        </w:rPr>
        <w:t>
      допустимые размеры и коэффициенты вытяжек прессуемых профилей;</w:t>
      </w:r>
    </w:p>
    <w:bookmarkEnd w:id="6525"/>
    <w:bookmarkStart w:name="z6532" w:id="6526"/>
    <w:p>
      <w:pPr>
        <w:spacing w:after="0"/>
        <w:ind w:left="0"/>
        <w:jc w:val="both"/>
      </w:pPr>
      <w:r>
        <w:rPr>
          <w:rFonts w:ascii="Times New Roman"/>
          <w:b w:val="false"/>
          <w:i w:val="false"/>
          <w:color w:val="000000"/>
          <w:sz w:val="28"/>
        </w:rPr>
        <w:t>
      способы замеров прессуемых профилей;</w:t>
      </w:r>
    </w:p>
    <w:bookmarkEnd w:id="6526"/>
    <w:bookmarkStart w:name="z6533" w:id="6527"/>
    <w:p>
      <w:pPr>
        <w:spacing w:after="0"/>
        <w:ind w:left="0"/>
        <w:jc w:val="both"/>
      </w:pPr>
      <w:r>
        <w:rPr>
          <w:rFonts w:ascii="Times New Roman"/>
          <w:b w:val="false"/>
          <w:i w:val="false"/>
          <w:color w:val="000000"/>
          <w:sz w:val="28"/>
        </w:rPr>
        <w:t>
      правила пользования контрольно-измерительным инструментом;</w:t>
      </w:r>
    </w:p>
    <w:bookmarkEnd w:id="6527"/>
    <w:bookmarkStart w:name="z6534" w:id="6528"/>
    <w:p>
      <w:pPr>
        <w:spacing w:after="0"/>
        <w:ind w:left="0"/>
        <w:jc w:val="both"/>
      </w:pPr>
      <w:r>
        <w:rPr>
          <w:rFonts w:ascii="Times New Roman"/>
          <w:b w:val="false"/>
          <w:i w:val="false"/>
          <w:color w:val="000000"/>
          <w:sz w:val="28"/>
        </w:rPr>
        <w:t>
      слесарное дело.</w:t>
      </w:r>
    </w:p>
    <w:bookmarkEnd w:id="6528"/>
    <w:bookmarkStart w:name="z6535" w:id="6529"/>
    <w:p>
      <w:pPr>
        <w:spacing w:after="0"/>
        <w:ind w:left="0"/>
        <w:jc w:val="left"/>
      </w:pPr>
      <w:r>
        <w:rPr>
          <w:rFonts w:ascii="Times New Roman"/>
          <w:b/>
          <w:i w:val="false"/>
          <w:color w:val="000000"/>
        </w:rPr>
        <w:t xml:space="preserve"> Параграф 6. Прессовщик стальных профилей на установке гидроэкструзии, 4 разряд</w:t>
      </w:r>
    </w:p>
    <w:bookmarkEnd w:id="6529"/>
    <w:bookmarkStart w:name="z6536" w:id="6530"/>
    <w:p>
      <w:pPr>
        <w:spacing w:after="0"/>
        <w:ind w:left="0"/>
        <w:jc w:val="both"/>
      </w:pPr>
      <w:r>
        <w:rPr>
          <w:rFonts w:ascii="Times New Roman"/>
          <w:b w:val="false"/>
          <w:i w:val="false"/>
          <w:color w:val="000000"/>
          <w:sz w:val="28"/>
        </w:rPr>
        <w:t>
      929. Характеристика работ:</w:t>
      </w:r>
    </w:p>
    <w:bookmarkEnd w:id="6530"/>
    <w:bookmarkStart w:name="z6537" w:id="6531"/>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до 1500 мегапаскаль под руководством прессовщика более высокой квалификации;</w:t>
      </w:r>
    </w:p>
    <w:bookmarkEnd w:id="6531"/>
    <w:bookmarkStart w:name="z6538" w:id="6532"/>
    <w:p>
      <w:pPr>
        <w:spacing w:after="0"/>
        <w:ind w:left="0"/>
        <w:jc w:val="both"/>
      </w:pPr>
      <w:r>
        <w:rPr>
          <w:rFonts w:ascii="Times New Roman"/>
          <w:b w:val="false"/>
          <w:i w:val="false"/>
          <w:color w:val="000000"/>
          <w:sz w:val="28"/>
        </w:rPr>
        <w:t>
      участие в процессе гидростатического прессования (гидроэкструзии) сложных фасонных профилей на установках с давлением 1500 мегапаскаль и более;</w:t>
      </w:r>
    </w:p>
    <w:bookmarkEnd w:id="6532"/>
    <w:bookmarkStart w:name="z6539" w:id="6533"/>
    <w:p>
      <w:pPr>
        <w:spacing w:after="0"/>
        <w:ind w:left="0"/>
        <w:jc w:val="both"/>
      </w:pPr>
      <w:r>
        <w:rPr>
          <w:rFonts w:ascii="Times New Roman"/>
          <w:b w:val="false"/>
          <w:i w:val="false"/>
          <w:color w:val="000000"/>
          <w:sz w:val="28"/>
        </w:rPr>
        <w:t>
      подача заготовки в горизонтальный канал установки;</w:t>
      </w:r>
    </w:p>
    <w:bookmarkEnd w:id="6533"/>
    <w:bookmarkStart w:name="z6540" w:id="6534"/>
    <w:p>
      <w:pPr>
        <w:spacing w:after="0"/>
        <w:ind w:left="0"/>
        <w:jc w:val="both"/>
      </w:pPr>
      <w:r>
        <w:rPr>
          <w:rFonts w:ascii="Times New Roman"/>
          <w:b w:val="false"/>
          <w:i w:val="false"/>
          <w:color w:val="000000"/>
          <w:sz w:val="28"/>
        </w:rPr>
        <w:t>
      наладка задающего и приҰмного устройств, гидро- и пневмосистем.</w:t>
      </w:r>
    </w:p>
    <w:bookmarkEnd w:id="6534"/>
    <w:bookmarkStart w:name="z6541" w:id="6535"/>
    <w:p>
      <w:pPr>
        <w:spacing w:after="0"/>
        <w:ind w:left="0"/>
        <w:jc w:val="both"/>
      </w:pPr>
      <w:r>
        <w:rPr>
          <w:rFonts w:ascii="Times New Roman"/>
          <w:b w:val="false"/>
          <w:i w:val="false"/>
          <w:color w:val="000000"/>
          <w:sz w:val="28"/>
        </w:rPr>
        <w:t>
      930. Должен знать:</w:t>
      </w:r>
    </w:p>
    <w:bookmarkEnd w:id="6535"/>
    <w:bookmarkStart w:name="z6542" w:id="6536"/>
    <w:p>
      <w:pPr>
        <w:spacing w:after="0"/>
        <w:ind w:left="0"/>
        <w:jc w:val="both"/>
      </w:pPr>
      <w:r>
        <w:rPr>
          <w:rFonts w:ascii="Times New Roman"/>
          <w:b w:val="false"/>
          <w:i w:val="false"/>
          <w:color w:val="000000"/>
          <w:sz w:val="28"/>
        </w:rPr>
        <w:t>
      технологический процесс гидроэкструзии;</w:t>
      </w:r>
    </w:p>
    <w:bookmarkEnd w:id="6536"/>
    <w:bookmarkStart w:name="z6543" w:id="6537"/>
    <w:p>
      <w:pPr>
        <w:spacing w:after="0"/>
        <w:ind w:left="0"/>
        <w:jc w:val="both"/>
      </w:pPr>
      <w:r>
        <w:rPr>
          <w:rFonts w:ascii="Times New Roman"/>
          <w:b w:val="false"/>
          <w:i w:val="false"/>
          <w:color w:val="000000"/>
          <w:sz w:val="28"/>
        </w:rPr>
        <w:t>
      основы процесса термической обработки;</w:t>
      </w:r>
    </w:p>
    <w:bookmarkEnd w:id="6537"/>
    <w:bookmarkStart w:name="z6544" w:id="6538"/>
    <w:p>
      <w:pPr>
        <w:spacing w:after="0"/>
        <w:ind w:left="0"/>
        <w:jc w:val="both"/>
      </w:pPr>
      <w:r>
        <w:rPr>
          <w:rFonts w:ascii="Times New Roman"/>
          <w:b w:val="false"/>
          <w:i w:val="false"/>
          <w:color w:val="000000"/>
          <w:sz w:val="28"/>
        </w:rPr>
        <w:t>
      устройство и правила технической эксплуатации обслуживаемой установки;</w:t>
      </w:r>
    </w:p>
    <w:bookmarkEnd w:id="6538"/>
    <w:bookmarkStart w:name="z6545" w:id="6539"/>
    <w:p>
      <w:pPr>
        <w:spacing w:after="0"/>
        <w:ind w:left="0"/>
        <w:jc w:val="both"/>
      </w:pPr>
      <w:r>
        <w:rPr>
          <w:rFonts w:ascii="Times New Roman"/>
          <w:b w:val="false"/>
          <w:i w:val="false"/>
          <w:color w:val="000000"/>
          <w:sz w:val="28"/>
        </w:rPr>
        <w:t>
      технологические инструкции по изготовлению фасонных профилей;</w:t>
      </w:r>
    </w:p>
    <w:bookmarkEnd w:id="6539"/>
    <w:bookmarkStart w:name="z6546" w:id="6540"/>
    <w:p>
      <w:pPr>
        <w:spacing w:after="0"/>
        <w:ind w:left="0"/>
        <w:jc w:val="both"/>
      </w:pPr>
      <w:r>
        <w:rPr>
          <w:rFonts w:ascii="Times New Roman"/>
          <w:b w:val="false"/>
          <w:i w:val="false"/>
          <w:color w:val="000000"/>
          <w:sz w:val="28"/>
        </w:rPr>
        <w:t>
      виды брака при прессовании и способы их устранения.</w:t>
      </w:r>
    </w:p>
    <w:bookmarkEnd w:id="6540"/>
    <w:bookmarkStart w:name="z6547" w:id="6541"/>
    <w:p>
      <w:pPr>
        <w:spacing w:after="0"/>
        <w:ind w:left="0"/>
        <w:jc w:val="left"/>
      </w:pPr>
      <w:r>
        <w:rPr>
          <w:rFonts w:ascii="Times New Roman"/>
          <w:b/>
          <w:i w:val="false"/>
          <w:color w:val="000000"/>
        </w:rPr>
        <w:t xml:space="preserve"> Параграф 7. Прессовщик стальных профилей на установке гидроэкструзии, 5 разряд</w:t>
      </w:r>
    </w:p>
    <w:bookmarkEnd w:id="6541"/>
    <w:bookmarkStart w:name="z6548" w:id="6542"/>
    <w:p>
      <w:pPr>
        <w:spacing w:after="0"/>
        <w:ind w:left="0"/>
        <w:jc w:val="both"/>
      </w:pPr>
      <w:r>
        <w:rPr>
          <w:rFonts w:ascii="Times New Roman"/>
          <w:b w:val="false"/>
          <w:i w:val="false"/>
          <w:color w:val="000000"/>
          <w:sz w:val="28"/>
        </w:rPr>
        <w:t>
      931. Характеристика работ:</w:t>
      </w:r>
    </w:p>
    <w:bookmarkEnd w:id="6542"/>
    <w:bookmarkStart w:name="z6549" w:id="6543"/>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до 1500 мегапаскаль;</w:t>
      </w:r>
    </w:p>
    <w:bookmarkEnd w:id="6543"/>
    <w:bookmarkStart w:name="z6550" w:id="6544"/>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1500 мегапаскаль и более под руководством прессовщика более высокой квалификации;</w:t>
      </w:r>
    </w:p>
    <w:bookmarkEnd w:id="6544"/>
    <w:bookmarkStart w:name="z6551" w:id="6545"/>
    <w:p>
      <w:pPr>
        <w:spacing w:after="0"/>
        <w:ind w:left="0"/>
        <w:jc w:val="both"/>
      </w:pPr>
      <w:r>
        <w:rPr>
          <w:rFonts w:ascii="Times New Roman"/>
          <w:b w:val="false"/>
          <w:i w:val="false"/>
          <w:color w:val="000000"/>
          <w:sz w:val="28"/>
        </w:rPr>
        <w:t>
      наблюдение за заполнением контейнеров установки рабочей жидкостью;</w:t>
      </w:r>
    </w:p>
    <w:bookmarkEnd w:id="6545"/>
    <w:bookmarkStart w:name="z6552" w:id="6546"/>
    <w:p>
      <w:pPr>
        <w:spacing w:after="0"/>
        <w:ind w:left="0"/>
        <w:jc w:val="both"/>
      </w:pPr>
      <w:r>
        <w:rPr>
          <w:rFonts w:ascii="Times New Roman"/>
          <w:b w:val="false"/>
          <w:i w:val="false"/>
          <w:color w:val="000000"/>
          <w:sz w:val="28"/>
        </w:rPr>
        <w:t>
      наладка установки гидроэкструзии.</w:t>
      </w:r>
    </w:p>
    <w:bookmarkEnd w:id="6546"/>
    <w:bookmarkStart w:name="z6553" w:id="6547"/>
    <w:p>
      <w:pPr>
        <w:spacing w:after="0"/>
        <w:ind w:left="0"/>
        <w:jc w:val="both"/>
      </w:pPr>
      <w:r>
        <w:rPr>
          <w:rFonts w:ascii="Times New Roman"/>
          <w:b w:val="false"/>
          <w:i w:val="false"/>
          <w:color w:val="000000"/>
          <w:sz w:val="28"/>
        </w:rPr>
        <w:t>
      932. Должен знать:</w:t>
      </w:r>
    </w:p>
    <w:bookmarkEnd w:id="6547"/>
    <w:bookmarkStart w:name="z6554" w:id="6548"/>
    <w:p>
      <w:pPr>
        <w:spacing w:after="0"/>
        <w:ind w:left="0"/>
        <w:jc w:val="both"/>
      </w:pPr>
      <w:r>
        <w:rPr>
          <w:rFonts w:ascii="Times New Roman"/>
          <w:b w:val="false"/>
          <w:i w:val="false"/>
          <w:color w:val="000000"/>
          <w:sz w:val="28"/>
        </w:rPr>
        <w:t>
      технологический процесс гидроэкструзии;</w:t>
      </w:r>
    </w:p>
    <w:bookmarkEnd w:id="6548"/>
    <w:bookmarkStart w:name="z6555" w:id="6549"/>
    <w:p>
      <w:pPr>
        <w:spacing w:after="0"/>
        <w:ind w:left="0"/>
        <w:jc w:val="both"/>
      </w:pPr>
      <w:r>
        <w:rPr>
          <w:rFonts w:ascii="Times New Roman"/>
          <w:b w:val="false"/>
          <w:i w:val="false"/>
          <w:color w:val="000000"/>
          <w:sz w:val="28"/>
        </w:rPr>
        <w:t>
      основы металловедения и гидравлики;</w:t>
      </w:r>
    </w:p>
    <w:bookmarkEnd w:id="6549"/>
    <w:bookmarkStart w:name="z6556" w:id="6550"/>
    <w:p>
      <w:pPr>
        <w:spacing w:after="0"/>
        <w:ind w:left="0"/>
        <w:jc w:val="both"/>
      </w:pPr>
      <w:r>
        <w:rPr>
          <w:rFonts w:ascii="Times New Roman"/>
          <w:b w:val="false"/>
          <w:i w:val="false"/>
          <w:color w:val="000000"/>
          <w:sz w:val="28"/>
        </w:rPr>
        <w:t>
      устройство, принцип работы, правила технической эксплуатации и правила наладки обслуживаемой установки;</w:t>
      </w:r>
    </w:p>
    <w:bookmarkEnd w:id="6550"/>
    <w:bookmarkStart w:name="z6557" w:id="6551"/>
    <w:p>
      <w:pPr>
        <w:spacing w:after="0"/>
        <w:ind w:left="0"/>
        <w:jc w:val="both"/>
      </w:pPr>
      <w:r>
        <w:rPr>
          <w:rFonts w:ascii="Times New Roman"/>
          <w:b w:val="false"/>
          <w:i w:val="false"/>
          <w:color w:val="000000"/>
          <w:sz w:val="28"/>
        </w:rPr>
        <w:t>
      влияние термообработки подготовленной поверхности, размеров заготовки на процесс прессования;</w:t>
      </w:r>
    </w:p>
    <w:bookmarkEnd w:id="6551"/>
    <w:bookmarkStart w:name="z6558" w:id="6552"/>
    <w:p>
      <w:pPr>
        <w:spacing w:after="0"/>
        <w:ind w:left="0"/>
        <w:jc w:val="both"/>
      </w:pPr>
      <w:r>
        <w:rPr>
          <w:rFonts w:ascii="Times New Roman"/>
          <w:b w:val="false"/>
          <w:i w:val="false"/>
          <w:color w:val="000000"/>
          <w:sz w:val="28"/>
        </w:rPr>
        <w:t>
      систему допусков, таблицы классов точности и шероховатости поверхности.</w:t>
      </w:r>
    </w:p>
    <w:bookmarkEnd w:id="6552"/>
    <w:bookmarkStart w:name="z6559" w:id="6553"/>
    <w:p>
      <w:pPr>
        <w:spacing w:after="0"/>
        <w:ind w:left="0"/>
        <w:jc w:val="left"/>
      </w:pPr>
      <w:r>
        <w:rPr>
          <w:rFonts w:ascii="Times New Roman"/>
          <w:b/>
          <w:i w:val="false"/>
          <w:color w:val="000000"/>
        </w:rPr>
        <w:t xml:space="preserve"> Параграф 8. Прессовщик стальных профилей на установке гидроэкструзии, 6 разряд</w:t>
      </w:r>
    </w:p>
    <w:bookmarkEnd w:id="6553"/>
    <w:bookmarkStart w:name="z6560" w:id="6554"/>
    <w:p>
      <w:pPr>
        <w:spacing w:after="0"/>
        <w:ind w:left="0"/>
        <w:jc w:val="both"/>
      </w:pPr>
      <w:r>
        <w:rPr>
          <w:rFonts w:ascii="Times New Roman"/>
          <w:b w:val="false"/>
          <w:i w:val="false"/>
          <w:color w:val="000000"/>
          <w:sz w:val="28"/>
        </w:rPr>
        <w:t>
      933. Характеристика работ:</w:t>
      </w:r>
    </w:p>
    <w:bookmarkEnd w:id="6554"/>
    <w:bookmarkStart w:name="z6561" w:id="6555"/>
    <w:p>
      <w:pPr>
        <w:spacing w:after="0"/>
        <w:ind w:left="0"/>
        <w:jc w:val="both"/>
      </w:pPr>
      <w:r>
        <w:rPr>
          <w:rFonts w:ascii="Times New Roman"/>
          <w:b w:val="false"/>
          <w:i w:val="false"/>
          <w:color w:val="000000"/>
          <w:sz w:val="28"/>
        </w:rPr>
        <w:t>
      ведение процесса гидростатического прессования (гидроэкструзии) сложных фасонных стальных профилей на установках с давлением 1500 мегапаскаль и более.</w:t>
      </w:r>
    </w:p>
    <w:bookmarkEnd w:id="6555"/>
    <w:bookmarkStart w:name="z6562" w:id="6556"/>
    <w:p>
      <w:pPr>
        <w:spacing w:after="0"/>
        <w:ind w:left="0"/>
        <w:jc w:val="both"/>
      </w:pPr>
      <w:r>
        <w:rPr>
          <w:rFonts w:ascii="Times New Roman"/>
          <w:b w:val="false"/>
          <w:i w:val="false"/>
          <w:color w:val="000000"/>
          <w:sz w:val="28"/>
        </w:rPr>
        <w:t>
      934. Должен знать:</w:t>
      </w:r>
    </w:p>
    <w:bookmarkEnd w:id="6556"/>
    <w:bookmarkStart w:name="z6563" w:id="6557"/>
    <w:p>
      <w:pPr>
        <w:spacing w:after="0"/>
        <w:ind w:left="0"/>
        <w:jc w:val="both"/>
      </w:pPr>
      <w:r>
        <w:rPr>
          <w:rFonts w:ascii="Times New Roman"/>
          <w:b w:val="false"/>
          <w:i w:val="false"/>
          <w:color w:val="000000"/>
          <w:sz w:val="28"/>
        </w:rPr>
        <w:t>
      основы металловедения, термической обработки, гидравлики;</w:t>
      </w:r>
    </w:p>
    <w:bookmarkEnd w:id="6557"/>
    <w:bookmarkStart w:name="z6564" w:id="6558"/>
    <w:p>
      <w:pPr>
        <w:spacing w:after="0"/>
        <w:ind w:left="0"/>
        <w:jc w:val="both"/>
      </w:pPr>
      <w:r>
        <w:rPr>
          <w:rFonts w:ascii="Times New Roman"/>
          <w:b w:val="false"/>
          <w:i w:val="false"/>
          <w:color w:val="000000"/>
          <w:sz w:val="28"/>
        </w:rPr>
        <w:t>
      систему допусков, квалитеты и параметры шероховатости поверхности (классы точности и чистоты обработки).</w:t>
      </w:r>
    </w:p>
    <w:bookmarkEnd w:id="6558"/>
    <w:bookmarkStart w:name="z6565" w:id="6559"/>
    <w:p>
      <w:pPr>
        <w:spacing w:after="0"/>
        <w:ind w:left="0"/>
        <w:jc w:val="left"/>
      </w:pPr>
      <w:r>
        <w:rPr>
          <w:rFonts w:ascii="Times New Roman"/>
          <w:b/>
          <w:i w:val="false"/>
          <w:color w:val="000000"/>
        </w:rPr>
        <w:t xml:space="preserve"> Параграф 9. Прессовщик колҰс и бандажей, 2 разряд</w:t>
      </w:r>
    </w:p>
    <w:bookmarkEnd w:id="6559"/>
    <w:bookmarkStart w:name="z6566" w:id="6560"/>
    <w:p>
      <w:pPr>
        <w:spacing w:after="0"/>
        <w:ind w:left="0"/>
        <w:jc w:val="both"/>
      </w:pPr>
      <w:r>
        <w:rPr>
          <w:rFonts w:ascii="Times New Roman"/>
          <w:b w:val="false"/>
          <w:i w:val="false"/>
          <w:color w:val="000000"/>
          <w:sz w:val="28"/>
        </w:rPr>
        <w:t>
      935. Характеристика работ:</w:t>
      </w:r>
    </w:p>
    <w:bookmarkEnd w:id="6560"/>
    <w:bookmarkStart w:name="z6567" w:id="6561"/>
    <w:p>
      <w:pPr>
        <w:spacing w:after="0"/>
        <w:ind w:left="0"/>
        <w:jc w:val="both"/>
      </w:pPr>
      <w:r>
        <w:rPr>
          <w:rFonts w:ascii="Times New Roman"/>
          <w:b w:val="false"/>
          <w:i w:val="false"/>
          <w:color w:val="000000"/>
          <w:sz w:val="28"/>
        </w:rPr>
        <w:t>
      ведение на гидравлических прессах процесса растяжки бандажей по диаметру и маркировка их;</w:t>
      </w:r>
    </w:p>
    <w:bookmarkEnd w:id="6561"/>
    <w:bookmarkStart w:name="z6568" w:id="6562"/>
    <w:p>
      <w:pPr>
        <w:spacing w:after="0"/>
        <w:ind w:left="0"/>
        <w:jc w:val="both"/>
      </w:pPr>
      <w:r>
        <w:rPr>
          <w:rFonts w:ascii="Times New Roman"/>
          <w:b w:val="false"/>
          <w:i w:val="false"/>
          <w:color w:val="000000"/>
          <w:sz w:val="28"/>
        </w:rPr>
        <w:t>
      управление дистрибуторами цилиндра растяжки, центрирующего клина и цилиндра маркировки;</w:t>
      </w:r>
    </w:p>
    <w:bookmarkEnd w:id="6562"/>
    <w:bookmarkStart w:name="z6569" w:id="6563"/>
    <w:p>
      <w:pPr>
        <w:spacing w:after="0"/>
        <w:ind w:left="0"/>
        <w:jc w:val="both"/>
      </w:pPr>
      <w:r>
        <w:rPr>
          <w:rFonts w:ascii="Times New Roman"/>
          <w:b w:val="false"/>
          <w:i w:val="false"/>
          <w:color w:val="000000"/>
          <w:sz w:val="28"/>
        </w:rPr>
        <w:t>
      наблюдение за показаниями манометра при маркировке бандажей и прибора, определяющего размер внутреннего диаметра бандажа во время его растяжки;</w:t>
      </w:r>
    </w:p>
    <w:bookmarkEnd w:id="6563"/>
    <w:bookmarkStart w:name="z6570" w:id="6564"/>
    <w:p>
      <w:pPr>
        <w:spacing w:after="0"/>
        <w:ind w:left="0"/>
        <w:jc w:val="both"/>
      </w:pPr>
      <w:r>
        <w:rPr>
          <w:rFonts w:ascii="Times New Roman"/>
          <w:b w:val="false"/>
          <w:i w:val="false"/>
          <w:color w:val="000000"/>
          <w:sz w:val="28"/>
        </w:rPr>
        <w:t>
      удаление паровой струей воды из диска колеса;</w:t>
      </w:r>
    </w:p>
    <w:bookmarkEnd w:id="6564"/>
    <w:bookmarkStart w:name="z6571" w:id="6565"/>
    <w:p>
      <w:pPr>
        <w:spacing w:after="0"/>
        <w:ind w:left="0"/>
        <w:jc w:val="both"/>
      </w:pPr>
      <w:r>
        <w:rPr>
          <w:rFonts w:ascii="Times New Roman"/>
          <w:b w:val="false"/>
          <w:i w:val="false"/>
          <w:color w:val="000000"/>
          <w:sz w:val="28"/>
        </w:rPr>
        <w:t>
      управление подъемом и опусканием крюка поворотного крана для подачи заготовки и снятия бандажей;</w:t>
      </w:r>
    </w:p>
    <w:bookmarkEnd w:id="6565"/>
    <w:bookmarkStart w:name="z6572" w:id="6566"/>
    <w:p>
      <w:pPr>
        <w:spacing w:after="0"/>
        <w:ind w:left="0"/>
        <w:jc w:val="both"/>
      </w:pPr>
      <w:r>
        <w:rPr>
          <w:rFonts w:ascii="Times New Roman"/>
          <w:b w:val="false"/>
          <w:i w:val="false"/>
          <w:color w:val="000000"/>
          <w:sz w:val="28"/>
        </w:rPr>
        <w:t>
      участие в подаче заготовки на стол под пуансон пресса обжатия и прошивки колесных и бандажных заготовок;</w:t>
      </w:r>
    </w:p>
    <w:bookmarkEnd w:id="6566"/>
    <w:bookmarkStart w:name="z6573" w:id="6567"/>
    <w:p>
      <w:pPr>
        <w:spacing w:after="0"/>
        <w:ind w:left="0"/>
        <w:jc w:val="both"/>
      </w:pPr>
      <w:r>
        <w:rPr>
          <w:rFonts w:ascii="Times New Roman"/>
          <w:b w:val="false"/>
          <w:i w:val="false"/>
          <w:color w:val="000000"/>
          <w:sz w:val="28"/>
        </w:rPr>
        <w:t>
      снятие кольца после прошивки и уборка пробки из прошивки;</w:t>
      </w:r>
    </w:p>
    <w:bookmarkEnd w:id="6567"/>
    <w:bookmarkStart w:name="z6574" w:id="6568"/>
    <w:p>
      <w:pPr>
        <w:spacing w:after="0"/>
        <w:ind w:left="0"/>
        <w:jc w:val="both"/>
      </w:pPr>
      <w:r>
        <w:rPr>
          <w:rFonts w:ascii="Times New Roman"/>
          <w:b w:val="false"/>
          <w:i w:val="false"/>
          <w:color w:val="000000"/>
          <w:sz w:val="28"/>
        </w:rPr>
        <w:t>
      охлаждение инструментов деформации и плиты пресса;</w:t>
      </w:r>
    </w:p>
    <w:bookmarkEnd w:id="6568"/>
    <w:bookmarkStart w:name="z6575" w:id="6569"/>
    <w:p>
      <w:pPr>
        <w:spacing w:after="0"/>
        <w:ind w:left="0"/>
        <w:jc w:val="both"/>
      </w:pPr>
      <w:r>
        <w:rPr>
          <w:rFonts w:ascii="Times New Roman"/>
          <w:b w:val="false"/>
          <w:i w:val="false"/>
          <w:color w:val="000000"/>
          <w:sz w:val="28"/>
        </w:rPr>
        <w:t>
      смазка пресса и механизмов управления им;</w:t>
      </w:r>
    </w:p>
    <w:bookmarkEnd w:id="6569"/>
    <w:bookmarkStart w:name="z6576" w:id="6570"/>
    <w:p>
      <w:pPr>
        <w:spacing w:after="0"/>
        <w:ind w:left="0"/>
        <w:jc w:val="both"/>
      </w:pPr>
      <w:r>
        <w:rPr>
          <w:rFonts w:ascii="Times New Roman"/>
          <w:b w:val="false"/>
          <w:i w:val="false"/>
          <w:color w:val="000000"/>
          <w:sz w:val="28"/>
        </w:rPr>
        <w:t>
      участие в наладке пресса, смене инструментов деформации и ремонте оборудования пресса;</w:t>
      </w:r>
    </w:p>
    <w:bookmarkEnd w:id="6570"/>
    <w:bookmarkStart w:name="z6577" w:id="657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571"/>
    <w:bookmarkStart w:name="z6578" w:id="6572"/>
    <w:p>
      <w:pPr>
        <w:spacing w:after="0"/>
        <w:ind w:left="0"/>
        <w:jc w:val="both"/>
      </w:pPr>
      <w:r>
        <w:rPr>
          <w:rFonts w:ascii="Times New Roman"/>
          <w:b w:val="false"/>
          <w:i w:val="false"/>
          <w:color w:val="000000"/>
          <w:sz w:val="28"/>
        </w:rPr>
        <w:t>
      936. Должен знать:</w:t>
      </w:r>
    </w:p>
    <w:bookmarkEnd w:id="6572"/>
    <w:bookmarkStart w:name="z6579" w:id="6573"/>
    <w:p>
      <w:pPr>
        <w:spacing w:after="0"/>
        <w:ind w:left="0"/>
        <w:jc w:val="both"/>
      </w:pPr>
      <w:r>
        <w:rPr>
          <w:rFonts w:ascii="Times New Roman"/>
          <w:b w:val="false"/>
          <w:i w:val="false"/>
          <w:color w:val="000000"/>
          <w:sz w:val="28"/>
        </w:rPr>
        <w:t>
      основы технологического процесса прессования заготовок и последовательность операций на прессе;</w:t>
      </w:r>
    </w:p>
    <w:bookmarkEnd w:id="6573"/>
    <w:bookmarkStart w:name="z6580" w:id="6574"/>
    <w:p>
      <w:pPr>
        <w:spacing w:after="0"/>
        <w:ind w:left="0"/>
        <w:jc w:val="both"/>
      </w:pPr>
      <w:r>
        <w:rPr>
          <w:rFonts w:ascii="Times New Roman"/>
          <w:b w:val="false"/>
          <w:i w:val="false"/>
          <w:color w:val="000000"/>
          <w:sz w:val="28"/>
        </w:rPr>
        <w:t>
      размеры заготовок и марки стали для колес и бандажей;</w:t>
      </w:r>
    </w:p>
    <w:bookmarkEnd w:id="6574"/>
    <w:bookmarkStart w:name="z6581" w:id="6575"/>
    <w:p>
      <w:pPr>
        <w:spacing w:after="0"/>
        <w:ind w:left="0"/>
        <w:jc w:val="both"/>
      </w:pPr>
      <w:r>
        <w:rPr>
          <w:rFonts w:ascii="Times New Roman"/>
          <w:b w:val="false"/>
          <w:i w:val="false"/>
          <w:color w:val="000000"/>
          <w:sz w:val="28"/>
        </w:rPr>
        <w:t>
      принцип работы пресса выгибки диска колеса, растяжного пресса и пресса горячего клеймения колес и бандажей;</w:t>
      </w:r>
    </w:p>
    <w:bookmarkEnd w:id="6575"/>
    <w:bookmarkStart w:name="z6582" w:id="6576"/>
    <w:p>
      <w:pPr>
        <w:spacing w:after="0"/>
        <w:ind w:left="0"/>
        <w:jc w:val="both"/>
      </w:pPr>
      <w:r>
        <w:rPr>
          <w:rFonts w:ascii="Times New Roman"/>
          <w:b w:val="false"/>
          <w:i w:val="false"/>
          <w:color w:val="000000"/>
          <w:sz w:val="28"/>
        </w:rPr>
        <w:t>
      устройство паропроводной и водопроводной магистрали прессов;</w:t>
      </w:r>
    </w:p>
    <w:bookmarkEnd w:id="6576"/>
    <w:bookmarkStart w:name="z6583" w:id="6577"/>
    <w:p>
      <w:pPr>
        <w:spacing w:after="0"/>
        <w:ind w:left="0"/>
        <w:jc w:val="both"/>
      </w:pPr>
      <w:r>
        <w:rPr>
          <w:rFonts w:ascii="Times New Roman"/>
          <w:b w:val="false"/>
          <w:i w:val="false"/>
          <w:color w:val="000000"/>
          <w:sz w:val="28"/>
        </w:rPr>
        <w:t>
      способы наладки прессов выгибки диска колеса и растяжки бандажей;</w:t>
      </w:r>
    </w:p>
    <w:bookmarkEnd w:id="6577"/>
    <w:bookmarkStart w:name="z6584" w:id="6578"/>
    <w:p>
      <w:pPr>
        <w:spacing w:after="0"/>
        <w:ind w:left="0"/>
        <w:jc w:val="both"/>
      </w:pPr>
      <w:r>
        <w:rPr>
          <w:rFonts w:ascii="Times New Roman"/>
          <w:b w:val="false"/>
          <w:i w:val="false"/>
          <w:color w:val="000000"/>
          <w:sz w:val="28"/>
        </w:rPr>
        <w:t>
      виды, состав и свойства применяемых смазочных материалов;</w:t>
      </w:r>
    </w:p>
    <w:bookmarkEnd w:id="6578"/>
    <w:bookmarkStart w:name="z6585" w:id="6579"/>
    <w:p>
      <w:pPr>
        <w:spacing w:after="0"/>
        <w:ind w:left="0"/>
        <w:jc w:val="both"/>
      </w:pPr>
      <w:r>
        <w:rPr>
          <w:rFonts w:ascii="Times New Roman"/>
          <w:b w:val="false"/>
          <w:i w:val="false"/>
          <w:color w:val="000000"/>
          <w:sz w:val="28"/>
        </w:rPr>
        <w:t>
      слесарное дело.</w:t>
      </w:r>
    </w:p>
    <w:bookmarkEnd w:id="6579"/>
    <w:bookmarkStart w:name="z6586" w:id="6580"/>
    <w:p>
      <w:pPr>
        <w:spacing w:after="0"/>
        <w:ind w:left="0"/>
        <w:jc w:val="left"/>
      </w:pPr>
      <w:r>
        <w:rPr>
          <w:rFonts w:ascii="Times New Roman"/>
          <w:b/>
          <w:i w:val="false"/>
          <w:color w:val="000000"/>
        </w:rPr>
        <w:t xml:space="preserve"> Параграф 10. Прессовщик колес и бандажей, 3 разряд</w:t>
      </w:r>
    </w:p>
    <w:bookmarkEnd w:id="6580"/>
    <w:bookmarkStart w:name="z6587" w:id="6581"/>
    <w:p>
      <w:pPr>
        <w:spacing w:after="0"/>
        <w:ind w:left="0"/>
        <w:jc w:val="both"/>
      </w:pPr>
      <w:r>
        <w:rPr>
          <w:rFonts w:ascii="Times New Roman"/>
          <w:b w:val="false"/>
          <w:i w:val="false"/>
          <w:color w:val="000000"/>
          <w:sz w:val="28"/>
        </w:rPr>
        <w:t>
      937. Характеристика работ:</w:t>
      </w:r>
    </w:p>
    <w:bookmarkEnd w:id="6581"/>
    <w:bookmarkStart w:name="z6588" w:id="6582"/>
    <w:p>
      <w:pPr>
        <w:spacing w:after="0"/>
        <w:ind w:left="0"/>
        <w:jc w:val="both"/>
      </w:pPr>
      <w:r>
        <w:rPr>
          <w:rFonts w:ascii="Times New Roman"/>
          <w:b w:val="false"/>
          <w:i w:val="false"/>
          <w:color w:val="000000"/>
          <w:sz w:val="28"/>
        </w:rPr>
        <w:t>
      ведение процессов предварительного обжатия заготовок на прессах, оборудованных установками гидросбива, выгибки диска, калибровки обода, прошивки центрального отверстия ступицы колеса, формовки заготовок для колес и бандажей на гидравлических прессах;</w:t>
      </w:r>
    </w:p>
    <w:bookmarkEnd w:id="6582"/>
    <w:bookmarkStart w:name="z6589" w:id="6583"/>
    <w:p>
      <w:pPr>
        <w:spacing w:after="0"/>
        <w:ind w:left="0"/>
        <w:jc w:val="both"/>
      </w:pPr>
      <w:r>
        <w:rPr>
          <w:rFonts w:ascii="Times New Roman"/>
          <w:b w:val="false"/>
          <w:i w:val="false"/>
          <w:color w:val="000000"/>
          <w:sz w:val="28"/>
        </w:rPr>
        <w:t>
      удаление струей пара окалины с заготовок, передача их на стан;</w:t>
      </w:r>
    </w:p>
    <w:bookmarkEnd w:id="6583"/>
    <w:bookmarkStart w:name="z6590" w:id="6584"/>
    <w:p>
      <w:pPr>
        <w:spacing w:after="0"/>
        <w:ind w:left="0"/>
        <w:jc w:val="both"/>
      </w:pPr>
      <w:r>
        <w:rPr>
          <w:rFonts w:ascii="Times New Roman"/>
          <w:b w:val="false"/>
          <w:i w:val="false"/>
          <w:color w:val="000000"/>
          <w:sz w:val="28"/>
        </w:rPr>
        <w:t>
      охлаждение инструментов деформации водой;</w:t>
      </w:r>
    </w:p>
    <w:bookmarkEnd w:id="6584"/>
    <w:bookmarkStart w:name="z6591" w:id="6585"/>
    <w:p>
      <w:pPr>
        <w:spacing w:after="0"/>
        <w:ind w:left="0"/>
        <w:jc w:val="both"/>
      </w:pPr>
      <w:r>
        <w:rPr>
          <w:rFonts w:ascii="Times New Roman"/>
          <w:b w:val="false"/>
          <w:i w:val="false"/>
          <w:color w:val="000000"/>
          <w:sz w:val="28"/>
        </w:rPr>
        <w:t>
      смазка параллелей стола, матриц и оправок;</w:t>
      </w:r>
    </w:p>
    <w:bookmarkEnd w:id="6585"/>
    <w:bookmarkStart w:name="z6592" w:id="6586"/>
    <w:p>
      <w:pPr>
        <w:spacing w:after="0"/>
        <w:ind w:left="0"/>
        <w:jc w:val="both"/>
      </w:pPr>
      <w:r>
        <w:rPr>
          <w:rFonts w:ascii="Times New Roman"/>
          <w:b w:val="false"/>
          <w:i w:val="false"/>
          <w:color w:val="000000"/>
          <w:sz w:val="28"/>
        </w:rPr>
        <w:t>
      наблюдение за состоянием паропроводной и водопроводной магистралей пресса.</w:t>
      </w:r>
    </w:p>
    <w:bookmarkEnd w:id="6586"/>
    <w:bookmarkStart w:name="z6593" w:id="6587"/>
    <w:p>
      <w:pPr>
        <w:spacing w:after="0"/>
        <w:ind w:left="0"/>
        <w:jc w:val="both"/>
      </w:pPr>
      <w:r>
        <w:rPr>
          <w:rFonts w:ascii="Times New Roman"/>
          <w:b w:val="false"/>
          <w:i w:val="false"/>
          <w:color w:val="000000"/>
          <w:sz w:val="28"/>
        </w:rPr>
        <w:t>
      938. Должен знать:</w:t>
      </w:r>
    </w:p>
    <w:bookmarkEnd w:id="6587"/>
    <w:bookmarkStart w:name="z6594" w:id="6588"/>
    <w:p>
      <w:pPr>
        <w:spacing w:after="0"/>
        <w:ind w:left="0"/>
        <w:jc w:val="both"/>
      </w:pPr>
      <w:r>
        <w:rPr>
          <w:rFonts w:ascii="Times New Roman"/>
          <w:b w:val="false"/>
          <w:i w:val="false"/>
          <w:color w:val="000000"/>
          <w:sz w:val="28"/>
        </w:rPr>
        <w:t>
      технологический процесс изготовления колес и бандажей;</w:t>
      </w:r>
    </w:p>
    <w:bookmarkEnd w:id="6588"/>
    <w:bookmarkStart w:name="z6595" w:id="6589"/>
    <w:p>
      <w:pPr>
        <w:spacing w:after="0"/>
        <w:ind w:left="0"/>
        <w:jc w:val="both"/>
      </w:pPr>
      <w:r>
        <w:rPr>
          <w:rFonts w:ascii="Times New Roman"/>
          <w:b w:val="false"/>
          <w:i w:val="false"/>
          <w:color w:val="000000"/>
          <w:sz w:val="28"/>
        </w:rPr>
        <w:t>
      устройство, принцип работы и правила технической эксплуатации пресса формовки заготовок, мультипликатора и аванкамер пресса;</w:t>
      </w:r>
    </w:p>
    <w:bookmarkEnd w:id="6589"/>
    <w:bookmarkStart w:name="z6596" w:id="6590"/>
    <w:p>
      <w:pPr>
        <w:spacing w:after="0"/>
        <w:ind w:left="0"/>
        <w:jc w:val="both"/>
      </w:pPr>
      <w:r>
        <w:rPr>
          <w:rFonts w:ascii="Times New Roman"/>
          <w:b w:val="false"/>
          <w:i w:val="false"/>
          <w:color w:val="000000"/>
          <w:sz w:val="28"/>
        </w:rPr>
        <w:t>
      способы наладки пресса формовки заготовок.</w:t>
      </w:r>
    </w:p>
    <w:bookmarkEnd w:id="6590"/>
    <w:bookmarkStart w:name="z6597" w:id="6591"/>
    <w:p>
      <w:pPr>
        <w:spacing w:after="0"/>
        <w:ind w:left="0"/>
        <w:jc w:val="left"/>
      </w:pPr>
      <w:r>
        <w:rPr>
          <w:rFonts w:ascii="Times New Roman"/>
          <w:b/>
          <w:i w:val="false"/>
          <w:color w:val="000000"/>
        </w:rPr>
        <w:t xml:space="preserve"> Параграф 11. Прессовщик колес и бандажей, 4 разряд</w:t>
      </w:r>
    </w:p>
    <w:bookmarkEnd w:id="6591"/>
    <w:bookmarkStart w:name="z6598" w:id="6592"/>
    <w:p>
      <w:pPr>
        <w:spacing w:after="0"/>
        <w:ind w:left="0"/>
        <w:jc w:val="both"/>
      </w:pPr>
      <w:r>
        <w:rPr>
          <w:rFonts w:ascii="Times New Roman"/>
          <w:b w:val="false"/>
          <w:i w:val="false"/>
          <w:color w:val="000000"/>
          <w:sz w:val="28"/>
        </w:rPr>
        <w:t>
      939. Характеристика работ:</w:t>
      </w:r>
    </w:p>
    <w:bookmarkEnd w:id="6592"/>
    <w:bookmarkStart w:name="z6599" w:id="6593"/>
    <w:p>
      <w:pPr>
        <w:spacing w:after="0"/>
        <w:ind w:left="0"/>
        <w:jc w:val="both"/>
      </w:pPr>
      <w:r>
        <w:rPr>
          <w:rFonts w:ascii="Times New Roman"/>
          <w:b w:val="false"/>
          <w:i w:val="false"/>
          <w:color w:val="000000"/>
          <w:sz w:val="28"/>
        </w:rPr>
        <w:t>
      ведение технологических процессов обжатия, формовки и прошивки заготовок для колес и бандажей;</w:t>
      </w:r>
    </w:p>
    <w:bookmarkEnd w:id="6593"/>
    <w:bookmarkStart w:name="z6600" w:id="6594"/>
    <w:p>
      <w:pPr>
        <w:spacing w:after="0"/>
        <w:ind w:left="0"/>
        <w:jc w:val="both"/>
      </w:pPr>
      <w:r>
        <w:rPr>
          <w:rFonts w:ascii="Times New Roman"/>
          <w:b w:val="false"/>
          <w:i w:val="false"/>
          <w:color w:val="000000"/>
          <w:sz w:val="28"/>
        </w:rPr>
        <w:t>
      подача заготовок на пресс;</w:t>
      </w:r>
    </w:p>
    <w:bookmarkEnd w:id="6594"/>
    <w:bookmarkStart w:name="z6601" w:id="6595"/>
    <w:p>
      <w:pPr>
        <w:spacing w:after="0"/>
        <w:ind w:left="0"/>
        <w:jc w:val="both"/>
      </w:pPr>
      <w:r>
        <w:rPr>
          <w:rFonts w:ascii="Times New Roman"/>
          <w:b w:val="false"/>
          <w:i w:val="false"/>
          <w:color w:val="000000"/>
          <w:sz w:val="28"/>
        </w:rPr>
        <w:t>
      отбивка окалины на заготовках и сдувание ее струей пара.</w:t>
      </w:r>
    </w:p>
    <w:bookmarkEnd w:id="6595"/>
    <w:bookmarkStart w:name="z6602" w:id="6596"/>
    <w:p>
      <w:pPr>
        <w:spacing w:after="0"/>
        <w:ind w:left="0"/>
        <w:jc w:val="both"/>
      </w:pPr>
      <w:r>
        <w:rPr>
          <w:rFonts w:ascii="Times New Roman"/>
          <w:b w:val="false"/>
          <w:i w:val="false"/>
          <w:color w:val="000000"/>
          <w:sz w:val="28"/>
        </w:rPr>
        <w:t>
      940. Должен знать:</w:t>
      </w:r>
    </w:p>
    <w:bookmarkEnd w:id="6596"/>
    <w:bookmarkStart w:name="z6603" w:id="6597"/>
    <w:p>
      <w:pPr>
        <w:spacing w:after="0"/>
        <w:ind w:left="0"/>
        <w:jc w:val="both"/>
      </w:pPr>
      <w:r>
        <w:rPr>
          <w:rFonts w:ascii="Times New Roman"/>
          <w:b w:val="false"/>
          <w:i w:val="false"/>
          <w:color w:val="000000"/>
          <w:sz w:val="28"/>
        </w:rPr>
        <w:t>
      технологический процесс прессования заготовок и прокатки колес и бандажей;</w:t>
      </w:r>
    </w:p>
    <w:bookmarkEnd w:id="6597"/>
    <w:bookmarkStart w:name="z6604" w:id="6598"/>
    <w:p>
      <w:pPr>
        <w:spacing w:after="0"/>
        <w:ind w:left="0"/>
        <w:jc w:val="both"/>
      </w:pPr>
      <w:r>
        <w:rPr>
          <w:rFonts w:ascii="Times New Roman"/>
          <w:b w:val="false"/>
          <w:i w:val="false"/>
          <w:color w:val="000000"/>
          <w:sz w:val="28"/>
        </w:rPr>
        <w:t>
      устройство, принцип работы и правила технической эксплуатации пресса обжатия и прошивки заготовок;</w:t>
      </w:r>
    </w:p>
    <w:bookmarkEnd w:id="6598"/>
    <w:bookmarkStart w:name="z6605" w:id="6599"/>
    <w:p>
      <w:pPr>
        <w:spacing w:after="0"/>
        <w:ind w:left="0"/>
        <w:jc w:val="both"/>
      </w:pPr>
      <w:r>
        <w:rPr>
          <w:rFonts w:ascii="Times New Roman"/>
          <w:b w:val="false"/>
          <w:i w:val="false"/>
          <w:color w:val="000000"/>
          <w:sz w:val="28"/>
        </w:rPr>
        <w:t>
      способы наладки обслуживаемого оборудования.</w:t>
      </w:r>
    </w:p>
    <w:bookmarkEnd w:id="6599"/>
    <w:bookmarkStart w:name="z6606" w:id="6600"/>
    <w:p>
      <w:pPr>
        <w:spacing w:after="0"/>
        <w:ind w:left="0"/>
        <w:jc w:val="left"/>
      </w:pPr>
      <w:r>
        <w:rPr>
          <w:rFonts w:ascii="Times New Roman"/>
          <w:b/>
          <w:i w:val="false"/>
          <w:color w:val="000000"/>
        </w:rPr>
        <w:t xml:space="preserve"> Параграф 12. Машинист слитколомателя, 2 разряд</w:t>
      </w:r>
    </w:p>
    <w:bookmarkEnd w:id="6600"/>
    <w:bookmarkStart w:name="z6607" w:id="6601"/>
    <w:p>
      <w:pPr>
        <w:spacing w:after="0"/>
        <w:ind w:left="0"/>
        <w:jc w:val="both"/>
      </w:pPr>
      <w:r>
        <w:rPr>
          <w:rFonts w:ascii="Times New Roman"/>
          <w:b w:val="false"/>
          <w:i w:val="false"/>
          <w:color w:val="000000"/>
          <w:sz w:val="28"/>
        </w:rPr>
        <w:t>
      941. Характеристика работ:</w:t>
      </w:r>
    </w:p>
    <w:bookmarkEnd w:id="6601"/>
    <w:bookmarkStart w:name="z6608" w:id="6602"/>
    <w:p>
      <w:pPr>
        <w:spacing w:after="0"/>
        <w:ind w:left="0"/>
        <w:jc w:val="both"/>
      </w:pPr>
      <w:r>
        <w:rPr>
          <w:rFonts w:ascii="Times New Roman"/>
          <w:b w:val="false"/>
          <w:i w:val="false"/>
          <w:color w:val="000000"/>
          <w:sz w:val="28"/>
        </w:rPr>
        <w:t>
      управление слитколомателем при ломке надрезанных слитков на колесные и бандажные заготовки;</w:t>
      </w:r>
    </w:p>
    <w:bookmarkEnd w:id="6602"/>
    <w:bookmarkStart w:name="z6609" w:id="6603"/>
    <w:p>
      <w:pPr>
        <w:spacing w:after="0"/>
        <w:ind w:left="0"/>
        <w:jc w:val="both"/>
      </w:pPr>
      <w:r>
        <w:rPr>
          <w:rFonts w:ascii="Times New Roman"/>
          <w:b w:val="false"/>
          <w:i w:val="false"/>
          <w:color w:val="000000"/>
          <w:sz w:val="28"/>
        </w:rPr>
        <w:t>
      наблюдение за давлением воды в главном цилиндре слитколомателя и сжатого воздуха в сети;</w:t>
      </w:r>
    </w:p>
    <w:bookmarkEnd w:id="6603"/>
    <w:bookmarkStart w:name="z6610" w:id="6604"/>
    <w:p>
      <w:pPr>
        <w:spacing w:after="0"/>
        <w:ind w:left="0"/>
        <w:jc w:val="both"/>
      </w:pPr>
      <w:r>
        <w:rPr>
          <w:rFonts w:ascii="Times New Roman"/>
          <w:b w:val="false"/>
          <w:i w:val="false"/>
          <w:color w:val="000000"/>
          <w:sz w:val="28"/>
        </w:rPr>
        <w:t>
      уборка обломков слитков из-под слитколомателя;</w:t>
      </w:r>
    </w:p>
    <w:bookmarkEnd w:id="6604"/>
    <w:bookmarkStart w:name="z6611" w:id="660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и участие в его ремонте.</w:t>
      </w:r>
    </w:p>
    <w:bookmarkEnd w:id="6605"/>
    <w:bookmarkStart w:name="z6612" w:id="6606"/>
    <w:p>
      <w:pPr>
        <w:spacing w:after="0"/>
        <w:ind w:left="0"/>
        <w:jc w:val="both"/>
      </w:pPr>
      <w:r>
        <w:rPr>
          <w:rFonts w:ascii="Times New Roman"/>
          <w:b w:val="false"/>
          <w:i w:val="false"/>
          <w:color w:val="000000"/>
          <w:sz w:val="28"/>
        </w:rPr>
        <w:t>
      942. Должен знать:</w:t>
      </w:r>
    </w:p>
    <w:bookmarkEnd w:id="6606"/>
    <w:bookmarkStart w:name="z6613" w:id="6607"/>
    <w:p>
      <w:pPr>
        <w:spacing w:after="0"/>
        <w:ind w:left="0"/>
        <w:jc w:val="both"/>
      </w:pPr>
      <w:r>
        <w:rPr>
          <w:rFonts w:ascii="Times New Roman"/>
          <w:b w:val="false"/>
          <w:i w:val="false"/>
          <w:color w:val="000000"/>
          <w:sz w:val="28"/>
        </w:rPr>
        <w:t>
      устройство, принцип работы и правила технической эксплуатации слитколомателя и схему его гидрокоммуникаций;</w:t>
      </w:r>
    </w:p>
    <w:bookmarkEnd w:id="6607"/>
    <w:bookmarkStart w:name="z6614" w:id="6608"/>
    <w:p>
      <w:pPr>
        <w:spacing w:after="0"/>
        <w:ind w:left="0"/>
        <w:jc w:val="both"/>
      </w:pPr>
      <w:r>
        <w:rPr>
          <w:rFonts w:ascii="Times New Roman"/>
          <w:b w:val="false"/>
          <w:i w:val="false"/>
          <w:color w:val="000000"/>
          <w:sz w:val="28"/>
        </w:rPr>
        <w:t>
      сортамент заготовок и правила комплектования заготовок по весовым категориям;</w:t>
      </w:r>
    </w:p>
    <w:bookmarkEnd w:id="6608"/>
    <w:bookmarkStart w:name="z6615" w:id="6609"/>
    <w:p>
      <w:pPr>
        <w:spacing w:after="0"/>
        <w:ind w:left="0"/>
        <w:jc w:val="both"/>
      </w:pPr>
      <w:r>
        <w:rPr>
          <w:rFonts w:ascii="Times New Roman"/>
          <w:b w:val="false"/>
          <w:i w:val="false"/>
          <w:color w:val="000000"/>
          <w:sz w:val="28"/>
        </w:rPr>
        <w:t>
      слесарное дело.</w:t>
      </w:r>
    </w:p>
    <w:bookmarkEnd w:id="6609"/>
    <w:bookmarkStart w:name="z6616" w:id="6610"/>
    <w:p>
      <w:pPr>
        <w:spacing w:after="0"/>
        <w:ind w:left="0"/>
        <w:jc w:val="left"/>
      </w:pPr>
      <w:r>
        <w:rPr>
          <w:rFonts w:ascii="Times New Roman"/>
          <w:b/>
          <w:i w:val="false"/>
          <w:color w:val="000000"/>
        </w:rPr>
        <w:t xml:space="preserve"> Параграф 13. Вальцовщик по сборке и перевалке клетей, 3 разряд</w:t>
      </w:r>
    </w:p>
    <w:bookmarkEnd w:id="6610"/>
    <w:bookmarkStart w:name="z6617" w:id="6611"/>
    <w:p>
      <w:pPr>
        <w:spacing w:after="0"/>
        <w:ind w:left="0"/>
        <w:jc w:val="both"/>
      </w:pPr>
      <w:r>
        <w:rPr>
          <w:rFonts w:ascii="Times New Roman"/>
          <w:b w:val="false"/>
          <w:i w:val="false"/>
          <w:color w:val="000000"/>
          <w:sz w:val="28"/>
        </w:rPr>
        <w:t>
      943. Характеристика работ:</w:t>
      </w:r>
    </w:p>
    <w:bookmarkEnd w:id="6611"/>
    <w:bookmarkStart w:name="z6618" w:id="6612"/>
    <w:p>
      <w:pPr>
        <w:spacing w:after="0"/>
        <w:ind w:left="0"/>
        <w:jc w:val="both"/>
      </w:pPr>
      <w:r>
        <w:rPr>
          <w:rFonts w:ascii="Times New Roman"/>
          <w:b w:val="false"/>
          <w:i w:val="false"/>
          <w:color w:val="000000"/>
          <w:sz w:val="28"/>
        </w:rPr>
        <w:t>
      разборка, комплектование и сборка клетей на рельсобалочных и линейных сортопрокатных станах с сортаментом проката до 20 профилеразмеров и роликовых правильных машинах под руководством вальцовщика по сборке и перевалке клетей более высокой квалификации;</w:t>
      </w:r>
    </w:p>
    <w:bookmarkEnd w:id="6612"/>
    <w:bookmarkStart w:name="z6619" w:id="6613"/>
    <w:p>
      <w:pPr>
        <w:spacing w:after="0"/>
        <w:ind w:left="0"/>
        <w:jc w:val="both"/>
      </w:pPr>
      <w:r>
        <w:rPr>
          <w:rFonts w:ascii="Times New Roman"/>
          <w:b w:val="false"/>
          <w:i w:val="false"/>
          <w:color w:val="000000"/>
          <w:sz w:val="28"/>
        </w:rPr>
        <w:t>
      участие в разборке, комплектовании, сборке клетей на профилегибочных агрегатах и прокатных станах;</w:t>
      </w:r>
    </w:p>
    <w:bookmarkEnd w:id="6613"/>
    <w:bookmarkStart w:name="z6620" w:id="6614"/>
    <w:p>
      <w:pPr>
        <w:spacing w:after="0"/>
        <w:ind w:left="0"/>
        <w:jc w:val="both"/>
      </w:pPr>
      <w:r>
        <w:rPr>
          <w:rFonts w:ascii="Times New Roman"/>
          <w:b w:val="false"/>
          <w:i w:val="false"/>
          <w:color w:val="000000"/>
          <w:sz w:val="28"/>
        </w:rPr>
        <w:t>
      участие в замене валков и валковой арматуры, опробовании их на стенде и на станах, наладке клетей и опробовании их под нагрузкой;</w:t>
      </w:r>
    </w:p>
    <w:bookmarkEnd w:id="6614"/>
    <w:bookmarkStart w:name="z6621" w:id="6615"/>
    <w:p>
      <w:pPr>
        <w:spacing w:after="0"/>
        <w:ind w:left="0"/>
        <w:jc w:val="both"/>
      </w:pPr>
      <w:r>
        <w:rPr>
          <w:rFonts w:ascii="Times New Roman"/>
          <w:b w:val="false"/>
          <w:i w:val="false"/>
          <w:color w:val="000000"/>
          <w:sz w:val="28"/>
        </w:rPr>
        <w:t>
      подача валков к клетям при помощи крана и уборка замененных валков;</w:t>
      </w:r>
    </w:p>
    <w:bookmarkEnd w:id="6615"/>
    <w:bookmarkStart w:name="z6622" w:id="6616"/>
    <w:p>
      <w:pPr>
        <w:spacing w:after="0"/>
        <w:ind w:left="0"/>
        <w:jc w:val="both"/>
      </w:pPr>
      <w:r>
        <w:rPr>
          <w:rFonts w:ascii="Times New Roman"/>
          <w:b w:val="false"/>
          <w:i w:val="false"/>
          <w:color w:val="000000"/>
          <w:sz w:val="28"/>
        </w:rPr>
        <w:t>
      участие в ремонте обслуживаемого оборудования.</w:t>
      </w:r>
    </w:p>
    <w:bookmarkEnd w:id="6616"/>
    <w:bookmarkStart w:name="z6623" w:id="6617"/>
    <w:p>
      <w:pPr>
        <w:spacing w:after="0"/>
        <w:ind w:left="0"/>
        <w:jc w:val="both"/>
      </w:pPr>
      <w:r>
        <w:rPr>
          <w:rFonts w:ascii="Times New Roman"/>
          <w:b w:val="false"/>
          <w:i w:val="false"/>
          <w:color w:val="000000"/>
          <w:sz w:val="28"/>
        </w:rPr>
        <w:t>
      944. Должен знать:</w:t>
      </w:r>
    </w:p>
    <w:bookmarkEnd w:id="6617"/>
    <w:bookmarkStart w:name="z6624" w:id="6618"/>
    <w:p>
      <w:pPr>
        <w:spacing w:after="0"/>
        <w:ind w:left="0"/>
        <w:jc w:val="both"/>
      </w:pPr>
      <w:r>
        <w:rPr>
          <w:rFonts w:ascii="Times New Roman"/>
          <w:b w:val="false"/>
          <w:i w:val="false"/>
          <w:color w:val="000000"/>
          <w:sz w:val="28"/>
        </w:rPr>
        <w:t>
      основы процесса прокатки и профилирования разных марок стали;</w:t>
      </w:r>
    </w:p>
    <w:bookmarkEnd w:id="6618"/>
    <w:bookmarkStart w:name="z6625" w:id="6619"/>
    <w:p>
      <w:pPr>
        <w:spacing w:after="0"/>
        <w:ind w:left="0"/>
        <w:jc w:val="both"/>
      </w:pPr>
      <w:r>
        <w:rPr>
          <w:rFonts w:ascii="Times New Roman"/>
          <w:b w:val="false"/>
          <w:i w:val="false"/>
          <w:color w:val="000000"/>
          <w:sz w:val="28"/>
        </w:rPr>
        <w:t>
      марки металла, из которых изготавливаются валки и валковая арматура;</w:t>
      </w:r>
    </w:p>
    <w:bookmarkEnd w:id="6619"/>
    <w:bookmarkStart w:name="z6626" w:id="6620"/>
    <w:p>
      <w:pPr>
        <w:spacing w:after="0"/>
        <w:ind w:left="0"/>
        <w:jc w:val="both"/>
      </w:pPr>
      <w:r>
        <w:rPr>
          <w:rFonts w:ascii="Times New Roman"/>
          <w:b w:val="false"/>
          <w:i w:val="false"/>
          <w:color w:val="000000"/>
          <w:sz w:val="28"/>
        </w:rPr>
        <w:t>
      способы обработки валков и технические требования к ним;</w:t>
      </w:r>
    </w:p>
    <w:bookmarkEnd w:id="6620"/>
    <w:bookmarkStart w:name="z6627" w:id="6621"/>
    <w:p>
      <w:pPr>
        <w:spacing w:after="0"/>
        <w:ind w:left="0"/>
        <w:jc w:val="both"/>
      </w:pPr>
      <w:r>
        <w:rPr>
          <w:rFonts w:ascii="Times New Roman"/>
          <w:b w:val="false"/>
          <w:i w:val="false"/>
          <w:color w:val="000000"/>
          <w:sz w:val="28"/>
        </w:rPr>
        <w:t>
      сортамент и марки стали, прокатываемые на стане;</w:t>
      </w:r>
    </w:p>
    <w:bookmarkEnd w:id="6621"/>
    <w:bookmarkStart w:name="z6628" w:id="6622"/>
    <w:p>
      <w:pPr>
        <w:spacing w:after="0"/>
        <w:ind w:left="0"/>
        <w:jc w:val="both"/>
      </w:pPr>
      <w:r>
        <w:rPr>
          <w:rFonts w:ascii="Times New Roman"/>
          <w:b w:val="false"/>
          <w:i w:val="false"/>
          <w:color w:val="000000"/>
          <w:sz w:val="28"/>
        </w:rPr>
        <w:t>
      принцип работы обслуживаемого оборудования;</w:t>
      </w:r>
    </w:p>
    <w:bookmarkEnd w:id="6622"/>
    <w:bookmarkStart w:name="z6629" w:id="6623"/>
    <w:p>
      <w:pPr>
        <w:spacing w:after="0"/>
        <w:ind w:left="0"/>
        <w:jc w:val="both"/>
      </w:pPr>
      <w:r>
        <w:rPr>
          <w:rFonts w:ascii="Times New Roman"/>
          <w:b w:val="false"/>
          <w:i w:val="false"/>
          <w:color w:val="000000"/>
          <w:sz w:val="28"/>
        </w:rPr>
        <w:t>
      слесарное дело.</w:t>
      </w:r>
    </w:p>
    <w:bookmarkEnd w:id="6623"/>
    <w:bookmarkStart w:name="z6630" w:id="6624"/>
    <w:p>
      <w:pPr>
        <w:spacing w:after="0"/>
        <w:ind w:left="0"/>
        <w:jc w:val="left"/>
      </w:pPr>
      <w:r>
        <w:rPr>
          <w:rFonts w:ascii="Times New Roman"/>
          <w:b/>
          <w:i w:val="false"/>
          <w:color w:val="000000"/>
        </w:rPr>
        <w:t xml:space="preserve"> Параграф 14. Вальцовщик по сборке и перевалке клетей, 4 разряд</w:t>
      </w:r>
    </w:p>
    <w:bookmarkEnd w:id="6624"/>
    <w:bookmarkStart w:name="z6631" w:id="6625"/>
    <w:p>
      <w:pPr>
        <w:spacing w:after="0"/>
        <w:ind w:left="0"/>
        <w:jc w:val="both"/>
      </w:pPr>
      <w:r>
        <w:rPr>
          <w:rFonts w:ascii="Times New Roman"/>
          <w:b w:val="false"/>
          <w:i w:val="false"/>
          <w:color w:val="000000"/>
          <w:sz w:val="28"/>
        </w:rPr>
        <w:t>
      945. Характеристика работ:</w:t>
      </w:r>
    </w:p>
    <w:bookmarkEnd w:id="6625"/>
    <w:bookmarkStart w:name="z6632" w:id="6626"/>
    <w:p>
      <w:pPr>
        <w:spacing w:after="0"/>
        <w:ind w:left="0"/>
        <w:jc w:val="both"/>
      </w:pPr>
      <w:r>
        <w:rPr>
          <w:rFonts w:ascii="Times New Roman"/>
          <w:b w:val="false"/>
          <w:i w:val="false"/>
          <w:color w:val="000000"/>
          <w:sz w:val="28"/>
        </w:rPr>
        <w:t>
      подготовка, комплектование, сборка, разборка, наладка клетей на стендах и участие в установке их на рельсоблочных и линейных сортопрокатных станах с сортаментом проката до 20 профилеразмеров и роликовых правильных машинах в соответствии с чертежами и картами наладки;</w:t>
      </w:r>
    </w:p>
    <w:bookmarkEnd w:id="6626"/>
    <w:bookmarkStart w:name="z6633" w:id="6627"/>
    <w:p>
      <w:pPr>
        <w:spacing w:after="0"/>
        <w:ind w:left="0"/>
        <w:jc w:val="both"/>
      </w:pPr>
      <w:r>
        <w:rPr>
          <w:rFonts w:ascii="Times New Roman"/>
          <w:b w:val="false"/>
          <w:i w:val="false"/>
          <w:color w:val="000000"/>
          <w:sz w:val="28"/>
        </w:rPr>
        <w:t>
      разборка, комплектование и сборка клетей на блюмингах, рельсобалочных и линейных сортопрокатных станах с сортаментом проката более 20 профилеразмеров, непрерывных мелкосортных, проволочных, штрипсовых и листовых станах, крупносортных станах 600 и 650 с последовательным расположением клетей, профилегибочных агрегатах;</w:t>
      </w:r>
    </w:p>
    <w:bookmarkEnd w:id="6627"/>
    <w:bookmarkStart w:name="z6634" w:id="6628"/>
    <w:p>
      <w:pPr>
        <w:spacing w:after="0"/>
        <w:ind w:left="0"/>
        <w:jc w:val="both"/>
      </w:pPr>
      <w:r>
        <w:rPr>
          <w:rFonts w:ascii="Times New Roman"/>
          <w:b w:val="false"/>
          <w:i w:val="false"/>
          <w:color w:val="000000"/>
          <w:sz w:val="28"/>
        </w:rPr>
        <w:t>
      подготовка арматуры и перевалка валков на роликовых правильных машинах рельсобалочных и крупносортных станов под руководством вальцовщика по сборке и перевалке клетей более высокой квалификации;</w:t>
      </w:r>
    </w:p>
    <w:bookmarkEnd w:id="6628"/>
    <w:bookmarkStart w:name="z6635" w:id="6629"/>
    <w:p>
      <w:pPr>
        <w:spacing w:after="0"/>
        <w:ind w:left="0"/>
        <w:jc w:val="both"/>
      </w:pPr>
      <w:r>
        <w:rPr>
          <w:rFonts w:ascii="Times New Roman"/>
          <w:b w:val="false"/>
          <w:i w:val="false"/>
          <w:color w:val="000000"/>
          <w:sz w:val="28"/>
        </w:rPr>
        <w:t>
      замена валков и валковой арматуры на клетях стана и приҰм их после изготовления;</w:t>
      </w:r>
    </w:p>
    <w:bookmarkEnd w:id="6629"/>
    <w:bookmarkStart w:name="z6636" w:id="6630"/>
    <w:p>
      <w:pPr>
        <w:spacing w:after="0"/>
        <w:ind w:left="0"/>
        <w:jc w:val="both"/>
      </w:pPr>
      <w:r>
        <w:rPr>
          <w:rFonts w:ascii="Times New Roman"/>
          <w:b w:val="false"/>
          <w:i w:val="false"/>
          <w:color w:val="000000"/>
          <w:sz w:val="28"/>
        </w:rPr>
        <w:t>
      подготовка и ремонт запасного оборудования клетей: линеек, проводок, муфт, шпинделей и иных;</w:t>
      </w:r>
    </w:p>
    <w:bookmarkEnd w:id="6630"/>
    <w:bookmarkStart w:name="z6637" w:id="6631"/>
    <w:p>
      <w:pPr>
        <w:spacing w:after="0"/>
        <w:ind w:left="0"/>
        <w:jc w:val="both"/>
      </w:pPr>
      <w:r>
        <w:rPr>
          <w:rFonts w:ascii="Times New Roman"/>
          <w:b w:val="false"/>
          <w:i w:val="false"/>
          <w:color w:val="000000"/>
          <w:sz w:val="28"/>
        </w:rPr>
        <w:t>
      ведение учҰта количества валков и их технической годности;</w:t>
      </w:r>
    </w:p>
    <w:bookmarkEnd w:id="6631"/>
    <w:bookmarkStart w:name="z6638" w:id="6632"/>
    <w:p>
      <w:pPr>
        <w:spacing w:after="0"/>
        <w:ind w:left="0"/>
        <w:jc w:val="both"/>
      </w:pPr>
      <w:r>
        <w:rPr>
          <w:rFonts w:ascii="Times New Roman"/>
          <w:b w:val="false"/>
          <w:i w:val="false"/>
          <w:color w:val="000000"/>
          <w:sz w:val="28"/>
        </w:rPr>
        <w:t>
      хранение валков на стеллажах и предупреждение их порчи и коррозии;</w:t>
      </w:r>
    </w:p>
    <w:bookmarkEnd w:id="6632"/>
    <w:bookmarkStart w:name="z6639" w:id="6633"/>
    <w:p>
      <w:pPr>
        <w:spacing w:after="0"/>
        <w:ind w:left="0"/>
        <w:jc w:val="both"/>
      </w:pPr>
      <w:r>
        <w:rPr>
          <w:rFonts w:ascii="Times New Roman"/>
          <w:b w:val="false"/>
          <w:i w:val="false"/>
          <w:color w:val="000000"/>
          <w:sz w:val="28"/>
        </w:rPr>
        <w:t>
      сдача валков на переточку и перешлицовку и приҰмка их после обработки.</w:t>
      </w:r>
    </w:p>
    <w:bookmarkEnd w:id="6633"/>
    <w:bookmarkStart w:name="z6640" w:id="6634"/>
    <w:p>
      <w:pPr>
        <w:spacing w:after="0"/>
        <w:ind w:left="0"/>
        <w:jc w:val="both"/>
      </w:pPr>
      <w:r>
        <w:rPr>
          <w:rFonts w:ascii="Times New Roman"/>
          <w:b w:val="false"/>
          <w:i w:val="false"/>
          <w:color w:val="000000"/>
          <w:sz w:val="28"/>
        </w:rPr>
        <w:t>
      946. Должен знать:</w:t>
      </w:r>
    </w:p>
    <w:bookmarkEnd w:id="6634"/>
    <w:bookmarkStart w:name="z6641" w:id="6635"/>
    <w:p>
      <w:pPr>
        <w:spacing w:after="0"/>
        <w:ind w:left="0"/>
        <w:jc w:val="both"/>
      </w:pPr>
      <w:r>
        <w:rPr>
          <w:rFonts w:ascii="Times New Roman"/>
          <w:b w:val="false"/>
          <w:i w:val="false"/>
          <w:color w:val="000000"/>
          <w:sz w:val="28"/>
        </w:rPr>
        <w:t>
      процесс прокатки и профилирования разных марок стали;</w:t>
      </w:r>
    </w:p>
    <w:bookmarkEnd w:id="6635"/>
    <w:bookmarkStart w:name="z6642" w:id="6636"/>
    <w:p>
      <w:pPr>
        <w:spacing w:after="0"/>
        <w:ind w:left="0"/>
        <w:jc w:val="both"/>
      </w:pPr>
      <w:r>
        <w:rPr>
          <w:rFonts w:ascii="Times New Roman"/>
          <w:b w:val="false"/>
          <w:i w:val="false"/>
          <w:color w:val="000000"/>
          <w:sz w:val="28"/>
        </w:rPr>
        <w:t>
      методы подналадки клетей обслуживаемых станов и профилегибочных агрегатов;</w:t>
      </w:r>
    </w:p>
    <w:bookmarkEnd w:id="6636"/>
    <w:bookmarkStart w:name="z6643" w:id="6637"/>
    <w:p>
      <w:pPr>
        <w:spacing w:after="0"/>
        <w:ind w:left="0"/>
        <w:jc w:val="both"/>
      </w:pPr>
      <w:r>
        <w:rPr>
          <w:rFonts w:ascii="Times New Roman"/>
          <w:b w:val="false"/>
          <w:i w:val="false"/>
          <w:color w:val="000000"/>
          <w:sz w:val="28"/>
        </w:rPr>
        <w:t>
      устройство обслуживаемых станов и агрегатов;</w:t>
      </w:r>
    </w:p>
    <w:bookmarkEnd w:id="6637"/>
    <w:bookmarkStart w:name="z6644" w:id="6638"/>
    <w:p>
      <w:pPr>
        <w:spacing w:after="0"/>
        <w:ind w:left="0"/>
        <w:jc w:val="both"/>
      </w:pPr>
      <w:r>
        <w:rPr>
          <w:rFonts w:ascii="Times New Roman"/>
          <w:b w:val="false"/>
          <w:i w:val="false"/>
          <w:color w:val="000000"/>
          <w:sz w:val="28"/>
        </w:rPr>
        <w:t>
      способы хранения валков и предупреждения их коррозии.</w:t>
      </w:r>
    </w:p>
    <w:bookmarkEnd w:id="6638"/>
    <w:bookmarkStart w:name="z6645" w:id="6639"/>
    <w:p>
      <w:pPr>
        <w:spacing w:after="0"/>
        <w:ind w:left="0"/>
        <w:jc w:val="left"/>
      </w:pPr>
      <w:r>
        <w:rPr>
          <w:rFonts w:ascii="Times New Roman"/>
          <w:b/>
          <w:i w:val="false"/>
          <w:color w:val="000000"/>
        </w:rPr>
        <w:t xml:space="preserve"> Параграф 15. Вальцовщик по сборке и перевалке клетей, 5 разряд</w:t>
      </w:r>
    </w:p>
    <w:bookmarkEnd w:id="6639"/>
    <w:bookmarkStart w:name="z6646" w:id="6640"/>
    <w:p>
      <w:pPr>
        <w:spacing w:after="0"/>
        <w:ind w:left="0"/>
        <w:jc w:val="both"/>
      </w:pPr>
      <w:r>
        <w:rPr>
          <w:rFonts w:ascii="Times New Roman"/>
          <w:b w:val="false"/>
          <w:i w:val="false"/>
          <w:color w:val="000000"/>
          <w:sz w:val="28"/>
        </w:rPr>
        <w:t>
      947. Характеристика работ:</w:t>
      </w:r>
    </w:p>
    <w:bookmarkEnd w:id="6640"/>
    <w:bookmarkStart w:name="z6647" w:id="6641"/>
    <w:p>
      <w:pPr>
        <w:spacing w:after="0"/>
        <w:ind w:left="0"/>
        <w:jc w:val="both"/>
      </w:pPr>
      <w:r>
        <w:rPr>
          <w:rFonts w:ascii="Times New Roman"/>
          <w:b w:val="false"/>
          <w:i w:val="false"/>
          <w:color w:val="000000"/>
          <w:sz w:val="28"/>
        </w:rPr>
        <w:t>
      подготовка, комплектование, сборка, разборка, наладка клетей на стендах и участие в установке их на блюмингах, рельсобалочных и линейных сортопрокатных станах с сортаментом проката более 20 профилеразмеров, непрерывных мелкосортных, проволочных, штрипсовых и листовых станах, крупносортных станах 600 и 650 с последовательным расположением клетей, профилегибочных агрегатах;</w:t>
      </w:r>
    </w:p>
    <w:bookmarkEnd w:id="6641"/>
    <w:bookmarkStart w:name="z6648" w:id="6642"/>
    <w:p>
      <w:pPr>
        <w:spacing w:after="0"/>
        <w:ind w:left="0"/>
        <w:jc w:val="both"/>
      </w:pPr>
      <w:r>
        <w:rPr>
          <w:rFonts w:ascii="Times New Roman"/>
          <w:b w:val="false"/>
          <w:i w:val="false"/>
          <w:color w:val="000000"/>
          <w:sz w:val="28"/>
        </w:rPr>
        <w:t>
      подготовка и перевалка на стане клетей;</w:t>
      </w:r>
    </w:p>
    <w:bookmarkEnd w:id="6642"/>
    <w:bookmarkStart w:name="z6649" w:id="6643"/>
    <w:p>
      <w:pPr>
        <w:spacing w:after="0"/>
        <w:ind w:left="0"/>
        <w:jc w:val="both"/>
      </w:pPr>
      <w:r>
        <w:rPr>
          <w:rFonts w:ascii="Times New Roman"/>
          <w:b w:val="false"/>
          <w:i w:val="false"/>
          <w:color w:val="000000"/>
          <w:sz w:val="28"/>
        </w:rPr>
        <w:t>
      подготовка арматуры и перевалка валков на роликовых правильных машинах рельсобалочных и крупносортных станов;</w:t>
      </w:r>
    </w:p>
    <w:bookmarkEnd w:id="6643"/>
    <w:bookmarkStart w:name="z6650" w:id="6644"/>
    <w:p>
      <w:pPr>
        <w:spacing w:after="0"/>
        <w:ind w:left="0"/>
        <w:jc w:val="both"/>
      </w:pPr>
      <w:r>
        <w:rPr>
          <w:rFonts w:ascii="Times New Roman"/>
          <w:b w:val="false"/>
          <w:i w:val="false"/>
          <w:color w:val="000000"/>
          <w:sz w:val="28"/>
        </w:rPr>
        <w:t>
      подготовка, разборка, комплектование, сборка и наладка клетей на станах прокатки широкополочных балок под руководством вальцовщика по сборке и перевалке клетей более высокой квалификации.</w:t>
      </w:r>
    </w:p>
    <w:bookmarkEnd w:id="6644"/>
    <w:bookmarkStart w:name="z6651" w:id="6645"/>
    <w:p>
      <w:pPr>
        <w:spacing w:after="0"/>
        <w:ind w:left="0"/>
        <w:jc w:val="both"/>
      </w:pPr>
      <w:r>
        <w:rPr>
          <w:rFonts w:ascii="Times New Roman"/>
          <w:b w:val="false"/>
          <w:i w:val="false"/>
          <w:color w:val="000000"/>
          <w:sz w:val="28"/>
        </w:rPr>
        <w:t>
      948. Должен знать:</w:t>
      </w:r>
    </w:p>
    <w:bookmarkEnd w:id="6645"/>
    <w:bookmarkStart w:name="z6652" w:id="6646"/>
    <w:p>
      <w:pPr>
        <w:spacing w:after="0"/>
        <w:ind w:left="0"/>
        <w:jc w:val="both"/>
      </w:pPr>
      <w:r>
        <w:rPr>
          <w:rFonts w:ascii="Times New Roman"/>
          <w:b w:val="false"/>
          <w:i w:val="false"/>
          <w:color w:val="000000"/>
          <w:sz w:val="28"/>
        </w:rPr>
        <w:t>
      методы наладки клетей обслуживаемых станов и профилегибочных агрегатов;</w:t>
      </w:r>
    </w:p>
    <w:bookmarkEnd w:id="6646"/>
    <w:bookmarkStart w:name="z6653" w:id="6647"/>
    <w:p>
      <w:pPr>
        <w:spacing w:after="0"/>
        <w:ind w:left="0"/>
        <w:jc w:val="both"/>
      </w:pPr>
      <w:r>
        <w:rPr>
          <w:rFonts w:ascii="Times New Roman"/>
          <w:b w:val="false"/>
          <w:i w:val="false"/>
          <w:color w:val="000000"/>
          <w:sz w:val="28"/>
        </w:rPr>
        <w:t>
      причины выхода из строя валков и валковой арматуры;</w:t>
      </w:r>
    </w:p>
    <w:bookmarkEnd w:id="6647"/>
    <w:bookmarkStart w:name="z6654" w:id="6648"/>
    <w:p>
      <w:pPr>
        <w:spacing w:after="0"/>
        <w:ind w:left="0"/>
        <w:jc w:val="both"/>
      </w:pPr>
      <w:r>
        <w:rPr>
          <w:rFonts w:ascii="Times New Roman"/>
          <w:b w:val="false"/>
          <w:i w:val="false"/>
          <w:color w:val="000000"/>
          <w:sz w:val="28"/>
        </w:rPr>
        <w:t>
      конструктивные особенности прокатных станов.</w:t>
      </w:r>
    </w:p>
    <w:bookmarkEnd w:id="6648"/>
    <w:bookmarkStart w:name="z6655" w:id="6649"/>
    <w:p>
      <w:pPr>
        <w:spacing w:after="0"/>
        <w:ind w:left="0"/>
        <w:jc w:val="left"/>
      </w:pPr>
      <w:r>
        <w:rPr>
          <w:rFonts w:ascii="Times New Roman"/>
          <w:b/>
          <w:i w:val="false"/>
          <w:color w:val="000000"/>
        </w:rPr>
        <w:t xml:space="preserve"> Параграф 16. Вальцовщик по сборке и перевалке клетей, 6 разряд</w:t>
      </w:r>
    </w:p>
    <w:bookmarkEnd w:id="6649"/>
    <w:bookmarkStart w:name="z6656" w:id="6650"/>
    <w:p>
      <w:pPr>
        <w:spacing w:after="0"/>
        <w:ind w:left="0"/>
        <w:jc w:val="both"/>
      </w:pPr>
      <w:r>
        <w:rPr>
          <w:rFonts w:ascii="Times New Roman"/>
          <w:b w:val="false"/>
          <w:i w:val="false"/>
          <w:color w:val="000000"/>
          <w:sz w:val="28"/>
        </w:rPr>
        <w:t>
      949. Характеристика работ:</w:t>
      </w:r>
    </w:p>
    <w:bookmarkEnd w:id="6650"/>
    <w:bookmarkStart w:name="z6657" w:id="6651"/>
    <w:p>
      <w:pPr>
        <w:spacing w:after="0"/>
        <w:ind w:left="0"/>
        <w:jc w:val="both"/>
      </w:pPr>
      <w:r>
        <w:rPr>
          <w:rFonts w:ascii="Times New Roman"/>
          <w:b w:val="false"/>
          <w:i w:val="false"/>
          <w:color w:val="000000"/>
          <w:sz w:val="28"/>
        </w:rPr>
        <w:t>
      подготовка, комплектование, сборка, разборка и наладка клетей на стендах и участие в установке их на станах прокатки широкополочных балок.</w:t>
      </w:r>
    </w:p>
    <w:bookmarkEnd w:id="6651"/>
    <w:bookmarkStart w:name="z6658" w:id="6652"/>
    <w:p>
      <w:pPr>
        <w:spacing w:after="0"/>
        <w:ind w:left="0"/>
        <w:jc w:val="both"/>
      </w:pPr>
      <w:r>
        <w:rPr>
          <w:rFonts w:ascii="Times New Roman"/>
          <w:b w:val="false"/>
          <w:i w:val="false"/>
          <w:color w:val="000000"/>
          <w:sz w:val="28"/>
        </w:rPr>
        <w:t>
      950. Должен знать:</w:t>
      </w:r>
    </w:p>
    <w:bookmarkEnd w:id="6652"/>
    <w:bookmarkStart w:name="z6659" w:id="6653"/>
    <w:p>
      <w:pPr>
        <w:spacing w:after="0"/>
        <w:ind w:left="0"/>
        <w:jc w:val="both"/>
      </w:pPr>
      <w:r>
        <w:rPr>
          <w:rFonts w:ascii="Times New Roman"/>
          <w:b w:val="false"/>
          <w:i w:val="false"/>
          <w:color w:val="000000"/>
          <w:sz w:val="28"/>
        </w:rPr>
        <w:t>
      методы наладки стана прокатки широкополочных балок.</w:t>
      </w:r>
    </w:p>
    <w:bookmarkEnd w:id="6653"/>
    <w:bookmarkStart w:name="z6660" w:id="6654"/>
    <w:p>
      <w:pPr>
        <w:spacing w:after="0"/>
        <w:ind w:left="0"/>
        <w:jc w:val="left"/>
      </w:pPr>
      <w:r>
        <w:rPr>
          <w:rFonts w:ascii="Times New Roman"/>
          <w:b/>
          <w:i w:val="false"/>
          <w:color w:val="000000"/>
        </w:rPr>
        <w:t xml:space="preserve"> Параграф 17. Листобойщик, 2 разряд</w:t>
      </w:r>
    </w:p>
    <w:bookmarkEnd w:id="6654"/>
    <w:bookmarkStart w:name="z6661" w:id="6655"/>
    <w:p>
      <w:pPr>
        <w:spacing w:after="0"/>
        <w:ind w:left="0"/>
        <w:jc w:val="both"/>
      </w:pPr>
      <w:r>
        <w:rPr>
          <w:rFonts w:ascii="Times New Roman"/>
          <w:b w:val="false"/>
          <w:i w:val="false"/>
          <w:color w:val="000000"/>
          <w:sz w:val="28"/>
        </w:rPr>
        <w:t>
      951. Характеристика работ:</w:t>
      </w:r>
    </w:p>
    <w:bookmarkEnd w:id="6655"/>
    <w:bookmarkStart w:name="z6662" w:id="6656"/>
    <w:p>
      <w:pPr>
        <w:spacing w:after="0"/>
        <w:ind w:left="0"/>
        <w:jc w:val="both"/>
      </w:pPr>
      <w:r>
        <w:rPr>
          <w:rFonts w:ascii="Times New Roman"/>
          <w:b w:val="false"/>
          <w:i w:val="false"/>
          <w:color w:val="000000"/>
          <w:sz w:val="28"/>
        </w:rPr>
        <w:t>
      подготовка пакетов листов для посадки в печь для отжига;</w:t>
      </w:r>
    </w:p>
    <w:bookmarkEnd w:id="6656"/>
    <w:bookmarkStart w:name="z6663" w:id="6657"/>
    <w:p>
      <w:pPr>
        <w:spacing w:after="0"/>
        <w:ind w:left="0"/>
        <w:jc w:val="both"/>
      </w:pPr>
      <w:r>
        <w:rPr>
          <w:rFonts w:ascii="Times New Roman"/>
          <w:b w:val="false"/>
          <w:i w:val="false"/>
          <w:color w:val="000000"/>
          <w:sz w:val="28"/>
        </w:rPr>
        <w:t>
      подбор и заготовка материала, изготовление уголков для обрезки пачек;</w:t>
      </w:r>
    </w:p>
    <w:bookmarkEnd w:id="6657"/>
    <w:bookmarkStart w:name="z6664" w:id="6658"/>
    <w:p>
      <w:pPr>
        <w:spacing w:after="0"/>
        <w:ind w:left="0"/>
        <w:jc w:val="both"/>
      </w:pPr>
      <w:r>
        <w:rPr>
          <w:rFonts w:ascii="Times New Roman"/>
          <w:b w:val="false"/>
          <w:i w:val="false"/>
          <w:color w:val="000000"/>
          <w:sz w:val="28"/>
        </w:rPr>
        <w:t>
      распаковка отожженных пакетов и подготовка металла к пробивке;</w:t>
      </w:r>
    </w:p>
    <w:bookmarkEnd w:id="6658"/>
    <w:bookmarkStart w:name="z6665" w:id="6659"/>
    <w:p>
      <w:pPr>
        <w:spacing w:after="0"/>
        <w:ind w:left="0"/>
        <w:jc w:val="both"/>
      </w:pPr>
      <w:r>
        <w:rPr>
          <w:rFonts w:ascii="Times New Roman"/>
          <w:b w:val="false"/>
          <w:i w:val="false"/>
          <w:color w:val="000000"/>
          <w:sz w:val="28"/>
        </w:rPr>
        <w:t>
      уборка окалины и участие в ремонтах пресса или листобойного молота.</w:t>
      </w:r>
    </w:p>
    <w:bookmarkEnd w:id="6659"/>
    <w:bookmarkStart w:name="z6666" w:id="6660"/>
    <w:p>
      <w:pPr>
        <w:spacing w:after="0"/>
        <w:ind w:left="0"/>
        <w:jc w:val="both"/>
      </w:pPr>
      <w:r>
        <w:rPr>
          <w:rFonts w:ascii="Times New Roman"/>
          <w:b w:val="false"/>
          <w:i w:val="false"/>
          <w:color w:val="000000"/>
          <w:sz w:val="28"/>
        </w:rPr>
        <w:t>
      952. Должен знать:</w:t>
      </w:r>
    </w:p>
    <w:bookmarkEnd w:id="6660"/>
    <w:bookmarkStart w:name="z6667" w:id="6661"/>
    <w:p>
      <w:pPr>
        <w:spacing w:after="0"/>
        <w:ind w:left="0"/>
        <w:jc w:val="both"/>
      </w:pPr>
      <w:r>
        <w:rPr>
          <w:rFonts w:ascii="Times New Roman"/>
          <w:b w:val="false"/>
          <w:i w:val="false"/>
          <w:color w:val="000000"/>
          <w:sz w:val="28"/>
        </w:rPr>
        <w:t>
      принцип работы нагревательной печи и листобойного молота;</w:t>
      </w:r>
    </w:p>
    <w:bookmarkEnd w:id="6661"/>
    <w:bookmarkStart w:name="z6668" w:id="6662"/>
    <w:p>
      <w:pPr>
        <w:spacing w:after="0"/>
        <w:ind w:left="0"/>
        <w:jc w:val="both"/>
      </w:pPr>
      <w:r>
        <w:rPr>
          <w:rFonts w:ascii="Times New Roman"/>
          <w:b w:val="false"/>
          <w:i w:val="false"/>
          <w:color w:val="000000"/>
          <w:sz w:val="28"/>
        </w:rPr>
        <w:t>
      правила наборки пакетов для посадки в нагревательную печь;</w:t>
      </w:r>
    </w:p>
    <w:bookmarkEnd w:id="6662"/>
    <w:bookmarkStart w:name="z6669" w:id="6663"/>
    <w:p>
      <w:pPr>
        <w:spacing w:after="0"/>
        <w:ind w:left="0"/>
        <w:jc w:val="both"/>
      </w:pPr>
      <w:r>
        <w:rPr>
          <w:rFonts w:ascii="Times New Roman"/>
          <w:b w:val="false"/>
          <w:i w:val="false"/>
          <w:color w:val="000000"/>
          <w:sz w:val="28"/>
        </w:rPr>
        <w:t>
      сортамент металла;</w:t>
      </w:r>
    </w:p>
    <w:bookmarkEnd w:id="6663"/>
    <w:bookmarkStart w:name="z6670" w:id="6664"/>
    <w:p>
      <w:pPr>
        <w:spacing w:after="0"/>
        <w:ind w:left="0"/>
        <w:jc w:val="both"/>
      </w:pPr>
      <w:r>
        <w:rPr>
          <w:rFonts w:ascii="Times New Roman"/>
          <w:b w:val="false"/>
          <w:i w:val="false"/>
          <w:color w:val="000000"/>
          <w:sz w:val="28"/>
        </w:rPr>
        <w:t>
      виды материалов, применяемых для упаковки пакетов;</w:t>
      </w:r>
    </w:p>
    <w:bookmarkEnd w:id="6664"/>
    <w:bookmarkStart w:name="z6671" w:id="6665"/>
    <w:p>
      <w:pPr>
        <w:spacing w:after="0"/>
        <w:ind w:left="0"/>
        <w:jc w:val="both"/>
      </w:pPr>
      <w:r>
        <w:rPr>
          <w:rFonts w:ascii="Times New Roman"/>
          <w:b w:val="false"/>
          <w:i w:val="false"/>
          <w:color w:val="000000"/>
          <w:sz w:val="28"/>
        </w:rPr>
        <w:t>
      основы слесарного дела.</w:t>
      </w:r>
    </w:p>
    <w:bookmarkEnd w:id="6665"/>
    <w:bookmarkStart w:name="z6672" w:id="6666"/>
    <w:p>
      <w:pPr>
        <w:spacing w:after="0"/>
        <w:ind w:left="0"/>
        <w:jc w:val="left"/>
      </w:pPr>
      <w:r>
        <w:rPr>
          <w:rFonts w:ascii="Times New Roman"/>
          <w:b/>
          <w:i w:val="false"/>
          <w:color w:val="000000"/>
        </w:rPr>
        <w:t xml:space="preserve"> Параграф 18. Листобойщик, 3 разряд</w:t>
      </w:r>
    </w:p>
    <w:bookmarkEnd w:id="6666"/>
    <w:bookmarkStart w:name="z6673" w:id="6667"/>
    <w:p>
      <w:pPr>
        <w:spacing w:after="0"/>
        <w:ind w:left="0"/>
        <w:jc w:val="both"/>
      </w:pPr>
      <w:r>
        <w:rPr>
          <w:rFonts w:ascii="Times New Roman"/>
          <w:b w:val="false"/>
          <w:i w:val="false"/>
          <w:color w:val="000000"/>
          <w:sz w:val="28"/>
        </w:rPr>
        <w:t>
      953. Характеристика работ:</w:t>
      </w:r>
    </w:p>
    <w:bookmarkEnd w:id="6667"/>
    <w:bookmarkStart w:name="z6674" w:id="6668"/>
    <w:p>
      <w:pPr>
        <w:spacing w:after="0"/>
        <w:ind w:left="0"/>
        <w:jc w:val="both"/>
      </w:pPr>
      <w:r>
        <w:rPr>
          <w:rFonts w:ascii="Times New Roman"/>
          <w:b w:val="false"/>
          <w:i w:val="false"/>
          <w:color w:val="000000"/>
          <w:sz w:val="28"/>
        </w:rPr>
        <w:t>
      посадка пакетов листов в нагревательные печи;</w:t>
      </w:r>
    </w:p>
    <w:bookmarkEnd w:id="6668"/>
    <w:bookmarkStart w:name="z6675" w:id="6669"/>
    <w:p>
      <w:pPr>
        <w:spacing w:after="0"/>
        <w:ind w:left="0"/>
        <w:jc w:val="both"/>
      </w:pPr>
      <w:r>
        <w:rPr>
          <w:rFonts w:ascii="Times New Roman"/>
          <w:b w:val="false"/>
          <w:i w:val="false"/>
          <w:color w:val="000000"/>
          <w:sz w:val="28"/>
        </w:rPr>
        <w:t>
      выдача нагретых пакетов из печи и подача их к молоту;</w:t>
      </w:r>
    </w:p>
    <w:bookmarkEnd w:id="6669"/>
    <w:bookmarkStart w:name="z6676" w:id="6670"/>
    <w:p>
      <w:pPr>
        <w:spacing w:after="0"/>
        <w:ind w:left="0"/>
        <w:jc w:val="both"/>
      </w:pPr>
      <w:r>
        <w:rPr>
          <w:rFonts w:ascii="Times New Roman"/>
          <w:b w:val="false"/>
          <w:i w:val="false"/>
          <w:color w:val="000000"/>
          <w:sz w:val="28"/>
        </w:rPr>
        <w:t>
      кантовка пакетов при пробивке их на молоте;</w:t>
      </w:r>
    </w:p>
    <w:bookmarkEnd w:id="6670"/>
    <w:bookmarkStart w:name="z6677" w:id="6671"/>
    <w:p>
      <w:pPr>
        <w:spacing w:after="0"/>
        <w:ind w:left="0"/>
        <w:jc w:val="both"/>
      </w:pPr>
      <w:r>
        <w:rPr>
          <w:rFonts w:ascii="Times New Roman"/>
          <w:b w:val="false"/>
          <w:i w:val="false"/>
          <w:color w:val="000000"/>
          <w:sz w:val="28"/>
        </w:rPr>
        <w:t>
      сортировка листов и укладка их в стопы после пробивки.</w:t>
      </w:r>
    </w:p>
    <w:bookmarkEnd w:id="6671"/>
    <w:bookmarkStart w:name="z6678" w:id="6672"/>
    <w:p>
      <w:pPr>
        <w:spacing w:after="0"/>
        <w:ind w:left="0"/>
        <w:jc w:val="both"/>
      </w:pPr>
      <w:r>
        <w:rPr>
          <w:rFonts w:ascii="Times New Roman"/>
          <w:b w:val="false"/>
          <w:i w:val="false"/>
          <w:color w:val="000000"/>
          <w:sz w:val="28"/>
        </w:rPr>
        <w:t>
      954. Должен знать:</w:t>
      </w:r>
    </w:p>
    <w:bookmarkEnd w:id="6672"/>
    <w:bookmarkStart w:name="z6679" w:id="6673"/>
    <w:p>
      <w:pPr>
        <w:spacing w:after="0"/>
        <w:ind w:left="0"/>
        <w:jc w:val="both"/>
      </w:pPr>
      <w:r>
        <w:rPr>
          <w:rFonts w:ascii="Times New Roman"/>
          <w:b w:val="false"/>
          <w:i w:val="false"/>
          <w:color w:val="000000"/>
          <w:sz w:val="28"/>
        </w:rPr>
        <w:t>
      устройство обслуживаемых нагревательных печей и листобойных молотов;</w:t>
      </w:r>
    </w:p>
    <w:bookmarkEnd w:id="6673"/>
    <w:bookmarkStart w:name="z6680" w:id="6674"/>
    <w:p>
      <w:pPr>
        <w:spacing w:after="0"/>
        <w:ind w:left="0"/>
        <w:jc w:val="both"/>
      </w:pPr>
      <w:r>
        <w:rPr>
          <w:rFonts w:ascii="Times New Roman"/>
          <w:b w:val="false"/>
          <w:i w:val="false"/>
          <w:color w:val="000000"/>
          <w:sz w:val="28"/>
        </w:rPr>
        <w:t>
      слесарное дело.</w:t>
      </w:r>
    </w:p>
    <w:bookmarkEnd w:id="6674"/>
    <w:bookmarkStart w:name="z6681" w:id="6675"/>
    <w:p>
      <w:pPr>
        <w:spacing w:after="0"/>
        <w:ind w:left="0"/>
        <w:jc w:val="left"/>
      </w:pPr>
      <w:r>
        <w:rPr>
          <w:rFonts w:ascii="Times New Roman"/>
          <w:b/>
          <w:i w:val="false"/>
          <w:color w:val="000000"/>
        </w:rPr>
        <w:t xml:space="preserve"> Параграф 19. Листобойщик, 4 разряд</w:t>
      </w:r>
    </w:p>
    <w:bookmarkEnd w:id="6675"/>
    <w:bookmarkStart w:name="z6682" w:id="6676"/>
    <w:p>
      <w:pPr>
        <w:spacing w:after="0"/>
        <w:ind w:left="0"/>
        <w:jc w:val="both"/>
      </w:pPr>
      <w:r>
        <w:rPr>
          <w:rFonts w:ascii="Times New Roman"/>
          <w:b w:val="false"/>
          <w:i w:val="false"/>
          <w:color w:val="000000"/>
          <w:sz w:val="28"/>
        </w:rPr>
        <w:t>
      955. Характеристика работ:</w:t>
      </w:r>
    </w:p>
    <w:bookmarkEnd w:id="6676"/>
    <w:bookmarkStart w:name="z6683" w:id="6677"/>
    <w:p>
      <w:pPr>
        <w:spacing w:after="0"/>
        <w:ind w:left="0"/>
        <w:jc w:val="both"/>
      </w:pPr>
      <w:r>
        <w:rPr>
          <w:rFonts w:ascii="Times New Roman"/>
          <w:b w:val="false"/>
          <w:i w:val="false"/>
          <w:color w:val="000000"/>
          <w:sz w:val="28"/>
        </w:rPr>
        <w:t>
      набор пакетов в стопы;</w:t>
      </w:r>
    </w:p>
    <w:bookmarkEnd w:id="6677"/>
    <w:bookmarkStart w:name="z6684" w:id="6678"/>
    <w:p>
      <w:pPr>
        <w:spacing w:after="0"/>
        <w:ind w:left="0"/>
        <w:jc w:val="both"/>
      </w:pPr>
      <w:r>
        <w:rPr>
          <w:rFonts w:ascii="Times New Roman"/>
          <w:b w:val="false"/>
          <w:i w:val="false"/>
          <w:color w:val="000000"/>
          <w:sz w:val="28"/>
        </w:rPr>
        <w:t>
      ведение процессов нагрева и пробивки пакетов листов под руководством листобойщика более высокой квалификации;</w:t>
      </w:r>
    </w:p>
    <w:bookmarkEnd w:id="6678"/>
    <w:bookmarkStart w:name="z6685" w:id="6679"/>
    <w:p>
      <w:pPr>
        <w:spacing w:after="0"/>
        <w:ind w:left="0"/>
        <w:jc w:val="both"/>
      </w:pPr>
      <w:r>
        <w:rPr>
          <w:rFonts w:ascii="Times New Roman"/>
          <w:b w:val="false"/>
          <w:i w:val="false"/>
          <w:color w:val="000000"/>
          <w:sz w:val="28"/>
        </w:rPr>
        <w:t>
      регулирование подачи газа и дутья в печь;</w:t>
      </w:r>
    </w:p>
    <w:bookmarkEnd w:id="6679"/>
    <w:bookmarkStart w:name="z6686" w:id="6680"/>
    <w:p>
      <w:pPr>
        <w:spacing w:after="0"/>
        <w:ind w:left="0"/>
        <w:jc w:val="both"/>
      </w:pPr>
      <w:r>
        <w:rPr>
          <w:rFonts w:ascii="Times New Roman"/>
          <w:b w:val="false"/>
          <w:i w:val="false"/>
          <w:color w:val="000000"/>
          <w:sz w:val="28"/>
        </w:rPr>
        <w:t>
      наблюдение за правильной посадкой и выдачей пакетов;</w:t>
      </w:r>
    </w:p>
    <w:bookmarkEnd w:id="6680"/>
    <w:bookmarkStart w:name="z6687" w:id="6681"/>
    <w:p>
      <w:pPr>
        <w:spacing w:after="0"/>
        <w:ind w:left="0"/>
        <w:jc w:val="both"/>
      </w:pPr>
      <w:r>
        <w:rPr>
          <w:rFonts w:ascii="Times New Roman"/>
          <w:b w:val="false"/>
          <w:i w:val="false"/>
          <w:color w:val="000000"/>
          <w:sz w:val="28"/>
        </w:rPr>
        <w:t>
      участие в ремонтах печи.</w:t>
      </w:r>
    </w:p>
    <w:bookmarkEnd w:id="6681"/>
    <w:bookmarkStart w:name="z6688" w:id="6682"/>
    <w:p>
      <w:pPr>
        <w:spacing w:after="0"/>
        <w:ind w:left="0"/>
        <w:jc w:val="both"/>
      </w:pPr>
      <w:r>
        <w:rPr>
          <w:rFonts w:ascii="Times New Roman"/>
          <w:b w:val="false"/>
          <w:i w:val="false"/>
          <w:color w:val="000000"/>
          <w:sz w:val="28"/>
        </w:rPr>
        <w:t>
      956. Должен знать:</w:t>
      </w:r>
    </w:p>
    <w:bookmarkEnd w:id="6682"/>
    <w:bookmarkStart w:name="z6689" w:id="6683"/>
    <w:p>
      <w:pPr>
        <w:spacing w:after="0"/>
        <w:ind w:left="0"/>
        <w:jc w:val="both"/>
      </w:pPr>
      <w:r>
        <w:rPr>
          <w:rFonts w:ascii="Times New Roman"/>
          <w:b w:val="false"/>
          <w:i w:val="false"/>
          <w:color w:val="000000"/>
          <w:sz w:val="28"/>
        </w:rPr>
        <w:t>
      основы технологического процесса нагрева листов из стали разных марок;</w:t>
      </w:r>
    </w:p>
    <w:bookmarkEnd w:id="6683"/>
    <w:bookmarkStart w:name="z6690" w:id="6684"/>
    <w:p>
      <w:pPr>
        <w:spacing w:after="0"/>
        <w:ind w:left="0"/>
        <w:jc w:val="both"/>
      </w:pPr>
      <w:r>
        <w:rPr>
          <w:rFonts w:ascii="Times New Roman"/>
          <w:b w:val="false"/>
          <w:i w:val="false"/>
          <w:color w:val="000000"/>
          <w:sz w:val="28"/>
        </w:rPr>
        <w:t>
      правила технической эксплуатации обслуживаемого оборудования.</w:t>
      </w:r>
    </w:p>
    <w:bookmarkEnd w:id="6684"/>
    <w:bookmarkStart w:name="z6691" w:id="6685"/>
    <w:p>
      <w:pPr>
        <w:spacing w:after="0"/>
        <w:ind w:left="0"/>
        <w:jc w:val="left"/>
      </w:pPr>
      <w:r>
        <w:rPr>
          <w:rFonts w:ascii="Times New Roman"/>
          <w:b/>
          <w:i w:val="false"/>
          <w:color w:val="000000"/>
        </w:rPr>
        <w:t xml:space="preserve"> Параграф 20. Листобойщик, 5 разряд</w:t>
      </w:r>
    </w:p>
    <w:bookmarkEnd w:id="6685"/>
    <w:bookmarkStart w:name="z6692" w:id="6686"/>
    <w:p>
      <w:pPr>
        <w:spacing w:after="0"/>
        <w:ind w:left="0"/>
        <w:jc w:val="both"/>
      </w:pPr>
      <w:r>
        <w:rPr>
          <w:rFonts w:ascii="Times New Roman"/>
          <w:b w:val="false"/>
          <w:i w:val="false"/>
          <w:color w:val="000000"/>
          <w:sz w:val="28"/>
        </w:rPr>
        <w:t>
      957. Характеристика работ:</w:t>
      </w:r>
    </w:p>
    <w:bookmarkEnd w:id="6686"/>
    <w:bookmarkStart w:name="z6693" w:id="6687"/>
    <w:p>
      <w:pPr>
        <w:spacing w:after="0"/>
        <w:ind w:left="0"/>
        <w:jc w:val="both"/>
      </w:pPr>
      <w:r>
        <w:rPr>
          <w:rFonts w:ascii="Times New Roman"/>
          <w:b w:val="false"/>
          <w:i w:val="false"/>
          <w:color w:val="000000"/>
          <w:sz w:val="28"/>
        </w:rPr>
        <w:t>
      ведение процессов нагрева пакетов листов в нагревательных печах и пробивки пакетов на листобойном молоте;</w:t>
      </w:r>
    </w:p>
    <w:bookmarkEnd w:id="6687"/>
    <w:bookmarkStart w:name="z6694" w:id="6688"/>
    <w:p>
      <w:pPr>
        <w:spacing w:after="0"/>
        <w:ind w:left="0"/>
        <w:jc w:val="both"/>
      </w:pPr>
      <w:r>
        <w:rPr>
          <w:rFonts w:ascii="Times New Roman"/>
          <w:b w:val="false"/>
          <w:i w:val="false"/>
          <w:color w:val="000000"/>
          <w:sz w:val="28"/>
        </w:rPr>
        <w:t>
      наблюдение за нагревом и качеством пробивки пакетов;</w:t>
      </w:r>
    </w:p>
    <w:bookmarkEnd w:id="6688"/>
    <w:bookmarkStart w:name="z6695" w:id="6689"/>
    <w:p>
      <w:pPr>
        <w:spacing w:after="0"/>
        <w:ind w:left="0"/>
        <w:jc w:val="both"/>
      </w:pPr>
      <w:r>
        <w:rPr>
          <w:rFonts w:ascii="Times New Roman"/>
          <w:b w:val="false"/>
          <w:i w:val="false"/>
          <w:color w:val="000000"/>
          <w:sz w:val="28"/>
        </w:rPr>
        <w:t>
      обеспечение исправности и бесперебойности работы молота.</w:t>
      </w:r>
    </w:p>
    <w:bookmarkEnd w:id="6689"/>
    <w:bookmarkStart w:name="z6696" w:id="6690"/>
    <w:p>
      <w:pPr>
        <w:spacing w:after="0"/>
        <w:ind w:left="0"/>
        <w:jc w:val="both"/>
      </w:pPr>
      <w:r>
        <w:rPr>
          <w:rFonts w:ascii="Times New Roman"/>
          <w:b w:val="false"/>
          <w:i w:val="false"/>
          <w:color w:val="000000"/>
          <w:sz w:val="28"/>
        </w:rPr>
        <w:t>
      958. Должен знать:</w:t>
      </w:r>
    </w:p>
    <w:bookmarkEnd w:id="6690"/>
    <w:bookmarkStart w:name="z6697" w:id="6691"/>
    <w:p>
      <w:pPr>
        <w:spacing w:after="0"/>
        <w:ind w:left="0"/>
        <w:jc w:val="both"/>
      </w:pPr>
      <w:r>
        <w:rPr>
          <w:rFonts w:ascii="Times New Roman"/>
          <w:b w:val="false"/>
          <w:i w:val="false"/>
          <w:color w:val="000000"/>
          <w:sz w:val="28"/>
        </w:rPr>
        <w:t>
      технологию процесса нагрева листов и стали разных марок;</w:t>
      </w:r>
    </w:p>
    <w:bookmarkEnd w:id="6691"/>
    <w:bookmarkStart w:name="z6698" w:id="6692"/>
    <w:p>
      <w:pPr>
        <w:spacing w:after="0"/>
        <w:ind w:left="0"/>
        <w:jc w:val="both"/>
      </w:pPr>
      <w:r>
        <w:rPr>
          <w:rFonts w:ascii="Times New Roman"/>
          <w:b w:val="false"/>
          <w:i w:val="false"/>
          <w:color w:val="000000"/>
          <w:sz w:val="28"/>
        </w:rPr>
        <w:t>
      режим нагрева металла разных марок;</w:t>
      </w:r>
    </w:p>
    <w:bookmarkEnd w:id="6692"/>
    <w:bookmarkStart w:name="z6699" w:id="6693"/>
    <w:p>
      <w:pPr>
        <w:spacing w:after="0"/>
        <w:ind w:left="0"/>
        <w:jc w:val="both"/>
      </w:pPr>
      <w:r>
        <w:rPr>
          <w:rFonts w:ascii="Times New Roman"/>
          <w:b w:val="false"/>
          <w:i w:val="false"/>
          <w:color w:val="000000"/>
          <w:sz w:val="28"/>
        </w:rPr>
        <w:t>
      влияние степени пробивки пакетов на качество металла.</w:t>
      </w:r>
    </w:p>
    <w:bookmarkEnd w:id="6693"/>
    <w:bookmarkStart w:name="z6700" w:id="6694"/>
    <w:p>
      <w:pPr>
        <w:spacing w:after="0"/>
        <w:ind w:left="0"/>
        <w:jc w:val="left"/>
      </w:pPr>
      <w:r>
        <w:rPr>
          <w:rFonts w:ascii="Times New Roman"/>
          <w:b/>
          <w:i w:val="false"/>
          <w:color w:val="000000"/>
        </w:rPr>
        <w:t xml:space="preserve"> Параграф 21. Перемотчик ленты, 1 разряд</w:t>
      </w:r>
    </w:p>
    <w:bookmarkEnd w:id="6694"/>
    <w:bookmarkStart w:name="z6701" w:id="6695"/>
    <w:p>
      <w:pPr>
        <w:spacing w:after="0"/>
        <w:ind w:left="0"/>
        <w:jc w:val="both"/>
      </w:pPr>
      <w:r>
        <w:rPr>
          <w:rFonts w:ascii="Times New Roman"/>
          <w:b w:val="false"/>
          <w:i w:val="false"/>
          <w:color w:val="000000"/>
          <w:sz w:val="28"/>
        </w:rPr>
        <w:t>
      959. Характеристика работ:</w:t>
      </w:r>
    </w:p>
    <w:bookmarkEnd w:id="6695"/>
    <w:bookmarkStart w:name="z6702" w:id="6696"/>
    <w:p>
      <w:pPr>
        <w:spacing w:after="0"/>
        <w:ind w:left="0"/>
        <w:jc w:val="both"/>
      </w:pPr>
      <w:r>
        <w:rPr>
          <w:rFonts w:ascii="Times New Roman"/>
          <w:b w:val="false"/>
          <w:i w:val="false"/>
          <w:color w:val="000000"/>
          <w:sz w:val="28"/>
        </w:rPr>
        <w:t>
      подача рулонов жести к разматывателю или перемоточному станку;</w:t>
      </w:r>
    </w:p>
    <w:bookmarkEnd w:id="6696"/>
    <w:bookmarkStart w:name="z6703" w:id="6697"/>
    <w:p>
      <w:pPr>
        <w:spacing w:after="0"/>
        <w:ind w:left="0"/>
        <w:jc w:val="both"/>
      </w:pPr>
      <w:r>
        <w:rPr>
          <w:rFonts w:ascii="Times New Roman"/>
          <w:b w:val="false"/>
          <w:i w:val="false"/>
          <w:color w:val="000000"/>
          <w:sz w:val="28"/>
        </w:rPr>
        <w:t>
      опрокидывание рулона на разматыватель;</w:t>
      </w:r>
    </w:p>
    <w:bookmarkEnd w:id="6697"/>
    <w:bookmarkStart w:name="z6704" w:id="6698"/>
    <w:p>
      <w:pPr>
        <w:spacing w:after="0"/>
        <w:ind w:left="0"/>
        <w:jc w:val="both"/>
      </w:pPr>
      <w:r>
        <w:rPr>
          <w:rFonts w:ascii="Times New Roman"/>
          <w:b w:val="false"/>
          <w:i w:val="false"/>
          <w:color w:val="000000"/>
          <w:sz w:val="28"/>
        </w:rPr>
        <w:t>
      доставка к месту работы упаковочной бумаги.</w:t>
      </w:r>
    </w:p>
    <w:bookmarkEnd w:id="6698"/>
    <w:bookmarkStart w:name="z6705" w:id="6699"/>
    <w:p>
      <w:pPr>
        <w:spacing w:after="0"/>
        <w:ind w:left="0"/>
        <w:jc w:val="both"/>
      </w:pPr>
      <w:r>
        <w:rPr>
          <w:rFonts w:ascii="Times New Roman"/>
          <w:b w:val="false"/>
          <w:i w:val="false"/>
          <w:color w:val="000000"/>
          <w:sz w:val="28"/>
        </w:rPr>
        <w:t>
      960. Должен знать:</w:t>
      </w:r>
    </w:p>
    <w:bookmarkEnd w:id="6699"/>
    <w:bookmarkStart w:name="z6706" w:id="6700"/>
    <w:p>
      <w:pPr>
        <w:spacing w:after="0"/>
        <w:ind w:left="0"/>
        <w:jc w:val="both"/>
      </w:pPr>
      <w:r>
        <w:rPr>
          <w:rFonts w:ascii="Times New Roman"/>
          <w:b w:val="false"/>
          <w:i w:val="false"/>
          <w:color w:val="000000"/>
          <w:sz w:val="28"/>
        </w:rPr>
        <w:t>
      принцип работы перемоточных станков для намотки рулонов жести.</w:t>
      </w:r>
    </w:p>
    <w:bookmarkEnd w:id="6700"/>
    <w:bookmarkStart w:name="z6707" w:id="6701"/>
    <w:p>
      <w:pPr>
        <w:spacing w:after="0"/>
        <w:ind w:left="0"/>
        <w:jc w:val="left"/>
      </w:pPr>
      <w:r>
        <w:rPr>
          <w:rFonts w:ascii="Times New Roman"/>
          <w:b/>
          <w:i w:val="false"/>
          <w:color w:val="000000"/>
        </w:rPr>
        <w:t xml:space="preserve"> Параграф 22. Перемотчик ленты, 2 разряд</w:t>
      </w:r>
    </w:p>
    <w:bookmarkEnd w:id="6701"/>
    <w:bookmarkStart w:name="z6708" w:id="6702"/>
    <w:p>
      <w:pPr>
        <w:spacing w:after="0"/>
        <w:ind w:left="0"/>
        <w:jc w:val="both"/>
      </w:pPr>
      <w:r>
        <w:rPr>
          <w:rFonts w:ascii="Times New Roman"/>
          <w:b w:val="false"/>
          <w:i w:val="false"/>
          <w:color w:val="000000"/>
          <w:sz w:val="28"/>
        </w:rPr>
        <w:t>
      961. Характеристика работ:</w:t>
      </w:r>
    </w:p>
    <w:bookmarkEnd w:id="6702"/>
    <w:bookmarkStart w:name="z6709" w:id="6703"/>
    <w:p>
      <w:pPr>
        <w:spacing w:after="0"/>
        <w:ind w:left="0"/>
        <w:jc w:val="both"/>
      </w:pPr>
      <w:r>
        <w:rPr>
          <w:rFonts w:ascii="Times New Roman"/>
          <w:b w:val="false"/>
          <w:i w:val="false"/>
          <w:color w:val="000000"/>
          <w:sz w:val="28"/>
        </w:rPr>
        <w:t>
      перемотка рулонов жести на перемоточных станках под руководством перемотчика ленты более высокой квалификации;</w:t>
      </w:r>
    </w:p>
    <w:bookmarkEnd w:id="6703"/>
    <w:bookmarkStart w:name="z6710" w:id="6704"/>
    <w:p>
      <w:pPr>
        <w:spacing w:after="0"/>
        <w:ind w:left="0"/>
        <w:jc w:val="both"/>
      </w:pPr>
      <w:r>
        <w:rPr>
          <w:rFonts w:ascii="Times New Roman"/>
          <w:b w:val="false"/>
          <w:i w:val="false"/>
          <w:color w:val="000000"/>
          <w:sz w:val="28"/>
        </w:rPr>
        <w:t>
      управление механизмами разматывателя;</w:t>
      </w:r>
    </w:p>
    <w:bookmarkEnd w:id="6704"/>
    <w:bookmarkStart w:name="z6711" w:id="6705"/>
    <w:p>
      <w:pPr>
        <w:spacing w:after="0"/>
        <w:ind w:left="0"/>
        <w:jc w:val="both"/>
      </w:pPr>
      <w:r>
        <w:rPr>
          <w:rFonts w:ascii="Times New Roman"/>
          <w:b w:val="false"/>
          <w:i w:val="false"/>
          <w:color w:val="000000"/>
          <w:sz w:val="28"/>
        </w:rPr>
        <w:t>
      намотка и перемотка ленты высоколегированных марок стали на контрольно-перемоточных станках;</w:t>
      </w:r>
    </w:p>
    <w:bookmarkEnd w:id="6705"/>
    <w:bookmarkStart w:name="z6712" w:id="6706"/>
    <w:p>
      <w:pPr>
        <w:spacing w:after="0"/>
        <w:ind w:left="0"/>
        <w:jc w:val="both"/>
      </w:pPr>
      <w:r>
        <w:rPr>
          <w:rFonts w:ascii="Times New Roman"/>
          <w:b w:val="false"/>
          <w:i w:val="false"/>
          <w:color w:val="000000"/>
          <w:sz w:val="28"/>
        </w:rPr>
        <w:t>
      наблюдение за качеством поверхности ленты;</w:t>
      </w:r>
    </w:p>
    <w:bookmarkEnd w:id="6706"/>
    <w:bookmarkStart w:name="z6713" w:id="6707"/>
    <w:p>
      <w:pPr>
        <w:spacing w:after="0"/>
        <w:ind w:left="0"/>
        <w:jc w:val="both"/>
      </w:pPr>
      <w:r>
        <w:rPr>
          <w:rFonts w:ascii="Times New Roman"/>
          <w:b w:val="false"/>
          <w:i w:val="false"/>
          <w:color w:val="000000"/>
          <w:sz w:val="28"/>
        </w:rPr>
        <w:t>
      удаление дефектов или вырезка участков ленты, не отвечающих требованиям данного сорта;</w:t>
      </w:r>
    </w:p>
    <w:bookmarkEnd w:id="6707"/>
    <w:bookmarkStart w:name="z6714" w:id="6708"/>
    <w:p>
      <w:pPr>
        <w:spacing w:after="0"/>
        <w:ind w:left="0"/>
        <w:jc w:val="both"/>
      </w:pPr>
      <w:r>
        <w:rPr>
          <w:rFonts w:ascii="Times New Roman"/>
          <w:b w:val="false"/>
          <w:i w:val="false"/>
          <w:color w:val="000000"/>
          <w:sz w:val="28"/>
        </w:rPr>
        <w:t>
      подача рулонов, отгибание конца рулона, задача его в станок или зев барабана моталки и снятие после намотки;</w:t>
      </w:r>
    </w:p>
    <w:bookmarkEnd w:id="6708"/>
    <w:bookmarkStart w:name="z6715" w:id="6709"/>
    <w:p>
      <w:pPr>
        <w:spacing w:after="0"/>
        <w:ind w:left="0"/>
        <w:jc w:val="both"/>
      </w:pPr>
      <w:r>
        <w:rPr>
          <w:rFonts w:ascii="Times New Roman"/>
          <w:b w:val="false"/>
          <w:i w:val="false"/>
          <w:color w:val="000000"/>
          <w:sz w:val="28"/>
        </w:rPr>
        <w:t>
      маркировка рулонов, увязка, упаковка и уборка их;</w:t>
      </w:r>
    </w:p>
    <w:bookmarkEnd w:id="6709"/>
    <w:bookmarkStart w:name="z6716" w:id="6710"/>
    <w:p>
      <w:pPr>
        <w:spacing w:after="0"/>
        <w:ind w:left="0"/>
        <w:jc w:val="both"/>
      </w:pPr>
      <w:r>
        <w:rPr>
          <w:rFonts w:ascii="Times New Roman"/>
          <w:b w:val="false"/>
          <w:i w:val="false"/>
          <w:color w:val="000000"/>
          <w:sz w:val="28"/>
        </w:rPr>
        <w:t>
      наладка, смазка и участие в ремонтах перемоточных механизмов.</w:t>
      </w:r>
    </w:p>
    <w:bookmarkEnd w:id="6710"/>
    <w:bookmarkStart w:name="z6717" w:id="6711"/>
    <w:p>
      <w:pPr>
        <w:spacing w:after="0"/>
        <w:ind w:left="0"/>
        <w:jc w:val="both"/>
      </w:pPr>
      <w:r>
        <w:rPr>
          <w:rFonts w:ascii="Times New Roman"/>
          <w:b w:val="false"/>
          <w:i w:val="false"/>
          <w:color w:val="000000"/>
          <w:sz w:val="28"/>
        </w:rPr>
        <w:t>
      962. Должен знать:</w:t>
      </w:r>
    </w:p>
    <w:bookmarkEnd w:id="6711"/>
    <w:bookmarkStart w:name="z6718" w:id="6712"/>
    <w:p>
      <w:pPr>
        <w:spacing w:after="0"/>
        <w:ind w:left="0"/>
        <w:jc w:val="both"/>
      </w:pPr>
      <w:r>
        <w:rPr>
          <w:rFonts w:ascii="Times New Roman"/>
          <w:b w:val="false"/>
          <w:i w:val="false"/>
          <w:color w:val="000000"/>
          <w:sz w:val="28"/>
        </w:rPr>
        <w:t>
      устройство и принцип работы перемоточного станка или намоточных механизмов;</w:t>
      </w:r>
    </w:p>
    <w:bookmarkEnd w:id="6712"/>
    <w:bookmarkStart w:name="z6719" w:id="6713"/>
    <w:p>
      <w:pPr>
        <w:spacing w:after="0"/>
        <w:ind w:left="0"/>
        <w:jc w:val="both"/>
      </w:pPr>
      <w:r>
        <w:rPr>
          <w:rFonts w:ascii="Times New Roman"/>
          <w:b w:val="false"/>
          <w:i w:val="false"/>
          <w:color w:val="000000"/>
          <w:sz w:val="28"/>
        </w:rPr>
        <w:t>
      виды пороков и их обозначение на полосе рулонов;</w:t>
      </w:r>
    </w:p>
    <w:bookmarkEnd w:id="6713"/>
    <w:bookmarkStart w:name="z6720" w:id="6714"/>
    <w:p>
      <w:pPr>
        <w:spacing w:after="0"/>
        <w:ind w:left="0"/>
        <w:jc w:val="both"/>
      </w:pPr>
      <w:r>
        <w:rPr>
          <w:rFonts w:ascii="Times New Roman"/>
          <w:b w:val="false"/>
          <w:i w:val="false"/>
          <w:color w:val="000000"/>
          <w:sz w:val="28"/>
        </w:rPr>
        <w:t>
      сортамент и марки перематываемой ленты;</w:t>
      </w:r>
    </w:p>
    <w:bookmarkEnd w:id="6714"/>
    <w:bookmarkStart w:name="z6721" w:id="6715"/>
    <w:p>
      <w:pPr>
        <w:spacing w:after="0"/>
        <w:ind w:left="0"/>
        <w:jc w:val="both"/>
      </w:pPr>
      <w:r>
        <w:rPr>
          <w:rFonts w:ascii="Times New Roman"/>
          <w:b w:val="false"/>
          <w:i w:val="false"/>
          <w:color w:val="000000"/>
          <w:sz w:val="28"/>
        </w:rPr>
        <w:t>
      слесарное дело.</w:t>
      </w:r>
    </w:p>
    <w:bookmarkEnd w:id="6715"/>
    <w:bookmarkStart w:name="z6722" w:id="6716"/>
    <w:p>
      <w:pPr>
        <w:spacing w:after="0"/>
        <w:ind w:left="0"/>
        <w:jc w:val="left"/>
      </w:pPr>
      <w:r>
        <w:rPr>
          <w:rFonts w:ascii="Times New Roman"/>
          <w:b/>
          <w:i w:val="false"/>
          <w:color w:val="000000"/>
        </w:rPr>
        <w:t xml:space="preserve"> Параграф 23. Перемотчик ленты, 3 разряд</w:t>
      </w:r>
    </w:p>
    <w:bookmarkEnd w:id="6716"/>
    <w:bookmarkStart w:name="z6723" w:id="6717"/>
    <w:p>
      <w:pPr>
        <w:spacing w:after="0"/>
        <w:ind w:left="0"/>
        <w:jc w:val="both"/>
      </w:pPr>
      <w:r>
        <w:rPr>
          <w:rFonts w:ascii="Times New Roman"/>
          <w:b w:val="false"/>
          <w:i w:val="false"/>
          <w:color w:val="000000"/>
          <w:sz w:val="28"/>
        </w:rPr>
        <w:t>
      963. Характеристика работ:</w:t>
      </w:r>
    </w:p>
    <w:bookmarkEnd w:id="6717"/>
    <w:bookmarkStart w:name="z6724" w:id="6718"/>
    <w:p>
      <w:pPr>
        <w:spacing w:after="0"/>
        <w:ind w:left="0"/>
        <w:jc w:val="both"/>
      </w:pPr>
      <w:r>
        <w:rPr>
          <w:rFonts w:ascii="Times New Roman"/>
          <w:b w:val="false"/>
          <w:i w:val="false"/>
          <w:color w:val="000000"/>
          <w:sz w:val="28"/>
        </w:rPr>
        <w:t>
      перемотка рулонов жести на перемоточных станках;</w:t>
      </w:r>
    </w:p>
    <w:bookmarkEnd w:id="6718"/>
    <w:bookmarkStart w:name="z6725" w:id="6719"/>
    <w:p>
      <w:pPr>
        <w:spacing w:after="0"/>
        <w:ind w:left="0"/>
        <w:jc w:val="both"/>
      </w:pPr>
      <w:r>
        <w:rPr>
          <w:rFonts w:ascii="Times New Roman"/>
          <w:b w:val="false"/>
          <w:i w:val="false"/>
          <w:color w:val="000000"/>
          <w:sz w:val="28"/>
        </w:rPr>
        <w:t>
      намотка ленты холоднокатаного проката в рулоны на моталках и разматывателях, упаковка рулонов с применением точечной электросварки;</w:t>
      </w:r>
    </w:p>
    <w:bookmarkEnd w:id="6719"/>
    <w:bookmarkStart w:name="z6726" w:id="6720"/>
    <w:p>
      <w:pPr>
        <w:spacing w:after="0"/>
        <w:ind w:left="0"/>
        <w:jc w:val="both"/>
      </w:pPr>
      <w:r>
        <w:rPr>
          <w:rFonts w:ascii="Times New Roman"/>
          <w:b w:val="false"/>
          <w:i w:val="false"/>
          <w:color w:val="000000"/>
          <w:sz w:val="28"/>
        </w:rPr>
        <w:t>
      намотка белой жести или трех и более полос декапированной и черной жести на перемоточных станках.</w:t>
      </w:r>
    </w:p>
    <w:bookmarkEnd w:id="6720"/>
    <w:bookmarkStart w:name="z6727" w:id="6721"/>
    <w:p>
      <w:pPr>
        <w:spacing w:after="0"/>
        <w:ind w:left="0"/>
        <w:jc w:val="both"/>
      </w:pPr>
      <w:r>
        <w:rPr>
          <w:rFonts w:ascii="Times New Roman"/>
          <w:b w:val="false"/>
          <w:i w:val="false"/>
          <w:color w:val="000000"/>
          <w:sz w:val="28"/>
        </w:rPr>
        <w:t>
      964. Должен знать:</w:t>
      </w:r>
    </w:p>
    <w:bookmarkEnd w:id="6721"/>
    <w:bookmarkStart w:name="z6728" w:id="6722"/>
    <w:p>
      <w:pPr>
        <w:spacing w:after="0"/>
        <w:ind w:left="0"/>
        <w:jc w:val="both"/>
      </w:pPr>
      <w:r>
        <w:rPr>
          <w:rFonts w:ascii="Times New Roman"/>
          <w:b w:val="false"/>
          <w:i w:val="false"/>
          <w:color w:val="000000"/>
          <w:sz w:val="28"/>
        </w:rPr>
        <w:t>
      устройство и принцип работы моталок и разматывателей рулонов холоднокатаного листового проката;</w:t>
      </w:r>
    </w:p>
    <w:bookmarkEnd w:id="6722"/>
    <w:bookmarkStart w:name="z6729" w:id="6723"/>
    <w:p>
      <w:pPr>
        <w:spacing w:after="0"/>
        <w:ind w:left="0"/>
        <w:jc w:val="both"/>
      </w:pPr>
      <w:r>
        <w:rPr>
          <w:rFonts w:ascii="Times New Roman"/>
          <w:b w:val="false"/>
          <w:i w:val="false"/>
          <w:color w:val="000000"/>
          <w:sz w:val="28"/>
        </w:rPr>
        <w:t>
      требования государственных стандартов к качеству поверхности металла.</w:t>
      </w:r>
    </w:p>
    <w:bookmarkEnd w:id="6723"/>
    <w:bookmarkStart w:name="z6730" w:id="6724"/>
    <w:p>
      <w:pPr>
        <w:spacing w:after="0"/>
        <w:ind w:left="0"/>
        <w:jc w:val="left"/>
      </w:pPr>
      <w:r>
        <w:rPr>
          <w:rFonts w:ascii="Times New Roman"/>
          <w:b/>
          <w:i w:val="false"/>
          <w:color w:val="000000"/>
        </w:rPr>
        <w:t xml:space="preserve"> Параграф 24. Испытатель металла, 1 разряд</w:t>
      </w:r>
    </w:p>
    <w:bookmarkEnd w:id="6724"/>
    <w:bookmarkStart w:name="z6731" w:id="6725"/>
    <w:p>
      <w:pPr>
        <w:spacing w:after="0"/>
        <w:ind w:left="0"/>
        <w:jc w:val="both"/>
      </w:pPr>
      <w:r>
        <w:rPr>
          <w:rFonts w:ascii="Times New Roman"/>
          <w:b w:val="false"/>
          <w:i w:val="false"/>
          <w:color w:val="000000"/>
          <w:sz w:val="28"/>
        </w:rPr>
        <w:t>
      965. Характеристика работ:</w:t>
      </w:r>
    </w:p>
    <w:bookmarkEnd w:id="6725"/>
    <w:bookmarkStart w:name="z6732" w:id="6726"/>
    <w:p>
      <w:pPr>
        <w:spacing w:after="0"/>
        <w:ind w:left="0"/>
        <w:jc w:val="both"/>
      </w:pPr>
      <w:r>
        <w:rPr>
          <w:rFonts w:ascii="Times New Roman"/>
          <w:b w:val="false"/>
          <w:i w:val="false"/>
          <w:color w:val="000000"/>
          <w:sz w:val="28"/>
        </w:rPr>
        <w:t>
      участие в испытании металла на твердость;</w:t>
      </w:r>
    </w:p>
    <w:bookmarkEnd w:id="6726"/>
    <w:bookmarkStart w:name="z6733" w:id="6727"/>
    <w:p>
      <w:pPr>
        <w:spacing w:after="0"/>
        <w:ind w:left="0"/>
        <w:jc w:val="both"/>
      </w:pPr>
      <w:r>
        <w:rPr>
          <w:rFonts w:ascii="Times New Roman"/>
          <w:b w:val="false"/>
          <w:i w:val="false"/>
          <w:color w:val="000000"/>
          <w:sz w:val="28"/>
        </w:rPr>
        <w:t>
      зачистка площадки на металле на зачистном станке;</w:t>
      </w:r>
    </w:p>
    <w:bookmarkEnd w:id="6727"/>
    <w:bookmarkStart w:name="z6734" w:id="6728"/>
    <w:p>
      <w:pPr>
        <w:spacing w:after="0"/>
        <w:ind w:left="0"/>
        <w:jc w:val="both"/>
      </w:pPr>
      <w:r>
        <w:rPr>
          <w:rFonts w:ascii="Times New Roman"/>
          <w:b w:val="false"/>
          <w:i w:val="false"/>
          <w:color w:val="000000"/>
          <w:sz w:val="28"/>
        </w:rPr>
        <w:t>
      управление механизмами пресса при испытаниях металла;</w:t>
      </w:r>
    </w:p>
    <w:bookmarkEnd w:id="6728"/>
    <w:bookmarkStart w:name="z6735" w:id="6729"/>
    <w:p>
      <w:pPr>
        <w:spacing w:after="0"/>
        <w:ind w:left="0"/>
        <w:jc w:val="both"/>
      </w:pPr>
      <w:r>
        <w:rPr>
          <w:rFonts w:ascii="Times New Roman"/>
          <w:b w:val="false"/>
          <w:i w:val="false"/>
          <w:color w:val="000000"/>
          <w:sz w:val="28"/>
        </w:rPr>
        <w:t>
      подача металла для испытаний и уборка его после испытания;</w:t>
      </w:r>
    </w:p>
    <w:bookmarkEnd w:id="6729"/>
    <w:bookmarkStart w:name="z6736" w:id="6730"/>
    <w:p>
      <w:pPr>
        <w:spacing w:after="0"/>
        <w:ind w:left="0"/>
        <w:jc w:val="both"/>
      </w:pPr>
      <w:r>
        <w:rPr>
          <w:rFonts w:ascii="Times New Roman"/>
          <w:b w:val="false"/>
          <w:i w:val="false"/>
          <w:color w:val="000000"/>
          <w:sz w:val="28"/>
        </w:rPr>
        <w:t>
      замер диаметров отпечатков (лунок) и стрелы прогиба на испытываемом металле;</w:t>
      </w:r>
    </w:p>
    <w:bookmarkEnd w:id="6730"/>
    <w:bookmarkStart w:name="z6737" w:id="6731"/>
    <w:p>
      <w:pPr>
        <w:spacing w:after="0"/>
        <w:ind w:left="0"/>
        <w:jc w:val="both"/>
      </w:pPr>
      <w:r>
        <w:rPr>
          <w:rFonts w:ascii="Times New Roman"/>
          <w:b w:val="false"/>
          <w:i w:val="false"/>
          <w:color w:val="000000"/>
          <w:sz w:val="28"/>
        </w:rPr>
        <w:t>
      маркировка колес и бандажей по твердости;</w:t>
      </w:r>
    </w:p>
    <w:bookmarkEnd w:id="6731"/>
    <w:bookmarkStart w:name="z6738" w:id="6732"/>
    <w:p>
      <w:pPr>
        <w:spacing w:after="0"/>
        <w:ind w:left="0"/>
        <w:jc w:val="both"/>
      </w:pPr>
      <w:r>
        <w:rPr>
          <w:rFonts w:ascii="Times New Roman"/>
          <w:b w:val="false"/>
          <w:i w:val="false"/>
          <w:color w:val="000000"/>
          <w:sz w:val="28"/>
        </w:rPr>
        <w:t>
      участие в ремонте обслуживаемого оборудования.</w:t>
      </w:r>
    </w:p>
    <w:bookmarkEnd w:id="6732"/>
    <w:bookmarkStart w:name="z6739" w:id="6733"/>
    <w:p>
      <w:pPr>
        <w:spacing w:after="0"/>
        <w:ind w:left="0"/>
        <w:jc w:val="both"/>
      </w:pPr>
      <w:r>
        <w:rPr>
          <w:rFonts w:ascii="Times New Roman"/>
          <w:b w:val="false"/>
          <w:i w:val="false"/>
          <w:color w:val="000000"/>
          <w:sz w:val="28"/>
        </w:rPr>
        <w:t>
      966. Должен знать:</w:t>
      </w:r>
    </w:p>
    <w:bookmarkEnd w:id="6733"/>
    <w:bookmarkStart w:name="z6740" w:id="6734"/>
    <w:p>
      <w:pPr>
        <w:spacing w:after="0"/>
        <w:ind w:left="0"/>
        <w:jc w:val="both"/>
      </w:pPr>
      <w:r>
        <w:rPr>
          <w:rFonts w:ascii="Times New Roman"/>
          <w:b w:val="false"/>
          <w:i w:val="false"/>
          <w:color w:val="000000"/>
          <w:sz w:val="28"/>
        </w:rPr>
        <w:t>
      принцип работы пресса для испытания металла на твердость и станка для зачистки металла перед испытаниями;</w:t>
      </w:r>
    </w:p>
    <w:bookmarkEnd w:id="6734"/>
    <w:bookmarkStart w:name="z6741" w:id="6735"/>
    <w:p>
      <w:pPr>
        <w:spacing w:after="0"/>
        <w:ind w:left="0"/>
        <w:jc w:val="both"/>
      </w:pPr>
      <w:r>
        <w:rPr>
          <w:rFonts w:ascii="Times New Roman"/>
          <w:b w:val="false"/>
          <w:i w:val="false"/>
          <w:color w:val="000000"/>
          <w:sz w:val="28"/>
        </w:rPr>
        <w:t>
      правила испытания металла на твердость и маркировки его;</w:t>
      </w:r>
    </w:p>
    <w:bookmarkEnd w:id="6735"/>
    <w:bookmarkStart w:name="z6742" w:id="6736"/>
    <w:p>
      <w:pPr>
        <w:spacing w:after="0"/>
        <w:ind w:left="0"/>
        <w:jc w:val="both"/>
      </w:pPr>
      <w:r>
        <w:rPr>
          <w:rFonts w:ascii="Times New Roman"/>
          <w:b w:val="false"/>
          <w:i w:val="false"/>
          <w:color w:val="000000"/>
          <w:sz w:val="28"/>
        </w:rPr>
        <w:t>
      сортамент и марки стали, подвергающиеся испытанию на твердость;</w:t>
      </w:r>
    </w:p>
    <w:bookmarkEnd w:id="6736"/>
    <w:bookmarkStart w:name="z6743" w:id="6737"/>
    <w:p>
      <w:pPr>
        <w:spacing w:after="0"/>
        <w:ind w:left="0"/>
        <w:jc w:val="both"/>
      </w:pPr>
      <w:r>
        <w:rPr>
          <w:rFonts w:ascii="Times New Roman"/>
          <w:b w:val="false"/>
          <w:i w:val="false"/>
          <w:color w:val="000000"/>
          <w:sz w:val="28"/>
        </w:rPr>
        <w:t>
      основы слесарного дела.</w:t>
      </w:r>
    </w:p>
    <w:bookmarkEnd w:id="6737"/>
    <w:bookmarkStart w:name="z6744" w:id="6738"/>
    <w:p>
      <w:pPr>
        <w:spacing w:after="0"/>
        <w:ind w:left="0"/>
        <w:jc w:val="left"/>
      </w:pPr>
      <w:r>
        <w:rPr>
          <w:rFonts w:ascii="Times New Roman"/>
          <w:b/>
          <w:i w:val="false"/>
          <w:color w:val="000000"/>
        </w:rPr>
        <w:t xml:space="preserve"> Параграф 25. Испытатель металла, 2 разряд</w:t>
      </w:r>
    </w:p>
    <w:bookmarkEnd w:id="6738"/>
    <w:bookmarkStart w:name="z6745" w:id="6739"/>
    <w:p>
      <w:pPr>
        <w:spacing w:after="0"/>
        <w:ind w:left="0"/>
        <w:jc w:val="both"/>
      </w:pPr>
      <w:r>
        <w:rPr>
          <w:rFonts w:ascii="Times New Roman"/>
          <w:b w:val="false"/>
          <w:i w:val="false"/>
          <w:color w:val="000000"/>
          <w:sz w:val="28"/>
        </w:rPr>
        <w:t>
      967. Характеристика работ:</w:t>
      </w:r>
    </w:p>
    <w:bookmarkEnd w:id="6739"/>
    <w:bookmarkStart w:name="z6746" w:id="6740"/>
    <w:p>
      <w:pPr>
        <w:spacing w:after="0"/>
        <w:ind w:left="0"/>
        <w:jc w:val="both"/>
      </w:pPr>
      <w:r>
        <w:rPr>
          <w:rFonts w:ascii="Times New Roman"/>
          <w:b w:val="false"/>
          <w:i w:val="false"/>
          <w:color w:val="000000"/>
          <w:sz w:val="28"/>
        </w:rPr>
        <w:t>
      испытание колес и бандажей под копром на удар для определения стрелы прогиба;</w:t>
      </w:r>
    </w:p>
    <w:bookmarkEnd w:id="6740"/>
    <w:bookmarkStart w:name="z6747" w:id="6741"/>
    <w:p>
      <w:pPr>
        <w:spacing w:after="0"/>
        <w:ind w:left="0"/>
        <w:jc w:val="both"/>
      </w:pPr>
      <w:r>
        <w:rPr>
          <w:rFonts w:ascii="Times New Roman"/>
          <w:b w:val="false"/>
          <w:i w:val="false"/>
          <w:color w:val="000000"/>
          <w:sz w:val="28"/>
        </w:rPr>
        <w:t>
      управление лебҰдкой копра при испытаниях;</w:t>
      </w:r>
    </w:p>
    <w:bookmarkEnd w:id="6741"/>
    <w:bookmarkStart w:name="z6748" w:id="6742"/>
    <w:p>
      <w:pPr>
        <w:spacing w:after="0"/>
        <w:ind w:left="0"/>
        <w:jc w:val="both"/>
      </w:pPr>
      <w:r>
        <w:rPr>
          <w:rFonts w:ascii="Times New Roman"/>
          <w:b w:val="false"/>
          <w:i w:val="false"/>
          <w:color w:val="000000"/>
          <w:sz w:val="28"/>
        </w:rPr>
        <w:t>
      подача колес и бандажей при помощи тельфера под копер и уборка их после испытаний;</w:t>
      </w:r>
    </w:p>
    <w:bookmarkEnd w:id="6742"/>
    <w:bookmarkStart w:name="z6749" w:id="6743"/>
    <w:p>
      <w:pPr>
        <w:spacing w:after="0"/>
        <w:ind w:left="0"/>
        <w:jc w:val="both"/>
      </w:pPr>
      <w:r>
        <w:rPr>
          <w:rFonts w:ascii="Times New Roman"/>
          <w:b w:val="false"/>
          <w:i w:val="false"/>
          <w:color w:val="000000"/>
          <w:sz w:val="28"/>
        </w:rPr>
        <w:t>
      вырезка части бандажа и колеса для пробы;</w:t>
      </w:r>
    </w:p>
    <w:bookmarkEnd w:id="6743"/>
    <w:bookmarkStart w:name="z6750" w:id="6744"/>
    <w:p>
      <w:pPr>
        <w:spacing w:after="0"/>
        <w:ind w:left="0"/>
        <w:jc w:val="both"/>
      </w:pPr>
      <w:r>
        <w:rPr>
          <w:rFonts w:ascii="Times New Roman"/>
          <w:b w:val="false"/>
          <w:i w:val="false"/>
          <w:color w:val="000000"/>
          <w:sz w:val="28"/>
        </w:rPr>
        <w:t>
      заточка пил;</w:t>
      </w:r>
    </w:p>
    <w:bookmarkEnd w:id="6744"/>
    <w:bookmarkStart w:name="z6751" w:id="6745"/>
    <w:p>
      <w:pPr>
        <w:spacing w:after="0"/>
        <w:ind w:left="0"/>
        <w:jc w:val="both"/>
      </w:pPr>
      <w:r>
        <w:rPr>
          <w:rFonts w:ascii="Times New Roman"/>
          <w:b w:val="false"/>
          <w:i w:val="false"/>
          <w:color w:val="000000"/>
          <w:sz w:val="28"/>
        </w:rPr>
        <w:t>
      подготовка копра, тельфера, заточного станка и иного обслуживаемого оборудования, применяемого для проведения испытаний;</w:t>
      </w:r>
    </w:p>
    <w:bookmarkEnd w:id="6745"/>
    <w:bookmarkStart w:name="z6752" w:id="6746"/>
    <w:p>
      <w:pPr>
        <w:spacing w:after="0"/>
        <w:ind w:left="0"/>
        <w:jc w:val="both"/>
      </w:pPr>
      <w:r>
        <w:rPr>
          <w:rFonts w:ascii="Times New Roman"/>
          <w:b w:val="false"/>
          <w:i w:val="false"/>
          <w:color w:val="000000"/>
          <w:sz w:val="28"/>
        </w:rPr>
        <w:t>
      ведение учҰта испытанных колес и бандажей;</w:t>
      </w:r>
    </w:p>
    <w:bookmarkEnd w:id="6746"/>
    <w:bookmarkStart w:name="z6753" w:id="674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747"/>
    <w:bookmarkStart w:name="z6754" w:id="6748"/>
    <w:p>
      <w:pPr>
        <w:spacing w:after="0"/>
        <w:ind w:left="0"/>
        <w:jc w:val="both"/>
      </w:pPr>
      <w:r>
        <w:rPr>
          <w:rFonts w:ascii="Times New Roman"/>
          <w:b w:val="false"/>
          <w:i w:val="false"/>
          <w:color w:val="000000"/>
          <w:sz w:val="28"/>
        </w:rPr>
        <w:t>
      968. Должен знать:</w:t>
      </w:r>
    </w:p>
    <w:bookmarkEnd w:id="6748"/>
    <w:bookmarkStart w:name="z6755" w:id="6749"/>
    <w:p>
      <w:pPr>
        <w:spacing w:after="0"/>
        <w:ind w:left="0"/>
        <w:jc w:val="both"/>
      </w:pPr>
      <w:r>
        <w:rPr>
          <w:rFonts w:ascii="Times New Roman"/>
          <w:b w:val="false"/>
          <w:i w:val="false"/>
          <w:color w:val="000000"/>
          <w:sz w:val="28"/>
        </w:rPr>
        <w:t>
      устройство, принцип работы и правила технической эксплуатации копра, тельфера, отрезных круглопильных станков и пил, заточных станков;</w:t>
      </w:r>
    </w:p>
    <w:bookmarkEnd w:id="6749"/>
    <w:bookmarkStart w:name="z6756" w:id="6750"/>
    <w:p>
      <w:pPr>
        <w:spacing w:after="0"/>
        <w:ind w:left="0"/>
        <w:jc w:val="both"/>
      </w:pPr>
      <w:r>
        <w:rPr>
          <w:rFonts w:ascii="Times New Roman"/>
          <w:b w:val="false"/>
          <w:i w:val="false"/>
          <w:color w:val="000000"/>
          <w:sz w:val="28"/>
        </w:rPr>
        <w:t>
      правила испытания колес и бандажей;</w:t>
      </w:r>
    </w:p>
    <w:bookmarkEnd w:id="6750"/>
    <w:bookmarkStart w:name="z6757" w:id="6751"/>
    <w:p>
      <w:pPr>
        <w:spacing w:after="0"/>
        <w:ind w:left="0"/>
        <w:jc w:val="both"/>
      </w:pPr>
      <w:r>
        <w:rPr>
          <w:rFonts w:ascii="Times New Roman"/>
          <w:b w:val="false"/>
          <w:i w:val="false"/>
          <w:color w:val="000000"/>
          <w:sz w:val="28"/>
        </w:rPr>
        <w:t>
      слесарное дело.</w:t>
      </w:r>
    </w:p>
    <w:bookmarkEnd w:id="6751"/>
    <w:bookmarkStart w:name="z6758" w:id="6752"/>
    <w:p>
      <w:pPr>
        <w:spacing w:after="0"/>
        <w:ind w:left="0"/>
        <w:jc w:val="left"/>
      </w:pPr>
      <w:r>
        <w:rPr>
          <w:rFonts w:ascii="Times New Roman"/>
          <w:b/>
          <w:i w:val="false"/>
          <w:color w:val="000000"/>
        </w:rPr>
        <w:t xml:space="preserve"> Параграф 26. Машинист машины огневой зачистки, 5 разряд</w:t>
      </w:r>
    </w:p>
    <w:bookmarkEnd w:id="6752"/>
    <w:bookmarkStart w:name="z6759" w:id="6753"/>
    <w:p>
      <w:pPr>
        <w:spacing w:after="0"/>
        <w:ind w:left="0"/>
        <w:jc w:val="both"/>
      </w:pPr>
      <w:r>
        <w:rPr>
          <w:rFonts w:ascii="Times New Roman"/>
          <w:b w:val="false"/>
          <w:i w:val="false"/>
          <w:color w:val="000000"/>
          <w:sz w:val="28"/>
        </w:rPr>
        <w:t>
      969. Характеристика работ:</w:t>
      </w:r>
    </w:p>
    <w:bookmarkEnd w:id="6753"/>
    <w:bookmarkStart w:name="z6760" w:id="6754"/>
    <w:p>
      <w:pPr>
        <w:spacing w:after="0"/>
        <w:ind w:left="0"/>
        <w:jc w:val="both"/>
      </w:pPr>
      <w:r>
        <w:rPr>
          <w:rFonts w:ascii="Times New Roman"/>
          <w:b w:val="false"/>
          <w:i w:val="false"/>
          <w:color w:val="000000"/>
          <w:sz w:val="28"/>
        </w:rPr>
        <w:t>
      ведение процесса огневой зачистки горячего металла в потоке блюминга или слябинга под руководством машиниста более высокой квалификации;</w:t>
      </w:r>
    </w:p>
    <w:bookmarkEnd w:id="6754"/>
    <w:bookmarkStart w:name="z6761" w:id="6755"/>
    <w:p>
      <w:pPr>
        <w:spacing w:after="0"/>
        <w:ind w:left="0"/>
        <w:jc w:val="both"/>
      </w:pPr>
      <w:r>
        <w:rPr>
          <w:rFonts w:ascii="Times New Roman"/>
          <w:b w:val="false"/>
          <w:i w:val="false"/>
          <w:color w:val="000000"/>
          <w:sz w:val="28"/>
        </w:rPr>
        <w:t>
      наблюдение за работой газорежущей аппаратуры, вентиляции, системы гидросбива и насосной станции;</w:t>
      </w:r>
    </w:p>
    <w:bookmarkEnd w:id="6755"/>
    <w:bookmarkStart w:name="z6762" w:id="6756"/>
    <w:p>
      <w:pPr>
        <w:spacing w:after="0"/>
        <w:ind w:left="0"/>
        <w:jc w:val="both"/>
      </w:pPr>
      <w:r>
        <w:rPr>
          <w:rFonts w:ascii="Times New Roman"/>
          <w:b w:val="false"/>
          <w:i w:val="false"/>
          <w:color w:val="000000"/>
          <w:sz w:val="28"/>
        </w:rPr>
        <w:t>
      регулирование давления кислорода, воздуха, азота, природного газа, подачи воды к форсункам гидросбива;</w:t>
      </w:r>
    </w:p>
    <w:bookmarkEnd w:id="6756"/>
    <w:bookmarkStart w:name="z6763" w:id="6757"/>
    <w:p>
      <w:pPr>
        <w:spacing w:after="0"/>
        <w:ind w:left="0"/>
        <w:jc w:val="both"/>
      </w:pPr>
      <w:r>
        <w:rPr>
          <w:rFonts w:ascii="Times New Roman"/>
          <w:b w:val="false"/>
          <w:i w:val="false"/>
          <w:color w:val="000000"/>
          <w:sz w:val="28"/>
        </w:rPr>
        <w:t>
      обеспечение правильного положения подводящих шлангов;</w:t>
      </w:r>
    </w:p>
    <w:bookmarkEnd w:id="6757"/>
    <w:bookmarkStart w:name="z6764" w:id="6758"/>
    <w:p>
      <w:pPr>
        <w:spacing w:after="0"/>
        <w:ind w:left="0"/>
        <w:jc w:val="both"/>
      </w:pPr>
      <w:r>
        <w:rPr>
          <w:rFonts w:ascii="Times New Roman"/>
          <w:b w:val="false"/>
          <w:i w:val="false"/>
          <w:color w:val="000000"/>
          <w:sz w:val="28"/>
        </w:rPr>
        <w:t>
      проверка качества зачистки;</w:t>
      </w:r>
    </w:p>
    <w:bookmarkEnd w:id="6758"/>
    <w:bookmarkStart w:name="z6765" w:id="6759"/>
    <w:p>
      <w:pPr>
        <w:spacing w:after="0"/>
        <w:ind w:left="0"/>
        <w:jc w:val="both"/>
      </w:pPr>
      <w:r>
        <w:rPr>
          <w:rFonts w:ascii="Times New Roman"/>
          <w:b w:val="false"/>
          <w:i w:val="false"/>
          <w:color w:val="000000"/>
          <w:sz w:val="28"/>
        </w:rPr>
        <w:t>
      участие в подготовке машины к работе, наладке газорежущей аппаратуры и насосов высокого давления;</w:t>
      </w:r>
    </w:p>
    <w:bookmarkEnd w:id="6759"/>
    <w:bookmarkStart w:name="z6766" w:id="6760"/>
    <w:p>
      <w:pPr>
        <w:spacing w:after="0"/>
        <w:ind w:left="0"/>
        <w:jc w:val="both"/>
      </w:pPr>
      <w:r>
        <w:rPr>
          <w:rFonts w:ascii="Times New Roman"/>
          <w:b w:val="false"/>
          <w:i w:val="false"/>
          <w:color w:val="000000"/>
          <w:sz w:val="28"/>
        </w:rPr>
        <w:t>
      выполнение ремонтов механического и автогенного оборудования.</w:t>
      </w:r>
    </w:p>
    <w:bookmarkEnd w:id="6760"/>
    <w:bookmarkStart w:name="z6767" w:id="6761"/>
    <w:p>
      <w:pPr>
        <w:spacing w:after="0"/>
        <w:ind w:left="0"/>
        <w:jc w:val="both"/>
      </w:pPr>
      <w:r>
        <w:rPr>
          <w:rFonts w:ascii="Times New Roman"/>
          <w:b w:val="false"/>
          <w:i w:val="false"/>
          <w:color w:val="000000"/>
          <w:sz w:val="28"/>
        </w:rPr>
        <w:t>
      970. Должен знать:</w:t>
      </w:r>
    </w:p>
    <w:bookmarkEnd w:id="6761"/>
    <w:bookmarkStart w:name="z6768" w:id="6762"/>
    <w:p>
      <w:pPr>
        <w:spacing w:after="0"/>
        <w:ind w:left="0"/>
        <w:jc w:val="both"/>
      </w:pPr>
      <w:r>
        <w:rPr>
          <w:rFonts w:ascii="Times New Roman"/>
          <w:b w:val="false"/>
          <w:i w:val="false"/>
          <w:color w:val="000000"/>
          <w:sz w:val="28"/>
        </w:rPr>
        <w:t>
      технологический процесс прокатки и огневой зачистки металла;</w:t>
      </w:r>
    </w:p>
    <w:bookmarkEnd w:id="6762"/>
    <w:bookmarkStart w:name="z6769" w:id="6763"/>
    <w:p>
      <w:pPr>
        <w:spacing w:after="0"/>
        <w:ind w:left="0"/>
        <w:jc w:val="both"/>
      </w:pPr>
      <w:r>
        <w:rPr>
          <w:rFonts w:ascii="Times New Roman"/>
          <w:b w:val="false"/>
          <w:i w:val="false"/>
          <w:color w:val="000000"/>
          <w:sz w:val="28"/>
        </w:rPr>
        <w:t>
      устройство и принцип работы машины огневой зачистки;</w:t>
      </w:r>
    </w:p>
    <w:bookmarkEnd w:id="6763"/>
    <w:bookmarkStart w:name="z6770" w:id="6764"/>
    <w:p>
      <w:pPr>
        <w:spacing w:after="0"/>
        <w:ind w:left="0"/>
        <w:jc w:val="both"/>
      </w:pPr>
      <w:r>
        <w:rPr>
          <w:rFonts w:ascii="Times New Roman"/>
          <w:b w:val="false"/>
          <w:i w:val="false"/>
          <w:color w:val="000000"/>
          <w:sz w:val="28"/>
        </w:rPr>
        <w:t>
      виды поверхностных дефектов металла и особенности их залегания;</w:t>
      </w:r>
    </w:p>
    <w:bookmarkEnd w:id="6764"/>
    <w:bookmarkStart w:name="z6771" w:id="6765"/>
    <w:p>
      <w:pPr>
        <w:spacing w:after="0"/>
        <w:ind w:left="0"/>
        <w:jc w:val="both"/>
      </w:pPr>
      <w:r>
        <w:rPr>
          <w:rFonts w:ascii="Times New Roman"/>
          <w:b w:val="false"/>
          <w:i w:val="false"/>
          <w:color w:val="000000"/>
          <w:sz w:val="28"/>
        </w:rPr>
        <w:t>
      схему газопитания машины;</w:t>
      </w:r>
    </w:p>
    <w:bookmarkEnd w:id="6765"/>
    <w:bookmarkStart w:name="z6772" w:id="6766"/>
    <w:p>
      <w:pPr>
        <w:spacing w:after="0"/>
        <w:ind w:left="0"/>
        <w:jc w:val="both"/>
      </w:pPr>
      <w:r>
        <w:rPr>
          <w:rFonts w:ascii="Times New Roman"/>
          <w:b w:val="false"/>
          <w:i w:val="false"/>
          <w:color w:val="000000"/>
          <w:sz w:val="28"/>
        </w:rPr>
        <w:t>
      состав и свойства горючего газа;</w:t>
      </w:r>
    </w:p>
    <w:bookmarkEnd w:id="6766"/>
    <w:bookmarkStart w:name="z6773" w:id="6767"/>
    <w:p>
      <w:pPr>
        <w:spacing w:after="0"/>
        <w:ind w:left="0"/>
        <w:jc w:val="both"/>
      </w:pPr>
      <w:r>
        <w:rPr>
          <w:rFonts w:ascii="Times New Roman"/>
          <w:b w:val="false"/>
          <w:i w:val="false"/>
          <w:color w:val="000000"/>
          <w:sz w:val="28"/>
        </w:rPr>
        <w:t>
      слесарное дело.</w:t>
      </w:r>
    </w:p>
    <w:bookmarkEnd w:id="6767"/>
    <w:bookmarkStart w:name="z6774" w:id="6768"/>
    <w:p>
      <w:pPr>
        <w:spacing w:after="0"/>
        <w:ind w:left="0"/>
        <w:jc w:val="left"/>
      </w:pPr>
      <w:r>
        <w:rPr>
          <w:rFonts w:ascii="Times New Roman"/>
          <w:b/>
          <w:i w:val="false"/>
          <w:color w:val="000000"/>
        </w:rPr>
        <w:t xml:space="preserve"> Параграф 27. Машинист машины огневой зачистки, 6 разряд</w:t>
      </w:r>
    </w:p>
    <w:bookmarkEnd w:id="6768"/>
    <w:bookmarkStart w:name="z6775" w:id="6769"/>
    <w:p>
      <w:pPr>
        <w:spacing w:after="0"/>
        <w:ind w:left="0"/>
        <w:jc w:val="both"/>
      </w:pPr>
      <w:r>
        <w:rPr>
          <w:rFonts w:ascii="Times New Roman"/>
          <w:b w:val="false"/>
          <w:i w:val="false"/>
          <w:color w:val="000000"/>
          <w:sz w:val="28"/>
        </w:rPr>
        <w:t>
      971. Характеристика работ:</w:t>
      </w:r>
    </w:p>
    <w:bookmarkEnd w:id="6769"/>
    <w:bookmarkStart w:name="z6776" w:id="6770"/>
    <w:p>
      <w:pPr>
        <w:spacing w:after="0"/>
        <w:ind w:left="0"/>
        <w:jc w:val="both"/>
      </w:pPr>
      <w:r>
        <w:rPr>
          <w:rFonts w:ascii="Times New Roman"/>
          <w:b w:val="false"/>
          <w:i w:val="false"/>
          <w:color w:val="000000"/>
          <w:sz w:val="28"/>
        </w:rPr>
        <w:t>
      ведение процесса огневой зачистки горячего металла в потоке блюминга или слябинга;</w:t>
      </w:r>
    </w:p>
    <w:bookmarkEnd w:id="6770"/>
    <w:bookmarkStart w:name="z6777" w:id="6771"/>
    <w:p>
      <w:pPr>
        <w:spacing w:after="0"/>
        <w:ind w:left="0"/>
        <w:jc w:val="both"/>
      </w:pPr>
      <w:r>
        <w:rPr>
          <w:rFonts w:ascii="Times New Roman"/>
          <w:b w:val="false"/>
          <w:i w:val="false"/>
          <w:color w:val="000000"/>
          <w:sz w:val="28"/>
        </w:rPr>
        <w:t>
      управление рольгангами, газорежущими блоками, насосной станцией и другими механизмами;</w:t>
      </w:r>
    </w:p>
    <w:bookmarkEnd w:id="6771"/>
    <w:bookmarkStart w:name="z6778" w:id="6772"/>
    <w:p>
      <w:pPr>
        <w:spacing w:after="0"/>
        <w:ind w:left="0"/>
        <w:jc w:val="both"/>
      </w:pPr>
      <w:r>
        <w:rPr>
          <w:rFonts w:ascii="Times New Roman"/>
          <w:b w:val="false"/>
          <w:i w:val="false"/>
          <w:color w:val="000000"/>
          <w:sz w:val="28"/>
        </w:rPr>
        <w:t>
      наблюдение за температурой газорежущих блоков, за работой кислородных и газовых редукторов;</w:t>
      </w:r>
    </w:p>
    <w:bookmarkEnd w:id="6772"/>
    <w:bookmarkStart w:name="z6779" w:id="6773"/>
    <w:p>
      <w:pPr>
        <w:spacing w:after="0"/>
        <w:ind w:left="0"/>
        <w:jc w:val="both"/>
      </w:pPr>
      <w:r>
        <w:rPr>
          <w:rFonts w:ascii="Times New Roman"/>
          <w:b w:val="false"/>
          <w:i w:val="false"/>
          <w:color w:val="000000"/>
          <w:sz w:val="28"/>
        </w:rPr>
        <w:t>
      наладка и подготовка машины к работе;</w:t>
      </w:r>
    </w:p>
    <w:bookmarkEnd w:id="6773"/>
    <w:bookmarkStart w:name="z6780" w:id="6774"/>
    <w:p>
      <w:pPr>
        <w:spacing w:after="0"/>
        <w:ind w:left="0"/>
        <w:jc w:val="both"/>
      </w:pPr>
      <w:r>
        <w:rPr>
          <w:rFonts w:ascii="Times New Roman"/>
          <w:b w:val="false"/>
          <w:i w:val="false"/>
          <w:color w:val="000000"/>
          <w:sz w:val="28"/>
        </w:rPr>
        <w:t>
      проверка исправности газорегулирующей аппаратуры, газорежущих блоков, гидросбива, насосной станции высокого давления и вентиляции;</w:t>
      </w:r>
    </w:p>
    <w:bookmarkEnd w:id="6774"/>
    <w:bookmarkStart w:name="z6781" w:id="6775"/>
    <w:p>
      <w:pPr>
        <w:spacing w:after="0"/>
        <w:ind w:left="0"/>
        <w:jc w:val="both"/>
      </w:pPr>
      <w:r>
        <w:rPr>
          <w:rFonts w:ascii="Times New Roman"/>
          <w:b w:val="false"/>
          <w:i w:val="false"/>
          <w:color w:val="000000"/>
          <w:sz w:val="28"/>
        </w:rPr>
        <w:t>
      предварительное опробование всех узлов в системе газопитания;</w:t>
      </w:r>
    </w:p>
    <w:bookmarkEnd w:id="6775"/>
    <w:bookmarkStart w:name="z6782" w:id="6776"/>
    <w:p>
      <w:pPr>
        <w:spacing w:after="0"/>
        <w:ind w:left="0"/>
        <w:jc w:val="both"/>
      </w:pPr>
      <w:r>
        <w:rPr>
          <w:rFonts w:ascii="Times New Roman"/>
          <w:b w:val="false"/>
          <w:i w:val="false"/>
          <w:color w:val="000000"/>
          <w:sz w:val="28"/>
        </w:rPr>
        <w:t>
      выявление и устранение неисправностей в работе машины и обеспечение безопасности системы газопитания;</w:t>
      </w:r>
    </w:p>
    <w:bookmarkEnd w:id="6776"/>
    <w:bookmarkStart w:name="z6783" w:id="6777"/>
    <w:p>
      <w:pPr>
        <w:spacing w:after="0"/>
        <w:ind w:left="0"/>
        <w:jc w:val="both"/>
      </w:pPr>
      <w:r>
        <w:rPr>
          <w:rFonts w:ascii="Times New Roman"/>
          <w:b w:val="false"/>
          <w:i w:val="false"/>
          <w:color w:val="000000"/>
          <w:sz w:val="28"/>
        </w:rPr>
        <w:t>
      выполнение ремонтов механического и автогенного оборудования машины, гидравлического оборудования и электромагнитной системы управления.</w:t>
      </w:r>
    </w:p>
    <w:bookmarkEnd w:id="6777"/>
    <w:bookmarkStart w:name="z6784" w:id="6778"/>
    <w:p>
      <w:pPr>
        <w:spacing w:after="0"/>
        <w:ind w:left="0"/>
        <w:jc w:val="both"/>
      </w:pPr>
      <w:r>
        <w:rPr>
          <w:rFonts w:ascii="Times New Roman"/>
          <w:b w:val="false"/>
          <w:i w:val="false"/>
          <w:color w:val="000000"/>
          <w:sz w:val="28"/>
        </w:rPr>
        <w:t>
      972. Должен знать:</w:t>
      </w:r>
    </w:p>
    <w:bookmarkEnd w:id="6778"/>
    <w:bookmarkStart w:name="z6785" w:id="6779"/>
    <w:p>
      <w:pPr>
        <w:spacing w:after="0"/>
        <w:ind w:left="0"/>
        <w:jc w:val="both"/>
      </w:pPr>
      <w:r>
        <w:rPr>
          <w:rFonts w:ascii="Times New Roman"/>
          <w:b w:val="false"/>
          <w:i w:val="false"/>
          <w:color w:val="000000"/>
          <w:sz w:val="28"/>
        </w:rPr>
        <w:t>
      устройство, принцип работы и правила технической эксплуатации регулирующих приборов газа, кислорода, масла, воздуха и азота;</w:t>
      </w:r>
    </w:p>
    <w:bookmarkEnd w:id="6779"/>
    <w:bookmarkStart w:name="z6786" w:id="6780"/>
    <w:p>
      <w:pPr>
        <w:spacing w:after="0"/>
        <w:ind w:left="0"/>
        <w:jc w:val="both"/>
      </w:pPr>
      <w:r>
        <w:rPr>
          <w:rFonts w:ascii="Times New Roman"/>
          <w:b w:val="false"/>
          <w:i w:val="false"/>
          <w:color w:val="000000"/>
          <w:sz w:val="28"/>
        </w:rPr>
        <w:t>
      методы наладки системы гидросбива, насосов высокого давления, систем гидравлического и пневматического управления.</w:t>
      </w:r>
    </w:p>
    <w:bookmarkEnd w:id="6780"/>
    <w:bookmarkStart w:name="z6787" w:id="6781"/>
    <w:p>
      <w:pPr>
        <w:spacing w:after="0"/>
        <w:ind w:left="0"/>
        <w:jc w:val="left"/>
      </w:pPr>
      <w:r>
        <w:rPr>
          <w:rFonts w:ascii="Times New Roman"/>
          <w:b/>
          <w:i w:val="false"/>
          <w:color w:val="000000"/>
        </w:rPr>
        <w:t xml:space="preserve"> Параграф 28. Раздирщик пакетов, 1 разряд</w:t>
      </w:r>
    </w:p>
    <w:bookmarkEnd w:id="6781"/>
    <w:bookmarkStart w:name="z6788" w:id="6782"/>
    <w:p>
      <w:pPr>
        <w:spacing w:after="0"/>
        <w:ind w:left="0"/>
        <w:jc w:val="both"/>
      </w:pPr>
      <w:r>
        <w:rPr>
          <w:rFonts w:ascii="Times New Roman"/>
          <w:b w:val="false"/>
          <w:i w:val="false"/>
          <w:color w:val="000000"/>
          <w:sz w:val="28"/>
        </w:rPr>
        <w:t>
      973. Характеристика работ:</w:t>
      </w:r>
    </w:p>
    <w:bookmarkEnd w:id="6782"/>
    <w:bookmarkStart w:name="z6789" w:id="6783"/>
    <w:p>
      <w:pPr>
        <w:spacing w:after="0"/>
        <w:ind w:left="0"/>
        <w:jc w:val="both"/>
      </w:pPr>
      <w:r>
        <w:rPr>
          <w:rFonts w:ascii="Times New Roman"/>
          <w:b w:val="false"/>
          <w:i w:val="false"/>
          <w:color w:val="000000"/>
          <w:sz w:val="28"/>
        </w:rPr>
        <w:t>
      раздирка пакетов на раздирочных или разбивочных машинах под руководством раздирщика пакетов более высокой квалификации;</w:t>
      </w:r>
    </w:p>
    <w:bookmarkEnd w:id="6783"/>
    <w:bookmarkStart w:name="z6790" w:id="6784"/>
    <w:p>
      <w:pPr>
        <w:spacing w:after="0"/>
        <w:ind w:left="0"/>
        <w:jc w:val="both"/>
      </w:pPr>
      <w:r>
        <w:rPr>
          <w:rFonts w:ascii="Times New Roman"/>
          <w:b w:val="false"/>
          <w:i w:val="false"/>
          <w:color w:val="000000"/>
          <w:sz w:val="28"/>
        </w:rPr>
        <w:t>
      приҰм листов с задней стороны машины;</w:t>
      </w:r>
    </w:p>
    <w:bookmarkEnd w:id="6784"/>
    <w:bookmarkStart w:name="z6791" w:id="6785"/>
    <w:p>
      <w:pPr>
        <w:spacing w:after="0"/>
        <w:ind w:left="0"/>
        <w:jc w:val="both"/>
      </w:pPr>
      <w:r>
        <w:rPr>
          <w:rFonts w:ascii="Times New Roman"/>
          <w:b w:val="false"/>
          <w:i w:val="false"/>
          <w:color w:val="000000"/>
          <w:sz w:val="28"/>
        </w:rPr>
        <w:t>
      отсортировка брака и неразодранных пакетов и передача их для повторного пропуска через раздирочную машину;</w:t>
      </w:r>
    </w:p>
    <w:bookmarkEnd w:id="6785"/>
    <w:bookmarkStart w:name="z6792" w:id="6786"/>
    <w:p>
      <w:pPr>
        <w:spacing w:after="0"/>
        <w:ind w:left="0"/>
        <w:jc w:val="both"/>
      </w:pPr>
      <w:r>
        <w:rPr>
          <w:rFonts w:ascii="Times New Roman"/>
          <w:b w:val="false"/>
          <w:i w:val="false"/>
          <w:color w:val="000000"/>
          <w:sz w:val="28"/>
        </w:rPr>
        <w:t>
      чистка и смазка узлов машины;</w:t>
      </w:r>
    </w:p>
    <w:bookmarkEnd w:id="6786"/>
    <w:bookmarkStart w:name="z6793" w:id="6787"/>
    <w:p>
      <w:pPr>
        <w:spacing w:after="0"/>
        <w:ind w:left="0"/>
        <w:jc w:val="both"/>
      </w:pPr>
      <w:r>
        <w:rPr>
          <w:rFonts w:ascii="Times New Roman"/>
          <w:b w:val="false"/>
          <w:i w:val="false"/>
          <w:color w:val="000000"/>
          <w:sz w:val="28"/>
        </w:rPr>
        <w:t>
      участие в ремонте обслуживаемого оборудования.</w:t>
      </w:r>
    </w:p>
    <w:bookmarkEnd w:id="6787"/>
    <w:bookmarkStart w:name="z6794" w:id="6788"/>
    <w:p>
      <w:pPr>
        <w:spacing w:after="0"/>
        <w:ind w:left="0"/>
        <w:jc w:val="both"/>
      </w:pPr>
      <w:r>
        <w:rPr>
          <w:rFonts w:ascii="Times New Roman"/>
          <w:b w:val="false"/>
          <w:i w:val="false"/>
          <w:color w:val="000000"/>
          <w:sz w:val="28"/>
        </w:rPr>
        <w:t>
      974. Должен знать:</w:t>
      </w:r>
    </w:p>
    <w:bookmarkEnd w:id="6788"/>
    <w:bookmarkStart w:name="z6795" w:id="6789"/>
    <w:p>
      <w:pPr>
        <w:spacing w:after="0"/>
        <w:ind w:left="0"/>
        <w:jc w:val="both"/>
      </w:pPr>
      <w:r>
        <w:rPr>
          <w:rFonts w:ascii="Times New Roman"/>
          <w:b w:val="false"/>
          <w:i w:val="false"/>
          <w:color w:val="000000"/>
          <w:sz w:val="28"/>
        </w:rPr>
        <w:t>
      принцип работы раздирочной или разбивочной машины;</w:t>
      </w:r>
    </w:p>
    <w:bookmarkEnd w:id="6789"/>
    <w:bookmarkStart w:name="z6796" w:id="6790"/>
    <w:p>
      <w:pPr>
        <w:spacing w:after="0"/>
        <w:ind w:left="0"/>
        <w:jc w:val="both"/>
      </w:pPr>
      <w:r>
        <w:rPr>
          <w:rFonts w:ascii="Times New Roman"/>
          <w:b w:val="false"/>
          <w:i w:val="false"/>
          <w:color w:val="000000"/>
          <w:sz w:val="28"/>
        </w:rPr>
        <w:t>
      сортамент прокатываемого металла;</w:t>
      </w:r>
    </w:p>
    <w:bookmarkEnd w:id="6790"/>
    <w:bookmarkStart w:name="z6797" w:id="6791"/>
    <w:p>
      <w:pPr>
        <w:spacing w:after="0"/>
        <w:ind w:left="0"/>
        <w:jc w:val="both"/>
      </w:pPr>
      <w:r>
        <w:rPr>
          <w:rFonts w:ascii="Times New Roman"/>
          <w:b w:val="false"/>
          <w:i w:val="false"/>
          <w:color w:val="000000"/>
          <w:sz w:val="28"/>
        </w:rPr>
        <w:t>
      основы слесарного дела.</w:t>
      </w:r>
    </w:p>
    <w:bookmarkEnd w:id="6791"/>
    <w:bookmarkStart w:name="z6798" w:id="6792"/>
    <w:p>
      <w:pPr>
        <w:spacing w:after="0"/>
        <w:ind w:left="0"/>
        <w:jc w:val="left"/>
      </w:pPr>
      <w:r>
        <w:rPr>
          <w:rFonts w:ascii="Times New Roman"/>
          <w:b/>
          <w:i w:val="false"/>
          <w:color w:val="000000"/>
        </w:rPr>
        <w:t xml:space="preserve"> Параграф 29. Раздирщик пакетов, 2 разряд</w:t>
      </w:r>
    </w:p>
    <w:bookmarkEnd w:id="6792"/>
    <w:bookmarkStart w:name="z6799" w:id="6793"/>
    <w:p>
      <w:pPr>
        <w:spacing w:after="0"/>
        <w:ind w:left="0"/>
        <w:jc w:val="both"/>
      </w:pPr>
      <w:r>
        <w:rPr>
          <w:rFonts w:ascii="Times New Roman"/>
          <w:b w:val="false"/>
          <w:i w:val="false"/>
          <w:color w:val="000000"/>
          <w:sz w:val="28"/>
        </w:rPr>
        <w:t>
      975. Характеристика работ:</w:t>
      </w:r>
    </w:p>
    <w:bookmarkEnd w:id="6793"/>
    <w:bookmarkStart w:name="z6800" w:id="6794"/>
    <w:p>
      <w:pPr>
        <w:spacing w:after="0"/>
        <w:ind w:left="0"/>
        <w:jc w:val="both"/>
      </w:pPr>
      <w:r>
        <w:rPr>
          <w:rFonts w:ascii="Times New Roman"/>
          <w:b w:val="false"/>
          <w:i w:val="false"/>
          <w:color w:val="000000"/>
          <w:sz w:val="28"/>
        </w:rPr>
        <w:t>
      раздирка на раздирочных или разбивочных машинах или вручную отожженых строп жести или листового металла весом до 12 килограмм;</w:t>
      </w:r>
    </w:p>
    <w:bookmarkEnd w:id="6794"/>
    <w:bookmarkStart w:name="z6801" w:id="6795"/>
    <w:p>
      <w:pPr>
        <w:spacing w:after="0"/>
        <w:ind w:left="0"/>
        <w:jc w:val="both"/>
      </w:pPr>
      <w:r>
        <w:rPr>
          <w:rFonts w:ascii="Times New Roman"/>
          <w:b w:val="false"/>
          <w:i w:val="false"/>
          <w:color w:val="000000"/>
          <w:sz w:val="28"/>
        </w:rPr>
        <w:t>
      расцепление и разъединение листов;</w:t>
      </w:r>
    </w:p>
    <w:bookmarkEnd w:id="6795"/>
    <w:bookmarkStart w:name="z6802" w:id="6796"/>
    <w:p>
      <w:pPr>
        <w:spacing w:after="0"/>
        <w:ind w:left="0"/>
        <w:jc w:val="both"/>
      </w:pPr>
      <w:r>
        <w:rPr>
          <w:rFonts w:ascii="Times New Roman"/>
          <w:b w:val="false"/>
          <w:i w:val="false"/>
          <w:color w:val="000000"/>
          <w:sz w:val="28"/>
        </w:rPr>
        <w:t>
      укладка разъединенных листов в пачки;</w:t>
      </w:r>
    </w:p>
    <w:bookmarkEnd w:id="6796"/>
    <w:bookmarkStart w:name="z6803" w:id="6797"/>
    <w:p>
      <w:pPr>
        <w:spacing w:after="0"/>
        <w:ind w:left="0"/>
        <w:jc w:val="both"/>
      </w:pPr>
      <w:r>
        <w:rPr>
          <w:rFonts w:ascii="Times New Roman"/>
          <w:b w:val="false"/>
          <w:i w:val="false"/>
          <w:color w:val="000000"/>
          <w:sz w:val="28"/>
        </w:rPr>
        <w:t>
      раздирка пакетов жести и кровли;</w:t>
      </w:r>
    </w:p>
    <w:bookmarkEnd w:id="6797"/>
    <w:bookmarkStart w:name="z6804" w:id="6798"/>
    <w:p>
      <w:pPr>
        <w:spacing w:after="0"/>
        <w:ind w:left="0"/>
        <w:jc w:val="both"/>
      </w:pPr>
      <w:r>
        <w:rPr>
          <w:rFonts w:ascii="Times New Roman"/>
          <w:b w:val="false"/>
          <w:i w:val="false"/>
          <w:color w:val="000000"/>
          <w:sz w:val="28"/>
        </w:rPr>
        <w:t>
      подрыв углов пакетов и подача их в валки раздирочной машины;</w:t>
      </w:r>
    </w:p>
    <w:bookmarkEnd w:id="6798"/>
    <w:bookmarkStart w:name="z6805" w:id="6799"/>
    <w:p>
      <w:pPr>
        <w:spacing w:after="0"/>
        <w:ind w:left="0"/>
        <w:jc w:val="both"/>
      </w:pPr>
      <w:r>
        <w:rPr>
          <w:rFonts w:ascii="Times New Roman"/>
          <w:b w:val="false"/>
          <w:i w:val="false"/>
          <w:color w:val="000000"/>
          <w:sz w:val="28"/>
        </w:rPr>
        <w:t>
      пуск и остановка раздирочной или разбивочной машин;</w:t>
      </w:r>
    </w:p>
    <w:bookmarkEnd w:id="6799"/>
    <w:bookmarkStart w:name="z6806" w:id="680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800"/>
    <w:bookmarkStart w:name="z6807" w:id="6801"/>
    <w:p>
      <w:pPr>
        <w:spacing w:after="0"/>
        <w:ind w:left="0"/>
        <w:jc w:val="both"/>
      </w:pPr>
      <w:r>
        <w:rPr>
          <w:rFonts w:ascii="Times New Roman"/>
          <w:b w:val="false"/>
          <w:i w:val="false"/>
          <w:color w:val="000000"/>
          <w:sz w:val="28"/>
        </w:rPr>
        <w:t>
      976. Должен знать:</w:t>
      </w:r>
    </w:p>
    <w:bookmarkEnd w:id="6801"/>
    <w:bookmarkStart w:name="z6808" w:id="6802"/>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6802"/>
    <w:bookmarkStart w:name="z6809" w:id="6803"/>
    <w:p>
      <w:pPr>
        <w:spacing w:after="0"/>
        <w:ind w:left="0"/>
        <w:jc w:val="both"/>
      </w:pPr>
      <w:r>
        <w:rPr>
          <w:rFonts w:ascii="Times New Roman"/>
          <w:b w:val="false"/>
          <w:i w:val="false"/>
          <w:color w:val="000000"/>
          <w:sz w:val="28"/>
        </w:rPr>
        <w:t>
      приҰмы и методы раздирки или разбивки стоп металла при свариваемости листов.</w:t>
      </w:r>
    </w:p>
    <w:bookmarkEnd w:id="6803"/>
    <w:bookmarkStart w:name="z6810" w:id="6804"/>
    <w:p>
      <w:pPr>
        <w:spacing w:after="0"/>
        <w:ind w:left="0"/>
        <w:jc w:val="both"/>
      </w:pPr>
      <w:r>
        <w:rPr>
          <w:rFonts w:ascii="Times New Roman"/>
          <w:b w:val="false"/>
          <w:i w:val="false"/>
          <w:color w:val="000000"/>
          <w:sz w:val="28"/>
        </w:rPr>
        <w:t>
      При раздирке или разбивке пакетов весом более 12 килограмм - 3 разряд.</w:t>
      </w:r>
    </w:p>
    <w:bookmarkEnd w:id="6804"/>
    <w:bookmarkStart w:name="z6811" w:id="6805"/>
    <w:p>
      <w:pPr>
        <w:spacing w:after="0"/>
        <w:ind w:left="0"/>
        <w:jc w:val="left"/>
      </w:pPr>
      <w:r>
        <w:rPr>
          <w:rFonts w:ascii="Times New Roman"/>
          <w:b/>
          <w:i w:val="false"/>
          <w:color w:val="000000"/>
        </w:rPr>
        <w:t xml:space="preserve"> Параграф 30. Машинист пресса, 3 разряд</w:t>
      </w:r>
    </w:p>
    <w:bookmarkEnd w:id="6805"/>
    <w:bookmarkStart w:name="z6812" w:id="6806"/>
    <w:p>
      <w:pPr>
        <w:spacing w:after="0"/>
        <w:ind w:left="0"/>
        <w:jc w:val="both"/>
      </w:pPr>
      <w:r>
        <w:rPr>
          <w:rFonts w:ascii="Times New Roman"/>
          <w:b w:val="false"/>
          <w:i w:val="false"/>
          <w:color w:val="000000"/>
          <w:sz w:val="28"/>
        </w:rPr>
        <w:t>
      977. Характеристика работ:</w:t>
      </w:r>
    </w:p>
    <w:bookmarkEnd w:id="6806"/>
    <w:bookmarkStart w:name="z6813" w:id="6807"/>
    <w:p>
      <w:pPr>
        <w:spacing w:after="0"/>
        <w:ind w:left="0"/>
        <w:jc w:val="both"/>
      </w:pPr>
      <w:r>
        <w:rPr>
          <w:rFonts w:ascii="Times New Roman"/>
          <w:b w:val="false"/>
          <w:i w:val="false"/>
          <w:color w:val="000000"/>
          <w:sz w:val="28"/>
        </w:rPr>
        <w:t>
      ведение процесса прошивки отверстий в дисках колес на прессе;</w:t>
      </w:r>
    </w:p>
    <w:bookmarkEnd w:id="6807"/>
    <w:bookmarkStart w:name="z6814" w:id="6808"/>
    <w:p>
      <w:pPr>
        <w:spacing w:after="0"/>
        <w:ind w:left="0"/>
        <w:jc w:val="both"/>
      </w:pPr>
      <w:r>
        <w:rPr>
          <w:rFonts w:ascii="Times New Roman"/>
          <w:b w:val="false"/>
          <w:i w:val="false"/>
          <w:color w:val="000000"/>
          <w:sz w:val="28"/>
        </w:rPr>
        <w:t>
      смазка пресса;</w:t>
      </w:r>
    </w:p>
    <w:bookmarkEnd w:id="6808"/>
    <w:bookmarkStart w:name="z6815" w:id="6809"/>
    <w:p>
      <w:pPr>
        <w:spacing w:after="0"/>
        <w:ind w:left="0"/>
        <w:jc w:val="both"/>
      </w:pPr>
      <w:r>
        <w:rPr>
          <w:rFonts w:ascii="Times New Roman"/>
          <w:b w:val="false"/>
          <w:i w:val="false"/>
          <w:color w:val="000000"/>
          <w:sz w:val="28"/>
        </w:rPr>
        <w:t>
      смена инструментов деформации под руководством машиниста пресса более высокой квалификации;</w:t>
      </w:r>
    </w:p>
    <w:bookmarkEnd w:id="6809"/>
    <w:bookmarkStart w:name="z6816" w:id="6810"/>
    <w:p>
      <w:pPr>
        <w:spacing w:after="0"/>
        <w:ind w:left="0"/>
        <w:jc w:val="both"/>
      </w:pPr>
      <w:r>
        <w:rPr>
          <w:rFonts w:ascii="Times New Roman"/>
          <w:b w:val="false"/>
          <w:i w:val="false"/>
          <w:color w:val="000000"/>
          <w:sz w:val="28"/>
        </w:rPr>
        <w:t>
      подналадка пресса;</w:t>
      </w:r>
    </w:p>
    <w:bookmarkEnd w:id="6810"/>
    <w:bookmarkStart w:name="z6817" w:id="681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и участие в его ремонте;</w:t>
      </w:r>
    </w:p>
    <w:bookmarkEnd w:id="6811"/>
    <w:bookmarkStart w:name="z6818" w:id="6812"/>
    <w:p>
      <w:pPr>
        <w:spacing w:after="0"/>
        <w:ind w:left="0"/>
        <w:jc w:val="both"/>
      </w:pPr>
      <w:r>
        <w:rPr>
          <w:rFonts w:ascii="Times New Roman"/>
          <w:b w:val="false"/>
          <w:i w:val="false"/>
          <w:color w:val="000000"/>
          <w:sz w:val="28"/>
        </w:rPr>
        <w:t>
      участие в приҰмке пресса после ремонта.</w:t>
      </w:r>
    </w:p>
    <w:bookmarkEnd w:id="6812"/>
    <w:bookmarkStart w:name="z6819" w:id="6813"/>
    <w:p>
      <w:pPr>
        <w:spacing w:after="0"/>
        <w:ind w:left="0"/>
        <w:jc w:val="both"/>
      </w:pPr>
      <w:r>
        <w:rPr>
          <w:rFonts w:ascii="Times New Roman"/>
          <w:b w:val="false"/>
          <w:i w:val="false"/>
          <w:color w:val="000000"/>
          <w:sz w:val="28"/>
        </w:rPr>
        <w:t>
      978. Должен знать:</w:t>
      </w:r>
    </w:p>
    <w:bookmarkEnd w:id="6813"/>
    <w:bookmarkStart w:name="z6820" w:id="6814"/>
    <w:p>
      <w:pPr>
        <w:spacing w:after="0"/>
        <w:ind w:left="0"/>
        <w:jc w:val="both"/>
      </w:pPr>
      <w:r>
        <w:rPr>
          <w:rFonts w:ascii="Times New Roman"/>
          <w:b w:val="false"/>
          <w:i w:val="false"/>
          <w:color w:val="000000"/>
          <w:sz w:val="28"/>
        </w:rPr>
        <w:t>
      устройство, принцип работы и правила подналадки пресса прошивки отверстий в дисках колес;</w:t>
      </w:r>
    </w:p>
    <w:bookmarkEnd w:id="6814"/>
    <w:bookmarkStart w:name="z6821" w:id="6815"/>
    <w:p>
      <w:pPr>
        <w:spacing w:after="0"/>
        <w:ind w:left="0"/>
        <w:jc w:val="both"/>
      </w:pPr>
      <w:r>
        <w:rPr>
          <w:rFonts w:ascii="Times New Roman"/>
          <w:b w:val="false"/>
          <w:i w:val="false"/>
          <w:color w:val="000000"/>
          <w:sz w:val="28"/>
        </w:rPr>
        <w:t>
      последовательность операций на прессах изготовления колес;</w:t>
      </w:r>
    </w:p>
    <w:bookmarkEnd w:id="6815"/>
    <w:bookmarkStart w:name="z6822" w:id="6816"/>
    <w:p>
      <w:pPr>
        <w:spacing w:after="0"/>
        <w:ind w:left="0"/>
        <w:jc w:val="both"/>
      </w:pPr>
      <w:r>
        <w:rPr>
          <w:rFonts w:ascii="Times New Roman"/>
          <w:b w:val="false"/>
          <w:i w:val="false"/>
          <w:color w:val="000000"/>
          <w:sz w:val="28"/>
        </w:rPr>
        <w:t>
      сортамент заготовок и колес;</w:t>
      </w:r>
    </w:p>
    <w:bookmarkEnd w:id="6816"/>
    <w:bookmarkStart w:name="z6823" w:id="6817"/>
    <w:p>
      <w:pPr>
        <w:spacing w:after="0"/>
        <w:ind w:left="0"/>
        <w:jc w:val="both"/>
      </w:pPr>
      <w:r>
        <w:rPr>
          <w:rFonts w:ascii="Times New Roman"/>
          <w:b w:val="false"/>
          <w:i w:val="false"/>
          <w:color w:val="000000"/>
          <w:sz w:val="28"/>
        </w:rPr>
        <w:t>
      размеры инструментов деформации;</w:t>
      </w:r>
    </w:p>
    <w:bookmarkEnd w:id="6817"/>
    <w:bookmarkStart w:name="z6824" w:id="6818"/>
    <w:p>
      <w:pPr>
        <w:spacing w:after="0"/>
        <w:ind w:left="0"/>
        <w:jc w:val="both"/>
      </w:pPr>
      <w:r>
        <w:rPr>
          <w:rFonts w:ascii="Times New Roman"/>
          <w:b w:val="false"/>
          <w:i w:val="false"/>
          <w:color w:val="000000"/>
          <w:sz w:val="28"/>
        </w:rPr>
        <w:t>
      состав и свойства применяемых смазочных материалов;</w:t>
      </w:r>
    </w:p>
    <w:bookmarkEnd w:id="6818"/>
    <w:bookmarkStart w:name="z6825" w:id="6819"/>
    <w:p>
      <w:pPr>
        <w:spacing w:after="0"/>
        <w:ind w:left="0"/>
        <w:jc w:val="both"/>
      </w:pPr>
      <w:r>
        <w:rPr>
          <w:rFonts w:ascii="Times New Roman"/>
          <w:b w:val="false"/>
          <w:i w:val="false"/>
          <w:color w:val="000000"/>
          <w:sz w:val="28"/>
        </w:rPr>
        <w:t>
      слесарное дело.</w:t>
      </w:r>
    </w:p>
    <w:bookmarkEnd w:id="6819"/>
    <w:bookmarkStart w:name="z6826" w:id="6820"/>
    <w:p>
      <w:pPr>
        <w:spacing w:after="0"/>
        <w:ind w:left="0"/>
        <w:jc w:val="left"/>
      </w:pPr>
      <w:r>
        <w:rPr>
          <w:rFonts w:ascii="Times New Roman"/>
          <w:b/>
          <w:i w:val="false"/>
          <w:color w:val="000000"/>
        </w:rPr>
        <w:t xml:space="preserve"> Параграф 31. Машинист пресса, 4 разряд</w:t>
      </w:r>
    </w:p>
    <w:bookmarkEnd w:id="6820"/>
    <w:bookmarkStart w:name="z6827" w:id="6821"/>
    <w:p>
      <w:pPr>
        <w:spacing w:after="0"/>
        <w:ind w:left="0"/>
        <w:jc w:val="both"/>
      </w:pPr>
      <w:r>
        <w:rPr>
          <w:rFonts w:ascii="Times New Roman"/>
          <w:b w:val="false"/>
          <w:i w:val="false"/>
          <w:color w:val="000000"/>
          <w:sz w:val="28"/>
        </w:rPr>
        <w:t>
      979. Характеристика работ;</w:t>
      </w:r>
    </w:p>
    <w:bookmarkEnd w:id="6821"/>
    <w:bookmarkStart w:name="z6828" w:id="6822"/>
    <w:p>
      <w:pPr>
        <w:spacing w:after="0"/>
        <w:ind w:left="0"/>
        <w:jc w:val="both"/>
      </w:pPr>
      <w:r>
        <w:rPr>
          <w:rFonts w:ascii="Times New Roman"/>
          <w:b w:val="false"/>
          <w:i w:val="false"/>
          <w:color w:val="000000"/>
          <w:sz w:val="28"/>
        </w:rPr>
        <w:t>
      ведение процессов обжатия, формовки и прошивки колесных и бандажных заготовок, выгибки диска и калибровки обода колеса на гидравлических и парогидравлических прессах усилием до 1000 тонна-сил;</w:t>
      </w:r>
    </w:p>
    <w:bookmarkEnd w:id="6822"/>
    <w:bookmarkStart w:name="z6829" w:id="6823"/>
    <w:p>
      <w:pPr>
        <w:spacing w:after="0"/>
        <w:ind w:left="0"/>
        <w:jc w:val="both"/>
      </w:pPr>
      <w:r>
        <w:rPr>
          <w:rFonts w:ascii="Times New Roman"/>
          <w:b w:val="false"/>
          <w:i w:val="false"/>
          <w:color w:val="000000"/>
          <w:sz w:val="28"/>
        </w:rPr>
        <w:t>
      управление прессами, дистрибуторами поворота пуансонов и движения стола, вертикальных цилиндров подъҰма и опускания траверсы и работой механизированных клещей;</w:t>
      </w:r>
    </w:p>
    <w:bookmarkEnd w:id="6823"/>
    <w:bookmarkStart w:name="z6830" w:id="6824"/>
    <w:p>
      <w:pPr>
        <w:spacing w:after="0"/>
        <w:ind w:left="0"/>
        <w:jc w:val="both"/>
      </w:pPr>
      <w:r>
        <w:rPr>
          <w:rFonts w:ascii="Times New Roman"/>
          <w:b w:val="false"/>
          <w:i w:val="false"/>
          <w:color w:val="000000"/>
          <w:sz w:val="28"/>
        </w:rPr>
        <w:t>
      подготовка и наладка пресса;</w:t>
      </w:r>
    </w:p>
    <w:bookmarkEnd w:id="6824"/>
    <w:bookmarkStart w:name="z6831" w:id="6825"/>
    <w:p>
      <w:pPr>
        <w:spacing w:after="0"/>
        <w:ind w:left="0"/>
        <w:jc w:val="both"/>
      </w:pPr>
      <w:r>
        <w:rPr>
          <w:rFonts w:ascii="Times New Roman"/>
          <w:b w:val="false"/>
          <w:i w:val="false"/>
          <w:color w:val="000000"/>
          <w:sz w:val="28"/>
        </w:rPr>
        <w:t>
      установка инструментов деформации;</w:t>
      </w:r>
    </w:p>
    <w:bookmarkEnd w:id="6825"/>
    <w:bookmarkStart w:name="z6832" w:id="6826"/>
    <w:p>
      <w:pPr>
        <w:spacing w:after="0"/>
        <w:ind w:left="0"/>
        <w:jc w:val="both"/>
      </w:pPr>
      <w:r>
        <w:rPr>
          <w:rFonts w:ascii="Times New Roman"/>
          <w:b w:val="false"/>
          <w:i w:val="false"/>
          <w:color w:val="000000"/>
          <w:sz w:val="28"/>
        </w:rPr>
        <w:t>
      ведение процесса предварительного обжатия колесных заготовок на прессах, оборудованных установками гидросбива, и процессов обжатия, формовки и прошивки колесных и бандажных заготовок, выбивки диска и калибровки обода колеса на гидравлических и парогидравлических прессах усилием свыше 1000 до 3000 тонна-сил под руководством машиниста пресса более высокой квалификации;</w:t>
      </w:r>
    </w:p>
    <w:bookmarkEnd w:id="6826"/>
    <w:bookmarkStart w:name="z6833" w:id="6827"/>
    <w:p>
      <w:pPr>
        <w:spacing w:after="0"/>
        <w:ind w:left="0"/>
        <w:jc w:val="both"/>
      </w:pPr>
      <w:r>
        <w:rPr>
          <w:rFonts w:ascii="Times New Roman"/>
          <w:b w:val="false"/>
          <w:i w:val="false"/>
          <w:color w:val="000000"/>
          <w:sz w:val="28"/>
        </w:rPr>
        <w:t>
      соблюдение установленного уровня воды в аванкамере;</w:t>
      </w:r>
    </w:p>
    <w:bookmarkEnd w:id="6827"/>
    <w:bookmarkStart w:name="z6834" w:id="6828"/>
    <w:p>
      <w:pPr>
        <w:spacing w:after="0"/>
        <w:ind w:left="0"/>
        <w:jc w:val="both"/>
      </w:pPr>
      <w:r>
        <w:rPr>
          <w:rFonts w:ascii="Times New Roman"/>
          <w:b w:val="false"/>
          <w:i w:val="false"/>
          <w:color w:val="000000"/>
          <w:sz w:val="28"/>
        </w:rPr>
        <w:t>
      наблюдение за показаниями контрольно-измерительных приборов и работой рычажной системы пресса, за поступлением смазки в узлы трения.</w:t>
      </w:r>
    </w:p>
    <w:bookmarkEnd w:id="6828"/>
    <w:bookmarkStart w:name="z6835" w:id="6829"/>
    <w:p>
      <w:pPr>
        <w:spacing w:after="0"/>
        <w:ind w:left="0"/>
        <w:jc w:val="both"/>
      </w:pPr>
      <w:r>
        <w:rPr>
          <w:rFonts w:ascii="Times New Roman"/>
          <w:b w:val="false"/>
          <w:i w:val="false"/>
          <w:color w:val="000000"/>
          <w:sz w:val="28"/>
        </w:rPr>
        <w:t>
      980. Должен знать:</w:t>
      </w:r>
    </w:p>
    <w:bookmarkEnd w:id="6829"/>
    <w:bookmarkStart w:name="z6836" w:id="6830"/>
    <w:p>
      <w:pPr>
        <w:spacing w:after="0"/>
        <w:ind w:left="0"/>
        <w:jc w:val="both"/>
      </w:pPr>
      <w:r>
        <w:rPr>
          <w:rFonts w:ascii="Times New Roman"/>
          <w:b w:val="false"/>
          <w:i w:val="false"/>
          <w:color w:val="000000"/>
          <w:sz w:val="28"/>
        </w:rPr>
        <w:t>
      основы технологических процессов обжатия, формовки и прошивки колесных и бандажных заготовок;</w:t>
      </w:r>
    </w:p>
    <w:bookmarkEnd w:id="6830"/>
    <w:bookmarkStart w:name="z6837" w:id="6831"/>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прессов, мультипликатора, установки гидросбива, аванкамеры и иных механизмов управления прессом;</w:t>
      </w:r>
    </w:p>
    <w:bookmarkEnd w:id="6831"/>
    <w:bookmarkStart w:name="z6838" w:id="6832"/>
    <w:p>
      <w:pPr>
        <w:spacing w:after="0"/>
        <w:ind w:left="0"/>
        <w:jc w:val="both"/>
      </w:pPr>
      <w:r>
        <w:rPr>
          <w:rFonts w:ascii="Times New Roman"/>
          <w:b w:val="false"/>
          <w:i w:val="false"/>
          <w:color w:val="000000"/>
          <w:sz w:val="28"/>
        </w:rPr>
        <w:t>
      свойства стали разных марок при нагреве и опрессовке;</w:t>
      </w:r>
    </w:p>
    <w:bookmarkEnd w:id="6832"/>
    <w:bookmarkStart w:name="z6839" w:id="6833"/>
    <w:p>
      <w:pPr>
        <w:spacing w:after="0"/>
        <w:ind w:left="0"/>
        <w:jc w:val="both"/>
      </w:pPr>
      <w:r>
        <w:rPr>
          <w:rFonts w:ascii="Times New Roman"/>
          <w:b w:val="false"/>
          <w:i w:val="false"/>
          <w:color w:val="000000"/>
          <w:sz w:val="28"/>
        </w:rPr>
        <w:t>
      требования государственных стандартов на выпускаемую продукцию.</w:t>
      </w:r>
    </w:p>
    <w:bookmarkEnd w:id="6833"/>
    <w:bookmarkStart w:name="z6840" w:id="6834"/>
    <w:p>
      <w:pPr>
        <w:spacing w:after="0"/>
        <w:ind w:left="0"/>
        <w:jc w:val="left"/>
      </w:pPr>
      <w:r>
        <w:rPr>
          <w:rFonts w:ascii="Times New Roman"/>
          <w:b/>
          <w:i w:val="false"/>
          <w:color w:val="000000"/>
        </w:rPr>
        <w:t xml:space="preserve"> Параграф 32. Машинист пресса, 5 разряд</w:t>
      </w:r>
    </w:p>
    <w:bookmarkEnd w:id="6834"/>
    <w:bookmarkStart w:name="z6841" w:id="6835"/>
    <w:p>
      <w:pPr>
        <w:spacing w:after="0"/>
        <w:ind w:left="0"/>
        <w:jc w:val="both"/>
      </w:pPr>
      <w:r>
        <w:rPr>
          <w:rFonts w:ascii="Times New Roman"/>
          <w:b w:val="false"/>
          <w:i w:val="false"/>
          <w:color w:val="000000"/>
          <w:sz w:val="28"/>
        </w:rPr>
        <w:t>
      981. Характеристика работ:</w:t>
      </w:r>
    </w:p>
    <w:bookmarkEnd w:id="6835"/>
    <w:bookmarkStart w:name="z6842" w:id="6836"/>
    <w:p>
      <w:pPr>
        <w:spacing w:after="0"/>
        <w:ind w:left="0"/>
        <w:jc w:val="both"/>
      </w:pPr>
      <w:r>
        <w:rPr>
          <w:rFonts w:ascii="Times New Roman"/>
          <w:b w:val="false"/>
          <w:i w:val="false"/>
          <w:color w:val="000000"/>
          <w:sz w:val="28"/>
        </w:rPr>
        <w:t>
      ведение процессов обжатия, формовки и прошивки колесных и бандажных заготовок, выгибки диска и калибровки обода колеса на гидравлических и парогидравлических прессах усилием свыше 1000 до 3000 тонна-сил, процесса предварительного обжатия заготовки для колес на прессах, оборудованных установками гидросбива;</w:t>
      </w:r>
    </w:p>
    <w:bookmarkEnd w:id="6836"/>
    <w:bookmarkStart w:name="z6843" w:id="6837"/>
    <w:p>
      <w:pPr>
        <w:spacing w:after="0"/>
        <w:ind w:left="0"/>
        <w:jc w:val="both"/>
      </w:pPr>
      <w:r>
        <w:rPr>
          <w:rFonts w:ascii="Times New Roman"/>
          <w:b w:val="false"/>
          <w:i w:val="false"/>
          <w:color w:val="000000"/>
          <w:sz w:val="28"/>
        </w:rPr>
        <w:t>
      ведение процессов обжатия, формовки, прошивки колесных и бандажных заготовок, выгибки диска и калибровки обода колеса на гидравлических и парогидравлических прессах усилием 3000 тонна-сил и более под руководством машиниста пресса более высокой квалификации;</w:t>
      </w:r>
    </w:p>
    <w:bookmarkEnd w:id="6837"/>
    <w:bookmarkStart w:name="z6844" w:id="6838"/>
    <w:p>
      <w:pPr>
        <w:spacing w:after="0"/>
        <w:ind w:left="0"/>
        <w:jc w:val="both"/>
      </w:pPr>
      <w:r>
        <w:rPr>
          <w:rFonts w:ascii="Times New Roman"/>
          <w:b w:val="false"/>
          <w:i w:val="false"/>
          <w:color w:val="000000"/>
          <w:sz w:val="28"/>
        </w:rPr>
        <w:t>
      наладка пресса и установка инструмента деформации;</w:t>
      </w:r>
    </w:p>
    <w:bookmarkEnd w:id="6838"/>
    <w:bookmarkStart w:name="z6845" w:id="6839"/>
    <w:p>
      <w:pPr>
        <w:spacing w:after="0"/>
        <w:ind w:left="0"/>
        <w:jc w:val="both"/>
      </w:pPr>
      <w:r>
        <w:rPr>
          <w:rFonts w:ascii="Times New Roman"/>
          <w:b w:val="false"/>
          <w:i w:val="false"/>
          <w:color w:val="000000"/>
          <w:sz w:val="28"/>
        </w:rPr>
        <w:t>
      наблюдение за показаниями контрольно-измерительных приборов и работой всей рычажной и клапанной системы пресса и мультипликатора.</w:t>
      </w:r>
    </w:p>
    <w:bookmarkEnd w:id="6839"/>
    <w:bookmarkStart w:name="z6846" w:id="6840"/>
    <w:p>
      <w:pPr>
        <w:spacing w:after="0"/>
        <w:ind w:left="0"/>
        <w:jc w:val="both"/>
      </w:pPr>
      <w:r>
        <w:rPr>
          <w:rFonts w:ascii="Times New Roman"/>
          <w:b w:val="false"/>
          <w:i w:val="false"/>
          <w:color w:val="000000"/>
          <w:sz w:val="28"/>
        </w:rPr>
        <w:t>
      982. Должен знать:</w:t>
      </w:r>
    </w:p>
    <w:bookmarkEnd w:id="6840"/>
    <w:bookmarkStart w:name="z6847" w:id="6841"/>
    <w:p>
      <w:pPr>
        <w:spacing w:after="0"/>
        <w:ind w:left="0"/>
        <w:jc w:val="both"/>
      </w:pPr>
      <w:r>
        <w:rPr>
          <w:rFonts w:ascii="Times New Roman"/>
          <w:b w:val="false"/>
          <w:i w:val="false"/>
          <w:color w:val="000000"/>
          <w:sz w:val="28"/>
        </w:rPr>
        <w:t>
      технологические процессы прессования и формовки заготовок, прокатки колес и бандажей;</w:t>
      </w:r>
    </w:p>
    <w:bookmarkEnd w:id="6841"/>
    <w:bookmarkStart w:name="z6848" w:id="6842"/>
    <w:p>
      <w:pPr>
        <w:spacing w:after="0"/>
        <w:ind w:left="0"/>
        <w:jc w:val="both"/>
      </w:pPr>
      <w:r>
        <w:rPr>
          <w:rFonts w:ascii="Times New Roman"/>
          <w:b w:val="false"/>
          <w:i w:val="false"/>
          <w:color w:val="000000"/>
          <w:sz w:val="28"/>
        </w:rPr>
        <w:t>
      устройство прессов различных конструкций;</w:t>
      </w:r>
    </w:p>
    <w:bookmarkEnd w:id="6842"/>
    <w:bookmarkStart w:name="z6849" w:id="6843"/>
    <w:p>
      <w:pPr>
        <w:spacing w:after="0"/>
        <w:ind w:left="0"/>
        <w:jc w:val="both"/>
      </w:pPr>
      <w:r>
        <w:rPr>
          <w:rFonts w:ascii="Times New Roman"/>
          <w:b w:val="false"/>
          <w:i w:val="false"/>
          <w:color w:val="000000"/>
          <w:sz w:val="28"/>
        </w:rPr>
        <w:t>
      способы и правила наладки прессов;</w:t>
      </w:r>
    </w:p>
    <w:bookmarkEnd w:id="6843"/>
    <w:bookmarkStart w:name="z6850" w:id="6844"/>
    <w:p>
      <w:pPr>
        <w:spacing w:after="0"/>
        <w:ind w:left="0"/>
        <w:jc w:val="both"/>
      </w:pPr>
      <w:r>
        <w:rPr>
          <w:rFonts w:ascii="Times New Roman"/>
          <w:b w:val="false"/>
          <w:i w:val="false"/>
          <w:color w:val="000000"/>
          <w:sz w:val="28"/>
        </w:rPr>
        <w:t>
      влияние температуры нагрева заготовок на работу пресса и качество колес и бандажей;</w:t>
      </w:r>
    </w:p>
    <w:bookmarkEnd w:id="6844"/>
    <w:bookmarkStart w:name="z6851" w:id="6845"/>
    <w:p>
      <w:pPr>
        <w:spacing w:after="0"/>
        <w:ind w:left="0"/>
        <w:jc w:val="both"/>
      </w:pPr>
      <w:r>
        <w:rPr>
          <w:rFonts w:ascii="Times New Roman"/>
          <w:b w:val="false"/>
          <w:i w:val="false"/>
          <w:color w:val="000000"/>
          <w:sz w:val="28"/>
        </w:rPr>
        <w:t>
      виды и способы предупреждения брака.</w:t>
      </w:r>
    </w:p>
    <w:bookmarkEnd w:id="6845"/>
    <w:bookmarkStart w:name="z6852" w:id="6846"/>
    <w:p>
      <w:pPr>
        <w:spacing w:after="0"/>
        <w:ind w:left="0"/>
        <w:jc w:val="left"/>
      </w:pPr>
      <w:r>
        <w:rPr>
          <w:rFonts w:ascii="Times New Roman"/>
          <w:b/>
          <w:i w:val="false"/>
          <w:color w:val="000000"/>
        </w:rPr>
        <w:t xml:space="preserve"> Параграф 33. Машинист пресса, 6 разряд</w:t>
      </w:r>
    </w:p>
    <w:bookmarkEnd w:id="6846"/>
    <w:bookmarkStart w:name="z6853" w:id="6847"/>
    <w:p>
      <w:pPr>
        <w:spacing w:after="0"/>
        <w:ind w:left="0"/>
        <w:jc w:val="both"/>
      </w:pPr>
      <w:r>
        <w:rPr>
          <w:rFonts w:ascii="Times New Roman"/>
          <w:b w:val="false"/>
          <w:i w:val="false"/>
          <w:color w:val="000000"/>
          <w:sz w:val="28"/>
        </w:rPr>
        <w:t>
      983. Характеристика работ:</w:t>
      </w:r>
    </w:p>
    <w:bookmarkEnd w:id="6847"/>
    <w:bookmarkStart w:name="z6854" w:id="6848"/>
    <w:p>
      <w:pPr>
        <w:spacing w:after="0"/>
        <w:ind w:left="0"/>
        <w:jc w:val="both"/>
      </w:pPr>
      <w:r>
        <w:rPr>
          <w:rFonts w:ascii="Times New Roman"/>
          <w:b w:val="false"/>
          <w:i w:val="false"/>
          <w:color w:val="000000"/>
          <w:sz w:val="28"/>
        </w:rPr>
        <w:t>
      ведение процессов обжатия, формовки, прошивки колесных и бандажных заготовок, выгибки диска и калибровки обода колеса на гидравлических и парогидравлических прессах усилием 3000 тонна-сил и более.</w:t>
      </w:r>
    </w:p>
    <w:bookmarkEnd w:id="6848"/>
    <w:bookmarkStart w:name="z6855" w:id="6849"/>
    <w:p>
      <w:pPr>
        <w:spacing w:after="0"/>
        <w:ind w:left="0"/>
        <w:jc w:val="both"/>
      </w:pPr>
      <w:r>
        <w:rPr>
          <w:rFonts w:ascii="Times New Roman"/>
          <w:b w:val="false"/>
          <w:i w:val="false"/>
          <w:color w:val="000000"/>
          <w:sz w:val="28"/>
        </w:rPr>
        <w:t>
      984. Должен знать:</w:t>
      </w:r>
    </w:p>
    <w:bookmarkEnd w:id="6849"/>
    <w:bookmarkStart w:name="z6856" w:id="6850"/>
    <w:p>
      <w:pPr>
        <w:spacing w:after="0"/>
        <w:ind w:left="0"/>
        <w:jc w:val="both"/>
      </w:pPr>
      <w:r>
        <w:rPr>
          <w:rFonts w:ascii="Times New Roman"/>
          <w:b w:val="false"/>
          <w:i w:val="false"/>
          <w:color w:val="000000"/>
          <w:sz w:val="28"/>
        </w:rPr>
        <w:t>
      конструкцию и кинематические схемы гидравлических и парогидравлических прессов;</w:t>
      </w:r>
    </w:p>
    <w:bookmarkEnd w:id="6850"/>
    <w:bookmarkStart w:name="z6857" w:id="6851"/>
    <w:p>
      <w:pPr>
        <w:spacing w:after="0"/>
        <w:ind w:left="0"/>
        <w:jc w:val="both"/>
      </w:pPr>
      <w:r>
        <w:rPr>
          <w:rFonts w:ascii="Times New Roman"/>
          <w:b w:val="false"/>
          <w:i w:val="false"/>
          <w:color w:val="000000"/>
          <w:sz w:val="28"/>
        </w:rPr>
        <w:t>
      основы гидравлики, электротехники, механики, технологии металлов.</w:t>
      </w:r>
    </w:p>
    <w:bookmarkEnd w:id="6851"/>
    <w:bookmarkStart w:name="z6858" w:id="6852"/>
    <w:p>
      <w:pPr>
        <w:spacing w:after="0"/>
        <w:ind w:left="0"/>
        <w:jc w:val="left"/>
      </w:pPr>
      <w:r>
        <w:rPr>
          <w:rFonts w:ascii="Times New Roman"/>
          <w:b/>
          <w:i w:val="false"/>
          <w:color w:val="000000"/>
        </w:rPr>
        <w:t xml:space="preserve"> Параграф 34. Машинист реверсивной паровой машины прокатного стана, 1 разряд</w:t>
      </w:r>
    </w:p>
    <w:bookmarkEnd w:id="6852"/>
    <w:bookmarkStart w:name="z6859" w:id="6853"/>
    <w:p>
      <w:pPr>
        <w:spacing w:after="0"/>
        <w:ind w:left="0"/>
        <w:jc w:val="both"/>
      </w:pPr>
      <w:r>
        <w:rPr>
          <w:rFonts w:ascii="Times New Roman"/>
          <w:b w:val="false"/>
          <w:i w:val="false"/>
          <w:color w:val="000000"/>
          <w:sz w:val="28"/>
        </w:rPr>
        <w:t>
      985. Характеристика работ:</w:t>
      </w:r>
    </w:p>
    <w:bookmarkEnd w:id="6853"/>
    <w:bookmarkStart w:name="z6860" w:id="6854"/>
    <w:p>
      <w:pPr>
        <w:spacing w:after="0"/>
        <w:ind w:left="0"/>
        <w:jc w:val="both"/>
      </w:pPr>
      <w:r>
        <w:rPr>
          <w:rFonts w:ascii="Times New Roman"/>
          <w:b w:val="false"/>
          <w:i w:val="false"/>
          <w:color w:val="000000"/>
          <w:sz w:val="28"/>
        </w:rPr>
        <w:t>
      участие в обслуживании паровой машины мощностью до 1,1 мегаватт (1500 лошадиных сил);</w:t>
      </w:r>
    </w:p>
    <w:bookmarkEnd w:id="6854"/>
    <w:bookmarkStart w:name="z6861" w:id="6855"/>
    <w:p>
      <w:pPr>
        <w:spacing w:after="0"/>
        <w:ind w:left="0"/>
        <w:jc w:val="both"/>
      </w:pPr>
      <w:r>
        <w:rPr>
          <w:rFonts w:ascii="Times New Roman"/>
          <w:b w:val="false"/>
          <w:i w:val="false"/>
          <w:color w:val="000000"/>
          <w:sz w:val="28"/>
        </w:rPr>
        <w:t>
      заправка смазочных систем паровой машины смазочными материалами, чистка и смазка ее;</w:t>
      </w:r>
    </w:p>
    <w:bookmarkEnd w:id="6855"/>
    <w:bookmarkStart w:name="z6862" w:id="6856"/>
    <w:p>
      <w:pPr>
        <w:spacing w:after="0"/>
        <w:ind w:left="0"/>
        <w:jc w:val="both"/>
      </w:pPr>
      <w:r>
        <w:rPr>
          <w:rFonts w:ascii="Times New Roman"/>
          <w:b w:val="false"/>
          <w:i w:val="false"/>
          <w:color w:val="000000"/>
          <w:sz w:val="28"/>
        </w:rPr>
        <w:t>
      наблюдение за исправным состоянием смазочных систем, за температурой нагрева механизмов машины и правильностью поступления смазки во все узлы машины;</w:t>
      </w:r>
    </w:p>
    <w:bookmarkEnd w:id="6856"/>
    <w:bookmarkStart w:name="z6863" w:id="6857"/>
    <w:p>
      <w:pPr>
        <w:spacing w:after="0"/>
        <w:ind w:left="0"/>
        <w:jc w:val="both"/>
      </w:pPr>
      <w:r>
        <w:rPr>
          <w:rFonts w:ascii="Times New Roman"/>
          <w:b w:val="false"/>
          <w:i w:val="false"/>
          <w:color w:val="000000"/>
          <w:sz w:val="28"/>
        </w:rPr>
        <w:t>
      участие в ремонте паровой машины.</w:t>
      </w:r>
    </w:p>
    <w:bookmarkEnd w:id="6857"/>
    <w:bookmarkStart w:name="z6864" w:id="6858"/>
    <w:p>
      <w:pPr>
        <w:spacing w:after="0"/>
        <w:ind w:left="0"/>
        <w:jc w:val="both"/>
      </w:pPr>
      <w:r>
        <w:rPr>
          <w:rFonts w:ascii="Times New Roman"/>
          <w:b w:val="false"/>
          <w:i w:val="false"/>
          <w:color w:val="000000"/>
          <w:sz w:val="28"/>
        </w:rPr>
        <w:t>
      986. Должен знать:</w:t>
      </w:r>
    </w:p>
    <w:bookmarkEnd w:id="6858"/>
    <w:bookmarkStart w:name="z6865" w:id="6859"/>
    <w:p>
      <w:pPr>
        <w:spacing w:after="0"/>
        <w:ind w:left="0"/>
        <w:jc w:val="both"/>
      </w:pPr>
      <w:r>
        <w:rPr>
          <w:rFonts w:ascii="Times New Roman"/>
          <w:b w:val="false"/>
          <w:i w:val="false"/>
          <w:color w:val="000000"/>
          <w:sz w:val="28"/>
        </w:rPr>
        <w:t>
      принцип работы реверсивной паровой машины;</w:t>
      </w:r>
    </w:p>
    <w:bookmarkEnd w:id="6859"/>
    <w:bookmarkStart w:name="z6866" w:id="6860"/>
    <w:p>
      <w:pPr>
        <w:spacing w:after="0"/>
        <w:ind w:left="0"/>
        <w:jc w:val="both"/>
      </w:pPr>
      <w:r>
        <w:rPr>
          <w:rFonts w:ascii="Times New Roman"/>
          <w:b w:val="false"/>
          <w:i w:val="false"/>
          <w:color w:val="000000"/>
          <w:sz w:val="28"/>
        </w:rPr>
        <w:t>
      виды и свойства смазочных материалов, правила чистки и смазки машины;</w:t>
      </w:r>
    </w:p>
    <w:bookmarkEnd w:id="6860"/>
    <w:bookmarkStart w:name="z6867" w:id="6861"/>
    <w:p>
      <w:pPr>
        <w:spacing w:after="0"/>
        <w:ind w:left="0"/>
        <w:jc w:val="both"/>
      </w:pPr>
      <w:r>
        <w:rPr>
          <w:rFonts w:ascii="Times New Roman"/>
          <w:b w:val="false"/>
          <w:i w:val="false"/>
          <w:color w:val="000000"/>
          <w:sz w:val="28"/>
        </w:rPr>
        <w:t>
      основы слесарного дела.</w:t>
      </w:r>
    </w:p>
    <w:bookmarkEnd w:id="6861"/>
    <w:bookmarkStart w:name="z6868" w:id="6862"/>
    <w:p>
      <w:pPr>
        <w:spacing w:after="0"/>
        <w:ind w:left="0"/>
        <w:jc w:val="both"/>
      </w:pPr>
      <w:r>
        <w:rPr>
          <w:rFonts w:ascii="Times New Roman"/>
          <w:b w:val="false"/>
          <w:i w:val="false"/>
          <w:color w:val="000000"/>
          <w:sz w:val="28"/>
        </w:rPr>
        <w:t>
      При участии в обслуживании паровой машины мощностью 1,1 мегаватт (1500 лошадиных сил) до 2,2 мегаватт (3000 лошадиных сил) - 2 разряд.</w:t>
      </w:r>
    </w:p>
    <w:bookmarkEnd w:id="6862"/>
    <w:bookmarkStart w:name="z6869" w:id="6863"/>
    <w:p>
      <w:pPr>
        <w:spacing w:after="0"/>
        <w:ind w:left="0"/>
        <w:jc w:val="both"/>
      </w:pPr>
      <w:r>
        <w:rPr>
          <w:rFonts w:ascii="Times New Roman"/>
          <w:b w:val="false"/>
          <w:i w:val="false"/>
          <w:color w:val="000000"/>
          <w:sz w:val="28"/>
        </w:rPr>
        <w:t>
      При участии в обслуживании паровой машины мощностью 2,2 мегаватт (3000 лошадиных сил) и более - 3 разряд.</w:t>
      </w:r>
    </w:p>
    <w:bookmarkEnd w:id="6863"/>
    <w:bookmarkStart w:name="z6870" w:id="6864"/>
    <w:p>
      <w:pPr>
        <w:spacing w:after="0"/>
        <w:ind w:left="0"/>
        <w:jc w:val="left"/>
      </w:pPr>
      <w:r>
        <w:rPr>
          <w:rFonts w:ascii="Times New Roman"/>
          <w:b/>
          <w:i w:val="false"/>
          <w:color w:val="000000"/>
        </w:rPr>
        <w:t xml:space="preserve"> Параграф 35. Машинист реверсивной паровой машины прокатного стана, 2 разряд</w:t>
      </w:r>
    </w:p>
    <w:bookmarkEnd w:id="6864"/>
    <w:bookmarkStart w:name="z6871" w:id="6865"/>
    <w:p>
      <w:pPr>
        <w:spacing w:after="0"/>
        <w:ind w:left="0"/>
        <w:jc w:val="both"/>
      </w:pPr>
      <w:r>
        <w:rPr>
          <w:rFonts w:ascii="Times New Roman"/>
          <w:b w:val="false"/>
          <w:i w:val="false"/>
          <w:color w:val="000000"/>
          <w:sz w:val="28"/>
        </w:rPr>
        <w:t>
      987. Характеристика работ:</w:t>
      </w:r>
    </w:p>
    <w:bookmarkEnd w:id="6865"/>
    <w:bookmarkStart w:name="z6872" w:id="6866"/>
    <w:p>
      <w:pPr>
        <w:spacing w:after="0"/>
        <w:ind w:left="0"/>
        <w:jc w:val="both"/>
      </w:pPr>
      <w:r>
        <w:rPr>
          <w:rFonts w:ascii="Times New Roman"/>
          <w:b w:val="false"/>
          <w:i w:val="false"/>
          <w:color w:val="000000"/>
          <w:sz w:val="28"/>
        </w:rPr>
        <w:t>
      управление паровой машиной мощностью до 1,1 мегаватт (1500 лошадиных сил) под руководством машиниста более высокой квалификации;</w:t>
      </w:r>
    </w:p>
    <w:bookmarkEnd w:id="6866"/>
    <w:bookmarkStart w:name="z6873" w:id="6867"/>
    <w:p>
      <w:pPr>
        <w:spacing w:after="0"/>
        <w:ind w:left="0"/>
        <w:jc w:val="both"/>
      </w:pPr>
      <w:r>
        <w:rPr>
          <w:rFonts w:ascii="Times New Roman"/>
          <w:b w:val="false"/>
          <w:i w:val="false"/>
          <w:color w:val="000000"/>
          <w:sz w:val="28"/>
        </w:rPr>
        <w:t>
      участие в пуске, реверсировании и регулировании скорости машины, обеспечении исправной и бесперебойной работы механизмов машины;</w:t>
      </w:r>
    </w:p>
    <w:bookmarkEnd w:id="6867"/>
    <w:bookmarkStart w:name="z6874" w:id="6868"/>
    <w:p>
      <w:pPr>
        <w:spacing w:after="0"/>
        <w:ind w:left="0"/>
        <w:jc w:val="both"/>
      </w:pPr>
      <w:r>
        <w:rPr>
          <w:rFonts w:ascii="Times New Roman"/>
          <w:b w:val="false"/>
          <w:i w:val="false"/>
          <w:color w:val="000000"/>
          <w:sz w:val="28"/>
        </w:rPr>
        <w:t>
      обеспечение исправным инструментом и приспособлениями;</w:t>
      </w:r>
    </w:p>
    <w:bookmarkEnd w:id="6868"/>
    <w:bookmarkStart w:name="z6875" w:id="6869"/>
    <w:p>
      <w:pPr>
        <w:spacing w:after="0"/>
        <w:ind w:left="0"/>
        <w:jc w:val="both"/>
      </w:pPr>
      <w:r>
        <w:rPr>
          <w:rFonts w:ascii="Times New Roman"/>
          <w:b w:val="false"/>
          <w:i w:val="false"/>
          <w:color w:val="000000"/>
          <w:sz w:val="28"/>
        </w:rPr>
        <w:t>
      выявление и устранение неисправностей в работе обслуживаемой машины.</w:t>
      </w:r>
    </w:p>
    <w:bookmarkEnd w:id="6869"/>
    <w:bookmarkStart w:name="z6876" w:id="6870"/>
    <w:p>
      <w:pPr>
        <w:spacing w:after="0"/>
        <w:ind w:left="0"/>
        <w:jc w:val="both"/>
      </w:pPr>
      <w:r>
        <w:rPr>
          <w:rFonts w:ascii="Times New Roman"/>
          <w:b w:val="false"/>
          <w:i w:val="false"/>
          <w:color w:val="000000"/>
          <w:sz w:val="28"/>
        </w:rPr>
        <w:t>
      988. Должен знать:</w:t>
      </w:r>
    </w:p>
    <w:bookmarkEnd w:id="6870"/>
    <w:bookmarkStart w:name="z6877" w:id="6871"/>
    <w:p>
      <w:pPr>
        <w:spacing w:after="0"/>
        <w:ind w:left="0"/>
        <w:jc w:val="both"/>
      </w:pPr>
      <w:r>
        <w:rPr>
          <w:rFonts w:ascii="Times New Roman"/>
          <w:b w:val="false"/>
          <w:i w:val="false"/>
          <w:color w:val="000000"/>
          <w:sz w:val="28"/>
        </w:rPr>
        <w:t>
      устройство реверсивной паровой машины;</w:t>
      </w:r>
    </w:p>
    <w:bookmarkEnd w:id="6871"/>
    <w:bookmarkStart w:name="z6878" w:id="6872"/>
    <w:p>
      <w:pPr>
        <w:spacing w:after="0"/>
        <w:ind w:left="0"/>
        <w:jc w:val="both"/>
      </w:pPr>
      <w:r>
        <w:rPr>
          <w:rFonts w:ascii="Times New Roman"/>
          <w:b w:val="false"/>
          <w:i w:val="false"/>
          <w:color w:val="000000"/>
          <w:sz w:val="28"/>
        </w:rPr>
        <w:t>
      паспорт смазки машины;</w:t>
      </w:r>
    </w:p>
    <w:bookmarkEnd w:id="6872"/>
    <w:bookmarkStart w:name="z6879" w:id="6873"/>
    <w:p>
      <w:pPr>
        <w:spacing w:after="0"/>
        <w:ind w:left="0"/>
        <w:jc w:val="both"/>
      </w:pPr>
      <w:r>
        <w:rPr>
          <w:rFonts w:ascii="Times New Roman"/>
          <w:b w:val="false"/>
          <w:i w:val="false"/>
          <w:color w:val="000000"/>
          <w:sz w:val="28"/>
        </w:rPr>
        <w:t>
      виды, свойства и качество смазочных материалов;</w:t>
      </w:r>
    </w:p>
    <w:bookmarkEnd w:id="6873"/>
    <w:bookmarkStart w:name="z6880" w:id="6874"/>
    <w:p>
      <w:pPr>
        <w:spacing w:after="0"/>
        <w:ind w:left="0"/>
        <w:jc w:val="both"/>
      </w:pPr>
      <w:r>
        <w:rPr>
          <w:rFonts w:ascii="Times New Roman"/>
          <w:b w:val="false"/>
          <w:i w:val="false"/>
          <w:color w:val="000000"/>
          <w:sz w:val="28"/>
        </w:rPr>
        <w:t>
      мощности и тепловые параметры паровой машины;</w:t>
      </w:r>
    </w:p>
    <w:bookmarkEnd w:id="6874"/>
    <w:bookmarkStart w:name="z6881" w:id="6875"/>
    <w:p>
      <w:pPr>
        <w:spacing w:after="0"/>
        <w:ind w:left="0"/>
        <w:jc w:val="both"/>
      </w:pPr>
      <w:r>
        <w:rPr>
          <w:rFonts w:ascii="Times New Roman"/>
          <w:b w:val="false"/>
          <w:i w:val="false"/>
          <w:color w:val="000000"/>
          <w:sz w:val="28"/>
        </w:rPr>
        <w:t>
      слесарное дело.</w:t>
      </w:r>
    </w:p>
    <w:bookmarkEnd w:id="6875"/>
    <w:bookmarkStart w:name="z6882" w:id="6876"/>
    <w:p>
      <w:pPr>
        <w:spacing w:after="0"/>
        <w:ind w:left="0"/>
        <w:jc w:val="both"/>
      </w:pPr>
      <w:r>
        <w:rPr>
          <w:rFonts w:ascii="Times New Roman"/>
          <w:b w:val="false"/>
          <w:i w:val="false"/>
          <w:color w:val="000000"/>
          <w:sz w:val="28"/>
        </w:rPr>
        <w:t>
      При управлении паровой машиной мощностью 1,1 мегаватт (1500 лошадиных сил до 2,2 мегаватт (3000 лошадиных сил) под руководством машиниста более высокой квалификации - 3 разряд.</w:t>
      </w:r>
    </w:p>
    <w:bookmarkEnd w:id="6876"/>
    <w:bookmarkStart w:name="z6883" w:id="6877"/>
    <w:p>
      <w:pPr>
        <w:spacing w:after="0"/>
        <w:ind w:left="0"/>
        <w:jc w:val="both"/>
      </w:pPr>
      <w:r>
        <w:rPr>
          <w:rFonts w:ascii="Times New Roman"/>
          <w:b w:val="false"/>
          <w:i w:val="false"/>
          <w:color w:val="000000"/>
          <w:sz w:val="28"/>
        </w:rPr>
        <w:t>
      При управлении паровой машиной мощностью 2,2 мегаватт (3000 лошадиных сил) и более под руководством машиниста более высокой квалификации - 4 разряд.</w:t>
      </w:r>
    </w:p>
    <w:bookmarkEnd w:id="6877"/>
    <w:bookmarkStart w:name="z6884" w:id="6878"/>
    <w:p>
      <w:pPr>
        <w:spacing w:after="0"/>
        <w:ind w:left="0"/>
        <w:jc w:val="left"/>
      </w:pPr>
      <w:r>
        <w:rPr>
          <w:rFonts w:ascii="Times New Roman"/>
          <w:b/>
          <w:i w:val="false"/>
          <w:color w:val="000000"/>
        </w:rPr>
        <w:t xml:space="preserve"> Параграф 36. Машинист реверсивной паровой машины прокатного стана</w:t>
      </w:r>
    </w:p>
    <w:bookmarkEnd w:id="6878"/>
    <w:bookmarkStart w:name="z6885" w:id="6879"/>
    <w:p>
      <w:pPr>
        <w:spacing w:after="0"/>
        <w:ind w:left="0"/>
        <w:jc w:val="both"/>
      </w:pPr>
      <w:r>
        <w:rPr>
          <w:rFonts w:ascii="Times New Roman"/>
          <w:b w:val="false"/>
          <w:i w:val="false"/>
          <w:color w:val="000000"/>
          <w:sz w:val="28"/>
        </w:rPr>
        <w:t>
      989. Характеристика работ:</w:t>
      </w:r>
    </w:p>
    <w:bookmarkEnd w:id="6879"/>
    <w:bookmarkStart w:name="z6886" w:id="6880"/>
    <w:p>
      <w:pPr>
        <w:spacing w:after="0"/>
        <w:ind w:left="0"/>
        <w:jc w:val="both"/>
      </w:pPr>
      <w:r>
        <w:rPr>
          <w:rFonts w:ascii="Times New Roman"/>
          <w:b w:val="false"/>
          <w:i w:val="false"/>
          <w:color w:val="000000"/>
          <w:sz w:val="28"/>
        </w:rPr>
        <w:t>
      управление паровой машиной мощностью до 1,1 мегаватт (1500 лошадиных сил) в процессе прокатки металла на станах;</w:t>
      </w:r>
    </w:p>
    <w:bookmarkEnd w:id="6880"/>
    <w:bookmarkStart w:name="z6887" w:id="6881"/>
    <w:p>
      <w:pPr>
        <w:spacing w:after="0"/>
        <w:ind w:left="0"/>
        <w:jc w:val="both"/>
      </w:pPr>
      <w:r>
        <w:rPr>
          <w:rFonts w:ascii="Times New Roman"/>
          <w:b w:val="false"/>
          <w:i w:val="false"/>
          <w:color w:val="000000"/>
          <w:sz w:val="28"/>
        </w:rPr>
        <w:t>
      пуск, реверсирование и регулирование скорости работы машины в соответствии с режимом прокатки;</w:t>
      </w:r>
    </w:p>
    <w:bookmarkEnd w:id="6881"/>
    <w:bookmarkStart w:name="z6888" w:id="6882"/>
    <w:p>
      <w:pPr>
        <w:spacing w:after="0"/>
        <w:ind w:left="0"/>
        <w:jc w:val="both"/>
      </w:pPr>
      <w:r>
        <w:rPr>
          <w:rFonts w:ascii="Times New Roman"/>
          <w:b w:val="false"/>
          <w:i w:val="false"/>
          <w:color w:val="000000"/>
          <w:sz w:val="28"/>
        </w:rPr>
        <w:t>
      обеспечение необходимого давления пара, исправной и бесперебойной работы механизмов паровой машины.</w:t>
      </w:r>
    </w:p>
    <w:bookmarkEnd w:id="6882"/>
    <w:bookmarkStart w:name="z6889" w:id="6883"/>
    <w:p>
      <w:pPr>
        <w:spacing w:after="0"/>
        <w:ind w:left="0"/>
        <w:jc w:val="both"/>
      </w:pPr>
      <w:r>
        <w:rPr>
          <w:rFonts w:ascii="Times New Roman"/>
          <w:b w:val="false"/>
          <w:i w:val="false"/>
          <w:color w:val="000000"/>
          <w:sz w:val="28"/>
        </w:rPr>
        <w:t>
      990. Должен знать:</w:t>
      </w:r>
    </w:p>
    <w:bookmarkEnd w:id="6883"/>
    <w:bookmarkStart w:name="z6890" w:id="6884"/>
    <w:p>
      <w:pPr>
        <w:spacing w:after="0"/>
        <w:ind w:left="0"/>
        <w:jc w:val="both"/>
      </w:pPr>
      <w:r>
        <w:rPr>
          <w:rFonts w:ascii="Times New Roman"/>
          <w:b w:val="false"/>
          <w:i w:val="false"/>
          <w:color w:val="000000"/>
          <w:sz w:val="28"/>
        </w:rPr>
        <w:t>
      основы технологического процесса прокатки металла;</w:t>
      </w:r>
    </w:p>
    <w:bookmarkEnd w:id="6884"/>
    <w:bookmarkStart w:name="z6891" w:id="6885"/>
    <w:p>
      <w:pPr>
        <w:spacing w:after="0"/>
        <w:ind w:left="0"/>
        <w:jc w:val="both"/>
      </w:pPr>
      <w:r>
        <w:rPr>
          <w:rFonts w:ascii="Times New Roman"/>
          <w:b w:val="false"/>
          <w:i w:val="false"/>
          <w:color w:val="000000"/>
          <w:sz w:val="28"/>
        </w:rPr>
        <w:t>
      устройство прокатного стана;</w:t>
      </w:r>
    </w:p>
    <w:bookmarkEnd w:id="6885"/>
    <w:bookmarkStart w:name="z6892" w:id="6886"/>
    <w:p>
      <w:pPr>
        <w:spacing w:after="0"/>
        <w:ind w:left="0"/>
        <w:jc w:val="both"/>
      </w:pPr>
      <w:r>
        <w:rPr>
          <w:rFonts w:ascii="Times New Roman"/>
          <w:b w:val="false"/>
          <w:i w:val="false"/>
          <w:color w:val="000000"/>
          <w:sz w:val="28"/>
        </w:rPr>
        <w:t>
      правила технической эксплуатации реверсивной паровой машины;</w:t>
      </w:r>
    </w:p>
    <w:bookmarkEnd w:id="6886"/>
    <w:bookmarkStart w:name="z6893" w:id="6887"/>
    <w:p>
      <w:pPr>
        <w:spacing w:after="0"/>
        <w:ind w:left="0"/>
        <w:jc w:val="both"/>
      </w:pPr>
      <w:r>
        <w:rPr>
          <w:rFonts w:ascii="Times New Roman"/>
          <w:b w:val="false"/>
          <w:i w:val="false"/>
          <w:color w:val="000000"/>
          <w:sz w:val="28"/>
        </w:rPr>
        <w:t>
      основы теплотехники.</w:t>
      </w:r>
    </w:p>
    <w:bookmarkEnd w:id="6887"/>
    <w:bookmarkStart w:name="z6894" w:id="6888"/>
    <w:p>
      <w:pPr>
        <w:spacing w:after="0"/>
        <w:ind w:left="0"/>
        <w:jc w:val="both"/>
      </w:pPr>
      <w:r>
        <w:rPr>
          <w:rFonts w:ascii="Times New Roman"/>
          <w:b w:val="false"/>
          <w:i w:val="false"/>
          <w:color w:val="000000"/>
          <w:sz w:val="28"/>
        </w:rPr>
        <w:t>
      При управлении паровой машиной мощностью 1,1 мегаватт (1500 лошадиных сил) до 2,2 мегаватт (3000 лошадиных сил) - 5 разряд.</w:t>
      </w:r>
    </w:p>
    <w:bookmarkEnd w:id="6888"/>
    <w:bookmarkStart w:name="z6895" w:id="6889"/>
    <w:p>
      <w:pPr>
        <w:spacing w:after="0"/>
        <w:ind w:left="0"/>
        <w:jc w:val="both"/>
      </w:pPr>
      <w:r>
        <w:rPr>
          <w:rFonts w:ascii="Times New Roman"/>
          <w:b w:val="false"/>
          <w:i w:val="false"/>
          <w:color w:val="000000"/>
          <w:sz w:val="28"/>
        </w:rPr>
        <w:t>
      При управлении паровой машиной мощностью 2,2 мегаватт (3000 лошадиных сил) и более - 6 разряд.</w:t>
      </w:r>
    </w:p>
    <w:bookmarkEnd w:id="6889"/>
    <w:bookmarkStart w:name="z6896" w:id="6890"/>
    <w:p>
      <w:pPr>
        <w:spacing w:after="0"/>
        <w:ind w:left="0"/>
        <w:jc w:val="left"/>
      </w:pPr>
      <w:r>
        <w:rPr>
          <w:rFonts w:ascii="Times New Roman"/>
          <w:b/>
          <w:i w:val="false"/>
          <w:color w:val="000000"/>
        </w:rPr>
        <w:t xml:space="preserve"> Параграф 37. Машинист ведущего мотора прокатного стана, 1 разряд</w:t>
      </w:r>
    </w:p>
    <w:bookmarkEnd w:id="6890"/>
    <w:bookmarkStart w:name="z6897" w:id="6891"/>
    <w:p>
      <w:pPr>
        <w:spacing w:after="0"/>
        <w:ind w:left="0"/>
        <w:jc w:val="both"/>
      </w:pPr>
      <w:r>
        <w:rPr>
          <w:rFonts w:ascii="Times New Roman"/>
          <w:b w:val="false"/>
          <w:i w:val="false"/>
          <w:color w:val="000000"/>
          <w:sz w:val="28"/>
        </w:rPr>
        <w:t>
      991. Характеристика работ:</w:t>
      </w:r>
    </w:p>
    <w:bookmarkEnd w:id="6891"/>
    <w:bookmarkStart w:name="z6898" w:id="6892"/>
    <w:p>
      <w:pPr>
        <w:spacing w:after="0"/>
        <w:ind w:left="0"/>
        <w:jc w:val="both"/>
      </w:pPr>
      <w:r>
        <w:rPr>
          <w:rFonts w:ascii="Times New Roman"/>
          <w:b w:val="false"/>
          <w:i w:val="false"/>
          <w:color w:val="000000"/>
          <w:sz w:val="28"/>
        </w:rPr>
        <w:t>
      выполнение работ по уходу за электродвигателем прокатного стана, чистка и смазка его;</w:t>
      </w:r>
    </w:p>
    <w:bookmarkEnd w:id="6892"/>
    <w:bookmarkStart w:name="z6899" w:id="6893"/>
    <w:p>
      <w:pPr>
        <w:spacing w:after="0"/>
        <w:ind w:left="0"/>
        <w:jc w:val="both"/>
      </w:pPr>
      <w:r>
        <w:rPr>
          <w:rFonts w:ascii="Times New Roman"/>
          <w:b w:val="false"/>
          <w:i w:val="false"/>
          <w:color w:val="000000"/>
          <w:sz w:val="28"/>
        </w:rPr>
        <w:t>
      участие в ремонтах электродвигателя.</w:t>
      </w:r>
    </w:p>
    <w:bookmarkEnd w:id="6893"/>
    <w:bookmarkStart w:name="z6900" w:id="6894"/>
    <w:p>
      <w:pPr>
        <w:spacing w:after="0"/>
        <w:ind w:left="0"/>
        <w:jc w:val="both"/>
      </w:pPr>
      <w:r>
        <w:rPr>
          <w:rFonts w:ascii="Times New Roman"/>
          <w:b w:val="false"/>
          <w:i w:val="false"/>
          <w:color w:val="000000"/>
          <w:sz w:val="28"/>
        </w:rPr>
        <w:t>
      992. Должен знать:</w:t>
      </w:r>
    </w:p>
    <w:bookmarkEnd w:id="6894"/>
    <w:bookmarkStart w:name="z6901" w:id="6895"/>
    <w:p>
      <w:pPr>
        <w:spacing w:after="0"/>
        <w:ind w:left="0"/>
        <w:jc w:val="both"/>
      </w:pPr>
      <w:r>
        <w:rPr>
          <w:rFonts w:ascii="Times New Roman"/>
          <w:b w:val="false"/>
          <w:i w:val="false"/>
          <w:color w:val="000000"/>
          <w:sz w:val="28"/>
        </w:rPr>
        <w:t>
      правила смазки и чистки электродвигателя прокатного стана;</w:t>
      </w:r>
    </w:p>
    <w:bookmarkEnd w:id="6895"/>
    <w:bookmarkStart w:name="z6902" w:id="6896"/>
    <w:p>
      <w:pPr>
        <w:spacing w:after="0"/>
        <w:ind w:left="0"/>
        <w:jc w:val="both"/>
      </w:pPr>
      <w:r>
        <w:rPr>
          <w:rFonts w:ascii="Times New Roman"/>
          <w:b w:val="false"/>
          <w:i w:val="false"/>
          <w:color w:val="000000"/>
          <w:sz w:val="28"/>
        </w:rPr>
        <w:t>
      виды, свойства и качество смазочных материалов.</w:t>
      </w:r>
    </w:p>
    <w:bookmarkEnd w:id="6896"/>
    <w:bookmarkStart w:name="z6903" w:id="6897"/>
    <w:p>
      <w:pPr>
        <w:spacing w:after="0"/>
        <w:ind w:left="0"/>
        <w:jc w:val="left"/>
      </w:pPr>
      <w:r>
        <w:rPr>
          <w:rFonts w:ascii="Times New Roman"/>
          <w:b/>
          <w:i w:val="false"/>
          <w:color w:val="000000"/>
        </w:rPr>
        <w:t xml:space="preserve"> Параграф 38. Машинист ведущего мотора прокатного стана, 2 разряд</w:t>
      </w:r>
    </w:p>
    <w:bookmarkEnd w:id="6897"/>
    <w:bookmarkStart w:name="z6904" w:id="6898"/>
    <w:p>
      <w:pPr>
        <w:spacing w:after="0"/>
        <w:ind w:left="0"/>
        <w:jc w:val="both"/>
      </w:pPr>
      <w:r>
        <w:rPr>
          <w:rFonts w:ascii="Times New Roman"/>
          <w:b w:val="false"/>
          <w:i w:val="false"/>
          <w:color w:val="000000"/>
          <w:sz w:val="28"/>
        </w:rPr>
        <w:t>
      993. Характеристика работ:</w:t>
      </w:r>
    </w:p>
    <w:bookmarkEnd w:id="6898"/>
    <w:bookmarkStart w:name="z6905" w:id="6899"/>
    <w:p>
      <w:pPr>
        <w:spacing w:after="0"/>
        <w:ind w:left="0"/>
        <w:jc w:val="both"/>
      </w:pPr>
      <w:r>
        <w:rPr>
          <w:rFonts w:ascii="Times New Roman"/>
          <w:b w:val="false"/>
          <w:i w:val="false"/>
          <w:color w:val="000000"/>
          <w:sz w:val="28"/>
        </w:rPr>
        <w:t>
      пуск и остановка ведущего электродвигателя прокатного стана в соответствии с заданным режимом прокатки;</w:t>
      </w:r>
    </w:p>
    <w:bookmarkEnd w:id="6899"/>
    <w:bookmarkStart w:name="z6906" w:id="6900"/>
    <w:p>
      <w:pPr>
        <w:spacing w:after="0"/>
        <w:ind w:left="0"/>
        <w:jc w:val="both"/>
      </w:pPr>
      <w:r>
        <w:rPr>
          <w:rFonts w:ascii="Times New Roman"/>
          <w:b w:val="false"/>
          <w:i w:val="false"/>
          <w:color w:val="000000"/>
          <w:sz w:val="28"/>
        </w:rPr>
        <w:t>
      изменение скорости прокатки и числа пропусков в зависимости от прокатываемого сортамента.</w:t>
      </w:r>
    </w:p>
    <w:bookmarkEnd w:id="6900"/>
    <w:bookmarkStart w:name="z6907" w:id="6901"/>
    <w:p>
      <w:pPr>
        <w:spacing w:after="0"/>
        <w:ind w:left="0"/>
        <w:jc w:val="both"/>
      </w:pPr>
      <w:r>
        <w:rPr>
          <w:rFonts w:ascii="Times New Roman"/>
          <w:b w:val="false"/>
          <w:i w:val="false"/>
          <w:color w:val="000000"/>
          <w:sz w:val="28"/>
        </w:rPr>
        <w:t>
      994. Должен знать:</w:t>
      </w:r>
    </w:p>
    <w:bookmarkEnd w:id="6901"/>
    <w:bookmarkStart w:name="z6908" w:id="6902"/>
    <w:p>
      <w:pPr>
        <w:spacing w:after="0"/>
        <w:ind w:left="0"/>
        <w:jc w:val="both"/>
      </w:pPr>
      <w:r>
        <w:rPr>
          <w:rFonts w:ascii="Times New Roman"/>
          <w:b w:val="false"/>
          <w:i w:val="false"/>
          <w:color w:val="000000"/>
          <w:sz w:val="28"/>
        </w:rPr>
        <w:t>
      режим прокатки всех профилей и марок стали, прокатываемых на стане;</w:t>
      </w:r>
    </w:p>
    <w:bookmarkEnd w:id="6902"/>
    <w:bookmarkStart w:name="z6909" w:id="6903"/>
    <w:p>
      <w:pPr>
        <w:spacing w:after="0"/>
        <w:ind w:left="0"/>
        <w:jc w:val="both"/>
      </w:pPr>
      <w:r>
        <w:rPr>
          <w:rFonts w:ascii="Times New Roman"/>
          <w:b w:val="false"/>
          <w:i w:val="false"/>
          <w:color w:val="000000"/>
          <w:sz w:val="28"/>
        </w:rPr>
        <w:t>
      принцип работы электродвигателя, его мощность и допустимые нагрузки;</w:t>
      </w:r>
    </w:p>
    <w:bookmarkEnd w:id="6903"/>
    <w:bookmarkStart w:name="z6910" w:id="6904"/>
    <w:p>
      <w:pPr>
        <w:spacing w:after="0"/>
        <w:ind w:left="0"/>
        <w:jc w:val="both"/>
      </w:pPr>
      <w:r>
        <w:rPr>
          <w:rFonts w:ascii="Times New Roman"/>
          <w:b w:val="false"/>
          <w:i w:val="false"/>
          <w:color w:val="000000"/>
          <w:sz w:val="28"/>
        </w:rPr>
        <w:t>
      электрослесарное дело.</w:t>
      </w:r>
    </w:p>
    <w:bookmarkEnd w:id="6904"/>
    <w:bookmarkStart w:name="z6911" w:id="6905"/>
    <w:p>
      <w:pPr>
        <w:spacing w:after="0"/>
        <w:ind w:left="0"/>
        <w:jc w:val="left"/>
      </w:pPr>
      <w:r>
        <w:rPr>
          <w:rFonts w:ascii="Times New Roman"/>
          <w:b/>
          <w:i w:val="false"/>
          <w:color w:val="000000"/>
        </w:rPr>
        <w:t xml:space="preserve"> Параграф 39. Машинист ведущего мотора прокатного стана, 3 разряд</w:t>
      </w:r>
    </w:p>
    <w:bookmarkEnd w:id="6905"/>
    <w:bookmarkStart w:name="z6912" w:id="6906"/>
    <w:p>
      <w:pPr>
        <w:spacing w:after="0"/>
        <w:ind w:left="0"/>
        <w:jc w:val="both"/>
      </w:pPr>
      <w:r>
        <w:rPr>
          <w:rFonts w:ascii="Times New Roman"/>
          <w:b w:val="false"/>
          <w:i w:val="false"/>
          <w:color w:val="000000"/>
          <w:sz w:val="28"/>
        </w:rPr>
        <w:t>
      995. Характеристика работ:</w:t>
      </w:r>
    </w:p>
    <w:bookmarkEnd w:id="6906"/>
    <w:bookmarkStart w:name="z6913" w:id="6907"/>
    <w:p>
      <w:pPr>
        <w:spacing w:after="0"/>
        <w:ind w:left="0"/>
        <w:jc w:val="both"/>
      </w:pPr>
      <w:r>
        <w:rPr>
          <w:rFonts w:ascii="Times New Roman"/>
          <w:b w:val="false"/>
          <w:i w:val="false"/>
          <w:color w:val="000000"/>
          <w:sz w:val="28"/>
        </w:rPr>
        <w:t>
      пуск и остановка ведущего электродвигателя толстолистового стана;</w:t>
      </w:r>
    </w:p>
    <w:bookmarkEnd w:id="6907"/>
    <w:bookmarkStart w:name="z6914" w:id="6908"/>
    <w:p>
      <w:pPr>
        <w:spacing w:after="0"/>
        <w:ind w:left="0"/>
        <w:jc w:val="both"/>
      </w:pPr>
      <w:r>
        <w:rPr>
          <w:rFonts w:ascii="Times New Roman"/>
          <w:b w:val="false"/>
          <w:i w:val="false"/>
          <w:color w:val="000000"/>
          <w:sz w:val="28"/>
        </w:rPr>
        <w:t>
      изменение скорости прокатки и числа пропусков в зависимости от прокатываемого сортамента.</w:t>
      </w:r>
    </w:p>
    <w:bookmarkEnd w:id="6908"/>
    <w:bookmarkStart w:name="z6915" w:id="6909"/>
    <w:p>
      <w:pPr>
        <w:spacing w:after="0"/>
        <w:ind w:left="0"/>
        <w:jc w:val="both"/>
      </w:pPr>
      <w:r>
        <w:rPr>
          <w:rFonts w:ascii="Times New Roman"/>
          <w:b w:val="false"/>
          <w:i w:val="false"/>
          <w:color w:val="000000"/>
          <w:sz w:val="28"/>
        </w:rPr>
        <w:t>
      996. Должен знать:</w:t>
      </w:r>
    </w:p>
    <w:bookmarkEnd w:id="6909"/>
    <w:bookmarkStart w:name="z6916" w:id="6910"/>
    <w:p>
      <w:pPr>
        <w:spacing w:after="0"/>
        <w:ind w:left="0"/>
        <w:jc w:val="both"/>
      </w:pPr>
      <w:r>
        <w:rPr>
          <w:rFonts w:ascii="Times New Roman"/>
          <w:b w:val="false"/>
          <w:i w:val="false"/>
          <w:color w:val="000000"/>
          <w:sz w:val="28"/>
        </w:rPr>
        <w:t>
      технологию и режимы прокатки стали на толстолистовом стане;</w:t>
      </w:r>
    </w:p>
    <w:bookmarkEnd w:id="6910"/>
    <w:bookmarkStart w:name="z6917" w:id="6911"/>
    <w:p>
      <w:pPr>
        <w:spacing w:after="0"/>
        <w:ind w:left="0"/>
        <w:jc w:val="both"/>
      </w:pPr>
      <w:r>
        <w:rPr>
          <w:rFonts w:ascii="Times New Roman"/>
          <w:b w:val="false"/>
          <w:i w:val="false"/>
          <w:color w:val="000000"/>
          <w:sz w:val="28"/>
        </w:rPr>
        <w:t>
      устройство электродвигателя, его мощность и допустимые нагрузки;</w:t>
      </w:r>
    </w:p>
    <w:bookmarkEnd w:id="6911"/>
    <w:bookmarkStart w:name="z6918" w:id="6912"/>
    <w:p>
      <w:pPr>
        <w:spacing w:after="0"/>
        <w:ind w:left="0"/>
        <w:jc w:val="both"/>
      </w:pPr>
      <w:r>
        <w:rPr>
          <w:rFonts w:ascii="Times New Roman"/>
          <w:b w:val="false"/>
          <w:i w:val="false"/>
          <w:color w:val="000000"/>
          <w:sz w:val="28"/>
        </w:rPr>
        <w:t>
      принцип работы стана.</w:t>
      </w:r>
    </w:p>
    <w:bookmarkEnd w:id="6912"/>
    <w:bookmarkStart w:name="z6919" w:id="6913"/>
    <w:p>
      <w:pPr>
        <w:spacing w:after="0"/>
        <w:ind w:left="0"/>
        <w:jc w:val="left"/>
      </w:pPr>
      <w:r>
        <w:rPr>
          <w:rFonts w:ascii="Times New Roman"/>
          <w:b/>
          <w:i w:val="false"/>
          <w:color w:val="000000"/>
        </w:rPr>
        <w:t xml:space="preserve"> Параграф 40. Укладчик проката, 1 разряд</w:t>
      </w:r>
    </w:p>
    <w:bookmarkEnd w:id="6913"/>
    <w:bookmarkStart w:name="z6920" w:id="6914"/>
    <w:p>
      <w:pPr>
        <w:spacing w:after="0"/>
        <w:ind w:left="0"/>
        <w:jc w:val="both"/>
      </w:pPr>
      <w:r>
        <w:rPr>
          <w:rFonts w:ascii="Times New Roman"/>
          <w:b w:val="false"/>
          <w:i w:val="false"/>
          <w:color w:val="000000"/>
          <w:sz w:val="28"/>
        </w:rPr>
        <w:t>
      997. Характеристика работ;</w:t>
      </w:r>
    </w:p>
    <w:bookmarkEnd w:id="6914"/>
    <w:bookmarkStart w:name="z6921" w:id="6915"/>
    <w:p>
      <w:pPr>
        <w:spacing w:after="0"/>
        <w:ind w:left="0"/>
        <w:jc w:val="both"/>
      </w:pPr>
      <w:r>
        <w:rPr>
          <w:rFonts w:ascii="Times New Roman"/>
          <w:b w:val="false"/>
          <w:i w:val="false"/>
          <w:color w:val="000000"/>
          <w:sz w:val="28"/>
        </w:rPr>
        <w:t>
      укладка проката при сортировке и приҰмке металла;</w:t>
      </w:r>
    </w:p>
    <w:bookmarkEnd w:id="6915"/>
    <w:bookmarkStart w:name="z6922" w:id="6916"/>
    <w:p>
      <w:pPr>
        <w:spacing w:after="0"/>
        <w:ind w:left="0"/>
        <w:jc w:val="both"/>
      </w:pPr>
      <w:r>
        <w:rPr>
          <w:rFonts w:ascii="Times New Roman"/>
          <w:b w:val="false"/>
          <w:i w:val="false"/>
          <w:color w:val="000000"/>
          <w:sz w:val="28"/>
        </w:rPr>
        <w:t>
      укладка горячекатаных заготовок для вил в штабеля с одновременной правкой изогнутых заготовок вручную;</w:t>
      </w:r>
    </w:p>
    <w:bookmarkEnd w:id="6916"/>
    <w:bookmarkStart w:name="z6923" w:id="6917"/>
    <w:p>
      <w:pPr>
        <w:spacing w:after="0"/>
        <w:ind w:left="0"/>
        <w:jc w:val="both"/>
      </w:pPr>
      <w:r>
        <w:rPr>
          <w:rFonts w:ascii="Times New Roman"/>
          <w:b w:val="false"/>
          <w:i w:val="false"/>
          <w:color w:val="000000"/>
          <w:sz w:val="28"/>
        </w:rPr>
        <w:t>
      подготовка места для укладки штабеля и уборки окалины;</w:t>
      </w:r>
    </w:p>
    <w:bookmarkEnd w:id="6917"/>
    <w:bookmarkStart w:name="z6924" w:id="6918"/>
    <w:p>
      <w:pPr>
        <w:spacing w:after="0"/>
        <w:ind w:left="0"/>
        <w:jc w:val="both"/>
      </w:pPr>
      <w:r>
        <w:rPr>
          <w:rFonts w:ascii="Times New Roman"/>
          <w:b w:val="false"/>
          <w:i w:val="false"/>
          <w:color w:val="000000"/>
          <w:sz w:val="28"/>
        </w:rPr>
        <w:t>
      уборка рельсовых скреплений после термообработки и укладка их в контейнер;</w:t>
      </w:r>
    </w:p>
    <w:bookmarkEnd w:id="6918"/>
    <w:bookmarkStart w:name="z6925" w:id="6919"/>
    <w:p>
      <w:pPr>
        <w:spacing w:after="0"/>
        <w:ind w:left="0"/>
        <w:jc w:val="both"/>
      </w:pPr>
      <w:r>
        <w:rPr>
          <w:rFonts w:ascii="Times New Roman"/>
          <w:b w:val="false"/>
          <w:i w:val="false"/>
          <w:color w:val="000000"/>
          <w:sz w:val="28"/>
        </w:rPr>
        <w:t>
      кантовка металла на приҰмных стеллажах и рольгангах и управление механизмами стеллажа.</w:t>
      </w:r>
    </w:p>
    <w:bookmarkEnd w:id="6919"/>
    <w:bookmarkStart w:name="z6926" w:id="6920"/>
    <w:p>
      <w:pPr>
        <w:spacing w:after="0"/>
        <w:ind w:left="0"/>
        <w:jc w:val="both"/>
      </w:pPr>
      <w:r>
        <w:rPr>
          <w:rFonts w:ascii="Times New Roman"/>
          <w:b w:val="false"/>
          <w:i w:val="false"/>
          <w:color w:val="000000"/>
          <w:sz w:val="28"/>
        </w:rPr>
        <w:t>
      998. Должен знать:</w:t>
      </w:r>
    </w:p>
    <w:bookmarkEnd w:id="6920"/>
    <w:bookmarkStart w:name="z6927" w:id="6921"/>
    <w:p>
      <w:pPr>
        <w:spacing w:after="0"/>
        <w:ind w:left="0"/>
        <w:jc w:val="both"/>
      </w:pPr>
      <w:r>
        <w:rPr>
          <w:rFonts w:ascii="Times New Roman"/>
          <w:b w:val="false"/>
          <w:i w:val="false"/>
          <w:color w:val="000000"/>
          <w:sz w:val="28"/>
        </w:rPr>
        <w:t>
      сортамент рельсовых скреплений, заготовок для вил;</w:t>
      </w:r>
    </w:p>
    <w:bookmarkEnd w:id="6921"/>
    <w:bookmarkStart w:name="z6928" w:id="6922"/>
    <w:p>
      <w:pPr>
        <w:spacing w:after="0"/>
        <w:ind w:left="0"/>
        <w:jc w:val="both"/>
      </w:pPr>
      <w:r>
        <w:rPr>
          <w:rFonts w:ascii="Times New Roman"/>
          <w:b w:val="false"/>
          <w:i w:val="false"/>
          <w:color w:val="000000"/>
          <w:sz w:val="28"/>
        </w:rPr>
        <w:t>
      марки стали и методы маркировки металла;</w:t>
      </w:r>
    </w:p>
    <w:bookmarkEnd w:id="6922"/>
    <w:bookmarkStart w:name="z6929" w:id="6923"/>
    <w:p>
      <w:pPr>
        <w:spacing w:after="0"/>
        <w:ind w:left="0"/>
        <w:jc w:val="both"/>
      </w:pPr>
      <w:r>
        <w:rPr>
          <w:rFonts w:ascii="Times New Roman"/>
          <w:b w:val="false"/>
          <w:i w:val="false"/>
          <w:color w:val="000000"/>
          <w:sz w:val="28"/>
        </w:rPr>
        <w:t>
      правила укладки металла в штабеля и контейнеры;</w:t>
      </w:r>
    </w:p>
    <w:bookmarkEnd w:id="6923"/>
    <w:bookmarkStart w:name="z6930" w:id="6924"/>
    <w:p>
      <w:pPr>
        <w:spacing w:after="0"/>
        <w:ind w:left="0"/>
        <w:jc w:val="both"/>
      </w:pPr>
      <w:r>
        <w:rPr>
          <w:rFonts w:ascii="Times New Roman"/>
          <w:b w:val="false"/>
          <w:i w:val="false"/>
          <w:color w:val="000000"/>
          <w:sz w:val="28"/>
        </w:rPr>
        <w:t>
      устройство и принцип работы приҰмного стеллажа и рольганга.</w:t>
      </w:r>
    </w:p>
    <w:bookmarkEnd w:id="6924"/>
    <w:bookmarkStart w:name="z6931" w:id="6925"/>
    <w:p>
      <w:pPr>
        <w:spacing w:after="0"/>
        <w:ind w:left="0"/>
        <w:jc w:val="left"/>
      </w:pPr>
      <w:r>
        <w:rPr>
          <w:rFonts w:ascii="Times New Roman"/>
          <w:b/>
          <w:i w:val="false"/>
          <w:color w:val="000000"/>
        </w:rPr>
        <w:t xml:space="preserve"> Параграф 41. Разметчик проката, 1 разряд</w:t>
      </w:r>
    </w:p>
    <w:bookmarkEnd w:id="6925"/>
    <w:bookmarkStart w:name="z6932" w:id="6926"/>
    <w:p>
      <w:pPr>
        <w:spacing w:after="0"/>
        <w:ind w:left="0"/>
        <w:jc w:val="both"/>
      </w:pPr>
      <w:r>
        <w:rPr>
          <w:rFonts w:ascii="Times New Roman"/>
          <w:b w:val="false"/>
          <w:i w:val="false"/>
          <w:color w:val="000000"/>
          <w:sz w:val="28"/>
        </w:rPr>
        <w:t>
      999. Характеристика работ:</w:t>
      </w:r>
    </w:p>
    <w:bookmarkEnd w:id="6926"/>
    <w:bookmarkStart w:name="z6933" w:id="6927"/>
    <w:p>
      <w:pPr>
        <w:spacing w:after="0"/>
        <w:ind w:left="0"/>
        <w:jc w:val="both"/>
      </w:pPr>
      <w:r>
        <w:rPr>
          <w:rFonts w:ascii="Times New Roman"/>
          <w:b w:val="false"/>
          <w:i w:val="false"/>
          <w:color w:val="000000"/>
          <w:sz w:val="28"/>
        </w:rPr>
        <w:t>
      подача листов на разметочные столы и площадки;</w:t>
      </w:r>
    </w:p>
    <w:bookmarkEnd w:id="6927"/>
    <w:bookmarkStart w:name="z6934" w:id="6928"/>
    <w:p>
      <w:pPr>
        <w:spacing w:after="0"/>
        <w:ind w:left="0"/>
        <w:jc w:val="both"/>
      </w:pPr>
      <w:r>
        <w:rPr>
          <w:rFonts w:ascii="Times New Roman"/>
          <w:b w:val="false"/>
          <w:i w:val="false"/>
          <w:color w:val="000000"/>
          <w:sz w:val="28"/>
        </w:rPr>
        <w:t>
      кантовка листов и установка шаблонов;</w:t>
      </w:r>
    </w:p>
    <w:bookmarkEnd w:id="6928"/>
    <w:bookmarkStart w:name="z6935" w:id="6929"/>
    <w:p>
      <w:pPr>
        <w:spacing w:after="0"/>
        <w:ind w:left="0"/>
        <w:jc w:val="both"/>
      </w:pPr>
      <w:r>
        <w:rPr>
          <w:rFonts w:ascii="Times New Roman"/>
          <w:b w:val="false"/>
          <w:i w:val="false"/>
          <w:color w:val="000000"/>
          <w:sz w:val="28"/>
        </w:rPr>
        <w:t>
      уборка листов после разметки.</w:t>
      </w:r>
    </w:p>
    <w:bookmarkEnd w:id="6929"/>
    <w:bookmarkStart w:name="z6936" w:id="6930"/>
    <w:p>
      <w:pPr>
        <w:spacing w:after="0"/>
        <w:ind w:left="0"/>
        <w:jc w:val="both"/>
      </w:pPr>
      <w:r>
        <w:rPr>
          <w:rFonts w:ascii="Times New Roman"/>
          <w:b w:val="false"/>
          <w:i w:val="false"/>
          <w:color w:val="000000"/>
          <w:sz w:val="28"/>
        </w:rPr>
        <w:t>
      1000. Должен знать:</w:t>
      </w:r>
    </w:p>
    <w:bookmarkEnd w:id="6930"/>
    <w:bookmarkStart w:name="z6937" w:id="6931"/>
    <w:p>
      <w:pPr>
        <w:spacing w:after="0"/>
        <w:ind w:left="0"/>
        <w:jc w:val="both"/>
      </w:pPr>
      <w:r>
        <w:rPr>
          <w:rFonts w:ascii="Times New Roman"/>
          <w:b w:val="false"/>
          <w:i w:val="false"/>
          <w:color w:val="000000"/>
          <w:sz w:val="28"/>
        </w:rPr>
        <w:t xml:space="preserve">
      сортамент и марки стали размечаемых листов.      </w:t>
      </w:r>
    </w:p>
    <w:bookmarkEnd w:id="6931"/>
    <w:bookmarkStart w:name="z6938" w:id="6932"/>
    <w:p>
      <w:pPr>
        <w:spacing w:after="0"/>
        <w:ind w:left="0"/>
        <w:jc w:val="left"/>
      </w:pPr>
      <w:r>
        <w:rPr>
          <w:rFonts w:ascii="Times New Roman"/>
          <w:b/>
          <w:i w:val="false"/>
          <w:color w:val="000000"/>
        </w:rPr>
        <w:t xml:space="preserve"> Параграф 42. Разметчик проката, 2 разряд</w:t>
      </w:r>
    </w:p>
    <w:bookmarkEnd w:id="6932"/>
    <w:bookmarkStart w:name="z6939" w:id="6933"/>
    <w:p>
      <w:pPr>
        <w:spacing w:after="0"/>
        <w:ind w:left="0"/>
        <w:jc w:val="both"/>
      </w:pPr>
      <w:r>
        <w:rPr>
          <w:rFonts w:ascii="Times New Roman"/>
          <w:b w:val="false"/>
          <w:i w:val="false"/>
          <w:color w:val="000000"/>
          <w:sz w:val="28"/>
        </w:rPr>
        <w:t>
      1001. Характеристика работ:</w:t>
      </w:r>
    </w:p>
    <w:bookmarkEnd w:id="6933"/>
    <w:bookmarkStart w:name="z6940" w:id="6934"/>
    <w:p>
      <w:pPr>
        <w:spacing w:after="0"/>
        <w:ind w:left="0"/>
        <w:jc w:val="both"/>
      </w:pPr>
      <w:r>
        <w:rPr>
          <w:rFonts w:ascii="Times New Roman"/>
          <w:b w:val="false"/>
          <w:i w:val="false"/>
          <w:color w:val="000000"/>
          <w:sz w:val="28"/>
        </w:rPr>
        <w:t>
      разметка листов и полос на холодильниках листоотделки в соответствии с заказами под руководством разметчика проката более высокой квалификации, их маркировка;</w:t>
      </w:r>
    </w:p>
    <w:bookmarkEnd w:id="6934"/>
    <w:bookmarkStart w:name="z6941" w:id="6935"/>
    <w:p>
      <w:pPr>
        <w:spacing w:after="0"/>
        <w:ind w:left="0"/>
        <w:jc w:val="both"/>
      </w:pPr>
      <w:r>
        <w:rPr>
          <w:rFonts w:ascii="Times New Roman"/>
          <w:b w:val="false"/>
          <w:i w:val="false"/>
          <w:color w:val="000000"/>
          <w:sz w:val="28"/>
        </w:rPr>
        <w:t>
      изготовление шаблонов для разметки;</w:t>
      </w:r>
    </w:p>
    <w:bookmarkEnd w:id="6935"/>
    <w:bookmarkStart w:name="z6942" w:id="6936"/>
    <w:p>
      <w:pPr>
        <w:spacing w:after="0"/>
        <w:ind w:left="0"/>
        <w:jc w:val="both"/>
      </w:pPr>
      <w:r>
        <w:rPr>
          <w:rFonts w:ascii="Times New Roman"/>
          <w:b w:val="false"/>
          <w:i w:val="false"/>
          <w:color w:val="000000"/>
          <w:sz w:val="28"/>
        </w:rPr>
        <w:t>
      контроль правильности вырезки проб;</w:t>
      </w:r>
    </w:p>
    <w:bookmarkEnd w:id="6936"/>
    <w:bookmarkStart w:name="z6943" w:id="6937"/>
    <w:p>
      <w:pPr>
        <w:spacing w:after="0"/>
        <w:ind w:left="0"/>
        <w:jc w:val="both"/>
      </w:pPr>
      <w:r>
        <w:rPr>
          <w:rFonts w:ascii="Times New Roman"/>
          <w:b w:val="false"/>
          <w:i w:val="false"/>
          <w:color w:val="000000"/>
          <w:sz w:val="28"/>
        </w:rPr>
        <w:t>
      ведение учҰта размеченного проката.</w:t>
      </w:r>
    </w:p>
    <w:bookmarkEnd w:id="6937"/>
    <w:bookmarkStart w:name="z6944" w:id="6938"/>
    <w:p>
      <w:pPr>
        <w:spacing w:after="0"/>
        <w:ind w:left="0"/>
        <w:jc w:val="both"/>
      </w:pPr>
      <w:r>
        <w:rPr>
          <w:rFonts w:ascii="Times New Roman"/>
          <w:b w:val="false"/>
          <w:i w:val="false"/>
          <w:color w:val="000000"/>
          <w:sz w:val="28"/>
        </w:rPr>
        <w:t>
      1002. Должен знать:</w:t>
      </w:r>
    </w:p>
    <w:bookmarkEnd w:id="6938"/>
    <w:bookmarkStart w:name="z6945" w:id="6939"/>
    <w:p>
      <w:pPr>
        <w:spacing w:after="0"/>
        <w:ind w:left="0"/>
        <w:jc w:val="both"/>
      </w:pPr>
      <w:r>
        <w:rPr>
          <w:rFonts w:ascii="Times New Roman"/>
          <w:b w:val="false"/>
          <w:i w:val="false"/>
          <w:color w:val="000000"/>
          <w:sz w:val="28"/>
        </w:rPr>
        <w:t>
      методы рационального раскроя листов;</w:t>
      </w:r>
    </w:p>
    <w:bookmarkEnd w:id="6939"/>
    <w:bookmarkStart w:name="z6946" w:id="6940"/>
    <w:p>
      <w:pPr>
        <w:spacing w:after="0"/>
        <w:ind w:left="0"/>
        <w:jc w:val="both"/>
      </w:pPr>
      <w:r>
        <w:rPr>
          <w:rFonts w:ascii="Times New Roman"/>
          <w:b w:val="false"/>
          <w:i w:val="false"/>
          <w:color w:val="000000"/>
          <w:sz w:val="28"/>
        </w:rPr>
        <w:t>
      виды поверхностных пороков листового металла.</w:t>
      </w:r>
    </w:p>
    <w:bookmarkEnd w:id="6940"/>
    <w:bookmarkStart w:name="z6947" w:id="6941"/>
    <w:p>
      <w:pPr>
        <w:spacing w:after="0"/>
        <w:ind w:left="0"/>
        <w:jc w:val="left"/>
      </w:pPr>
      <w:r>
        <w:rPr>
          <w:rFonts w:ascii="Times New Roman"/>
          <w:b/>
          <w:i w:val="false"/>
          <w:color w:val="000000"/>
        </w:rPr>
        <w:t xml:space="preserve"> Параграф 43. Разметчик проката, 3 разряд</w:t>
      </w:r>
    </w:p>
    <w:bookmarkEnd w:id="6941"/>
    <w:bookmarkStart w:name="z6948" w:id="6942"/>
    <w:p>
      <w:pPr>
        <w:spacing w:after="0"/>
        <w:ind w:left="0"/>
        <w:jc w:val="both"/>
      </w:pPr>
      <w:r>
        <w:rPr>
          <w:rFonts w:ascii="Times New Roman"/>
          <w:b w:val="false"/>
          <w:i w:val="false"/>
          <w:color w:val="000000"/>
          <w:sz w:val="28"/>
        </w:rPr>
        <w:t>
      1003. Характеристика работ:</w:t>
      </w:r>
    </w:p>
    <w:bookmarkEnd w:id="6942"/>
    <w:bookmarkStart w:name="z6949" w:id="6943"/>
    <w:p>
      <w:pPr>
        <w:spacing w:after="0"/>
        <w:ind w:left="0"/>
        <w:jc w:val="both"/>
      </w:pPr>
      <w:r>
        <w:rPr>
          <w:rFonts w:ascii="Times New Roman"/>
          <w:b w:val="false"/>
          <w:i w:val="false"/>
          <w:color w:val="000000"/>
          <w:sz w:val="28"/>
        </w:rPr>
        <w:t>
      разметка листов и полос;</w:t>
      </w:r>
    </w:p>
    <w:bookmarkEnd w:id="6943"/>
    <w:bookmarkStart w:name="z6950" w:id="6944"/>
    <w:p>
      <w:pPr>
        <w:spacing w:after="0"/>
        <w:ind w:left="0"/>
        <w:jc w:val="both"/>
      </w:pPr>
      <w:r>
        <w:rPr>
          <w:rFonts w:ascii="Times New Roman"/>
          <w:b w:val="false"/>
          <w:i w:val="false"/>
          <w:color w:val="000000"/>
          <w:sz w:val="28"/>
        </w:rPr>
        <w:t>
      осмотр металла и определение по внешним признакам размеров припуска на обрезку и места отбора проб;</w:t>
      </w:r>
    </w:p>
    <w:bookmarkEnd w:id="6944"/>
    <w:bookmarkStart w:name="z6951" w:id="6945"/>
    <w:p>
      <w:pPr>
        <w:spacing w:after="0"/>
        <w:ind w:left="0"/>
        <w:jc w:val="both"/>
      </w:pPr>
      <w:r>
        <w:rPr>
          <w:rFonts w:ascii="Times New Roman"/>
          <w:b w:val="false"/>
          <w:i w:val="false"/>
          <w:color w:val="000000"/>
          <w:sz w:val="28"/>
        </w:rPr>
        <w:t>
      определение назначения бракованного металла на иные заказы;</w:t>
      </w:r>
    </w:p>
    <w:bookmarkEnd w:id="6945"/>
    <w:bookmarkStart w:name="z6952" w:id="6946"/>
    <w:p>
      <w:pPr>
        <w:spacing w:after="0"/>
        <w:ind w:left="0"/>
        <w:jc w:val="both"/>
      </w:pPr>
      <w:r>
        <w:rPr>
          <w:rFonts w:ascii="Times New Roman"/>
          <w:b w:val="false"/>
          <w:i w:val="false"/>
          <w:color w:val="000000"/>
          <w:sz w:val="28"/>
        </w:rPr>
        <w:t>
      наблюдение за выполнением технологического режима охлаждения металла легированных марок стали;</w:t>
      </w:r>
    </w:p>
    <w:bookmarkEnd w:id="6946"/>
    <w:bookmarkStart w:name="z6953" w:id="6947"/>
    <w:p>
      <w:pPr>
        <w:spacing w:after="0"/>
        <w:ind w:left="0"/>
        <w:jc w:val="both"/>
      </w:pPr>
      <w:r>
        <w:rPr>
          <w:rFonts w:ascii="Times New Roman"/>
          <w:b w:val="false"/>
          <w:i w:val="false"/>
          <w:color w:val="000000"/>
          <w:sz w:val="28"/>
        </w:rPr>
        <w:t>
      разметка листов широкого сортамента или качественных марок стали под руководством разметчика проката более высокой квалификации.</w:t>
      </w:r>
    </w:p>
    <w:bookmarkEnd w:id="6947"/>
    <w:bookmarkStart w:name="z6954" w:id="6948"/>
    <w:p>
      <w:pPr>
        <w:spacing w:after="0"/>
        <w:ind w:left="0"/>
        <w:jc w:val="both"/>
      </w:pPr>
      <w:r>
        <w:rPr>
          <w:rFonts w:ascii="Times New Roman"/>
          <w:b w:val="false"/>
          <w:i w:val="false"/>
          <w:color w:val="000000"/>
          <w:sz w:val="28"/>
        </w:rPr>
        <w:t>
      1004. Должен знать:</w:t>
      </w:r>
    </w:p>
    <w:bookmarkEnd w:id="6948"/>
    <w:bookmarkStart w:name="z6955" w:id="6949"/>
    <w:p>
      <w:pPr>
        <w:spacing w:after="0"/>
        <w:ind w:left="0"/>
        <w:jc w:val="both"/>
      </w:pPr>
      <w:r>
        <w:rPr>
          <w:rFonts w:ascii="Times New Roman"/>
          <w:b w:val="false"/>
          <w:i w:val="false"/>
          <w:color w:val="000000"/>
          <w:sz w:val="28"/>
        </w:rPr>
        <w:t>
      технологические инструкции по режиму охлаждения листов легированных марок стали;</w:t>
      </w:r>
    </w:p>
    <w:bookmarkEnd w:id="6949"/>
    <w:bookmarkStart w:name="z6956" w:id="6950"/>
    <w:p>
      <w:pPr>
        <w:spacing w:after="0"/>
        <w:ind w:left="0"/>
        <w:jc w:val="both"/>
      </w:pPr>
      <w:r>
        <w:rPr>
          <w:rFonts w:ascii="Times New Roman"/>
          <w:b w:val="false"/>
          <w:i w:val="false"/>
          <w:color w:val="000000"/>
          <w:sz w:val="28"/>
        </w:rPr>
        <w:t>
      допуски на разрезанный металл.</w:t>
      </w:r>
    </w:p>
    <w:bookmarkEnd w:id="6950"/>
    <w:bookmarkStart w:name="z6957" w:id="6951"/>
    <w:p>
      <w:pPr>
        <w:spacing w:after="0"/>
        <w:ind w:left="0"/>
        <w:jc w:val="both"/>
      </w:pPr>
      <w:r>
        <w:rPr>
          <w:rFonts w:ascii="Times New Roman"/>
          <w:b w:val="false"/>
          <w:i w:val="false"/>
          <w:color w:val="000000"/>
          <w:sz w:val="28"/>
        </w:rPr>
        <w:t>
      При разметке листов широкого сортамента или качественных марок стали - 4 разряд.</w:t>
      </w:r>
    </w:p>
    <w:bookmarkEnd w:id="6951"/>
    <w:bookmarkStart w:name="z6958" w:id="6952"/>
    <w:p>
      <w:pPr>
        <w:spacing w:after="0"/>
        <w:ind w:left="0"/>
        <w:jc w:val="left"/>
      </w:pPr>
      <w:r>
        <w:rPr>
          <w:rFonts w:ascii="Times New Roman"/>
          <w:b/>
          <w:i w:val="false"/>
          <w:color w:val="000000"/>
        </w:rPr>
        <w:t xml:space="preserve"> Параграф 44. Вальцовщик профилегибочного агрегата, 3 разряд</w:t>
      </w:r>
    </w:p>
    <w:bookmarkEnd w:id="6952"/>
    <w:bookmarkStart w:name="z6959" w:id="6953"/>
    <w:p>
      <w:pPr>
        <w:spacing w:after="0"/>
        <w:ind w:left="0"/>
        <w:jc w:val="both"/>
      </w:pPr>
      <w:r>
        <w:rPr>
          <w:rFonts w:ascii="Times New Roman"/>
          <w:b w:val="false"/>
          <w:i w:val="false"/>
          <w:color w:val="000000"/>
          <w:sz w:val="28"/>
        </w:rPr>
        <w:t>
      1005. Характеристика работ:</w:t>
      </w:r>
    </w:p>
    <w:bookmarkEnd w:id="6953"/>
    <w:bookmarkStart w:name="z6960" w:id="6954"/>
    <w:p>
      <w:pPr>
        <w:spacing w:after="0"/>
        <w:ind w:left="0"/>
        <w:jc w:val="both"/>
      </w:pPr>
      <w:r>
        <w:rPr>
          <w:rFonts w:ascii="Times New Roman"/>
          <w:b w:val="false"/>
          <w:i w:val="false"/>
          <w:color w:val="000000"/>
          <w:sz w:val="28"/>
        </w:rPr>
        <w:t>
      участие в ведении технологического процесса профилирования металла;</w:t>
      </w:r>
    </w:p>
    <w:bookmarkEnd w:id="6954"/>
    <w:bookmarkStart w:name="z6961" w:id="6955"/>
    <w:p>
      <w:pPr>
        <w:spacing w:after="0"/>
        <w:ind w:left="0"/>
        <w:jc w:val="both"/>
      </w:pPr>
      <w:r>
        <w:rPr>
          <w:rFonts w:ascii="Times New Roman"/>
          <w:b w:val="false"/>
          <w:i w:val="false"/>
          <w:color w:val="000000"/>
          <w:sz w:val="28"/>
        </w:rPr>
        <w:t>
      подача рулонов к стану;</w:t>
      </w:r>
    </w:p>
    <w:bookmarkEnd w:id="6955"/>
    <w:bookmarkStart w:name="z6962" w:id="6956"/>
    <w:p>
      <w:pPr>
        <w:spacing w:after="0"/>
        <w:ind w:left="0"/>
        <w:jc w:val="both"/>
      </w:pPr>
      <w:r>
        <w:rPr>
          <w:rFonts w:ascii="Times New Roman"/>
          <w:b w:val="false"/>
          <w:i w:val="false"/>
          <w:color w:val="000000"/>
          <w:sz w:val="28"/>
        </w:rPr>
        <w:t>
      снятие упаковочной полосы с рулонной заготовки;</w:t>
      </w:r>
    </w:p>
    <w:bookmarkEnd w:id="6956"/>
    <w:bookmarkStart w:name="z6963" w:id="6957"/>
    <w:p>
      <w:pPr>
        <w:spacing w:after="0"/>
        <w:ind w:left="0"/>
        <w:jc w:val="both"/>
      </w:pPr>
      <w:r>
        <w:rPr>
          <w:rFonts w:ascii="Times New Roman"/>
          <w:b w:val="false"/>
          <w:i w:val="false"/>
          <w:color w:val="000000"/>
          <w:sz w:val="28"/>
        </w:rPr>
        <w:t>
      наблюдение за движением рулонов на цепном транспортере разматывателя и задача конца рулона на скребковый или магнитный отгибатель;</w:t>
      </w:r>
    </w:p>
    <w:bookmarkEnd w:id="6957"/>
    <w:bookmarkStart w:name="z6964" w:id="6958"/>
    <w:p>
      <w:pPr>
        <w:spacing w:after="0"/>
        <w:ind w:left="0"/>
        <w:jc w:val="both"/>
      </w:pPr>
      <w:r>
        <w:rPr>
          <w:rFonts w:ascii="Times New Roman"/>
          <w:b w:val="false"/>
          <w:i w:val="false"/>
          <w:color w:val="000000"/>
          <w:sz w:val="28"/>
        </w:rPr>
        <w:t>
      упаковка готового профиля в пачки и подача их на весы для взвешивания;</w:t>
      </w:r>
    </w:p>
    <w:bookmarkEnd w:id="6958"/>
    <w:bookmarkStart w:name="z6965" w:id="6959"/>
    <w:p>
      <w:pPr>
        <w:spacing w:after="0"/>
        <w:ind w:left="0"/>
        <w:jc w:val="both"/>
      </w:pPr>
      <w:r>
        <w:rPr>
          <w:rFonts w:ascii="Times New Roman"/>
          <w:b w:val="false"/>
          <w:i w:val="false"/>
          <w:color w:val="000000"/>
          <w:sz w:val="28"/>
        </w:rPr>
        <w:t>
      строповка пачек для транспортировки на склад;</w:t>
      </w:r>
    </w:p>
    <w:bookmarkEnd w:id="6959"/>
    <w:bookmarkStart w:name="z6966" w:id="6960"/>
    <w:p>
      <w:pPr>
        <w:spacing w:after="0"/>
        <w:ind w:left="0"/>
        <w:jc w:val="both"/>
      </w:pPr>
      <w:r>
        <w:rPr>
          <w:rFonts w:ascii="Times New Roman"/>
          <w:b w:val="false"/>
          <w:i w:val="false"/>
          <w:color w:val="000000"/>
          <w:sz w:val="28"/>
        </w:rPr>
        <w:t>
      участие в перевалке и наладке валков, установке упора на заданную длину и ширину пачек, в ремонтах оборудования.</w:t>
      </w:r>
    </w:p>
    <w:bookmarkEnd w:id="6960"/>
    <w:bookmarkStart w:name="z6967" w:id="6961"/>
    <w:p>
      <w:pPr>
        <w:spacing w:after="0"/>
        <w:ind w:left="0"/>
        <w:jc w:val="both"/>
      </w:pPr>
      <w:r>
        <w:rPr>
          <w:rFonts w:ascii="Times New Roman"/>
          <w:b w:val="false"/>
          <w:i w:val="false"/>
          <w:color w:val="000000"/>
          <w:sz w:val="28"/>
        </w:rPr>
        <w:t>
      1006. Должен знать:</w:t>
      </w:r>
    </w:p>
    <w:bookmarkEnd w:id="6961"/>
    <w:bookmarkStart w:name="z6968" w:id="6962"/>
    <w:p>
      <w:pPr>
        <w:spacing w:after="0"/>
        <w:ind w:left="0"/>
        <w:jc w:val="both"/>
      </w:pPr>
      <w:r>
        <w:rPr>
          <w:rFonts w:ascii="Times New Roman"/>
          <w:b w:val="false"/>
          <w:i w:val="false"/>
          <w:color w:val="000000"/>
          <w:sz w:val="28"/>
        </w:rPr>
        <w:t>
      основы технологического процесса профилирования металла;</w:t>
      </w:r>
    </w:p>
    <w:bookmarkEnd w:id="6962"/>
    <w:bookmarkStart w:name="z6969" w:id="6963"/>
    <w:p>
      <w:pPr>
        <w:spacing w:after="0"/>
        <w:ind w:left="0"/>
        <w:jc w:val="both"/>
      </w:pPr>
      <w:r>
        <w:rPr>
          <w:rFonts w:ascii="Times New Roman"/>
          <w:b w:val="false"/>
          <w:i w:val="false"/>
          <w:color w:val="000000"/>
          <w:sz w:val="28"/>
        </w:rPr>
        <w:t>
      принцип работы профилегибочного агрегата;</w:t>
      </w:r>
    </w:p>
    <w:bookmarkEnd w:id="6963"/>
    <w:bookmarkStart w:name="z6970" w:id="6964"/>
    <w:p>
      <w:pPr>
        <w:spacing w:after="0"/>
        <w:ind w:left="0"/>
        <w:jc w:val="both"/>
      </w:pPr>
      <w:r>
        <w:rPr>
          <w:rFonts w:ascii="Times New Roman"/>
          <w:b w:val="false"/>
          <w:i w:val="false"/>
          <w:color w:val="000000"/>
          <w:sz w:val="28"/>
        </w:rPr>
        <w:t>
      сортамент и марки стали, из которых изготовляются профили;</w:t>
      </w:r>
    </w:p>
    <w:bookmarkEnd w:id="6964"/>
    <w:bookmarkStart w:name="z6971" w:id="6965"/>
    <w:p>
      <w:pPr>
        <w:spacing w:after="0"/>
        <w:ind w:left="0"/>
        <w:jc w:val="both"/>
      </w:pPr>
      <w:r>
        <w:rPr>
          <w:rFonts w:ascii="Times New Roman"/>
          <w:b w:val="false"/>
          <w:i w:val="false"/>
          <w:color w:val="000000"/>
          <w:sz w:val="28"/>
        </w:rPr>
        <w:t>
      порядок перевалки валков;</w:t>
      </w:r>
    </w:p>
    <w:bookmarkEnd w:id="6965"/>
    <w:bookmarkStart w:name="z6972" w:id="6966"/>
    <w:p>
      <w:pPr>
        <w:spacing w:after="0"/>
        <w:ind w:left="0"/>
        <w:jc w:val="both"/>
      </w:pPr>
      <w:r>
        <w:rPr>
          <w:rFonts w:ascii="Times New Roman"/>
          <w:b w:val="false"/>
          <w:i w:val="false"/>
          <w:color w:val="000000"/>
          <w:sz w:val="28"/>
        </w:rPr>
        <w:t>
      основы слесарного дела.</w:t>
      </w:r>
    </w:p>
    <w:bookmarkEnd w:id="6966"/>
    <w:bookmarkStart w:name="z6973" w:id="6967"/>
    <w:p>
      <w:pPr>
        <w:spacing w:after="0"/>
        <w:ind w:left="0"/>
        <w:jc w:val="left"/>
      </w:pPr>
      <w:r>
        <w:rPr>
          <w:rFonts w:ascii="Times New Roman"/>
          <w:b/>
          <w:i w:val="false"/>
          <w:color w:val="000000"/>
        </w:rPr>
        <w:t xml:space="preserve"> Параграф 45. Вальцовщик профилегибочного агрегата, 4 разряд</w:t>
      </w:r>
    </w:p>
    <w:bookmarkEnd w:id="6967"/>
    <w:bookmarkStart w:name="z6974" w:id="6968"/>
    <w:p>
      <w:pPr>
        <w:spacing w:after="0"/>
        <w:ind w:left="0"/>
        <w:jc w:val="both"/>
      </w:pPr>
      <w:r>
        <w:rPr>
          <w:rFonts w:ascii="Times New Roman"/>
          <w:b w:val="false"/>
          <w:i w:val="false"/>
          <w:color w:val="000000"/>
          <w:sz w:val="28"/>
        </w:rPr>
        <w:t>
      1007. Характеристика работ:</w:t>
      </w:r>
    </w:p>
    <w:bookmarkEnd w:id="6968"/>
    <w:bookmarkStart w:name="z6975" w:id="6969"/>
    <w:p>
      <w:pPr>
        <w:spacing w:after="0"/>
        <w:ind w:left="0"/>
        <w:jc w:val="both"/>
      </w:pPr>
      <w:r>
        <w:rPr>
          <w:rFonts w:ascii="Times New Roman"/>
          <w:b w:val="false"/>
          <w:i w:val="false"/>
          <w:color w:val="000000"/>
          <w:sz w:val="28"/>
        </w:rPr>
        <w:t>
      ведение технологического процесса профилирования металла разных марок и профилей на черновых и средних группах клетей непрерывного многоклетевого профилегибочного агрегата;</w:t>
      </w:r>
    </w:p>
    <w:bookmarkEnd w:id="6969"/>
    <w:bookmarkStart w:name="z6976" w:id="6970"/>
    <w:p>
      <w:pPr>
        <w:spacing w:after="0"/>
        <w:ind w:left="0"/>
        <w:jc w:val="both"/>
      </w:pPr>
      <w:r>
        <w:rPr>
          <w:rFonts w:ascii="Times New Roman"/>
          <w:b w:val="false"/>
          <w:i w:val="false"/>
          <w:color w:val="000000"/>
          <w:sz w:val="28"/>
        </w:rPr>
        <w:t>
      наблюдение на обслуживаемых клетях за состоянием поверхности валков и их охлаждением, скоростью профилирования металла и давлением в клетях, подачей технологической смазки;</w:t>
      </w:r>
    </w:p>
    <w:bookmarkEnd w:id="6970"/>
    <w:bookmarkStart w:name="z6977" w:id="6971"/>
    <w:p>
      <w:pPr>
        <w:spacing w:after="0"/>
        <w:ind w:left="0"/>
        <w:jc w:val="both"/>
      </w:pPr>
      <w:r>
        <w:rPr>
          <w:rFonts w:ascii="Times New Roman"/>
          <w:b w:val="false"/>
          <w:i w:val="false"/>
          <w:color w:val="000000"/>
          <w:sz w:val="28"/>
        </w:rPr>
        <w:t>
      участие в перевалке рабочих валков и направляющих роликов, наладке агрегата, правильной машины, летучих ножниц;</w:t>
      </w:r>
    </w:p>
    <w:bookmarkEnd w:id="6971"/>
    <w:bookmarkStart w:name="z6978" w:id="697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6972"/>
    <w:bookmarkStart w:name="z6979" w:id="6973"/>
    <w:p>
      <w:pPr>
        <w:spacing w:after="0"/>
        <w:ind w:left="0"/>
        <w:jc w:val="both"/>
      </w:pPr>
      <w:r>
        <w:rPr>
          <w:rFonts w:ascii="Times New Roman"/>
          <w:b w:val="false"/>
          <w:i w:val="false"/>
          <w:color w:val="000000"/>
          <w:sz w:val="28"/>
        </w:rPr>
        <w:t>
      1008. Должен знать:</w:t>
      </w:r>
    </w:p>
    <w:bookmarkEnd w:id="6973"/>
    <w:bookmarkStart w:name="z6980" w:id="6974"/>
    <w:p>
      <w:pPr>
        <w:spacing w:after="0"/>
        <w:ind w:left="0"/>
        <w:jc w:val="both"/>
      </w:pPr>
      <w:r>
        <w:rPr>
          <w:rFonts w:ascii="Times New Roman"/>
          <w:b w:val="false"/>
          <w:i w:val="false"/>
          <w:color w:val="000000"/>
          <w:sz w:val="28"/>
        </w:rPr>
        <w:t>
      технологический процесс профилирования металла;</w:t>
      </w:r>
    </w:p>
    <w:bookmarkEnd w:id="6974"/>
    <w:bookmarkStart w:name="z6981" w:id="6975"/>
    <w:p>
      <w:pPr>
        <w:spacing w:after="0"/>
        <w:ind w:left="0"/>
        <w:jc w:val="both"/>
      </w:pPr>
      <w:r>
        <w:rPr>
          <w:rFonts w:ascii="Times New Roman"/>
          <w:b w:val="false"/>
          <w:i w:val="false"/>
          <w:color w:val="000000"/>
          <w:sz w:val="28"/>
        </w:rPr>
        <w:t>
      устройство и правила технической эксплуатации оборудования черновых и средних групп клетей профилегибочного агрегата и контрольно-измерительных приборов;</w:t>
      </w:r>
    </w:p>
    <w:bookmarkEnd w:id="6975"/>
    <w:bookmarkStart w:name="z6982" w:id="6976"/>
    <w:p>
      <w:pPr>
        <w:spacing w:after="0"/>
        <w:ind w:left="0"/>
        <w:jc w:val="both"/>
      </w:pPr>
      <w:r>
        <w:rPr>
          <w:rFonts w:ascii="Times New Roman"/>
          <w:b w:val="false"/>
          <w:i w:val="false"/>
          <w:color w:val="000000"/>
          <w:sz w:val="28"/>
        </w:rPr>
        <w:t>
      сортамент и марки стали, из которой изготавливаются гнутые профили;</w:t>
      </w:r>
    </w:p>
    <w:bookmarkEnd w:id="6976"/>
    <w:bookmarkStart w:name="z6983" w:id="6977"/>
    <w:p>
      <w:pPr>
        <w:spacing w:after="0"/>
        <w:ind w:left="0"/>
        <w:jc w:val="both"/>
      </w:pPr>
      <w:r>
        <w:rPr>
          <w:rFonts w:ascii="Times New Roman"/>
          <w:b w:val="false"/>
          <w:i w:val="false"/>
          <w:color w:val="000000"/>
          <w:sz w:val="28"/>
        </w:rPr>
        <w:t>
      требования, предъявляемые к поверхности валков;</w:t>
      </w:r>
    </w:p>
    <w:bookmarkEnd w:id="6977"/>
    <w:bookmarkStart w:name="z6984" w:id="6978"/>
    <w:p>
      <w:pPr>
        <w:spacing w:after="0"/>
        <w:ind w:left="0"/>
        <w:jc w:val="both"/>
      </w:pPr>
      <w:r>
        <w:rPr>
          <w:rFonts w:ascii="Times New Roman"/>
          <w:b w:val="false"/>
          <w:i w:val="false"/>
          <w:color w:val="000000"/>
          <w:sz w:val="28"/>
        </w:rPr>
        <w:t>
      слесарное дело.</w:t>
      </w:r>
    </w:p>
    <w:bookmarkEnd w:id="6978"/>
    <w:bookmarkStart w:name="z6985" w:id="6979"/>
    <w:p>
      <w:pPr>
        <w:spacing w:after="0"/>
        <w:ind w:left="0"/>
        <w:jc w:val="left"/>
      </w:pPr>
      <w:r>
        <w:rPr>
          <w:rFonts w:ascii="Times New Roman"/>
          <w:b/>
          <w:i w:val="false"/>
          <w:color w:val="000000"/>
        </w:rPr>
        <w:t xml:space="preserve"> Параграф 46. Вальцовщик профилегибочного агрегата, 5 разряд</w:t>
      </w:r>
    </w:p>
    <w:bookmarkEnd w:id="6979"/>
    <w:bookmarkStart w:name="z6986" w:id="6980"/>
    <w:p>
      <w:pPr>
        <w:spacing w:after="0"/>
        <w:ind w:left="0"/>
        <w:jc w:val="both"/>
      </w:pPr>
      <w:r>
        <w:rPr>
          <w:rFonts w:ascii="Times New Roman"/>
          <w:b w:val="false"/>
          <w:i w:val="false"/>
          <w:color w:val="000000"/>
          <w:sz w:val="28"/>
        </w:rPr>
        <w:t>
      1009. Характеристика работ:</w:t>
      </w:r>
    </w:p>
    <w:bookmarkEnd w:id="6980"/>
    <w:bookmarkStart w:name="z6987" w:id="6981"/>
    <w:p>
      <w:pPr>
        <w:spacing w:after="0"/>
        <w:ind w:left="0"/>
        <w:jc w:val="both"/>
      </w:pPr>
      <w:r>
        <w:rPr>
          <w:rFonts w:ascii="Times New Roman"/>
          <w:b w:val="false"/>
          <w:i w:val="false"/>
          <w:color w:val="000000"/>
          <w:sz w:val="28"/>
        </w:rPr>
        <w:t>
      ведение технологического процесса профилирования металла разных марок и профилей на чистовой группе клетей непрерывного многоклетевого профилегибочного агрегата;</w:t>
      </w:r>
    </w:p>
    <w:bookmarkEnd w:id="6981"/>
    <w:bookmarkStart w:name="z6988" w:id="6982"/>
    <w:p>
      <w:pPr>
        <w:spacing w:after="0"/>
        <w:ind w:left="0"/>
        <w:jc w:val="both"/>
      </w:pPr>
      <w:r>
        <w:rPr>
          <w:rFonts w:ascii="Times New Roman"/>
          <w:b w:val="false"/>
          <w:i w:val="false"/>
          <w:color w:val="000000"/>
          <w:sz w:val="28"/>
        </w:rPr>
        <w:t>
      перевалка рабочих валков и технологический процесс профилирования металла;</w:t>
      </w:r>
    </w:p>
    <w:bookmarkEnd w:id="6982"/>
    <w:bookmarkStart w:name="z6989" w:id="6983"/>
    <w:p>
      <w:pPr>
        <w:spacing w:after="0"/>
        <w:ind w:left="0"/>
        <w:jc w:val="both"/>
      </w:pPr>
      <w:r>
        <w:rPr>
          <w:rFonts w:ascii="Times New Roman"/>
          <w:b w:val="false"/>
          <w:i w:val="false"/>
          <w:color w:val="000000"/>
          <w:sz w:val="28"/>
        </w:rPr>
        <w:t>
      устройство и правила направляющих роликов;</w:t>
      </w:r>
    </w:p>
    <w:bookmarkEnd w:id="6983"/>
    <w:bookmarkStart w:name="z6990" w:id="6984"/>
    <w:p>
      <w:pPr>
        <w:spacing w:after="0"/>
        <w:ind w:left="0"/>
        <w:jc w:val="both"/>
      </w:pPr>
      <w:r>
        <w:rPr>
          <w:rFonts w:ascii="Times New Roman"/>
          <w:b w:val="false"/>
          <w:i w:val="false"/>
          <w:color w:val="000000"/>
          <w:sz w:val="28"/>
        </w:rPr>
        <w:t>
      наладка агрегата.</w:t>
      </w:r>
    </w:p>
    <w:bookmarkEnd w:id="6984"/>
    <w:bookmarkStart w:name="z6991" w:id="6985"/>
    <w:p>
      <w:pPr>
        <w:spacing w:after="0"/>
        <w:ind w:left="0"/>
        <w:jc w:val="both"/>
      </w:pPr>
      <w:r>
        <w:rPr>
          <w:rFonts w:ascii="Times New Roman"/>
          <w:b w:val="false"/>
          <w:i w:val="false"/>
          <w:color w:val="000000"/>
          <w:sz w:val="28"/>
        </w:rPr>
        <w:t>
      1010. Должен знать:</w:t>
      </w:r>
    </w:p>
    <w:bookmarkEnd w:id="6985"/>
    <w:bookmarkStart w:name="z6992" w:id="6986"/>
    <w:p>
      <w:pPr>
        <w:spacing w:after="0"/>
        <w:ind w:left="0"/>
        <w:jc w:val="both"/>
      </w:pPr>
      <w:r>
        <w:rPr>
          <w:rFonts w:ascii="Times New Roman"/>
          <w:b w:val="false"/>
          <w:i w:val="false"/>
          <w:color w:val="000000"/>
          <w:sz w:val="28"/>
        </w:rPr>
        <w:t xml:space="preserve">
      технологический процесс профилирования металла; </w:t>
      </w:r>
    </w:p>
    <w:bookmarkEnd w:id="6986"/>
    <w:bookmarkStart w:name="z6993" w:id="6987"/>
    <w:p>
      <w:pPr>
        <w:spacing w:after="0"/>
        <w:ind w:left="0"/>
        <w:jc w:val="both"/>
      </w:pPr>
      <w:r>
        <w:rPr>
          <w:rFonts w:ascii="Times New Roman"/>
          <w:b w:val="false"/>
          <w:i w:val="false"/>
          <w:color w:val="000000"/>
          <w:sz w:val="28"/>
        </w:rPr>
        <w:t xml:space="preserve">
      устройство и правила технической эксплуатации оборудования чистовых групп клетей профилегибочного агрегата; </w:t>
      </w:r>
    </w:p>
    <w:bookmarkEnd w:id="6987"/>
    <w:bookmarkStart w:name="z6994" w:id="6988"/>
    <w:p>
      <w:pPr>
        <w:spacing w:after="0"/>
        <w:ind w:left="0"/>
        <w:jc w:val="both"/>
      </w:pPr>
      <w:r>
        <w:rPr>
          <w:rFonts w:ascii="Times New Roman"/>
          <w:b w:val="false"/>
          <w:i w:val="false"/>
          <w:color w:val="000000"/>
          <w:sz w:val="28"/>
        </w:rPr>
        <w:t>
      виды дефектов при профилировании металла и методы их устранения;</w:t>
      </w:r>
    </w:p>
    <w:bookmarkEnd w:id="6988"/>
    <w:bookmarkStart w:name="z6995" w:id="6989"/>
    <w:p>
      <w:pPr>
        <w:spacing w:after="0"/>
        <w:ind w:left="0"/>
        <w:jc w:val="both"/>
      </w:pPr>
      <w:r>
        <w:rPr>
          <w:rFonts w:ascii="Times New Roman"/>
          <w:b w:val="false"/>
          <w:i w:val="false"/>
          <w:color w:val="000000"/>
          <w:sz w:val="28"/>
        </w:rPr>
        <w:t>
      методы наладки агрегата и его узлов.</w:t>
      </w:r>
    </w:p>
    <w:bookmarkEnd w:id="6989"/>
    <w:bookmarkStart w:name="z6996" w:id="6990"/>
    <w:p>
      <w:pPr>
        <w:spacing w:after="0"/>
        <w:ind w:left="0"/>
        <w:jc w:val="left"/>
      </w:pPr>
      <w:r>
        <w:rPr>
          <w:rFonts w:ascii="Times New Roman"/>
          <w:b/>
          <w:i w:val="false"/>
          <w:color w:val="000000"/>
        </w:rPr>
        <w:t xml:space="preserve"> Параграф 47. Вальцовщик профилегибочного агрегата, 6 разряд</w:t>
      </w:r>
    </w:p>
    <w:bookmarkEnd w:id="6990"/>
    <w:bookmarkStart w:name="z6997" w:id="6991"/>
    <w:p>
      <w:pPr>
        <w:spacing w:after="0"/>
        <w:ind w:left="0"/>
        <w:jc w:val="both"/>
      </w:pPr>
      <w:r>
        <w:rPr>
          <w:rFonts w:ascii="Times New Roman"/>
          <w:b w:val="false"/>
          <w:i w:val="false"/>
          <w:color w:val="000000"/>
          <w:sz w:val="28"/>
        </w:rPr>
        <w:t>
      1011. Характеристика работ:</w:t>
      </w:r>
    </w:p>
    <w:bookmarkEnd w:id="6991"/>
    <w:bookmarkStart w:name="z6998" w:id="6992"/>
    <w:p>
      <w:pPr>
        <w:spacing w:after="0"/>
        <w:ind w:left="0"/>
        <w:jc w:val="both"/>
      </w:pPr>
      <w:r>
        <w:rPr>
          <w:rFonts w:ascii="Times New Roman"/>
          <w:b w:val="false"/>
          <w:i w:val="false"/>
          <w:color w:val="000000"/>
          <w:sz w:val="28"/>
        </w:rPr>
        <w:t>
      ведение процесса профилирования металла разных марок и профилей на всех клетях непрерывного многоклетевого профилегибочного агрегата;</w:t>
      </w:r>
    </w:p>
    <w:bookmarkEnd w:id="6992"/>
    <w:bookmarkStart w:name="z6999" w:id="6993"/>
    <w:p>
      <w:pPr>
        <w:spacing w:after="0"/>
        <w:ind w:left="0"/>
        <w:jc w:val="both"/>
      </w:pPr>
      <w:r>
        <w:rPr>
          <w:rFonts w:ascii="Times New Roman"/>
          <w:b w:val="false"/>
          <w:i w:val="false"/>
          <w:color w:val="000000"/>
          <w:sz w:val="28"/>
        </w:rPr>
        <w:t>
      регулирование скорости профилирования металла;</w:t>
      </w:r>
    </w:p>
    <w:bookmarkEnd w:id="6993"/>
    <w:bookmarkStart w:name="z7000" w:id="6994"/>
    <w:p>
      <w:pPr>
        <w:spacing w:after="0"/>
        <w:ind w:left="0"/>
        <w:jc w:val="both"/>
      </w:pPr>
      <w:r>
        <w:rPr>
          <w:rFonts w:ascii="Times New Roman"/>
          <w:b w:val="false"/>
          <w:i w:val="false"/>
          <w:color w:val="000000"/>
          <w:sz w:val="28"/>
        </w:rPr>
        <w:t>
      наблюдение за нагрузкой на двигатели главного привода, работой правильной машины, летучих ножниц, всей системы передаточных устройств: рольгангов, шлепперов и других, механизмов набора рядов и укладки пакетов на укладчике;</w:t>
      </w:r>
    </w:p>
    <w:bookmarkEnd w:id="6994"/>
    <w:bookmarkStart w:name="z7001" w:id="6995"/>
    <w:p>
      <w:pPr>
        <w:spacing w:after="0"/>
        <w:ind w:left="0"/>
        <w:jc w:val="both"/>
      </w:pPr>
      <w:r>
        <w:rPr>
          <w:rFonts w:ascii="Times New Roman"/>
          <w:b w:val="false"/>
          <w:i w:val="false"/>
          <w:color w:val="000000"/>
          <w:sz w:val="28"/>
        </w:rPr>
        <w:t>
      наблюдение за сушкой, смазкой и упаковкой профилированного металла;</w:t>
      </w:r>
    </w:p>
    <w:bookmarkEnd w:id="6995"/>
    <w:bookmarkStart w:name="z7002" w:id="6996"/>
    <w:p>
      <w:pPr>
        <w:spacing w:after="0"/>
        <w:ind w:left="0"/>
        <w:jc w:val="both"/>
      </w:pPr>
      <w:r>
        <w:rPr>
          <w:rFonts w:ascii="Times New Roman"/>
          <w:b w:val="false"/>
          <w:i w:val="false"/>
          <w:color w:val="000000"/>
          <w:sz w:val="28"/>
        </w:rPr>
        <w:t>
      руководство наладкой агрегата, перевалкой рабочих валков и направляющих роликов;</w:t>
      </w:r>
    </w:p>
    <w:bookmarkEnd w:id="6996"/>
    <w:bookmarkStart w:name="z7003" w:id="6997"/>
    <w:p>
      <w:pPr>
        <w:spacing w:after="0"/>
        <w:ind w:left="0"/>
        <w:jc w:val="both"/>
      </w:pPr>
      <w:r>
        <w:rPr>
          <w:rFonts w:ascii="Times New Roman"/>
          <w:b w:val="false"/>
          <w:i w:val="false"/>
          <w:color w:val="000000"/>
          <w:sz w:val="28"/>
        </w:rPr>
        <w:t>
      наладка правильной машины, летучих ножниц, механизма набора рядов;</w:t>
      </w:r>
    </w:p>
    <w:bookmarkEnd w:id="6997"/>
    <w:bookmarkStart w:name="z7004" w:id="6998"/>
    <w:p>
      <w:pPr>
        <w:spacing w:after="0"/>
        <w:ind w:left="0"/>
        <w:jc w:val="both"/>
      </w:pPr>
      <w:r>
        <w:rPr>
          <w:rFonts w:ascii="Times New Roman"/>
          <w:b w:val="false"/>
          <w:i w:val="false"/>
          <w:color w:val="000000"/>
          <w:sz w:val="28"/>
        </w:rPr>
        <w:t>
      участие в приҰмке агрегата после ремонта.</w:t>
      </w:r>
    </w:p>
    <w:bookmarkEnd w:id="6998"/>
    <w:bookmarkStart w:name="z7005" w:id="6999"/>
    <w:p>
      <w:pPr>
        <w:spacing w:after="0"/>
        <w:ind w:left="0"/>
        <w:jc w:val="both"/>
      </w:pPr>
      <w:r>
        <w:rPr>
          <w:rFonts w:ascii="Times New Roman"/>
          <w:b w:val="false"/>
          <w:i w:val="false"/>
          <w:color w:val="000000"/>
          <w:sz w:val="28"/>
        </w:rPr>
        <w:t>
      1012. Должен знать:</w:t>
      </w:r>
    </w:p>
    <w:bookmarkEnd w:id="6999"/>
    <w:bookmarkStart w:name="z7006" w:id="7000"/>
    <w:p>
      <w:pPr>
        <w:spacing w:after="0"/>
        <w:ind w:left="0"/>
        <w:jc w:val="both"/>
      </w:pPr>
      <w:r>
        <w:rPr>
          <w:rFonts w:ascii="Times New Roman"/>
          <w:b w:val="false"/>
          <w:i w:val="false"/>
          <w:color w:val="000000"/>
          <w:sz w:val="28"/>
        </w:rPr>
        <w:t>
      конструктивные особенности непрерывного многоклетевого профилегибочного агрегата;</w:t>
      </w:r>
    </w:p>
    <w:bookmarkEnd w:id="7000"/>
    <w:bookmarkStart w:name="z7007" w:id="7001"/>
    <w:p>
      <w:pPr>
        <w:spacing w:after="0"/>
        <w:ind w:left="0"/>
        <w:jc w:val="both"/>
      </w:pPr>
      <w:r>
        <w:rPr>
          <w:rFonts w:ascii="Times New Roman"/>
          <w:b w:val="false"/>
          <w:i w:val="false"/>
          <w:color w:val="000000"/>
          <w:sz w:val="28"/>
        </w:rPr>
        <w:t>
      марки стали, из которой изготовляются валки, способы их обработки и технические требования к ним;</w:t>
      </w:r>
    </w:p>
    <w:bookmarkEnd w:id="7001"/>
    <w:bookmarkStart w:name="z7008" w:id="7002"/>
    <w:p>
      <w:pPr>
        <w:spacing w:after="0"/>
        <w:ind w:left="0"/>
        <w:jc w:val="both"/>
      </w:pPr>
      <w:r>
        <w:rPr>
          <w:rFonts w:ascii="Times New Roman"/>
          <w:b w:val="false"/>
          <w:i w:val="false"/>
          <w:color w:val="000000"/>
          <w:sz w:val="28"/>
        </w:rPr>
        <w:t>
      причины выхода из строя валков и валковой арматуры.</w:t>
      </w:r>
    </w:p>
    <w:bookmarkEnd w:id="7002"/>
    <w:bookmarkStart w:name="z7009" w:id="7003"/>
    <w:p>
      <w:pPr>
        <w:spacing w:after="0"/>
        <w:ind w:left="0"/>
        <w:jc w:val="left"/>
      </w:pPr>
      <w:r>
        <w:rPr>
          <w:rFonts w:ascii="Times New Roman"/>
          <w:b/>
          <w:i w:val="false"/>
          <w:color w:val="000000"/>
        </w:rPr>
        <w:t xml:space="preserve"> Параграф 48. Оператор профилегибочного агрегата, 2 разряд</w:t>
      </w:r>
    </w:p>
    <w:bookmarkEnd w:id="7003"/>
    <w:bookmarkStart w:name="z7010" w:id="7004"/>
    <w:p>
      <w:pPr>
        <w:spacing w:after="0"/>
        <w:ind w:left="0"/>
        <w:jc w:val="both"/>
      </w:pPr>
      <w:r>
        <w:rPr>
          <w:rFonts w:ascii="Times New Roman"/>
          <w:b w:val="false"/>
          <w:i w:val="false"/>
          <w:color w:val="000000"/>
          <w:sz w:val="28"/>
        </w:rPr>
        <w:t>
      1013. Характеристика работ:</w:t>
      </w:r>
    </w:p>
    <w:bookmarkEnd w:id="7004"/>
    <w:bookmarkStart w:name="z7011" w:id="7005"/>
    <w:p>
      <w:pPr>
        <w:spacing w:after="0"/>
        <w:ind w:left="0"/>
        <w:jc w:val="both"/>
      </w:pPr>
      <w:r>
        <w:rPr>
          <w:rFonts w:ascii="Times New Roman"/>
          <w:b w:val="false"/>
          <w:i w:val="false"/>
          <w:color w:val="000000"/>
          <w:sz w:val="28"/>
        </w:rPr>
        <w:t>
      управление механизмами набора рядов, укладчиком, подъемными упорами и карман-весами непрерывного профилегибочного агрегата;</w:t>
      </w:r>
    </w:p>
    <w:bookmarkEnd w:id="7005"/>
    <w:bookmarkStart w:name="z7012" w:id="7006"/>
    <w:p>
      <w:pPr>
        <w:spacing w:after="0"/>
        <w:ind w:left="0"/>
        <w:jc w:val="both"/>
      </w:pPr>
      <w:r>
        <w:rPr>
          <w:rFonts w:ascii="Times New Roman"/>
          <w:b w:val="false"/>
          <w:i w:val="false"/>
          <w:color w:val="000000"/>
          <w:sz w:val="28"/>
        </w:rPr>
        <w:t>
      наблюдение за работой обслуживаемого оборудования, подналадка механизмов на заданный режим;</w:t>
      </w:r>
    </w:p>
    <w:bookmarkEnd w:id="7006"/>
    <w:bookmarkStart w:name="z7013" w:id="700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 и в перевалке валков.</w:t>
      </w:r>
    </w:p>
    <w:bookmarkEnd w:id="7007"/>
    <w:bookmarkStart w:name="z7014" w:id="7008"/>
    <w:p>
      <w:pPr>
        <w:spacing w:after="0"/>
        <w:ind w:left="0"/>
        <w:jc w:val="both"/>
      </w:pPr>
      <w:r>
        <w:rPr>
          <w:rFonts w:ascii="Times New Roman"/>
          <w:b w:val="false"/>
          <w:i w:val="false"/>
          <w:color w:val="000000"/>
          <w:sz w:val="28"/>
        </w:rPr>
        <w:t>
      1014. Должен знать:</w:t>
      </w:r>
    </w:p>
    <w:bookmarkEnd w:id="7008"/>
    <w:bookmarkStart w:name="z7015" w:id="7009"/>
    <w:p>
      <w:pPr>
        <w:spacing w:after="0"/>
        <w:ind w:left="0"/>
        <w:jc w:val="both"/>
      </w:pPr>
      <w:r>
        <w:rPr>
          <w:rFonts w:ascii="Times New Roman"/>
          <w:b w:val="false"/>
          <w:i w:val="false"/>
          <w:color w:val="000000"/>
          <w:sz w:val="28"/>
        </w:rPr>
        <w:t>
      основы технологического процесса профилирования металла;</w:t>
      </w:r>
    </w:p>
    <w:bookmarkEnd w:id="7009"/>
    <w:bookmarkStart w:name="z7016" w:id="7010"/>
    <w:p>
      <w:pPr>
        <w:spacing w:after="0"/>
        <w:ind w:left="0"/>
        <w:jc w:val="both"/>
      </w:pPr>
      <w:r>
        <w:rPr>
          <w:rFonts w:ascii="Times New Roman"/>
          <w:b w:val="false"/>
          <w:i w:val="false"/>
          <w:color w:val="000000"/>
          <w:sz w:val="28"/>
        </w:rPr>
        <w:t>
      принцип работы обслуживаемого оборудования профилегибочного агрегата, контрольно-измерительных приборов пульта управления;</w:t>
      </w:r>
    </w:p>
    <w:bookmarkEnd w:id="7010"/>
    <w:bookmarkStart w:name="z7017" w:id="7011"/>
    <w:p>
      <w:pPr>
        <w:spacing w:after="0"/>
        <w:ind w:left="0"/>
        <w:jc w:val="both"/>
      </w:pPr>
      <w:r>
        <w:rPr>
          <w:rFonts w:ascii="Times New Roman"/>
          <w:b w:val="false"/>
          <w:i w:val="false"/>
          <w:color w:val="000000"/>
          <w:sz w:val="28"/>
        </w:rPr>
        <w:t>
      сортамент и марки стали профилируемого металла;</w:t>
      </w:r>
    </w:p>
    <w:bookmarkEnd w:id="7011"/>
    <w:bookmarkStart w:name="z7018" w:id="7012"/>
    <w:p>
      <w:pPr>
        <w:spacing w:after="0"/>
        <w:ind w:left="0"/>
        <w:jc w:val="both"/>
      </w:pPr>
      <w:r>
        <w:rPr>
          <w:rFonts w:ascii="Times New Roman"/>
          <w:b w:val="false"/>
          <w:i w:val="false"/>
          <w:color w:val="000000"/>
          <w:sz w:val="28"/>
        </w:rPr>
        <w:t>
      основы электрослесарного дела.</w:t>
      </w:r>
    </w:p>
    <w:bookmarkEnd w:id="7012"/>
    <w:bookmarkStart w:name="z7019" w:id="7013"/>
    <w:p>
      <w:pPr>
        <w:spacing w:after="0"/>
        <w:ind w:left="0"/>
        <w:jc w:val="left"/>
      </w:pPr>
      <w:r>
        <w:rPr>
          <w:rFonts w:ascii="Times New Roman"/>
          <w:b/>
          <w:i w:val="false"/>
          <w:color w:val="000000"/>
        </w:rPr>
        <w:t xml:space="preserve"> Параграф 49. Оператор профилегибочного агрегата, 3 разряд</w:t>
      </w:r>
    </w:p>
    <w:bookmarkEnd w:id="7013"/>
    <w:bookmarkStart w:name="z7020" w:id="7014"/>
    <w:p>
      <w:pPr>
        <w:spacing w:after="0"/>
        <w:ind w:left="0"/>
        <w:jc w:val="both"/>
      </w:pPr>
      <w:r>
        <w:rPr>
          <w:rFonts w:ascii="Times New Roman"/>
          <w:b w:val="false"/>
          <w:i w:val="false"/>
          <w:color w:val="000000"/>
          <w:sz w:val="28"/>
        </w:rPr>
        <w:t>
      1015. Характеристика работ:</w:t>
      </w:r>
    </w:p>
    <w:bookmarkEnd w:id="7014"/>
    <w:bookmarkStart w:name="z7021" w:id="7015"/>
    <w:p>
      <w:pPr>
        <w:spacing w:after="0"/>
        <w:ind w:left="0"/>
        <w:jc w:val="both"/>
      </w:pPr>
      <w:r>
        <w:rPr>
          <w:rFonts w:ascii="Times New Roman"/>
          <w:b w:val="false"/>
          <w:i w:val="false"/>
          <w:color w:val="000000"/>
          <w:sz w:val="28"/>
        </w:rPr>
        <w:t>
      управление механизмами загрузочного устройства непрерывного профилегибочного агрегата;</w:t>
      </w:r>
    </w:p>
    <w:bookmarkEnd w:id="7015"/>
    <w:bookmarkStart w:name="z7022" w:id="7016"/>
    <w:p>
      <w:pPr>
        <w:spacing w:after="0"/>
        <w:ind w:left="0"/>
        <w:jc w:val="both"/>
      </w:pPr>
      <w:r>
        <w:rPr>
          <w:rFonts w:ascii="Times New Roman"/>
          <w:b w:val="false"/>
          <w:i w:val="false"/>
          <w:color w:val="000000"/>
          <w:sz w:val="28"/>
        </w:rPr>
        <w:t>
      наблюдение за работой загрузочных устройств, составление схемы и наладка механизмов на заданный режим.</w:t>
      </w:r>
    </w:p>
    <w:bookmarkEnd w:id="7016"/>
    <w:bookmarkStart w:name="z7023" w:id="7017"/>
    <w:p>
      <w:pPr>
        <w:spacing w:after="0"/>
        <w:ind w:left="0"/>
        <w:jc w:val="both"/>
      </w:pPr>
      <w:r>
        <w:rPr>
          <w:rFonts w:ascii="Times New Roman"/>
          <w:b w:val="false"/>
          <w:i w:val="false"/>
          <w:color w:val="000000"/>
          <w:sz w:val="28"/>
        </w:rPr>
        <w:t>
      1016. Должен знать:</w:t>
      </w:r>
    </w:p>
    <w:bookmarkEnd w:id="7017"/>
    <w:bookmarkStart w:name="z7024" w:id="7018"/>
    <w:p>
      <w:pPr>
        <w:spacing w:after="0"/>
        <w:ind w:left="0"/>
        <w:jc w:val="both"/>
      </w:pPr>
      <w:r>
        <w:rPr>
          <w:rFonts w:ascii="Times New Roman"/>
          <w:b w:val="false"/>
          <w:i w:val="false"/>
          <w:color w:val="000000"/>
          <w:sz w:val="28"/>
        </w:rPr>
        <w:t>
      устройство и принцип работы механизмов загрузочного устройства профилегибочного агрегата, электрическую схему управления ими;</w:t>
      </w:r>
    </w:p>
    <w:bookmarkEnd w:id="7018"/>
    <w:bookmarkStart w:name="z7025" w:id="7019"/>
    <w:p>
      <w:pPr>
        <w:spacing w:after="0"/>
        <w:ind w:left="0"/>
        <w:jc w:val="both"/>
      </w:pPr>
      <w:r>
        <w:rPr>
          <w:rFonts w:ascii="Times New Roman"/>
          <w:b w:val="false"/>
          <w:i w:val="false"/>
          <w:color w:val="000000"/>
          <w:sz w:val="28"/>
        </w:rPr>
        <w:t>
      электрослесарное дело.</w:t>
      </w:r>
    </w:p>
    <w:bookmarkEnd w:id="7019"/>
    <w:bookmarkStart w:name="z7026" w:id="7020"/>
    <w:p>
      <w:pPr>
        <w:spacing w:after="0"/>
        <w:ind w:left="0"/>
        <w:jc w:val="left"/>
      </w:pPr>
      <w:r>
        <w:rPr>
          <w:rFonts w:ascii="Times New Roman"/>
          <w:b/>
          <w:i w:val="false"/>
          <w:color w:val="000000"/>
        </w:rPr>
        <w:t xml:space="preserve"> Параграф 50. Оператор профилегибочного агрегата, 4 разряд</w:t>
      </w:r>
    </w:p>
    <w:bookmarkEnd w:id="7020"/>
    <w:bookmarkStart w:name="z7027" w:id="7021"/>
    <w:p>
      <w:pPr>
        <w:spacing w:after="0"/>
        <w:ind w:left="0"/>
        <w:jc w:val="both"/>
      </w:pPr>
      <w:r>
        <w:rPr>
          <w:rFonts w:ascii="Times New Roman"/>
          <w:b w:val="false"/>
          <w:i w:val="false"/>
          <w:color w:val="000000"/>
          <w:sz w:val="28"/>
        </w:rPr>
        <w:t>
      1017. Характеристика работ:</w:t>
      </w:r>
    </w:p>
    <w:bookmarkEnd w:id="7021"/>
    <w:bookmarkStart w:name="z7028" w:id="7022"/>
    <w:p>
      <w:pPr>
        <w:spacing w:after="0"/>
        <w:ind w:left="0"/>
        <w:jc w:val="both"/>
      </w:pPr>
      <w:r>
        <w:rPr>
          <w:rFonts w:ascii="Times New Roman"/>
          <w:b w:val="false"/>
          <w:i w:val="false"/>
          <w:color w:val="000000"/>
          <w:sz w:val="28"/>
        </w:rPr>
        <w:t>
      управление транспортирующими рольгангами, промасливающей машиной, шлепперами, кантователями, разматывателем, гильотинными ножницами, правильной машиной, стыкосварочной машиной;</w:t>
      </w:r>
    </w:p>
    <w:bookmarkEnd w:id="7022"/>
    <w:bookmarkStart w:name="z7029" w:id="7023"/>
    <w:p>
      <w:pPr>
        <w:spacing w:after="0"/>
        <w:ind w:left="0"/>
        <w:jc w:val="both"/>
      </w:pPr>
      <w:r>
        <w:rPr>
          <w:rFonts w:ascii="Times New Roman"/>
          <w:b w:val="false"/>
          <w:i w:val="false"/>
          <w:color w:val="000000"/>
          <w:sz w:val="28"/>
        </w:rPr>
        <w:t>
      наблюдение за работой обслуживаемых механизмов, соблюдение заданных скоростей профилирования металла;</w:t>
      </w:r>
    </w:p>
    <w:bookmarkEnd w:id="7023"/>
    <w:bookmarkStart w:name="z7030" w:id="7024"/>
    <w:p>
      <w:pPr>
        <w:spacing w:after="0"/>
        <w:ind w:left="0"/>
        <w:jc w:val="both"/>
      </w:pPr>
      <w:r>
        <w:rPr>
          <w:rFonts w:ascii="Times New Roman"/>
          <w:b w:val="false"/>
          <w:i w:val="false"/>
          <w:color w:val="000000"/>
          <w:sz w:val="28"/>
        </w:rPr>
        <w:t>
      наладка обслуживаемых механизмов на заданный режим.</w:t>
      </w:r>
    </w:p>
    <w:bookmarkEnd w:id="7024"/>
    <w:bookmarkStart w:name="z7031" w:id="7025"/>
    <w:p>
      <w:pPr>
        <w:spacing w:after="0"/>
        <w:ind w:left="0"/>
        <w:jc w:val="both"/>
      </w:pPr>
      <w:r>
        <w:rPr>
          <w:rFonts w:ascii="Times New Roman"/>
          <w:b w:val="false"/>
          <w:i w:val="false"/>
          <w:color w:val="000000"/>
          <w:sz w:val="28"/>
        </w:rPr>
        <w:t>
      1018. Должен знать:</w:t>
      </w:r>
    </w:p>
    <w:bookmarkEnd w:id="7025"/>
    <w:bookmarkStart w:name="z7032" w:id="7026"/>
    <w:p>
      <w:pPr>
        <w:spacing w:after="0"/>
        <w:ind w:left="0"/>
        <w:jc w:val="both"/>
      </w:pPr>
      <w:r>
        <w:rPr>
          <w:rFonts w:ascii="Times New Roman"/>
          <w:b w:val="false"/>
          <w:i w:val="false"/>
          <w:color w:val="000000"/>
          <w:sz w:val="28"/>
        </w:rPr>
        <w:t>
      технологический процесс профилирования металла;</w:t>
      </w:r>
    </w:p>
    <w:bookmarkEnd w:id="7026"/>
    <w:bookmarkStart w:name="z7033" w:id="7027"/>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 электрические схемы управления ими;</w:t>
      </w:r>
    </w:p>
    <w:bookmarkEnd w:id="7027"/>
    <w:bookmarkStart w:name="z7034" w:id="7028"/>
    <w:p>
      <w:pPr>
        <w:spacing w:after="0"/>
        <w:ind w:left="0"/>
        <w:jc w:val="both"/>
      </w:pPr>
      <w:r>
        <w:rPr>
          <w:rFonts w:ascii="Times New Roman"/>
          <w:b w:val="false"/>
          <w:i w:val="false"/>
          <w:color w:val="000000"/>
          <w:sz w:val="28"/>
        </w:rPr>
        <w:t>
      виды брака и способы его устранения;</w:t>
      </w:r>
    </w:p>
    <w:bookmarkEnd w:id="7028"/>
    <w:bookmarkStart w:name="z7035" w:id="7029"/>
    <w:p>
      <w:pPr>
        <w:spacing w:after="0"/>
        <w:ind w:left="0"/>
        <w:jc w:val="both"/>
      </w:pPr>
      <w:r>
        <w:rPr>
          <w:rFonts w:ascii="Times New Roman"/>
          <w:b w:val="false"/>
          <w:i w:val="false"/>
          <w:color w:val="000000"/>
          <w:sz w:val="28"/>
        </w:rPr>
        <w:t>
      требования государственных стандартов на выпускаемую продукцию;</w:t>
      </w:r>
    </w:p>
    <w:bookmarkEnd w:id="7029"/>
    <w:bookmarkStart w:name="z7036" w:id="7030"/>
    <w:p>
      <w:pPr>
        <w:spacing w:after="0"/>
        <w:ind w:left="0"/>
        <w:jc w:val="both"/>
      </w:pPr>
      <w:r>
        <w:rPr>
          <w:rFonts w:ascii="Times New Roman"/>
          <w:b w:val="false"/>
          <w:i w:val="false"/>
          <w:color w:val="000000"/>
          <w:sz w:val="28"/>
        </w:rPr>
        <w:t>
      правила перевалки валков, кантовки ножей гильотинных ножниц.</w:t>
      </w:r>
    </w:p>
    <w:bookmarkEnd w:id="7030"/>
    <w:bookmarkStart w:name="z7037" w:id="7031"/>
    <w:p>
      <w:pPr>
        <w:spacing w:after="0"/>
        <w:ind w:left="0"/>
        <w:jc w:val="left"/>
      </w:pPr>
      <w:r>
        <w:rPr>
          <w:rFonts w:ascii="Times New Roman"/>
          <w:b/>
          <w:i w:val="false"/>
          <w:color w:val="000000"/>
        </w:rPr>
        <w:t xml:space="preserve"> Параграф 51. Оператор профилегибочного агрегата, 5 разряд</w:t>
      </w:r>
    </w:p>
    <w:bookmarkEnd w:id="7031"/>
    <w:bookmarkStart w:name="z7038" w:id="7032"/>
    <w:p>
      <w:pPr>
        <w:spacing w:after="0"/>
        <w:ind w:left="0"/>
        <w:jc w:val="both"/>
      </w:pPr>
      <w:r>
        <w:rPr>
          <w:rFonts w:ascii="Times New Roman"/>
          <w:b w:val="false"/>
          <w:i w:val="false"/>
          <w:color w:val="000000"/>
          <w:sz w:val="28"/>
        </w:rPr>
        <w:t>
      1019. Характеристика работ:</w:t>
      </w:r>
    </w:p>
    <w:bookmarkEnd w:id="7032"/>
    <w:bookmarkStart w:name="z7039" w:id="7033"/>
    <w:p>
      <w:pPr>
        <w:spacing w:after="0"/>
        <w:ind w:left="0"/>
        <w:jc w:val="both"/>
      </w:pPr>
      <w:r>
        <w:rPr>
          <w:rFonts w:ascii="Times New Roman"/>
          <w:b w:val="false"/>
          <w:i w:val="false"/>
          <w:color w:val="000000"/>
          <w:sz w:val="28"/>
        </w:rPr>
        <w:t>
      управление механизмами непрерывного профилегибочного агрегата с главного поста управления, составление схемы, наладка механизмов агрегата на заданный режим, установление скорости профилирования металла под руководством вальцовщика профилегибочного агрегата;</w:t>
      </w:r>
    </w:p>
    <w:bookmarkEnd w:id="7033"/>
    <w:bookmarkStart w:name="z7040" w:id="7034"/>
    <w:p>
      <w:pPr>
        <w:spacing w:after="0"/>
        <w:ind w:left="0"/>
        <w:jc w:val="both"/>
      </w:pPr>
      <w:r>
        <w:rPr>
          <w:rFonts w:ascii="Times New Roman"/>
          <w:b w:val="false"/>
          <w:i w:val="false"/>
          <w:color w:val="000000"/>
          <w:sz w:val="28"/>
        </w:rPr>
        <w:t>
      наблюдение за нагрузкой на двигатели главного привода, скоростью профилирования металла и давления в клетях;</w:t>
      </w:r>
    </w:p>
    <w:bookmarkEnd w:id="7034"/>
    <w:bookmarkStart w:name="z7041" w:id="7035"/>
    <w:p>
      <w:pPr>
        <w:spacing w:after="0"/>
        <w:ind w:left="0"/>
        <w:jc w:val="both"/>
      </w:pPr>
      <w:r>
        <w:rPr>
          <w:rFonts w:ascii="Times New Roman"/>
          <w:b w:val="false"/>
          <w:i w:val="false"/>
          <w:color w:val="000000"/>
          <w:sz w:val="28"/>
        </w:rPr>
        <w:t>
      участие в наладке всех механизмов агрегата;</w:t>
      </w:r>
    </w:p>
    <w:bookmarkEnd w:id="7035"/>
    <w:bookmarkStart w:name="z7042" w:id="7036"/>
    <w:p>
      <w:pPr>
        <w:spacing w:after="0"/>
        <w:ind w:left="0"/>
        <w:jc w:val="both"/>
      </w:pPr>
      <w:r>
        <w:rPr>
          <w:rFonts w:ascii="Times New Roman"/>
          <w:b w:val="false"/>
          <w:i w:val="false"/>
          <w:color w:val="000000"/>
          <w:sz w:val="28"/>
        </w:rPr>
        <w:t>
      руководство операторами более низкой квалификации.</w:t>
      </w:r>
    </w:p>
    <w:bookmarkEnd w:id="7036"/>
    <w:bookmarkStart w:name="z7043" w:id="7037"/>
    <w:p>
      <w:pPr>
        <w:spacing w:after="0"/>
        <w:ind w:left="0"/>
        <w:jc w:val="both"/>
      </w:pPr>
      <w:r>
        <w:rPr>
          <w:rFonts w:ascii="Times New Roman"/>
          <w:b w:val="false"/>
          <w:i w:val="false"/>
          <w:color w:val="000000"/>
          <w:sz w:val="28"/>
        </w:rPr>
        <w:t>
      1020. Должен знать:</w:t>
      </w:r>
    </w:p>
    <w:bookmarkEnd w:id="7037"/>
    <w:bookmarkStart w:name="z7044" w:id="7038"/>
    <w:p>
      <w:pPr>
        <w:spacing w:after="0"/>
        <w:ind w:left="0"/>
        <w:jc w:val="both"/>
      </w:pPr>
      <w:r>
        <w:rPr>
          <w:rFonts w:ascii="Times New Roman"/>
          <w:b w:val="false"/>
          <w:i w:val="false"/>
          <w:color w:val="000000"/>
          <w:sz w:val="28"/>
        </w:rPr>
        <w:t>
      технологический процесс профилирования металла;</w:t>
      </w:r>
    </w:p>
    <w:bookmarkEnd w:id="7038"/>
    <w:bookmarkStart w:name="z7045" w:id="7039"/>
    <w:p>
      <w:pPr>
        <w:spacing w:after="0"/>
        <w:ind w:left="0"/>
        <w:jc w:val="both"/>
      </w:pPr>
      <w:r>
        <w:rPr>
          <w:rFonts w:ascii="Times New Roman"/>
          <w:b w:val="false"/>
          <w:i w:val="false"/>
          <w:color w:val="000000"/>
          <w:sz w:val="28"/>
        </w:rPr>
        <w:t>
      устройство, принцип работы и правила технической эксплуатации клетей и оборудования профилегибочного агрегата и главного поста управления;</w:t>
      </w:r>
    </w:p>
    <w:bookmarkEnd w:id="7039"/>
    <w:bookmarkStart w:name="z7046" w:id="7040"/>
    <w:p>
      <w:pPr>
        <w:spacing w:after="0"/>
        <w:ind w:left="0"/>
        <w:jc w:val="both"/>
      </w:pPr>
      <w:r>
        <w:rPr>
          <w:rFonts w:ascii="Times New Roman"/>
          <w:b w:val="false"/>
          <w:i w:val="false"/>
          <w:color w:val="000000"/>
          <w:sz w:val="28"/>
        </w:rPr>
        <w:t>
      электрическую схему управления механизмами главного поста;</w:t>
      </w:r>
    </w:p>
    <w:bookmarkEnd w:id="7040"/>
    <w:bookmarkStart w:name="z7047" w:id="7041"/>
    <w:p>
      <w:pPr>
        <w:spacing w:after="0"/>
        <w:ind w:left="0"/>
        <w:jc w:val="both"/>
      </w:pPr>
      <w:r>
        <w:rPr>
          <w:rFonts w:ascii="Times New Roman"/>
          <w:b w:val="false"/>
          <w:i w:val="false"/>
          <w:color w:val="000000"/>
          <w:sz w:val="28"/>
        </w:rPr>
        <w:t>
      причины выхода из строя валков и валковой арматуры.</w:t>
      </w:r>
    </w:p>
    <w:bookmarkEnd w:id="7041"/>
    <w:bookmarkStart w:name="z7048" w:id="7042"/>
    <w:p>
      <w:pPr>
        <w:spacing w:after="0"/>
        <w:ind w:left="0"/>
        <w:jc w:val="left"/>
      </w:pPr>
      <w:r>
        <w:rPr>
          <w:rFonts w:ascii="Times New Roman"/>
          <w:b/>
          <w:i w:val="false"/>
          <w:color w:val="000000"/>
        </w:rPr>
        <w:t xml:space="preserve"> Параграф 52. Прессовщик-прошивщик рельсовых скреплений, 2 разряд</w:t>
      </w:r>
    </w:p>
    <w:bookmarkEnd w:id="7042"/>
    <w:bookmarkStart w:name="z7049" w:id="7043"/>
    <w:p>
      <w:pPr>
        <w:spacing w:after="0"/>
        <w:ind w:left="0"/>
        <w:jc w:val="both"/>
      </w:pPr>
      <w:r>
        <w:rPr>
          <w:rFonts w:ascii="Times New Roman"/>
          <w:b w:val="false"/>
          <w:i w:val="false"/>
          <w:color w:val="000000"/>
          <w:sz w:val="28"/>
        </w:rPr>
        <w:t>
      1021. Характеристика работ:</w:t>
      </w:r>
    </w:p>
    <w:bookmarkEnd w:id="7043"/>
    <w:bookmarkStart w:name="z7050" w:id="7044"/>
    <w:p>
      <w:pPr>
        <w:spacing w:after="0"/>
        <w:ind w:left="0"/>
        <w:jc w:val="both"/>
      </w:pPr>
      <w:r>
        <w:rPr>
          <w:rFonts w:ascii="Times New Roman"/>
          <w:b w:val="false"/>
          <w:i w:val="false"/>
          <w:color w:val="000000"/>
          <w:sz w:val="28"/>
        </w:rPr>
        <w:t>
      ведение процесса горячей и холодной прошивки отверстий рельсовых скреплений на прессах усилием до 250 тонна-сил под руководством прессовщика более высокой квалификации;</w:t>
      </w:r>
    </w:p>
    <w:bookmarkEnd w:id="7044"/>
    <w:bookmarkStart w:name="z7051" w:id="7045"/>
    <w:p>
      <w:pPr>
        <w:spacing w:after="0"/>
        <w:ind w:left="0"/>
        <w:jc w:val="both"/>
      </w:pPr>
      <w:r>
        <w:rPr>
          <w:rFonts w:ascii="Times New Roman"/>
          <w:b w:val="false"/>
          <w:i w:val="false"/>
          <w:color w:val="000000"/>
          <w:sz w:val="28"/>
        </w:rPr>
        <w:t>
      подача заготовок в штамп;</w:t>
      </w:r>
    </w:p>
    <w:bookmarkEnd w:id="7045"/>
    <w:bookmarkStart w:name="z7052" w:id="7046"/>
    <w:p>
      <w:pPr>
        <w:spacing w:after="0"/>
        <w:ind w:left="0"/>
        <w:jc w:val="both"/>
      </w:pPr>
      <w:r>
        <w:rPr>
          <w:rFonts w:ascii="Times New Roman"/>
          <w:b w:val="false"/>
          <w:i w:val="false"/>
          <w:color w:val="000000"/>
          <w:sz w:val="28"/>
        </w:rPr>
        <w:t>
      проверка при помощи шаблона рельсовых скреплений по кривизне и по центрам отверстий;</w:t>
      </w:r>
    </w:p>
    <w:bookmarkEnd w:id="7046"/>
    <w:bookmarkStart w:name="z7053" w:id="7047"/>
    <w:p>
      <w:pPr>
        <w:spacing w:after="0"/>
        <w:ind w:left="0"/>
        <w:jc w:val="both"/>
      </w:pPr>
      <w:r>
        <w:rPr>
          <w:rFonts w:ascii="Times New Roman"/>
          <w:b w:val="false"/>
          <w:i w:val="false"/>
          <w:color w:val="000000"/>
          <w:sz w:val="28"/>
        </w:rPr>
        <w:t>
      участие в проверке состояния штампа, пуансонов, матриц и их замене;</w:t>
      </w:r>
    </w:p>
    <w:bookmarkEnd w:id="7047"/>
    <w:bookmarkStart w:name="z7054" w:id="7048"/>
    <w:p>
      <w:pPr>
        <w:spacing w:after="0"/>
        <w:ind w:left="0"/>
        <w:jc w:val="both"/>
      </w:pPr>
      <w:r>
        <w:rPr>
          <w:rFonts w:ascii="Times New Roman"/>
          <w:b w:val="false"/>
          <w:i w:val="false"/>
          <w:color w:val="000000"/>
          <w:sz w:val="28"/>
        </w:rPr>
        <w:t>
      проверка состояния рельсовых скреплений на прессе и штампе;</w:t>
      </w:r>
    </w:p>
    <w:bookmarkEnd w:id="7048"/>
    <w:bookmarkStart w:name="z7055" w:id="7049"/>
    <w:p>
      <w:pPr>
        <w:spacing w:after="0"/>
        <w:ind w:left="0"/>
        <w:jc w:val="both"/>
      </w:pPr>
      <w:r>
        <w:rPr>
          <w:rFonts w:ascii="Times New Roman"/>
          <w:b w:val="false"/>
          <w:i w:val="false"/>
          <w:color w:val="000000"/>
          <w:sz w:val="28"/>
        </w:rPr>
        <w:t>
      смазка узлов трения пресса и вспомогательных механизмов;</w:t>
      </w:r>
    </w:p>
    <w:bookmarkEnd w:id="7049"/>
    <w:bookmarkStart w:name="z7056" w:id="705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050"/>
    <w:bookmarkStart w:name="z7057" w:id="7051"/>
    <w:p>
      <w:pPr>
        <w:spacing w:after="0"/>
        <w:ind w:left="0"/>
        <w:jc w:val="both"/>
      </w:pPr>
      <w:r>
        <w:rPr>
          <w:rFonts w:ascii="Times New Roman"/>
          <w:b w:val="false"/>
          <w:i w:val="false"/>
          <w:color w:val="000000"/>
          <w:sz w:val="28"/>
        </w:rPr>
        <w:t>
      1022. Должен знать:</w:t>
      </w:r>
    </w:p>
    <w:bookmarkEnd w:id="7051"/>
    <w:bookmarkStart w:name="z7058" w:id="7052"/>
    <w:p>
      <w:pPr>
        <w:spacing w:after="0"/>
        <w:ind w:left="0"/>
        <w:jc w:val="both"/>
      </w:pPr>
      <w:r>
        <w:rPr>
          <w:rFonts w:ascii="Times New Roman"/>
          <w:b w:val="false"/>
          <w:i w:val="false"/>
          <w:color w:val="000000"/>
          <w:sz w:val="28"/>
        </w:rPr>
        <w:t>
      основы технологического процесса изготовления рельсовых скреплений;</w:t>
      </w:r>
    </w:p>
    <w:bookmarkEnd w:id="7052"/>
    <w:bookmarkStart w:name="z7059" w:id="7053"/>
    <w:p>
      <w:pPr>
        <w:spacing w:after="0"/>
        <w:ind w:left="0"/>
        <w:jc w:val="both"/>
      </w:pPr>
      <w:r>
        <w:rPr>
          <w:rFonts w:ascii="Times New Roman"/>
          <w:b w:val="false"/>
          <w:i w:val="false"/>
          <w:color w:val="000000"/>
          <w:sz w:val="28"/>
        </w:rPr>
        <w:t>
      принцип работы пресса и рольганга;</w:t>
      </w:r>
    </w:p>
    <w:bookmarkEnd w:id="7053"/>
    <w:bookmarkStart w:name="z7060" w:id="7054"/>
    <w:p>
      <w:pPr>
        <w:spacing w:after="0"/>
        <w:ind w:left="0"/>
        <w:jc w:val="both"/>
      </w:pPr>
      <w:r>
        <w:rPr>
          <w:rFonts w:ascii="Times New Roman"/>
          <w:b w:val="false"/>
          <w:i w:val="false"/>
          <w:color w:val="000000"/>
          <w:sz w:val="28"/>
        </w:rPr>
        <w:t>
      сортамент рельсовых скреплений;</w:t>
      </w:r>
    </w:p>
    <w:bookmarkEnd w:id="7054"/>
    <w:bookmarkStart w:name="z7061" w:id="7055"/>
    <w:p>
      <w:pPr>
        <w:spacing w:after="0"/>
        <w:ind w:left="0"/>
        <w:jc w:val="both"/>
      </w:pPr>
      <w:r>
        <w:rPr>
          <w:rFonts w:ascii="Times New Roman"/>
          <w:b w:val="false"/>
          <w:i w:val="false"/>
          <w:color w:val="000000"/>
          <w:sz w:val="28"/>
        </w:rPr>
        <w:t>
      виды, свойства и качество смазочных материалов;</w:t>
      </w:r>
    </w:p>
    <w:bookmarkEnd w:id="7055"/>
    <w:bookmarkStart w:name="z7062" w:id="7056"/>
    <w:p>
      <w:pPr>
        <w:spacing w:after="0"/>
        <w:ind w:left="0"/>
        <w:jc w:val="both"/>
      </w:pPr>
      <w:r>
        <w:rPr>
          <w:rFonts w:ascii="Times New Roman"/>
          <w:b w:val="false"/>
          <w:i w:val="false"/>
          <w:color w:val="000000"/>
          <w:sz w:val="28"/>
        </w:rPr>
        <w:t>
      слесарное дело.</w:t>
      </w:r>
    </w:p>
    <w:bookmarkEnd w:id="7056"/>
    <w:bookmarkStart w:name="z7063" w:id="7057"/>
    <w:p>
      <w:pPr>
        <w:spacing w:after="0"/>
        <w:ind w:left="0"/>
        <w:jc w:val="left"/>
      </w:pPr>
      <w:r>
        <w:rPr>
          <w:rFonts w:ascii="Times New Roman"/>
          <w:b/>
          <w:i w:val="false"/>
          <w:color w:val="000000"/>
        </w:rPr>
        <w:t xml:space="preserve"> Параграф 53. Прессовщик-прошивщик рельсовых скреплений, 3 разряд</w:t>
      </w:r>
    </w:p>
    <w:bookmarkEnd w:id="7057"/>
    <w:bookmarkStart w:name="z7064" w:id="7058"/>
    <w:p>
      <w:pPr>
        <w:spacing w:after="0"/>
        <w:ind w:left="0"/>
        <w:jc w:val="both"/>
      </w:pPr>
      <w:r>
        <w:rPr>
          <w:rFonts w:ascii="Times New Roman"/>
          <w:b w:val="false"/>
          <w:i w:val="false"/>
          <w:color w:val="000000"/>
          <w:sz w:val="28"/>
        </w:rPr>
        <w:t>
      1023. Характеристика работ:</w:t>
      </w:r>
    </w:p>
    <w:bookmarkEnd w:id="7058"/>
    <w:bookmarkStart w:name="z7065" w:id="7059"/>
    <w:p>
      <w:pPr>
        <w:spacing w:after="0"/>
        <w:ind w:left="0"/>
        <w:jc w:val="both"/>
      </w:pPr>
      <w:r>
        <w:rPr>
          <w:rFonts w:ascii="Times New Roman"/>
          <w:b w:val="false"/>
          <w:i w:val="false"/>
          <w:color w:val="000000"/>
          <w:sz w:val="28"/>
        </w:rPr>
        <w:t>
      ведение процесса горячей и холодной прошивки отверстий рельсовых скреплений на прессах усилием до 250 тонна-сил;</w:t>
      </w:r>
    </w:p>
    <w:bookmarkEnd w:id="7059"/>
    <w:bookmarkStart w:name="z7066" w:id="7060"/>
    <w:p>
      <w:pPr>
        <w:spacing w:after="0"/>
        <w:ind w:left="0"/>
        <w:jc w:val="both"/>
      </w:pPr>
      <w:r>
        <w:rPr>
          <w:rFonts w:ascii="Times New Roman"/>
          <w:b w:val="false"/>
          <w:i w:val="false"/>
          <w:color w:val="000000"/>
          <w:sz w:val="28"/>
        </w:rPr>
        <w:t>
      прошивка отверстий рельсовых скреплений на прессах усилием 250 тонна-сил и более под руководством прессовщика более высокой квалификации;</w:t>
      </w:r>
    </w:p>
    <w:bookmarkEnd w:id="7060"/>
    <w:bookmarkStart w:name="z7067" w:id="7061"/>
    <w:p>
      <w:pPr>
        <w:spacing w:after="0"/>
        <w:ind w:left="0"/>
        <w:jc w:val="both"/>
      </w:pPr>
      <w:r>
        <w:rPr>
          <w:rFonts w:ascii="Times New Roman"/>
          <w:b w:val="false"/>
          <w:i w:val="false"/>
          <w:color w:val="000000"/>
          <w:sz w:val="28"/>
        </w:rPr>
        <w:t>
      управление подающим рольгангом, задатчиком скреплений в штамп и прессом;</w:t>
      </w:r>
    </w:p>
    <w:bookmarkEnd w:id="7061"/>
    <w:bookmarkStart w:name="z7068" w:id="7062"/>
    <w:p>
      <w:pPr>
        <w:spacing w:after="0"/>
        <w:ind w:left="0"/>
        <w:jc w:val="both"/>
      </w:pPr>
      <w:r>
        <w:rPr>
          <w:rFonts w:ascii="Times New Roman"/>
          <w:b w:val="false"/>
          <w:i w:val="false"/>
          <w:color w:val="000000"/>
          <w:sz w:val="28"/>
        </w:rPr>
        <w:t>
      проверка точности наладки штампа и пресса, симметричного расположения отверстий и размеров рельсовых скреплений по кривизне;</w:t>
      </w:r>
    </w:p>
    <w:bookmarkEnd w:id="7062"/>
    <w:bookmarkStart w:name="z7069" w:id="7063"/>
    <w:p>
      <w:pPr>
        <w:spacing w:after="0"/>
        <w:ind w:left="0"/>
        <w:jc w:val="both"/>
      </w:pPr>
      <w:r>
        <w:rPr>
          <w:rFonts w:ascii="Times New Roman"/>
          <w:b w:val="false"/>
          <w:i w:val="false"/>
          <w:color w:val="000000"/>
          <w:sz w:val="28"/>
        </w:rPr>
        <w:t>
      замена матриц, пуансонов, ножей и смазка их;</w:t>
      </w:r>
    </w:p>
    <w:bookmarkEnd w:id="7063"/>
    <w:bookmarkStart w:name="z7070" w:id="7064"/>
    <w:p>
      <w:pPr>
        <w:spacing w:after="0"/>
        <w:ind w:left="0"/>
        <w:jc w:val="both"/>
      </w:pPr>
      <w:r>
        <w:rPr>
          <w:rFonts w:ascii="Times New Roman"/>
          <w:b w:val="false"/>
          <w:i w:val="false"/>
          <w:color w:val="000000"/>
          <w:sz w:val="28"/>
        </w:rPr>
        <w:t>
      участие в ремонтах пресса и рольганга.</w:t>
      </w:r>
    </w:p>
    <w:bookmarkEnd w:id="7064"/>
    <w:bookmarkStart w:name="z7071" w:id="7065"/>
    <w:p>
      <w:pPr>
        <w:spacing w:after="0"/>
        <w:ind w:left="0"/>
        <w:jc w:val="both"/>
      </w:pPr>
      <w:r>
        <w:rPr>
          <w:rFonts w:ascii="Times New Roman"/>
          <w:b w:val="false"/>
          <w:i w:val="false"/>
          <w:color w:val="000000"/>
          <w:sz w:val="28"/>
        </w:rPr>
        <w:t>
      1024. Должен знать:</w:t>
      </w:r>
    </w:p>
    <w:bookmarkEnd w:id="7065"/>
    <w:bookmarkStart w:name="z7072" w:id="7066"/>
    <w:p>
      <w:pPr>
        <w:spacing w:after="0"/>
        <w:ind w:left="0"/>
        <w:jc w:val="both"/>
      </w:pPr>
      <w:r>
        <w:rPr>
          <w:rFonts w:ascii="Times New Roman"/>
          <w:b w:val="false"/>
          <w:i w:val="false"/>
          <w:color w:val="000000"/>
          <w:sz w:val="28"/>
        </w:rPr>
        <w:t>
      технологический процесс изготовления рельсовых скреплений;</w:t>
      </w:r>
    </w:p>
    <w:bookmarkEnd w:id="7066"/>
    <w:bookmarkStart w:name="z7073" w:id="7067"/>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w:t>
      </w:r>
    </w:p>
    <w:bookmarkEnd w:id="7067"/>
    <w:bookmarkStart w:name="z7074" w:id="7068"/>
    <w:p>
      <w:pPr>
        <w:spacing w:after="0"/>
        <w:ind w:left="0"/>
        <w:jc w:val="both"/>
      </w:pPr>
      <w:r>
        <w:rPr>
          <w:rFonts w:ascii="Times New Roman"/>
          <w:b w:val="false"/>
          <w:i w:val="false"/>
          <w:color w:val="000000"/>
          <w:sz w:val="28"/>
        </w:rPr>
        <w:t>
      свойства и марки стали, применяемые для изготовления рабочих инструментов.</w:t>
      </w:r>
    </w:p>
    <w:bookmarkEnd w:id="7068"/>
    <w:bookmarkStart w:name="z7075" w:id="7069"/>
    <w:p>
      <w:pPr>
        <w:spacing w:after="0"/>
        <w:ind w:left="0"/>
        <w:jc w:val="both"/>
      </w:pPr>
      <w:r>
        <w:rPr>
          <w:rFonts w:ascii="Times New Roman"/>
          <w:b w:val="false"/>
          <w:i w:val="false"/>
          <w:color w:val="000000"/>
          <w:sz w:val="28"/>
        </w:rPr>
        <w:t>
      При ведении процесса горячей и холодной прошивки отверстий рельсовых скреплений на прессах усилием 250 тонна-сил и более - 4 разряд.</w:t>
      </w:r>
    </w:p>
    <w:bookmarkEnd w:id="7069"/>
    <w:bookmarkStart w:name="z7076" w:id="7070"/>
    <w:p>
      <w:pPr>
        <w:spacing w:after="0"/>
        <w:ind w:left="0"/>
        <w:jc w:val="left"/>
      </w:pPr>
      <w:r>
        <w:rPr>
          <w:rFonts w:ascii="Times New Roman"/>
          <w:b/>
          <w:i w:val="false"/>
          <w:color w:val="000000"/>
        </w:rPr>
        <w:t xml:space="preserve"> Параграф 54. Оператор линии отделки рельсов, 2 разряд</w:t>
      </w:r>
    </w:p>
    <w:bookmarkEnd w:id="7070"/>
    <w:bookmarkStart w:name="z7077" w:id="7071"/>
    <w:p>
      <w:pPr>
        <w:spacing w:after="0"/>
        <w:ind w:left="0"/>
        <w:jc w:val="both"/>
      </w:pPr>
      <w:r>
        <w:rPr>
          <w:rFonts w:ascii="Times New Roman"/>
          <w:b w:val="false"/>
          <w:i w:val="false"/>
          <w:color w:val="000000"/>
          <w:sz w:val="28"/>
        </w:rPr>
        <w:t>
      1025. Характеристика работ:</w:t>
      </w:r>
    </w:p>
    <w:bookmarkEnd w:id="7071"/>
    <w:bookmarkStart w:name="z7078" w:id="7072"/>
    <w:p>
      <w:pPr>
        <w:spacing w:after="0"/>
        <w:ind w:left="0"/>
        <w:jc w:val="both"/>
      </w:pPr>
      <w:r>
        <w:rPr>
          <w:rFonts w:ascii="Times New Roman"/>
          <w:b w:val="false"/>
          <w:i w:val="false"/>
          <w:color w:val="000000"/>
          <w:sz w:val="28"/>
        </w:rPr>
        <w:t>
      ведение процесса отделки рельсов на отделочной линии под руководством оператора более высокой квалификации;</w:t>
      </w:r>
    </w:p>
    <w:bookmarkEnd w:id="7072"/>
    <w:bookmarkStart w:name="z7079" w:id="7073"/>
    <w:p>
      <w:pPr>
        <w:spacing w:after="0"/>
        <w:ind w:left="0"/>
        <w:jc w:val="both"/>
      </w:pPr>
      <w:r>
        <w:rPr>
          <w:rFonts w:ascii="Times New Roman"/>
          <w:b w:val="false"/>
          <w:i w:val="false"/>
          <w:color w:val="000000"/>
          <w:sz w:val="28"/>
        </w:rPr>
        <w:t>
      управление транспортными механизмами по подаче рельсов на отделочную линию;</w:t>
      </w:r>
    </w:p>
    <w:bookmarkEnd w:id="7073"/>
    <w:bookmarkStart w:name="z7080" w:id="7074"/>
    <w:p>
      <w:pPr>
        <w:spacing w:after="0"/>
        <w:ind w:left="0"/>
        <w:jc w:val="both"/>
      </w:pPr>
      <w:r>
        <w:rPr>
          <w:rFonts w:ascii="Times New Roman"/>
          <w:b w:val="false"/>
          <w:i w:val="false"/>
          <w:color w:val="000000"/>
          <w:sz w:val="28"/>
        </w:rPr>
        <w:t>
      кантовка неправильно лежащих рельсов, замер правильности обработки и твердости обрабатываемых рельсов;</w:t>
      </w:r>
    </w:p>
    <w:bookmarkEnd w:id="7074"/>
    <w:bookmarkStart w:name="z7081" w:id="7075"/>
    <w:p>
      <w:pPr>
        <w:spacing w:after="0"/>
        <w:ind w:left="0"/>
        <w:jc w:val="both"/>
      </w:pPr>
      <w:r>
        <w:rPr>
          <w:rFonts w:ascii="Times New Roman"/>
          <w:b w:val="false"/>
          <w:i w:val="false"/>
          <w:color w:val="000000"/>
          <w:sz w:val="28"/>
        </w:rPr>
        <w:t>
      чистка и смазка механизмов транспортирующих устройств;</w:t>
      </w:r>
    </w:p>
    <w:bookmarkEnd w:id="7075"/>
    <w:bookmarkStart w:name="z7082" w:id="7076"/>
    <w:p>
      <w:pPr>
        <w:spacing w:after="0"/>
        <w:ind w:left="0"/>
        <w:jc w:val="both"/>
      </w:pPr>
      <w:r>
        <w:rPr>
          <w:rFonts w:ascii="Times New Roman"/>
          <w:b w:val="false"/>
          <w:i w:val="false"/>
          <w:color w:val="000000"/>
          <w:sz w:val="28"/>
        </w:rPr>
        <w:t>
      уборка рабочего места;</w:t>
      </w:r>
    </w:p>
    <w:bookmarkEnd w:id="7076"/>
    <w:bookmarkStart w:name="z7083" w:id="7077"/>
    <w:p>
      <w:pPr>
        <w:spacing w:after="0"/>
        <w:ind w:left="0"/>
        <w:jc w:val="both"/>
      </w:pPr>
      <w:r>
        <w:rPr>
          <w:rFonts w:ascii="Times New Roman"/>
          <w:b w:val="false"/>
          <w:i w:val="false"/>
          <w:color w:val="000000"/>
          <w:sz w:val="28"/>
        </w:rPr>
        <w:t>
      участие в ремонте обслуживаемых станков.</w:t>
      </w:r>
    </w:p>
    <w:bookmarkEnd w:id="7077"/>
    <w:bookmarkStart w:name="z7084" w:id="7078"/>
    <w:p>
      <w:pPr>
        <w:spacing w:after="0"/>
        <w:ind w:left="0"/>
        <w:jc w:val="both"/>
      </w:pPr>
      <w:r>
        <w:rPr>
          <w:rFonts w:ascii="Times New Roman"/>
          <w:b w:val="false"/>
          <w:i w:val="false"/>
          <w:color w:val="000000"/>
          <w:sz w:val="28"/>
        </w:rPr>
        <w:t>
      1026. Должен знать:</w:t>
      </w:r>
    </w:p>
    <w:bookmarkEnd w:id="7078"/>
    <w:bookmarkStart w:name="z7085" w:id="7079"/>
    <w:p>
      <w:pPr>
        <w:spacing w:after="0"/>
        <w:ind w:left="0"/>
        <w:jc w:val="both"/>
      </w:pPr>
      <w:r>
        <w:rPr>
          <w:rFonts w:ascii="Times New Roman"/>
          <w:b w:val="false"/>
          <w:i w:val="false"/>
          <w:color w:val="000000"/>
          <w:sz w:val="28"/>
        </w:rPr>
        <w:t>
      основы технологии отделки рельсов;</w:t>
      </w:r>
    </w:p>
    <w:bookmarkEnd w:id="7079"/>
    <w:bookmarkStart w:name="z7086" w:id="7080"/>
    <w:p>
      <w:pPr>
        <w:spacing w:after="0"/>
        <w:ind w:left="0"/>
        <w:jc w:val="both"/>
      </w:pPr>
      <w:r>
        <w:rPr>
          <w:rFonts w:ascii="Times New Roman"/>
          <w:b w:val="false"/>
          <w:i w:val="false"/>
          <w:color w:val="000000"/>
          <w:sz w:val="28"/>
        </w:rPr>
        <w:t>
      принцип работы транспортирующих устройств;</w:t>
      </w:r>
    </w:p>
    <w:bookmarkEnd w:id="7080"/>
    <w:bookmarkStart w:name="z7087" w:id="7081"/>
    <w:p>
      <w:pPr>
        <w:spacing w:after="0"/>
        <w:ind w:left="0"/>
        <w:jc w:val="both"/>
      </w:pPr>
      <w:r>
        <w:rPr>
          <w:rFonts w:ascii="Times New Roman"/>
          <w:b w:val="false"/>
          <w:i w:val="false"/>
          <w:color w:val="000000"/>
          <w:sz w:val="28"/>
        </w:rPr>
        <w:t>
      виды, свойства и качество применяемых смазочных материалов;</w:t>
      </w:r>
    </w:p>
    <w:bookmarkEnd w:id="7081"/>
    <w:bookmarkStart w:name="z7088" w:id="7082"/>
    <w:p>
      <w:pPr>
        <w:spacing w:after="0"/>
        <w:ind w:left="0"/>
        <w:jc w:val="both"/>
      </w:pPr>
      <w:r>
        <w:rPr>
          <w:rFonts w:ascii="Times New Roman"/>
          <w:b w:val="false"/>
          <w:i w:val="false"/>
          <w:color w:val="000000"/>
          <w:sz w:val="28"/>
        </w:rPr>
        <w:t>
      слесарное дело.</w:t>
      </w:r>
    </w:p>
    <w:bookmarkEnd w:id="7082"/>
    <w:bookmarkStart w:name="z7089" w:id="7083"/>
    <w:p>
      <w:pPr>
        <w:spacing w:after="0"/>
        <w:ind w:left="0"/>
        <w:jc w:val="left"/>
      </w:pPr>
      <w:r>
        <w:rPr>
          <w:rFonts w:ascii="Times New Roman"/>
          <w:b/>
          <w:i w:val="false"/>
          <w:color w:val="000000"/>
        </w:rPr>
        <w:t xml:space="preserve"> Параграф 55. Оператор линии отделки рельсов, 3 разряд</w:t>
      </w:r>
    </w:p>
    <w:bookmarkEnd w:id="7083"/>
    <w:bookmarkStart w:name="z7090" w:id="7084"/>
    <w:p>
      <w:pPr>
        <w:spacing w:after="0"/>
        <w:ind w:left="0"/>
        <w:jc w:val="both"/>
      </w:pPr>
      <w:r>
        <w:rPr>
          <w:rFonts w:ascii="Times New Roman"/>
          <w:b w:val="false"/>
          <w:i w:val="false"/>
          <w:color w:val="000000"/>
          <w:sz w:val="28"/>
        </w:rPr>
        <w:t>
      1027. Характеристика работ:</w:t>
      </w:r>
    </w:p>
    <w:bookmarkEnd w:id="7084"/>
    <w:bookmarkStart w:name="z7091" w:id="7085"/>
    <w:p>
      <w:pPr>
        <w:spacing w:after="0"/>
        <w:ind w:left="0"/>
        <w:jc w:val="both"/>
      </w:pPr>
      <w:r>
        <w:rPr>
          <w:rFonts w:ascii="Times New Roman"/>
          <w:b w:val="false"/>
          <w:i w:val="false"/>
          <w:color w:val="000000"/>
          <w:sz w:val="28"/>
        </w:rPr>
        <w:t>
      ведение процесса отделки рельсов на доотделочных линиях;</w:t>
      </w:r>
    </w:p>
    <w:bookmarkEnd w:id="7085"/>
    <w:bookmarkStart w:name="z7092" w:id="7086"/>
    <w:p>
      <w:pPr>
        <w:spacing w:after="0"/>
        <w:ind w:left="0"/>
        <w:jc w:val="both"/>
      </w:pPr>
      <w:r>
        <w:rPr>
          <w:rFonts w:ascii="Times New Roman"/>
          <w:b w:val="false"/>
          <w:i w:val="false"/>
          <w:color w:val="000000"/>
          <w:sz w:val="28"/>
        </w:rPr>
        <w:t>
      управление фрезерными или сверлильными агрегатами;</w:t>
      </w:r>
    </w:p>
    <w:bookmarkEnd w:id="7086"/>
    <w:bookmarkStart w:name="z7093" w:id="7087"/>
    <w:p>
      <w:pPr>
        <w:spacing w:after="0"/>
        <w:ind w:left="0"/>
        <w:jc w:val="both"/>
      </w:pPr>
      <w:r>
        <w:rPr>
          <w:rFonts w:ascii="Times New Roman"/>
          <w:b w:val="false"/>
          <w:i w:val="false"/>
          <w:color w:val="000000"/>
          <w:sz w:val="28"/>
        </w:rPr>
        <w:t>
      подача и установка рельсов на агрегаты и уборка их после обработки;</w:t>
      </w:r>
    </w:p>
    <w:bookmarkEnd w:id="7087"/>
    <w:bookmarkStart w:name="z7094" w:id="7088"/>
    <w:p>
      <w:pPr>
        <w:spacing w:after="0"/>
        <w:ind w:left="0"/>
        <w:jc w:val="both"/>
      </w:pPr>
      <w:r>
        <w:rPr>
          <w:rFonts w:ascii="Times New Roman"/>
          <w:b w:val="false"/>
          <w:i w:val="false"/>
          <w:color w:val="000000"/>
          <w:sz w:val="28"/>
        </w:rPr>
        <w:t>
      наладка агрегатов на заданный режим в процессе работы и после смены режущего инструмента;</w:t>
      </w:r>
    </w:p>
    <w:bookmarkEnd w:id="7088"/>
    <w:bookmarkStart w:name="z7095" w:id="7089"/>
    <w:p>
      <w:pPr>
        <w:spacing w:after="0"/>
        <w:ind w:left="0"/>
        <w:jc w:val="both"/>
      </w:pPr>
      <w:r>
        <w:rPr>
          <w:rFonts w:ascii="Times New Roman"/>
          <w:b w:val="false"/>
          <w:i w:val="false"/>
          <w:color w:val="000000"/>
          <w:sz w:val="28"/>
        </w:rPr>
        <w:t>
      наблюдение за технологией обработки рельсов и обеспечение правильного поступления эмульсии;</w:t>
      </w:r>
    </w:p>
    <w:bookmarkEnd w:id="7089"/>
    <w:bookmarkStart w:name="z7096" w:id="7090"/>
    <w:p>
      <w:pPr>
        <w:spacing w:after="0"/>
        <w:ind w:left="0"/>
        <w:jc w:val="both"/>
      </w:pPr>
      <w:r>
        <w:rPr>
          <w:rFonts w:ascii="Times New Roman"/>
          <w:b w:val="false"/>
          <w:i w:val="false"/>
          <w:color w:val="000000"/>
          <w:sz w:val="28"/>
        </w:rPr>
        <w:t>
      заточка режущего инструмента;</w:t>
      </w:r>
    </w:p>
    <w:bookmarkEnd w:id="7090"/>
    <w:bookmarkStart w:name="z7097" w:id="7091"/>
    <w:p>
      <w:pPr>
        <w:spacing w:after="0"/>
        <w:ind w:left="0"/>
        <w:jc w:val="both"/>
      </w:pPr>
      <w:r>
        <w:rPr>
          <w:rFonts w:ascii="Times New Roman"/>
          <w:b w:val="false"/>
          <w:i w:val="false"/>
          <w:color w:val="000000"/>
          <w:sz w:val="28"/>
        </w:rPr>
        <w:t>
      чистка и смазка узлов трения;</w:t>
      </w:r>
    </w:p>
    <w:bookmarkEnd w:id="7091"/>
    <w:bookmarkStart w:name="z7098" w:id="709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092"/>
    <w:bookmarkStart w:name="z7099" w:id="7093"/>
    <w:p>
      <w:pPr>
        <w:spacing w:after="0"/>
        <w:ind w:left="0"/>
        <w:jc w:val="both"/>
      </w:pPr>
      <w:r>
        <w:rPr>
          <w:rFonts w:ascii="Times New Roman"/>
          <w:b w:val="false"/>
          <w:i w:val="false"/>
          <w:color w:val="000000"/>
          <w:sz w:val="28"/>
        </w:rPr>
        <w:t>
      1028. Должен знать:</w:t>
      </w:r>
    </w:p>
    <w:bookmarkEnd w:id="7093"/>
    <w:bookmarkStart w:name="z7100" w:id="7094"/>
    <w:p>
      <w:pPr>
        <w:spacing w:after="0"/>
        <w:ind w:left="0"/>
        <w:jc w:val="both"/>
      </w:pPr>
      <w:r>
        <w:rPr>
          <w:rFonts w:ascii="Times New Roman"/>
          <w:b w:val="false"/>
          <w:i w:val="false"/>
          <w:color w:val="000000"/>
          <w:sz w:val="28"/>
        </w:rPr>
        <w:t>
      технологию отделки рельсов на доотделочных линиях;</w:t>
      </w:r>
    </w:p>
    <w:bookmarkEnd w:id="7094"/>
    <w:bookmarkStart w:name="z7101" w:id="7095"/>
    <w:p>
      <w:pPr>
        <w:spacing w:after="0"/>
        <w:ind w:left="0"/>
        <w:jc w:val="both"/>
      </w:pPr>
      <w:r>
        <w:rPr>
          <w:rFonts w:ascii="Times New Roman"/>
          <w:b w:val="false"/>
          <w:i w:val="false"/>
          <w:color w:val="000000"/>
          <w:sz w:val="28"/>
        </w:rPr>
        <w:t>
      устройство и правила технической эксплуатации оборудования линии;</w:t>
      </w:r>
    </w:p>
    <w:bookmarkEnd w:id="7095"/>
    <w:bookmarkStart w:name="z7102" w:id="7096"/>
    <w:p>
      <w:pPr>
        <w:spacing w:after="0"/>
        <w:ind w:left="0"/>
        <w:jc w:val="both"/>
      </w:pPr>
      <w:r>
        <w:rPr>
          <w:rFonts w:ascii="Times New Roman"/>
          <w:b w:val="false"/>
          <w:i w:val="false"/>
          <w:color w:val="000000"/>
          <w:sz w:val="28"/>
        </w:rPr>
        <w:t>
      сортамент и режимы обработки рельсов на доотделочных линиях;</w:t>
      </w:r>
    </w:p>
    <w:bookmarkEnd w:id="7096"/>
    <w:bookmarkStart w:name="z7103" w:id="7097"/>
    <w:p>
      <w:pPr>
        <w:spacing w:after="0"/>
        <w:ind w:left="0"/>
        <w:jc w:val="both"/>
      </w:pPr>
      <w:r>
        <w:rPr>
          <w:rFonts w:ascii="Times New Roman"/>
          <w:b w:val="false"/>
          <w:i w:val="false"/>
          <w:color w:val="000000"/>
          <w:sz w:val="28"/>
        </w:rPr>
        <w:t>
      геометрию и методы заточки режущего инструмента.</w:t>
      </w:r>
    </w:p>
    <w:bookmarkEnd w:id="7097"/>
    <w:bookmarkStart w:name="z7104" w:id="7098"/>
    <w:p>
      <w:pPr>
        <w:spacing w:after="0"/>
        <w:ind w:left="0"/>
        <w:jc w:val="left"/>
      </w:pPr>
      <w:r>
        <w:rPr>
          <w:rFonts w:ascii="Times New Roman"/>
          <w:b/>
          <w:i w:val="false"/>
          <w:color w:val="000000"/>
        </w:rPr>
        <w:t xml:space="preserve"> Параграф 56. Оператор линии отделки рельсов, 4 разряд</w:t>
      </w:r>
    </w:p>
    <w:bookmarkEnd w:id="7098"/>
    <w:bookmarkStart w:name="z7105" w:id="7099"/>
    <w:p>
      <w:pPr>
        <w:spacing w:after="0"/>
        <w:ind w:left="0"/>
        <w:jc w:val="both"/>
      </w:pPr>
      <w:r>
        <w:rPr>
          <w:rFonts w:ascii="Times New Roman"/>
          <w:b w:val="false"/>
          <w:i w:val="false"/>
          <w:color w:val="000000"/>
          <w:sz w:val="28"/>
        </w:rPr>
        <w:t>
      1029. Характеристика работ:</w:t>
      </w:r>
    </w:p>
    <w:bookmarkEnd w:id="7099"/>
    <w:bookmarkStart w:name="z7106" w:id="7100"/>
    <w:p>
      <w:pPr>
        <w:spacing w:after="0"/>
        <w:ind w:left="0"/>
        <w:jc w:val="both"/>
      </w:pPr>
      <w:r>
        <w:rPr>
          <w:rFonts w:ascii="Times New Roman"/>
          <w:b w:val="false"/>
          <w:i w:val="false"/>
          <w:color w:val="000000"/>
          <w:sz w:val="28"/>
        </w:rPr>
        <w:t>
      ведение процесса отделки рельсов на поточной автоматизированной линии;</w:t>
      </w:r>
    </w:p>
    <w:bookmarkEnd w:id="7100"/>
    <w:bookmarkStart w:name="z7107" w:id="7101"/>
    <w:p>
      <w:pPr>
        <w:spacing w:after="0"/>
        <w:ind w:left="0"/>
        <w:jc w:val="both"/>
      </w:pPr>
      <w:r>
        <w:rPr>
          <w:rFonts w:ascii="Times New Roman"/>
          <w:b w:val="false"/>
          <w:i w:val="false"/>
          <w:color w:val="000000"/>
          <w:sz w:val="28"/>
        </w:rPr>
        <w:t>
      пуск и остановка агрегатов, линии, наладка их на заданный режим обработки в зависимости от типа и длины рельсов и наладка их после смены режущего инструмента;</w:t>
      </w:r>
    </w:p>
    <w:bookmarkEnd w:id="7101"/>
    <w:bookmarkStart w:name="z7108" w:id="7102"/>
    <w:p>
      <w:pPr>
        <w:spacing w:after="0"/>
        <w:ind w:left="0"/>
        <w:jc w:val="both"/>
      </w:pPr>
      <w:r>
        <w:rPr>
          <w:rFonts w:ascii="Times New Roman"/>
          <w:b w:val="false"/>
          <w:i w:val="false"/>
          <w:color w:val="000000"/>
          <w:sz w:val="28"/>
        </w:rPr>
        <w:t>
      наблюдение за подачей рельсов и продвижением их в потоке линии, работой автоматики, процессом фрезерования и сверления рельсов, работой электрозакалочной установки;</w:t>
      </w:r>
    </w:p>
    <w:bookmarkEnd w:id="7102"/>
    <w:bookmarkStart w:name="z7109" w:id="7103"/>
    <w:p>
      <w:pPr>
        <w:spacing w:after="0"/>
        <w:ind w:left="0"/>
        <w:jc w:val="both"/>
      </w:pPr>
      <w:r>
        <w:rPr>
          <w:rFonts w:ascii="Times New Roman"/>
          <w:b w:val="false"/>
          <w:i w:val="false"/>
          <w:color w:val="000000"/>
          <w:sz w:val="28"/>
        </w:rPr>
        <w:t>
      чистка и смазка оборудования.</w:t>
      </w:r>
    </w:p>
    <w:bookmarkEnd w:id="7103"/>
    <w:bookmarkStart w:name="z7110" w:id="7104"/>
    <w:p>
      <w:pPr>
        <w:spacing w:after="0"/>
        <w:ind w:left="0"/>
        <w:jc w:val="both"/>
      </w:pPr>
      <w:r>
        <w:rPr>
          <w:rFonts w:ascii="Times New Roman"/>
          <w:b w:val="false"/>
          <w:i w:val="false"/>
          <w:color w:val="000000"/>
          <w:sz w:val="28"/>
        </w:rPr>
        <w:t>
      1030. Должен знать:</w:t>
      </w:r>
    </w:p>
    <w:bookmarkEnd w:id="7104"/>
    <w:bookmarkStart w:name="z7111" w:id="7105"/>
    <w:p>
      <w:pPr>
        <w:spacing w:after="0"/>
        <w:ind w:left="0"/>
        <w:jc w:val="both"/>
      </w:pPr>
      <w:r>
        <w:rPr>
          <w:rFonts w:ascii="Times New Roman"/>
          <w:b w:val="false"/>
          <w:i w:val="false"/>
          <w:color w:val="000000"/>
          <w:sz w:val="28"/>
        </w:rPr>
        <w:t>
      устройство и правила технической эксплуатации оборудования поточной автоматизированной линии и средств автоматики фрезерных и сверлильных агрегатов;</w:t>
      </w:r>
    </w:p>
    <w:bookmarkEnd w:id="7105"/>
    <w:bookmarkStart w:name="z7112" w:id="7106"/>
    <w:p>
      <w:pPr>
        <w:spacing w:after="0"/>
        <w:ind w:left="0"/>
        <w:jc w:val="both"/>
      </w:pPr>
      <w:r>
        <w:rPr>
          <w:rFonts w:ascii="Times New Roman"/>
          <w:b w:val="false"/>
          <w:i w:val="false"/>
          <w:color w:val="000000"/>
          <w:sz w:val="28"/>
        </w:rPr>
        <w:t>
      установки токов высокой частоты;</w:t>
      </w:r>
    </w:p>
    <w:bookmarkEnd w:id="7106"/>
    <w:bookmarkStart w:name="z7113" w:id="7107"/>
    <w:p>
      <w:pPr>
        <w:spacing w:after="0"/>
        <w:ind w:left="0"/>
        <w:jc w:val="both"/>
      </w:pPr>
      <w:r>
        <w:rPr>
          <w:rFonts w:ascii="Times New Roman"/>
          <w:b w:val="false"/>
          <w:i w:val="false"/>
          <w:color w:val="000000"/>
          <w:sz w:val="28"/>
        </w:rPr>
        <w:t>
      режимы обработки рельсов разных типов;</w:t>
      </w:r>
    </w:p>
    <w:bookmarkEnd w:id="7107"/>
    <w:bookmarkStart w:name="z7114" w:id="7108"/>
    <w:p>
      <w:pPr>
        <w:spacing w:after="0"/>
        <w:ind w:left="0"/>
        <w:jc w:val="both"/>
      </w:pPr>
      <w:r>
        <w:rPr>
          <w:rFonts w:ascii="Times New Roman"/>
          <w:b w:val="false"/>
          <w:i w:val="false"/>
          <w:color w:val="000000"/>
          <w:sz w:val="28"/>
        </w:rPr>
        <w:t>
      сортамент обрабатываемых рельсов на автоматизированной линии отделки рельсов;</w:t>
      </w:r>
    </w:p>
    <w:bookmarkEnd w:id="7108"/>
    <w:bookmarkStart w:name="z7115" w:id="7109"/>
    <w:p>
      <w:pPr>
        <w:spacing w:after="0"/>
        <w:ind w:left="0"/>
        <w:jc w:val="both"/>
      </w:pPr>
      <w:r>
        <w:rPr>
          <w:rFonts w:ascii="Times New Roman"/>
          <w:b w:val="false"/>
          <w:i w:val="false"/>
          <w:color w:val="000000"/>
          <w:sz w:val="28"/>
        </w:rPr>
        <w:t>
      марки инструментальной стали для режущего инструмента.</w:t>
      </w:r>
    </w:p>
    <w:bookmarkEnd w:id="7109"/>
    <w:bookmarkStart w:name="z7116" w:id="7110"/>
    <w:p>
      <w:pPr>
        <w:spacing w:after="0"/>
        <w:ind w:left="0"/>
        <w:jc w:val="left"/>
      </w:pPr>
      <w:r>
        <w:rPr>
          <w:rFonts w:ascii="Times New Roman"/>
          <w:b/>
          <w:i w:val="false"/>
          <w:color w:val="000000"/>
        </w:rPr>
        <w:t xml:space="preserve"> Параграф 57. Оператор поста управления стана холодной прокатки, 2 разряд</w:t>
      </w:r>
    </w:p>
    <w:bookmarkEnd w:id="7110"/>
    <w:bookmarkStart w:name="z7117" w:id="7111"/>
    <w:p>
      <w:pPr>
        <w:spacing w:after="0"/>
        <w:ind w:left="0"/>
        <w:jc w:val="both"/>
      </w:pPr>
      <w:r>
        <w:rPr>
          <w:rFonts w:ascii="Times New Roman"/>
          <w:b w:val="false"/>
          <w:i w:val="false"/>
          <w:color w:val="000000"/>
          <w:sz w:val="28"/>
        </w:rPr>
        <w:t>
      1031. Характеристика работ:</w:t>
      </w:r>
    </w:p>
    <w:bookmarkEnd w:id="7111"/>
    <w:bookmarkStart w:name="z7118" w:id="7112"/>
    <w:p>
      <w:pPr>
        <w:spacing w:after="0"/>
        <w:ind w:left="0"/>
        <w:jc w:val="both"/>
      </w:pPr>
      <w:r>
        <w:rPr>
          <w:rFonts w:ascii="Times New Roman"/>
          <w:b w:val="false"/>
          <w:i w:val="false"/>
          <w:color w:val="000000"/>
          <w:sz w:val="28"/>
        </w:rPr>
        <w:t>
      управление работой моталок, разматывателей и других механизмов стана при прокатке лент в рулонах из прецизионных сплавов при сортаменте проката до 5 марок независимо от размеров ленты и свыше 5 марок при ширине ленты до 6 миллиметров и толщине до 10 миллиметров;</w:t>
      </w:r>
    </w:p>
    <w:bookmarkEnd w:id="7112"/>
    <w:bookmarkStart w:name="z7119" w:id="7113"/>
    <w:p>
      <w:pPr>
        <w:spacing w:after="0"/>
        <w:ind w:left="0"/>
        <w:jc w:val="both"/>
      </w:pPr>
      <w:r>
        <w:rPr>
          <w:rFonts w:ascii="Times New Roman"/>
          <w:b w:val="false"/>
          <w:i w:val="false"/>
          <w:color w:val="000000"/>
          <w:sz w:val="28"/>
        </w:rPr>
        <w:t>
      регулирование размера обжатия ленты по толщине и натяжения ее на намоточных барабанах;</w:t>
      </w:r>
    </w:p>
    <w:bookmarkEnd w:id="7113"/>
    <w:bookmarkStart w:name="z7120" w:id="7114"/>
    <w:p>
      <w:pPr>
        <w:spacing w:after="0"/>
        <w:ind w:left="0"/>
        <w:jc w:val="both"/>
      </w:pPr>
      <w:r>
        <w:rPr>
          <w:rFonts w:ascii="Times New Roman"/>
          <w:b w:val="false"/>
          <w:i w:val="false"/>
          <w:color w:val="000000"/>
          <w:sz w:val="28"/>
        </w:rPr>
        <w:t>
      наблюдение за работой нажимных винтов, режимом и темпом прокатки, состоянием оборудования пульта управления;</w:t>
      </w:r>
    </w:p>
    <w:bookmarkEnd w:id="7114"/>
    <w:bookmarkStart w:name="z7121" w:id="7115"/>
    <w:p>
      <w:pPr>
        <w:spacing w:after="0"/>
        <w:ind w:left="0"/>
        <w:jc w:val="both"/>
      </w:pPr>
      <w:r>
        <w:rPr>
          <w:rFonts w:ascii="Times New Roman"/>
          <w:b w:val="false"/>
          <w:i w:val="false"/>
          <w:color w:val="000000"/>
          <w:sz w:val="28"/>
        </w:rPr>
        <w:t>
      участие в перевалках валков, наладке и ремонтах обслуживаемого оборудования;</w:t>
      </w:r>
    </w:p>
    <w:bookmarkEnd w:id="7115"/>
    <w:bookmarkStart w:name="z7122" w:id="711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116"/>
    <w:bookmarkStart w:name="z7123" w:id="7117"/>
    <w:p>
      <w:pPr>
        <w:spacing w:after="0"/>
        <w:ind w:left="0"/>
        <w:jc w:val="both"/>
      </w:pPr>
      <w:r>
        <w:rPr>
          <w:rFonts w:ascii="Times New Roman"/>
          <w:b w:val="false"/>
          <w:i w:val="false"/>
          <w:color w:val="000000"/>
          <w:sz w:val="28"/>
        </w:rPr>
        <w:t>
      1032. Должен знать:</w:t>
      </w:r>
    </w:p>
    <w:bookmarkEnd w:id="7117"/>
    <w:bookmarkStart w:name="z7124" w:id="7118"/>
    <w:p>
      <w:pPr>
        <w:spacing w:after="0"/>
        <w:ind w:left="0"/>
        <w:jc w:val="both"/>
      </w:pPr>
      <w:r>
        <w:rPr>
          <w:rFonts w:ascii="Times New Roman"/>
          <w:b w:val="false"/>
          <w:i w:val="false"/>
          <w:color w:val="000000"/>
          <w:sz w:val="28"/>
        </w:rPr>
        <w:t>
      основы технологии холодной прокатки ленты различных размеров из прецизионных сплавов;</w:t>
      </w:r>
    </w:p>
    <w:bookmarkEnd w:id="7118"/>
    <w:bookmarkStart w:name="z7125" w:id="7119"/>
    <w:p>
      <w:pPr>
        <w:spacing w:after="0"/>
        <w:ind w:left="0"/>
        <w:jc w:val="both"/>
      </w:pPr>
      <w:r>
        <w:rPr>
          <w:rFonts w:ascii="Times New Roman"/>
          <w:b w:val="false"/>
          <w:i w:val="false"/>
          <w:color w:val="000000"/>
          <w:sz w:val="28"/>
        </w:rPr>
        <w:t>
      устройство и принцип работы стана и вспомогательного оборудования;</w:t>
      </w:r>
    </w:p>
    <w:bookmarkEnd w:id="7119"/>
    <w:bookmarkStart w:name="z7126" w:id="7120"/>
    <w:p>
      <w:pPr>
        <w:spacing w:after="0"/>
        <w:ind w:left="0"/>
        <w:jc w:val="both"/>
      </w:pPr>
      <w:r>
        <w:rPr>
          <w:rFonts w:ascii="Times New Roman"/>
          <w:b w:val="false"/>
          <w:i w:val="false"/>
          <w:color w:val="000000"/>
          <w:sz w:val="28"/>
        </w:rPr>
        <w:t>
      сортамент и марки сплавов, прокатываемых на обслуживаемых станах;</w:t>
      </w:r>
    </w:p>
    <w:bookmarkEnd w:id="7120"/>
    <w:bookmarkStart w:name="z7127" w:id="7121"/>
    <w:p>
      <w:pPr>
        <w:spacing w:after="0"/>
        <w:ind w:left="0"/>
        <w:jc w:val="both"/>
      </w:pPr>
      <w:r>
        <w:rPr>
          <w:rFonts w:ascii="Times New Roman"/>
          <w:b w:val="false"/>
          <w:i w:val="false"/>
          <w:color w:val="000000"/>
          <w:sz w:val="28"/>
        </w:rPr>
        <w:t>
      слесарное дело.</w:t>
      </w:r>
    </w:p>
    <w:bookmarkEnd w:id="7121"/>
    <w:bookmarkStart w:name="z7128" w:id="7122"/>
    <w:p>
      <w:pPr>
        <w:spacing w:after="0"/>
        <w:ind w:left="0"/>
        <w:jc w:val="left"/>
      </w:pPr>
      <w:r>
        <w:rPr>
          <w:rFonts w:ascii="Times New Roman"/>
          <w:b/>
          <w:i w:val="false"/>
          <w:color w:val="000000"/>
        </w:rPr>
        <w:t xml:space="preserve"> Параграф 58. Оператор поста управления стана холодной прокатки, 3 разряд</w:t>
      </w:r>
    </w:p>
    <w:bookmarkEnd w:id="7122"/>
    <w:bookmarkStart w:name="z7129" w:id="7123"/>
    <w:p>
      <w:pPr>
        <w:spacing w:after="0"/>
        <w:ind w:left="0"/>
        <w:jc w:val="both"/>
      </w:pPr>
      <w:r>
        <w:rPr>
          <w:rFonts w:ascii="Times New Roman"/>
          <w:b w:val="false"/>
          <w:i w:val="false"/>
          <w:color w:val="000000"/>
          <w:sz w:val="28"/>
        </w:rPr>
        <w:t>
      1033. Характеристика работ:</w:t>
      </w:r>
    </w:p>
    <w:bookmarkEnd w:id="7123"/>
    <w:bookmarkStart w:name="z7130" w:id="7124"/>
    <w:p>
      <w:pPr>
        <w:spacing w:after="0"/>
        <w:ind w:left="0"/>
        <w:jc w:val="both"/>
      </w:pPr>
      <w:r>
        <w:rPr>
          <w:rFonts w:ascii="Times New Roman"/>
          <w:b w:val="false"/>
          <w:i w:val="false"/>
          <w:color w:val="000000"/>
          <w:sz w:val="28"/>
        </w:rPr>
        <w:t>
      управление работой моталок, разматывателей и других механизмов стана при прокатке лент в рулонах из низкоуглеродистой стали, лент из прецизионных сплавов при сортаменте проката свыше 5 марок и ширине ленты свыше 6 миллиметров и толщине свыше 10 миллиметров;</w:t>
      </w:r>
    </w:p>
    <w:bookmarkEnd w:id="7124"/>
    <w:bookmarkStart w:name="z7131" w:id="7125"/>
    <w:p>
      <w:pPr>
        <w:spacing w:after="0"/>
        <w:ind w:left="0"/>
        <w:jc w:val="both"/>
      </w:pPr>
      <w:r>
        <w:rPr>
          <w:rFonts w:ascii="Times New Roman"/>
          <w:b w:val="false"/>
          <w:i w:val="false"/>
          <w:color w:val="000000"/>
          <w:sz w:val="28"/>
        </w:rPr>
        <w:t>
      регулирование размера обжатия ленты по толщине и натяжения ее на намоточных барабанах;</w:t>
      </w:r>
    </w:p>
    <w:bookmarkEnd w:id="7125"/>
    <w:bookmarkStart w:name="z7132" w:id="7126"/>
    <w:p>
      <w:pPr>
        <w:spacing w:after="0"/>
        <w:ind w:left="0"/>
        <w:jc w:val="both"/>
      </w:pPr>
      <w:r>
        <w:rPr>
          <w:rFonts w:ascii="Times New Roman"/>
          <w:b w:val="false"/>
          <w:i w:val="false"/>
          <w:color w:val="000000"/>
          <w:sz w:val="28"/>
        </w:rPr>
        <w:t>
      наблюдение за работой нажимных винтов, режимом и ритмом прокатки, состоянием оборудования пульта управления;</w:t>
      </w:r>
    </w:p>
    <w:bookmarkEnd w:id="7126"/>
    <w:bookmarkStart w:name="z7133" w:id="7127"/>
    <w:p>
      <w:pPr>
        <w:spacing w:after="0"/>
        <w:ind w:left="0"/>
        <w:jc w:val="both"/>
      </w:pPr>
      <w:r>
        <w:rPr>
          <w:rFonts w:ascii="Times New Roman"/>
          <w:b w:val="false"/>
          <w:i w:val="false"/>
          <w:color w:val="000000"/>
          <w:sz w:val="28"/>
        </w:rPr>
        <w:t>
      участие в перевалках валков, наладке стана и ремонтах обслуживаемого оборудования.</w:t>
      </w:r>
    </w:p>
    <w:bookmarkEnd w:id="7127"/>
    <w:bookmarkStart w:name="z7134" w:id="7128"/>
    <w:p>
      <w:pPr>
        <w:spacing w:after="0"/>
        <w:ind w:left="0"/>
        <w:jc w:val="both"/>
      </w:pPr>
      <w:r>
        <w:rPr>
          <w:rFonts w:ascii="Times New Roman"/>
          <w:b w:val="false"/>
          <w:i w:val="false"/>
          <w:color w:val="000000"/>
          <w:sz w:val="28"/>
        </w:rPr>
        <w:t>
      1034. Должен знать:</w:t>
      </w:r>
    </w:p>
    <w:bookmarkEnd w:id="7128"/>
    <w:bookmarkStart w:name="z7135" w:id="7129"/>
    <w:p>
      <w:pPr>
        <w:spacing w:after="0"/>
        <w:ind w:left="0"/>
        <w:jc w:val="both"/>
      </w:pPr>
      <w:r>
        <w:rPr>
          <w:rFonts w:ascii="Times New Roman"/>
          <w:b w:val="false"/>
          <w:i w:val="false"/>
          <w:color w:val="000000"/>
          <w:sz w:val="28"/>
        </w:rPr>
        <w:t>
      технологический процесс холодной прокатки ленты разных размеров из низкоуглеродистой стали и прецизионных сплавов;</w:t>
      </w:r>
    </w:p>
    <w:bookmarkEnd w:id="7129"/>
    <w:bookmarkStart w:name="z7136" w:id="7130"/>
    <w:p>
      <w:pPr>
        <w:spacing w:after="0"/>
        <w:ind w:left="0"/>
        <w:jc w:val="both"/>
      </w:pPr>
      <w:r>
        <w:rPr>
          <w:rFonts w:ascii="Times New Roman"/>
          <w:b w:val="false"/>
          <w:i w:val="false"/>
          <w:color w:val="000000"/>
          <w:sz w:val="28"/>
        </w:rPr>
        <w:t>
      устройство и принцип работы стана и вспомогательного оборудования;</w:t>
      </w:r>
    </w:p>
    <w:bookmarkEnd w:id="7130"/>
    <w:bookmarkStart w:name="z7137" w:id="7131"/>
    <w:p>
      <w:pPr>
        <w:spacing w:after="0"/>
        <w:ind w:left="0"/>
        <w:jc w:val="both"/>
      </w:pPr>
      <w:r>
        <w:rPr>
          <w:rFonts w:ascii="Times New Roman"/>
          <w:b w:val="false"/>
          <w:i w:val="false"/>
          <w:color w:val="000000"/>
          <w:sz w:val="28"/>
        </w:rPr>
        <w:t>
      сортамент и марки стали и сплавов, прокатываемых на обслуживаемых станах;</w:t>
      </w:r>
    </w:p>
    <w:bookmarkEnd w:id="7131"/>
    <w:bookmarkStart w:name="z7138" w:id="7132"/>
    <w:p>
      <w:pPr>
        <w:spacing w:after="0"/>
        <w:ind w:left="0"/>
        <w:jc w:val="both"/>
      </w:pPr>
      <w:r>
        <w:rPr>
          <w:rFonts w:ascii="Times New Roman"/>
          <w:b w:val="false"/>
          <w:i w:val="false"/>
          <w:color w:val="000000"/>
          <w:sz w:val="28"/>
        </w:rPr>
        <w:t>
      электрослесарное дело.</w:t>
      </w:r>
    </w:p>
    <w:bookmarkEnd w:id="7132"/>
    <w:bookmarkStart w:name="z7139" w:id="7133"/>
    <w:p>
      <w:pPr>
        <w:spacing w:after="0"/>
        <w:ind w:left="0"/>
        <w:jc w:val="left"/>
      </w:pPr>
      <w:r>
        <w:rPr>
          <w:rFonts w:ascii="Times New Roman"/>
          <w:b/>
          <w:i w:val="false"/>
          <w:color w:val="000000"/>
        </w:rPr>
        <w:t xml:space="preserve"> Параграф 59. Оператор поста управления стана холодной прокатки, 4 разряд</w:t>
      </w:r>
    </w:p>
    <w:bookmarkEnd w:id="7133"/>
    <w:bookmarkStart w:name="z7140" w:id="7134"/>
    <w:p>
      <w:pPr>
        <w:spacing w:after="0"/>
        <w:ind w:left="0"/>
        <w:jc w:val="both"/>
      </w:pPr>
      <w:r>
        <w:rPr>
          <w:rFonts w:ascii="Times New Roman"/>
          <w:b w:val="false"/>
          <w:i w:val="false"/>
          <w:color w:val="000000"/>
          <w:sz w:val="28"/>
        </w:rPr>
        <w:t>
      1035. Характеристика работ:</w:t>
      </w:r>
    </w:p>
    <w:bookmarkEnd w:id="7134"/>
    <w:bookmarkStart w:name="z7141" w:id="7135"/>
    <w:p>
      <w:pPr>
        <w:spacing w:after="0"/>
        <w:ind w:left="0"/>
        <w:jc w:val="both"/>
      </w:pPr>
      <w:r>
        <w:rPr>
          <w:rFonts w:ascii="Times New Roman"/>
          <w:b w:val="false"/>
          <w:i w:val="false"/>
          <w:color w:val="000000"/>
          <w:sz w:val="28"/>
        </w:rPr>
        <w:t>
      управление разматывателями на непрерывных двухклетевых станах холодной прокатки жести в рулонах и на одноклетевых реверсивных и многовалковых станах холодной прокатки листов и лент в рулонах;</w:t>
      </w:r>
    </w:p>
    <w:bookmarkEnd w:id="7135"/>
    <w:bookmarkStart w:name="z7142" w:id="7136"/>
    <w:p>
      <w:pPr>
        <w:spacing w:after="0"/>
        <w:ind w:left="0"/>
        <w:jc w:val="both"/>
      </w:pPr>
      <w:r>
        <w:rPr>
          <w:rFonts w:ascii="Times New Roman"/>
          <w:b w:val="false"/>
          <w:i w:val="false"/>
          <w:color w:val="000000"/>
          <w:sz w:val="28"/>
        </w:rPr>
        <w:t>
      управление работой моталок, разматывателей и их вспомогательного оборудования: загрузочного устройства, магнитного отгибателя рулонов, правильно-тянущей машины и другими механизмами на непрерывных и реверсивных прокатных станах;</w:t>
      </w:r>
    </w:p>
    <w:bookmarkEnd w:id="7136"/>
    <w:bookmarkStart w:name="z7143" w:id="7137"/>
    <w:p>
      <w:pPr>
        <w:spacing w:after="0"/>
        <w:ind w:left="0"/>
        <w:jc w:val="both"/>
      </w:pPr>
      <w:r>
        <w:rPr>
          <w:rFonts w:ascii="Times New Roman"/>
          <w:b w:val="false"/>
          <w:i w:val="false"/>
          <w:color w:val="000000"/>
          <w:sz w:val="28"/>
        </w:rPr>
        <w:t>
      подача рулонов на поворотный стол, опрокидыватель и разматыватель и задача полос в валки первой клети;</w:t>
      </w:r>
    </w:p>
    <w:bookmarkEnd w:id="7137"/>
    <w:bookmarkStart w:name="z7144" w:id="7138"/>
    <w:p>
      <w:pPr>
        <w:spacing w:after="0"/>
        <w:ind w:left="0"/>
        <w:jc w:val="both"/>
      </w:pPr>
      <w:r>
        <w:rPr>
          <w:rFonts w:ascii="Times New Roman"/>
          <w:b w:val="false"/>
          <w:i w:val="false"/>
          <w:color w:val="000000"/>
          <w:sz w:val="28"/>
        </w:rPr>
        <w:t>
      задача полосы в зев барабана моталки и снятие прокатываемых рулонов с моталок;</w:t>
      </w:r>
    </w:p>
    <w:bookmarkEnd w:id="7138"/>
    <w:bookmarkStart w:name="z7145" w:id="7139"/>
    <w:p>
      <w:pPr>
        <w:spacing w:after="0"/>
        <w:ind w:left="0"/>
        <w:jc w:val="both"/>
      </w:pPr>
      <w:r>
        <w:rPr>
          <w:rFonts w:ascii="Times New Roman"/>
          <w:b w:val="false"/>
          <w:i w:val="false"/>
          <w:color w:val="000000"/>
          <w:sz w:val="28"/>
        </w:rPr>
        <w:t>
      установление и регулирование величины натяжения полосы на моталках;</w:t>
      </w:r>
    </w:p>
    <w:bookmarkEnd w:id="7139"/>
    <w:bookmarkStart w:name="z7146" w:id="7140"/>
    <w:p>
      <w:pPr>
        <w:spacing w:after="0"/>
        <w:ind w:left="0"/>
        <w:jc w:val="both"/>
      </w:pPr>
      <w:r>
        <w:rPr>
          <w:rFonts w:ascii="Times New Roman"/>
          <w:b w:val="false"/>
          <w:i w:val="false"/>
          <w:color w:val="000000"/>
          <w:sz w:val="28"/>
        </w:rPr>
        <w:t>
      наблюдение за разматыванием рулонов, скоростью прокатки и правильным наматыванием полосы на моталку;</w:t>
      </w:r>
    </w:p>
    <w:bookmarkEnd w:id="7140"/>
    <w:bookmarkStart w:name="z7147" w:id="7141"/>
    <w:p>
      <w:pPr>
        <w:spacing w:after="0"/>
        <w:ind w:left="0"/>
        <w:jc w:val="both"/>
      </w:pPr>
      <w:r>
        <w:rPr>
          <w:rFonts w:ascii="Times New Roman"/>
          <w:b w:val="false"/>
          <w:i w:val="false"/>
          <w:color w:val="000000"/>
          <w:sz w:val="28"/>
        </w:rPr>
        <w:t>
      наблюдение за состоянием разматывателя, моталки и положением снимателя;</w:t>
      </w:r>
    </w:p>
    <w:bookmarkEnd w:id="7141"/>
    <w:bookmarkStart w:name="z7148" w:id="7142"/>
    <w:p>
      <w:pPr>
        <w:spacing w:after="0"/>
        <w:ind w:left="0"/>
        <w:jc w:val="both"/>
      </w:pPr>
      <w:r>
        <w:rPr>
          <w:rFonts w:ascii="Times New Roman"/>
          <w:b w:val="false"/>
          <w:i w:val="false"/>
          <w:color w:val="000000"/>
          <w:sz w:val="28"/>
        </w:rPr>
        <w:t>
      участие в зачистке наваров и обрезке полос с дефектами.</w:t>
      </w:r>
    </w:p>
    <w:bookmarkEnd w:id="7142"/>
    <w:bookmarkStart w:name="z7149" w:id="7143"/>
    <w:p>
      <w:pPr>
        <w:spacing w:after="0"/>
        <w:ind w:left="0"/>
        <w:jc w:val="both"/>
      </w:pPr>
      <w:r>
        <w:rPr>
          <w:rFonts w:ascii="Times New Roman"/>
          <w:b w:val="false"/>
          <w:i w:val="false"/>
          <w:color w:val="000000"/>
          <w:sz w:val="28"/>
        </w:rPr>
        <w:t>
      1036. Должен знать:</w:t>
      </w:r>
    </w:p>
    <w:bookmarkEnd w:id="7143"/>
    <w:bookmarkStart w:name="z7150" w:id="7144"/>
    <w:p>
      <w:pPr>
        <w:spacing w:after="0"/>
        <w:ind w:left="0"/>
        <w:jc w:val="both"/>
      </w:pPr>
      <w:r>
        <w:rPr>
          <w:rFonts w:ascii="Times New Roman"/>
          <w:b w:val="false"/>
          <w:i w:val="false"/>
          <w:color w:val="000000"/>
          <w:sz w:val="28"/>
        </w:rPr>
        <w:t>
      технологический процесс холодной прокатки листа и жести в рулонах;</w:t>
      </w:r>
    </w:p>
    <w:bookmarkEnd w:id="7144"/>
    <w:bookmarkStart w:name="z7151" w:id="7145"/>
    <w:p>
      <w:pPr>
        <w:spacing w:after="0"/>
        <w:ind w:left="0"/>
        <w:jc w:val="both"/>
      </w:pPr>
      <w:r>
        <w:rPr>
          <w:rFonts w:ascii="Times New Roman"/>
          <w:b w:val="false"/>
          <w:i w:val="false"/>
          <w:color w:val="000000"/>
          <w:sz w:val="28"/>
        </w:rPr>
        <w:t>
      устройство и принцип работы оборудования разматывателя и моталок;</w:t>
      </w:r>
    </w:p>
    <w:bookmarkEnd w:id="7145"/>
    <w:bookmarkStart w:name="z7152" w:id="7146"/>
    <w:p>
      <w:pPr>
        <w:spacing w:after="0"/>
        <w:ind w:left="0"/>
        <w:jc w:val="both"/>
      </w:pPr>
      <w:r>
        <w:rPr>
          <w:rFonts w:ascii="Times New Roman"/>
          <w:b w:val="false"/>
          <w:i w:val="false"/>
          <w:color w:val="000000"/>
          <w:sz w:val="28"/>
        </w:rPr>
        <w:t>
      электрическую схему управления механизмами;</w:t>
      </w:r>
    </w:p>
    <w:bookmarkEnd w:id="7146"/>
    <w:bookmarkStart w:name="z7153" w:id="7147"/>
    <w:p>
      <w:pPr>
        <w:spacing w:after="0"/>
        <w:ind w:left="0"/>
        <w:jc w:val="both"/>
      </w:pPr>
      <w:r>
        <w:rPr>
          <w:rFonts w:ascii="Times New Roman"/>
          <w:b w:val="false"/>
          <w:i w:val="false"/>
          <w:color w:val="000000"/>
          <w:sz w:val="28"/>
        </w:rPr>
        <w:t>
      сортамент и марки металла, прокатываемого на станах.</w:t>
      </w:r>
    </w:p>
    <w:bookmarkEnd w:id="7147"/>
    <w:bookmarkStart w:name="z7154" w:id="7148"/>
    <w:p>
      <w:pPr>
        <w:spacing w:after="0"/>
        <w:ind w:left="0"/>
        <w:jc w:val="left"/>
      </w:pPr>
      <w:r>
        <w:rPr>
          <w:rFonts w:ascii="Times New Roman"/>
          <w:b/>
          <w:i w:val="false"/>
          <w:color w:val="000000"/>
        </w:rPr>
        <w:t xml:space="preserve"> Параграф 60. Оператор поста управления стана холодной прокатки, 5 разряд</w:t>
      </w:r>
    </w:p>
    <w:bookmarkEnd w:id="7148"/>
    <w:bookmarkStart w:name="z7155" w:id="7149"/>
    <w:p>
      <w:pPr>
        <w:spacing w:after="0"/>
        <w:ind w:left="0"/>
        <w:jc w:val="both"/>
      </w:pPr>
      <w:r>
        <w:rPr>
          <w:rFonts w:ascii="Times New Roman"/>
          <w:b w:val="false"/>
          <w:i w:val="false"/>
          <w:color w:val="000000"/>
          <w:sz w:val="28"/>
        </w:rPr>
        <w:t>
      1037. Характеристика работ:</w:t>
      </w:r>
    </w:p>
    <w:bookmarkEnd w:id="7149"/>
    <w:bookmarkStart w:name="z7156" w:id="7150"/>
    <w:p>
      <w:pPr>
        <w:spacing w:after="0"/>
        <w:ind w:left="0"/>
        <w:jc w:val="both"/>
      </w:pPr>
      <w:r>
        <w:rPr>
          <w:rFonts w:ascii="Times New Roman"/>
          <w:b w:val="false"/>
          <w:i w:val="false"/>
          <w:color w:val="000000"/>
          <w:sz w:val="28"/>
        </w:rPr>
        <w:t>
      управление разматывателями на многоклетевых непрерывных и реверсивных станах холодной прокатки листов и жести в рулонах;</w:t>
      </w:r>
    </w:p>
    <w:bookmarkEnd w:id="7150"/>
    <w:bookmarkStart w:name="z7157" w:id="7151"/>
    <w:p>
      <w:pPr>
        <w:spacing w:after="0"/>
        <w:ind w:left="0"/>
        <w:jc w:val="both"/>
      </w:pPr>
      <w:r>
        <w:rPr>
          <w:rFonts w:ascii="Times New Roman"/>
          <w:b w:val="false"/>
          <w:i w:val="false"/>
          <w:color w:val="000000"/>
          <w:sz w:val="28"/>
        </w:rPr>
        <w:t>
      управление с главного поста работой непрерывных и реверсивных станов холодной прокатки листов жести в рулонах шириной до 600 миллиметров и скоростью прокатки до 4 метров в секунду;</w:t>
      </w:r>
    </w:p>
    <w:bookmarkEnd w:id="7151"/>
    <w:bookmarkStart w:name="z7158" w:id="7152"/>
    <w:p>
      <w:pPr>
        <w:spacing w:after="0"/>
        <w:ind w:left="0"/>
        <w:jc w:val="both"/>
      </w:pPr>
      <w:r>
        <w:rPr>
          <w:rFonts w:ascii="Times New Roman"/>
          <w:b w:val="false"/>
          <w:i w:val="false"/>
          <w:color w:val="000000"/>
          <w:sz w:val="28"/>
        </w:rPr>
        <w:t>
      заправка концов полос в зев барабана моталки;</w:t>
      </w:r>
    </w:p>
    <w:bookmarkEnd w:id="7152"/>
    <w:bookmarkStart w:name="z7159" w:id="7153"/>
    <w:p>
      <w:pPr>
        <w:spacing w:after="0"/>
        <w:ind w:left="0"/>
        <w:jc w:val="both"/>
      </w:pPr>
      <w:r>
        <w:rPr>
          <w:rFonts w:ascii="Times New Roman"/>
          <w:b w:val="false"/>
          <w:i w:val="false"/>
          <w:color w:val="000000"/>
          <w:sz w:val="28"/>
        </w:rPr>
        <w:t>
      управление люлькой снимателя, откидными подшипниками и тормозами моталок;</w:t>
      </w:r>
    </w:p>
    <w:bookmarkEnd w:id="7153"/>
    <w:bookmarkStart w:name="z7160" w:id="7154"/>
    <w:p>
      <w:pPr>
        <w:spacing w:after="0"/>
        <w:ind w:left="0"/>
        <w:jc w:val="both"/>
      </w:pPr>
      <w:r>
        <w:rPr>
          <w:rFonts w:ascii="Times New Roman"/>
          <w:b w:val="false"/>
          <w:i w:val="false"/>
          <w:color w:val="000000"/>
          <w:sz w:val="28"/>
        </w:rPr>
        <w:t>
      сматывание полос в рулоны и снятие рулонов с моталок;</w:t>
      </w:r>
    </w:p>
    <w:bookmarkEnd w:id="7154"/>
    <w:bookmarkStart w:name="z7161" w:id="7155"/>
    <w:p>
      <w:pPr>
        <w:spacing w:after="0"/>
        <w:ind w:left="0"/>
        <w:jc w:val="both"/>
      </w:pPr>
      <w:r>
        <w:rPr>
          <w:rFonts w:ascii="Times New Roman"/>
          <w:b w:val="false"/>
          <w:i w:val="false"/>
          <w:color w:val="000000"/>
          <w:sz w:val="28"/>
        </w:rPr>
        <w:t>
      наблюдение за обжатием по клетям и пропускам, натяжением полосы на моталках, толщиной прокатываемой полосы, нагрузкой на двигатели главного привода и нажимных устройств.</w:t>
      </w:r>
    </w:p>
    <w:bookmarkEnd w:id="7155"/>
    <w:bookmarkStart w:name="z7162" w:id="7156"/>
    <w:p>
      <w:pPr>
        <w:spacing w:after="0"/>
        <w:ind w:left="0"/>
        <w:jc w:val="both"/>
      </w:pPr>
      <w:r>
        <w:rPr>
          <w:rFonts w:ascii="Times New Roman"/>
          <w:b w:val="false"/>
          <w:i w:val="false"/>
          <w:color w:val="000000"/>
          <w:sz w:val="28"/>
        </w:rPr>
        <w:t>
      1038. Должен знать:</w:t>
      </w:r>
    </w:p>
    <w:bookmarkEnd w:id="7156"/>
    <w:bookmarkStart w:name="z7163" w:id="7157"/>
    <w:p>
      <w:pPr>
        <w:spacing w:after="0"/>
        <w:ind w:left="0"/>
        <w:jc w:val="both"/>
      </w:pPr>
      <w:r>
        <w:rPr>
          <w:rFonts w:ascii="Times New Roman"/>
          <w:b w:val="false"/>
          <w:i w:val="false"/>
          <w:color w:val="000000"/>
          <w:sz w:val="28"/>
        </w:rPr>
        <w:t>
      технологические процессы холодной прокатки и дрессировки листов и ленты в рулонах и режимы обжатий по пропускам, скорости прокатки;</w:t>
      </w:r>
    </w:p>
    <w:bookmarkEnd w:id="7157"/>
    <w:bookmarkStart w:name="z7164" w:id="7158"/>
    <w:p>
      <w:pPr>
        <w:spacing w:after="0"/>
        <w:ind w:left="0"/>
        <w:jc w:val="both"/>
      </w:pPr>
      <w:r>
        <w:rPr>
          <w:rFonts w:ascii="Times New Roman"/>
          <w:b w:val="false"/>
          <w:i w:val="false"/>
          <w:color w:val="000000"/>
          <w:sz w:val="28"/>
        </w:rPr>
        <w:t>
      устройство и принцип работы оборудования и механизмов главного поста управления непрерывных и реверсивных станов прокатки листов и жести в рулонах;</w:t>
      </w:r>
    </w:p>
    <w:bookmarkEnd w:id="7158"/>
    <w:bookmarkStart w:name="z7165" w:id="7159"/>
    <w:p>
      <w:pPr>
        <w:spacing w:after="0"/>
        <w:ind w:left="0"/>
        <w:jc w:val="both"/>
      </w:pPr>
      <w:r>
        <w:rPr>
          <w:rFonts w:ascii="Times New Roman"/>
          <w:b w:val="false"/>
          <w:i w:val="false"/>
          <w:color w:val="000000"/>
          <w:sz w:val="28"/>
        </w:rPr>
        <w:t>
      электрические схемы управления механизмами главного поста.</w:t>
      </w:r>
    </w:p>
    <w:bookmarkEnd w:id="7159"/>
    <w:bookmarkStart w:name="z7166" w:id="7160"/>
    <w:p>
      <w:pPr>
        <w:spacing w:after="0"/>
        <w:ind w:left="0"/>
        <w:jc w:val="both"/>
      </w:pPr>
      <w:r>
        <w:rPr>
          <w:rFonts w:ascii="Times New Roman"/>
          <w:b w:val="false"/>
          <w:i w:val="false"/>
          <w:color w:val="000000"/>
          <w:sz w:val="28"/>
        </w:rPr>
        <w:t>
      При управлении с главного поста работой непрерывных и реверсивных станов прокатки листов и жести в рулонах шириной 600 миллиметров и более и скоростью прокатки свыше 4 метров в секунду - 6 разряд.</w:t>
      </w:r>
    </w:p>
    <w:bookmarkEnd w:id="7160"/>
    <w:bookmarkStart w:name="z7167" w:id="7161"/>
    <w:p>
      <w:pPr>
        <w:spacing w:after="0"/>
        <w:ind w:left="0"/>
        <w:jc w:val="left"/>
      </w:pPr>
      <w:r>
        <w:rPr>
          <w:rFonts w:ascii="Times New Roman"/>
          <w:b/>
          <w:i w:val="false"/>
          <w:color w:val="000000"/>
        </w:rPr>
        <w:t xml:space="preserve"> Параграф 61. Вальцовщик стана холодной прокатки, 2 разряд</w:t>
      </w:r>
    </w:p>
    <w:bookmarkEnd w:id="7161"/>
    <w:bookmarkStart w:name="z7168" w:id="7162"/>
    <w:p>
      <w:pPr>
        <w:spacing w:after="0"/>
        <w:ind w:left="0"/>
        <w:jc w:val="both"/>
      </w:pPr>
      <w:r>
        <w:rPr>
          <w:rFonts w:ascii="Times New Roman"/>
          <w:b w:val="false"/>
          <w:i w:val="false"/>
          <w:color w:val="000000"/>
          <w:sz w:val="28"/>
        </w:rPr>
        <w:t>
      1039. Характеристика работ:</w:t>
      </w:r>
    </w:p>
    <w:bookmarkEnd w:id="7162"/>
    <w:bookmarkStart w:name="z7169" w:id="7163"/>
    <w:p>
      <w:pPr>
        <w:spacing w:after="0"/>
        <w:ind w:left="0"/>
        <w:jc w:val="both"/>
      </w:pPr>
      <w:r>
        <w:rPr>
          <w:rFonts w:ascii="Times New Roman"/>
          <w:b w:val="false"/>
          <w:i w:val="false"/>
          <w:color w:val="000000"/>
          <w:sz w:val="28"/>
        </w:rPr>
        <w:t>
      подача листов на подъемный стол автоматического подавателя при дрессировке и полировке жести и легированных марок стали в листах и карточках на дрессировочных и полировочных станах дуо;</w:t>
      </w:r>
    </w:p>
    <w:bookmarkEnd w:id="7163"/>
    <w:bookmarkStart w:name="z7170" w:id="7164"/>
    <w:p>
      <w:pPr>
        <w:spacing w:after="0"/>
        <w:ind w:left="0"/>
        <w:jc w:val="both"/>
      </w:pPr>
      <w:r>
        <w:rPr>
          <w:rFonts w:ascii="Times New Roman"/>
          <w:b w:val="false"/>
          <w:i w:val="false"/>
          <w:color w:val="000000"/>
          <w:sz w:val="28"/>
        </w:rPr>
        <w:t>
      наблюдение за работой автоматического подавателя листов и за правильной задачей листов в валки стана;</w:t>
      </w:r>
    </w:p>
    <w:bookmarkEnd w:id="7164"/>
    <w:bookmarkStart w:name="z7171" w:id="7165"/>
    <w:p>
      <w:pPr>
        <w:spacing w:after="0"/>
        <w:ind w:left="0"/>
        <w:jc w:val="both"/>
      </w:pPr>
      <w:r>
        <w:rPr>
          <w:rFonts w:ascii="Times New Roman"/>
          <w:b w:val="false"/>
          <w:i w:val="false"/>
          <w:color w:val="000000"/>
          <w:sz w:val="28"/>
        </w:rPr>
        <w:t>
      участие в наладке и ремонте автоматического подавателя.</w:t>
      </w:r>
    </w:p>
    <w:bookmarkEnd w:id="7165"/>
    <w:bookmarkStart w:name="z7172" w:id="7166"/>
    <w:p>
      <w:pPr>
        <w:spacing w:after="0"/>
        <w:ind w:left="0"/>
        <w:jc w:val="both"/>
      </w:pPr>
      <w:r>
        <w:rPr>
          <w:rFonts w:ascii="Times New Roman"/>
          <w:b w:val="false"/>
          <w:i w:val="false"/>
          <w:color w:val="000000"/>
          <w:sz w:val="28"/>
        </w:rPr>
        <w:t>
      1040. Должен знать:</w:t>
      </w:r>
    </w:p>
    <w:bookmarkEnd w:id="7166"/>
    <w:bookmarkStart w:name="z7173" w:id="7167"/>
    <w:p>
      <w:pPr>
        <w:spacing w:after="0"/>
        <w:ind w:left="0"/>
        <w:jc w:val="both"/>
      </w:pPr>
      <w:r>
        <w:rPr>
          <w:rFonts w:ascii="Times New Roman"/>
          <w:b w:val="false"/>
          <w:i w:val="false"/>
          <w:color w:val="000000"/>
          <w:sz w:val="28"/>
        </w:rPr>
        <w:t>
      основы процессов полировки и дрессировки жести и легированных марок стали на дрессировочных и полировочных станах;</w:t>
      </w:r>
    </w:p>
    <w:bookmarkEnd w:id="7167"/>
    <w:bookmarkStart w:name="z7174" w:id="7168"/>
    <w:p>
      <w:pPr>
        <w:spacing w:after="0"/>
        <w:ind w:left="0"/>
        <w:jc w:val="both"/>
      </w:pPr>
      <w:r>
        <w:rPr>
          <w:rFonts w:ascii="Times New Roman"/>
          <w:b w:val="false"/>
          <w:i w:val="false"/>
          <w:color w:val="000000"/>
          <w:sz w:val="28"/>
        </w:rPr>
        <w:t>
      принцип работы стана и автоматического подавателя;</w:t>
      </w:r>
    </w:p>
    <w:bookmarkEnd w:id="7168"/>
    <w:bookmarkStart w:name="z7175" w:id="7169"/>
    <w:p>
      <w:pPr>
        <w:spacing w:after="0"/>
        <w:ind w:left="0"/>
        <w:jc w:val="both"/>
      </w:pPr>
      <w:r>
        <w:rPr>
          <w:rFonts w:ascii="Times New Roman"/>
          <w:b w:val="false"/>
          <w:i w:val="false"/>
          <w:color w:val="000000"/>
          <w:sz w:val="28"/>
        </w:rPr>
        <w:t xml:space="preserve">
      виды дефектов на поверхности листов.    </w:t>
      </w:r>
    </w:p>
    <w:bookmarkEnd w:id="7169"/>
    <w:bookmarkStart w:name="z7176" w:id="7170"/>
    <w:p>
      <w:pPr>
        <w:spacing w:after="0"/>
        <w:ind w:left="0"/>
        <w:jc w:val="left"/>
      </w:pPr>
      <w:r>
        <w:rPr>
          <w:rFonts w:ascii="Times New Roman"/>
          <w:b/>
          <w:i w:val="false"/>
          <w:color w:val="000000"/>
        </w:rPr>
        <w:t xml:space="preserve"> Параграф 62. Вальцовщик стана холодной прокатки, 3 разряд</w:t>
      </w:r>
    </w:p>
    <w:bookmarkEnd w:id="7170"/>
    <w:bookmarkStart w:name="z7177" w:id="7171"/>
    <w:p>
      <w:pPr>
        <w:spacing w:after="0"/>
        <w:ind w:left="0"/>
        <w:jc w:val="both"/>
      </w:pPr>
      <w:r>
        <w:rPr>
          <w:rFonts w:ascii="Times New Roman"/>
          <w:b w:val="false"/>
          <w:i w:val="false"/>
          <w:color w:val="000000"/>
          <w:sz w:val="28"/>
        </w:rPr>
        <w:t>
      1041. Характеристика работ:</w:t>
      </w:r>
    </w:p>
    <w:bookmarkEnd w:id="7171"/>
    <w:bookmarkStart w:name="z7178" w:id="7172"/>
    <w:p>
      <w:pPr>
        <w:spacing w:after="0"/>
        <w:ind w:left="0"/>
        <w:jc w:val="both"/>
      </w:pPr>
      <w:r>
        <w:rPr>
          <w:rFonts w:ascii="Times New Roman"/>
          <w:b w:val="false"/>
          <w:i w:val="false"/>
          <w:color w:val="000000"/>
          <w:sz w:val="28"/>
        </w:rPr>
        <w:t>
      ведение технологических процессов холодной поперечной прокатки и дрессировки листов на отдельных группах клетей или отдельных клетях станов кварто с длиной бочки до 2000 миллиметров;</w:t>
      </w:r>
    </w:p>
    <w:bookmarkEnd w:id="7172"/>
    <w:bookmarkStart w:name="z7179" w:id="7173"/>
    <w:p>
      <w:pPr>
        <w:spacing w:after="0"/>
        <w:ind w:left="0"/>
        <w:jc w:val="both"/>
      </w:pPr>
      <w:r>
        <w:rPr>
          <w:rFonts w:ascii="Times New Roman"/>
          <w:b w:val="false"/>
          <w:i w:val="false"/>
          <w:color w:val="000000"/>
          <w:sz w:val="28"/>
        </w:rPr>
        <w:t>
      наблюдение за процессом прокатки и соблюдение заданных размеров прокатываемого профиля при помощи контрольно-измерительных приборов и измерительного инструмента;</w:t>
      </w:r>
    </w:p>
    <w:bookmarkEnd w:id="7173"/>
    <w:bookmarkStart w:name="z7180" w:id="7174"/>
    <w:p>
      <w:pPr>
        <w:spacing w:after="0"/>
        <w:ind w:left="0"/>
        <w:jc w:val="both"/>
      </w:pPr>
      <w:r>
        <w:rPr>
          <w:rFonts w:ascii="Times New Roman"/>
          <w:b w:val="false"/>
          <w:i w:val="false"/>
          <w:color w:val="000000"/>
          <w:sz w:val="28"/>
        </w:rPr>
        <w:t>
      регулирование скорости прокатки по клетям (пропускам) и величины натяжения полосы между клетями;</w:t>
      </w:r>
    </w:p>
    <w:bookmarkEnd w:id="7174"/>
    <w:bookmarkStart w:name="z7181" w:id="7175"/>
    <w:p>
      <w:pPr>
        <w:spacing w:after="0"/>
        <w:ind w:left="0"/>
        <w:jc w:val="both"/>
      </w:pPr>
      <w:r>
        <w:rPr>
          <w:rFonts w:ascii="Times New Roman"/>
          <w:b w:val="false"/>
          <w:i w:val="false"/>
          <w:color w:val="000000"/>
          <w:sz w:val="28"/>
        </w:rPr>
        <w:t>
      подача рулонов в разматыватель, заправка переднего конца полосы в зев моталки и управление штурвалом конусов разматывателя;</w:t>
      </w:r>
    </w:p>
    <w:bookmarkEnd w:id="7175"/>
    <w:bookmarkStart w:name="z7182" w:id="7176"/>
    <w:p>
      <w:pPr>
        <w:spacing w:after="0"/>
        <w:ind w:left="0"/>
        <w:jc w:val="both"/>
      </w:pPr>
      <w:r>
        <w:rPr>
          <w:rFonts w:ascii="Times New Roman"/>
          <w:b w:val="false"/>
          <w:i w:val="false"/>
          <w:color w:val="000000"/>
          <w:sz w:val="28"/>
        </w:rPr>
        <w:t>
      увязка рулонов при снятии их с моталок;</w:t>
      </w:r>
    </w:p>
    <w:bookmarkEnd w:id="7176"/>
    <w:bookmarkStart w:name="z7183" w:id="7177"/>
    <w:p>
      <w:pPr>
        <w:spacing w:after="0"/>
        <w:ind w:left="0"/>
        <w:jc w:val="both"/>
      </w:pPr>
      <w:r>
        <w:rPr>
          <w:rFonts w:ascii="Times New Roman"/>
          <w:b w:val="false"/>
          <w:i w:val="false"/>
          <w:color w:val="000000"/>
          <w:sz w:val="28"/>
        </w:rPr>
        <w:t>
      кантовка листов и задача их в валки при прокатке;</w:t>
      </w:r>
    </w:p>
    <w:bookmarkEnd w:id="7177"/>
    <w:bookmarkStart w:name="z7184" w:id="7178"/>
    <w:p>
      <w:pPr>
        <w:spacing w:after="0"/>
        <w:ind w:left="0"/>
        <w:jc w:val="both"/>
      </w:pPr>
      <w:r>
        <w:rPr>
          <w:rFonts w:ascii="Times New Roman"/>
          <w:b w:val="false"/>
          <w:i w:val="false"/>
          <w:color w:val="000000"/>
          <w:sz w:val="28"/>
        </w:rPr>
        <w:t>
      наблюдение за поверхностью валков, качеством эмульсии и температурным режимом валков;</w:t>
      </w:r>
    </w:p>
    <w:bookmarkEnd w:id="7178"/>
    <w:bookmarkStart w:name="z7185" w:id="7179"/>
    <w:p>
      <w:pPr>
        <w:spacing w:after="0"/>
        <w:ind w:left="0"/>
        <w:jc w:val="both"/>
      </w:pPr>
      <w:r>
        <w:rPr>
          <w:rFonts w:ascii="Times New Roman"/>
          <w:b w:val="false"/>
          <w:i w:val="false"/>
          <w:color w:val="000000"/>
          <w:sz w:val="28"/>
        </w:rPr>
        <w:t>
      участие в перевалках клетей, наладке, ремонте обслуживаемого стана.</w:t>
      </w:r>
    </w:p>
    <w:bookmarkEnd w:id="7179"/>
    <w:bookmarkStart w:name="z7186" w:id="7180"/>
    <w:p>
      <w:pPr>
        <w:spacing w:after="0"/>
        <w:ind w:left="0"/>
        <w:jc w:val="both"/>
      </w:pPr>
      <w:r>
        <w:rPr>
          <w:rFonts w:ascii="Times New Roman"/>
          <w:b w:val="false"/>
          <w:i w:val="false"/>
          <w:color w:val="000000"/>
          <w:sz w:val="28"/>
        </w:rPr>
        <w:t>
      1042. Должен знать:</w:t>
      </w:r>
    </w:p>
    <w:bookmarkEnd w:id="7180"/>
    <w:bookmarkStart w:name="z7187" w:id="7181"/>
    <w:p>
      <w:pPr>
        <w:spacing w:after="0"/>
        <w:ind w:left="0"/>
        <w:jc w:val="both"/>
      </w:pPr>
      <w:r>
        <w:rPr>
          <w:rFonts w:ascii="Times New Roman"/>
          <w:b w:val="false"/>
          <w:i w:val="false"/>
          <w:color w:val="000000"/>
          <w:sz w:val="28"/>
        </w:rPr>
        <w:t>
      основы технологии процессов холодной прокатки, дрессировки и полировки металла на обслуживаемых станах;</w:t>
      </w:r>
    </w:p>
    <w:bookmarkEnd w:id="7181"/>
    <w:bookmarkStart w:name="z7188" w:id="7182"/>
    <w:p>
      <w:pPr>
        <w:spacing w:after="0"/>
        <w:ind w:left="0"/>
        <w:jc w:val="both"/>
      </w:pPr>
      <w:r>
        <w:rPr>
          <w:rFonts w:ascii="Times New Roman"/>
          <w:b w:val="false"/>
          <w:i w:val="false"/>
          <w:color w:val="000000"/>
          <w:sz w:val="28"/>
        </w:rPr>
        <w:t>
      принцип работы оборудования и клетей обслуживаемых станов, контрольно-измерительных приборов;</w:t>
      </w:r>
    </w:p>
    <w:bookmarkEnd w:id="7182"/>
    <w:bookmarkStart w:name="z7189" w:id="7183"/>
    <w:p>
      <w:pPr>
        <w:spacing w:after="0"/>
        <w:ind w:left="0"/>
        <w:jc w:val="both"/>
      </w:pPr>
      <w:r>
        <w:rPr>
          <w:rFonts w:ascii="Times New Roman"/>
          <w:b w:val="false"/>
          <w:i w:val="false"/>
          <w:color w:val="000000"/>
          <w:sz w:val="28"/>
        </w:rPr>
        <w:t>
      марки стали и размеры листов и рулонов;</w:t>
      </w:r>
    </w:p>
    <w:bookmarkEnd w:id="7183"/>
    <w:bookmarkStart w:name="z7190" w:id="7184"/>
    <w:p>
      <w:pPr>
        <w:spacing w:after="0"/>
        <w:ind w:left="0"/>
        <w:jc w:val="both"/>
      </w:pPr>
      <w:r>
        <w:rPr>
          <w:rFonts w:ascii="Times New Roman"/>
          <w:b w:val="false"/>
          <w:i w:val="false"/>
          <w:color w:val="000000"/>
          <w:sz w:val="28"/>
        </w:rPr>
        <w:t>
      свойства стали и сплавов, прокатываемых на станах;</w:t>
      </w:r>
    </w:p>
    <w:bookmarkEnd w:id="7184"/>
    <w:bookmarkStart w:name="z7191" w:id="7185"/>
    <w:p>
      <w:pPr>
        <w:spacing w:after="0"/>
        <w:ind w:left="0"/>
        <w:jc w:val="both"/>
      </w:pPr>
      <w:r>
        <w:rPr>
          <w:rFonts w:ascii="Times New Roman"/>
          <w:b w:val="false"/>
          <w:i w:val="false"/>
          <w:color w:val="000000"/>
          <w:sz w:val="28"/>
        </w:rPr>
        <w:t>
      виды арматуры и валков для всех прокатываемых на стане размеров и профилей металла;</w:t>
      </w:r>
    </w:p>
    <w:bookmarkEnd w:id="7185"/>
    <w:bookmarkStart w:name="z7192" w:id="7186"/>
    <w:p>
      <w:pPr>
        <w:spacing w:after="0"/>
        <w:ind w:left="0"/>
        <w:jc w:val="both"/>
      </w:pPr>
      <w:r>
        <w:rPr>
          <w:rFonts w:ascii="Times New Roman"/>
          <w:b w:val="false"/>
          <w:i w:val="false"/>
          <w:color w:val="000000"/>
          <w:sz w:val="28"/>
        </w:rPr>
        <w:t>
      основы слесарного дела.</w:t>
      </w:r>
    </w:p>
    <w:bookmarkEnd w:id="7186"/>
    <w:bookmarkStart w:name="z7193" w:id="7187"/>
    <w:p>
      <w:pPr>
        <w:spacing w:after="0"/>
        <w:ind w:left="0"/>
        <w:jc w:val="left"/>
      </w:pPr>
      <w:r>
        <w:rPr>
          <w:rFonts w:ascii="Times New Roman"/>
          <w:b/>
          <w:i w:val="false"/>
          <w:color w:val="000000"/>
        </w:rPr>
        <w:t xml:space="preserve"> Параграф 63. Вальцовщик стана холодной прокатки, 4 разряд</w:t>
      </w:r>
    </w:p>
    <w:bookmarkEnd w:id="7187"/>
    <w:bookmarkStart w:name="z7194" w:id="7188"/>
    <w:p>
      <w:pPr>
        <w:spacing w:after="0"/>
        <w:ind w:left="0"/>
        <w:jc w:val="both"/>
      </w:pPr>
      <w:r>
        <w:rPr>
          <w:rFonts w:ascii="Times New Roman"/>
          <w:b w:val="false"/>
          <w:i w:val="false"/>
          <w:color w:val="000000"/>
          <w:sz w:val="28"/>
        </w:rPr>
        <w:t>
      1043. Характеристика работ:</w:t>
      </w:r>
    </w:p>
    <w:bookmarkEnd w:id="7188"/>
    <w:bookmarkStart w:name="z7195" w:id="7189"/>
    <w:p>
      <w:pPr>
        <w:spacing w:after="0"/>
        <w:ind w:left="0"/>
        <w:jc w:val="both"/>
      </w:pPr>
      <w:r>
        <w:rPr>
          <w:rFonts w:ascii="Times New Roman"/>
          <w:b w:val="false"/>
          <w:i w:val="false"/>
          <w:color w:val="000000"/>
          <w:sz w:val="28"/>
        </w:rPr>
        <w:t>
      ведение технологических процессов дрессировки и полировки жести и легированных марок стали в листах или карточках на дрессировочных и полировочных станах дуо;</w:t>
      </w:r>
    </w:p>
    <w:bookmarkEnd w:id="7189"/>
    <w:bookmarkStart w:name="z7196" w:id="7190"/>
    <w:p>
      <w:pPr>
        <w:spacing w:after="0"/>
        <w:ind w:left="0"/>
        <w:jc w:val="both"/>
      </w:pPr>
      <w:r>
        <w:rPr>
          <w:rFonts w:ascii="Times New Roman"/>
          <w:b w:val="false"/>
          <w:i w:val="false"/>
          <w:color w:val="000000"/>
          <w:sz w:val="28"/>
        </w:rPr>
        <w:t>
      ведение технологических процессов на отдельных группах клетей или отдельных клетях станов холодной прокатки: поперечной прокатки и дрессировки листов на станах кварто с длиной бочки 2000 миллиметров и более, прокатки нержавеющих и жаропрочных марок стали, дрессировки листового металла на дрессировочных клетях, установленных в линиях разделочных агрегатов, прокатки лент в рулонах высоколегированных марок стали и прецизионных сплавов на лентопрокатных станах, прокатки листа и ленты в рулонах шириной до 600 миллметров на одноклетевых реверсивных станах, прокатки жести в рулонах на непрерывных и реверсивных станах кварто дрессировки жести в рулонах на непрерывном стане кварто, при скорости движения полосы до 15 метров в секунду, прокатки металла разных профилей и марок стали на многоклетевых станах, прокатки жести в рулонах на первой клети непрерывных станов при скорости движения полосы до 10 метров в секунду, уплотняющей прокатки листов и лент из металлических порошков, прокатки биметаллической проволоки методом порошковой металлургии;</w:t>
      </w:r>
    </w:p>
    <w:bookmarkEnd w:id="7190"/>
    <w:bookmarkStart w:name="z7197" w:id="7191"/>
    <w:p>
      <w:pPr>
        <w:spacing w:after="0"/>
        <w:ind w:left="0"/>
        <w:jc w:val="both"/>
      </w:pPr>
      <w:r>
        <w:rPr>
          <w:rFonts w:ascii="Times New Roman"/>
          <w:b w:val="false"/>
          <w:i w:val="false"/>
          <w:color w:val="000000"/>
          <w:sz w:val="28"/>
        </w:rPr>
        <w:t>
      наблюдение за скоростью прокатки, толщиной полосы после каждой клети или пропуска, распределением обжатий по клетям и пропускам, за температурным режимом и качеством поверхности валков, нагрузкой на двигатель главного привода и двигатель нажимных винтов;</w:t>
      </w:r>
    </w:p>
    <w:bookmarkEnd w:id="7191"/>
    <w:bookmarkStart w:name="z7198" w:id="7192"/>
    <w:p>
      <w:pPr>
        <w:spacing w:after="0"/>
        <w:ind w:left="0"/>
        <w:jc w:val="both"/>
      </w:pPr>
      <w:r>
        <w:rPr>
          <w:rFonts w:ascii="Times New Roman"/>
          <w:b w:val="false"/>
          <w:i w:val="false"/>
          <w:color w:val="000000"/>
          <w:sz w:val="28"/>
        </w:rPr>
        <w:t>
      наладка и перевалка клетей;</w:t>
      </w:r>
    </w:p>
    <w:bookmarkEnd w:id="7192"/>
    <w:bookmarkStart w:name="z7199" w:id="7193"/>
    <w:p>
      <w:pPr>
        <w:spacing w:after="0"/>
        <w:ind w:left="0"/>
        <w:jc w:val="both"/>
      </w:pPr>
      <w:r>
        <w:rPr>
          <w:rFonts w:ascii="Times New Roman"/>
          <w:b w:val="false"/>
          <w:i w:val="false"/>
          <w:color w:val="000000"/>
          <w:sz w:val="28"/>
        </w:rPr>
        <w:t>
      участие в ремонте, наладке и приҰмке стана после ремонта.</w:t>
      </w:r>
    </w:p>
    <w:bookmarkEnd w:id="7193"/>
    <w:bookmarkStart w:name="z7200" w:id="7194"/>
    <w:p>
      <w:pPr>
        <w:spacing w:after="0"/>
        <w:ind w:left="0"/>
        <w:jc w:val="both"/>
      </w:pPr>
      <w:r>
        <w:rPr>
          <w:rFonts w:ascii="Times New Roman"/>
          <w:b w:val="false"/>
          <w:i w:val="false"/>
          <w:color w:val="000000"/>
          <w:sz w:val="28"/>
        </w:rPr>
        <w:t>
      1044. Должен знать:</w:t>
      </w:r>
    </w:p>
    <w:bookmarkEnd w:id="7194"/>
    <w:bookmarkStart w:name="z7201" w:id="7195"/>
    <w:p>
      <w:pPr>
        <w:spacing w:after="0"/>
        <w:ind w:left="0"/>
        <w:jc w:val="both"/>
      </w:pPr>
      <w:r>
        <w:rPr>
          <w:rFonts w:ascii="Times New Roman"/>
          <w:b w:val="false"/>
          <w:i w:val="false"/>
          <w:color w:val="000000"/>
          <w:sz w:val="28"/>
        </w:rPr>
        <w:t>
      технологию процессов холодной прокатки, дрессировки и полировки металла;</w:t>
      </w:r>
    </w:p>
    <w:bookmarkEnd w:id="7195"/>
    <w:bookmarkStart w:name="z7202" w:id="7196"/>
    <w:p>
      <w:pPr>
        <w:spacing w:after="0"/>
        <w:ind w:left="0"/>
        <w:jc w:val="both"/>
      </w:pPr>
      <w:r>
        <w:rPr>
          <w:rFonts w:ascii="Times New Roman"/>
          <w:b w:val="false"/>
          <w:i w:val="false"/>
          <w:color w:val="000000"/>
          <w:sz w:val="28"/>
        </w:rPr>
        <w:t>
      устройство и правила технической эксплуатации обслуживаемых станов и его клетей;</w:t>
      </w:r>
    </w:p>
    <w:bookmarkEnd w:id="7196"/>
    <w:bookmarkStart w:name="z7203" w:id="7197"/>
    <w:p>
      <w:pPr>
        <w:spacing w:after="0"/>
        <w:ind w:left="0"/>
        <w:jc w:val="both"/>
      </w:pPr>
      <w:r>
        <w:rPr>
          <w:rFonts w:ascii="Times New Roman"/>
          <w:b w:val="false"/>
          <w:i w:val="false"/>
          <w:color w:val="000000"/>
          <w:sz w:val="28"/>
        </w:rPr>
        <w:t>
      назначение термообработки и ее влияние на структуру металла;</w:t>
      </w:r>
    </w:p>
    <w:bookmarkEnd w:id="7197"/>
    <w:bookmarkStart w:name="z7204" w:id="7198"/>
    <w:p>
      <w:pPr>
        <w:spacing w:after="0"/>
        <w:ind w:left="0"/>
        <w:jc w:val="both"/>
      </w:pPr>
      <w:r>
        <w:rPr>
          <w:rFonts w:ascii="Times New Roman"/>
          <w:b w:val="false"/>
          <w:i w:val="false"/>
          <w:color w:val="000000"/>
          <w:sz w:val="28"/>
        </w:rPr>
        <w:t>
      характеристику двигателей прокатных станов;</w:t>
      </w:r>
    </w:p>
    <w:bookmarkEnd w:id="7198"/>
    <w:bookmarkStart w:name="z7205" w:id="7199"/>
    <w:p>
      <w:pPr>
        <w:spacing w:after="0"/>
        <w:ind w:left="0"/>
        <w:jc w:val="both"/>
      </w:pPr>
      <w:r>
        <w:rPr>
          <w:rFonts w:ascii="Times New Roman"/>
          <w:b w:val="false"/>
          <w:i w:val="false"/>
          <w:color w:val="000000"/>
          <w:sz w:val="28"/>
        </w:rPr>
        <w:t>
      требования государственных стандартов на прокатываемый металл;</w:t>
      </w:r>
    </w:p>
    <w:bookmarkEnd w:id="7199"/>
    <w:bookmarkStart w:name="z7206" w:id="7200"/>
    <w:p>
      <w:pPr>
        <w:spacing w:after="0"/>
        <w:ind w:left="0"/>
        <w:jc w:val="both"/>
      </w:pPr>
      <w:r>
        <w:rPr>
          <w:rFonts w:ascii="Times New Roman"/>
          <w:b w:val="false"/>
          <w:i w:val="false"/>
          <w:color w:val="000000"/>
          <w:sz w:val="28"/>
        </w:rPr>
        <w:t>
      слесарное дело.</w:t>
      </w:r>
    </w:p>
    <w:bookmarkEnd w:id="7200"/>
    <w:bookmarkStart w:name="z7207" w:id="7201"/>
    <w:p>
      <w:pPr>
        <w:spacing w:after="0"/>
        <w:ind w:left="0"/>
        <w:jc w:val="left"/>
      </w:pPr>
      <w:r>
        <w:rPr>
          <w:rFonts w:ascii="Times New Roman"/>
          <w:b/>
          <w:i w:val="false"/>
          <w:color w:val="000000"/>
        </w:rPr>
        <w:t xml:space="preserve"> Параграф 64. Вальцовщик стана холодной прокатки, 5 разряд</w:t>
      </w:r>
    </w:p>
    <w:bookmarkEnd w:id="7201"/>
    <w:bookmarkStart w:name="z7208" w:id="7202"/>
    <w:p>
      <w:pPr>
        <w:spacing w:after="0"/>
        <w:ind w:left="0"/>
        <w:jc w:val="both"/>
      </w:pPr>
      <w:r>
        <w:rPr>
          <w:rFonts w:ascii="Times New Roman"/>
          <w:b w:val="false"/>
          <w:i w:val="false"/>
          <w:color w:val="000000"/>
          <w:sz w:val="28"/>
        </w:rPr>
        <w:t>
      1045. Характеристика работ:</w:t>
      </w:r>
    </w:p>
    <w:bookmarkEnd w:id="7202"/>
    <w:bookmarkStart w:name="z7209" w:id="7203"/>
    <w:p>
      <w:pPr>
        <w:spacing w:after="0"/>
        <w:ind w:left="0"/>
        <w:jc w:val="both"/>
      </w:pPr>
      <w:r>
        <w:rPr>
          <w:rFonts w:ascii="Times New Roman"/>
          <w:b w:val="false"/>
          <w:i w:val="false"/>
          <w:color w:val="000000"/>
          <w:sz w:val="28"/>
        </w:rPr>
        <w:t>
      ведение технологических процессов прокатки жести в рулонах на станах дуо, прокатки лент разных марок стали на лентопрокатных и дрессировочных станах, кроме предусмотренных в 6-7 разрядах, дрессировки, правки и промасливания листов на дрессировочных станах кварто, прокатки металла разных профилей и марок стали на многоклетевых станах, поперечной прокатки и дрессировки листов на станах кварто с длиной бочки до 2000 миллиметров, уплотняющей прокатки листов и лент из металлических порошков, прокатки биметаллической проволоки методом порошковой металлургии, прокатки плющеной ленты из легированной стали и прецизионных сплавов с соблюдением высокой точности размеров и параметра шероховатости поверхности "Rа" 0,64 микрометра;</w:t>
      </w:r>
    </w:p>
    <w:bookmarkEnd w:id="7203"/>
    <w:bookmarkStart w:name="z7210" w:id="7204"/>
    <w:p>
      <w:pPr>
        <w:spacing w:after="0"/>
        <w:ind w:left="0"/>
        <w:jc w:val="both"/>
      </w:pPr>
      <w:r>
        <w:rPr>
          <w:rFonts w:ascii="Times New Roman"/>
          <w:b w:val="false"/>
          <w:i w:val="false"/>
          <w:color w:val="000000"/>
          <w:sz w:val="28"/>
        </w:rPr>
        <w:t>
      установление и регулирование темпа прокатки на стане;</w:t>
      </w:r>
    </w:p>
    <w:bookmarkEnd w:id="7204"/>
    <w:bookmarkStart w:name="z7211" w:id="7205"/>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7205"/>
    <w:bookmarkStart w:name="z7212" w:id="7206"/>
    <w:p>
      <w:pPr>
        <w:spacing w:after="0"/>
        <w:ind w:left="0"/>
        <w:jc w:val="both"/>
      </w:pPr>
      <w:r>
        <w:rPr>
          <w:rFonts w:ascii="Times New Roman"/>
          <w:b w:val="false"/>
          <w:i w:val="false"/>
          <w:color w:val="000000"/>
          <w:sz w:val="28"/>
        </w:rPr>
        <w:t>
      ведение технологических процессов на отдельных группах клетей или отдельных клетях станов холодной прокатки: прокатки листов и лент в рулонах шириной 600 миллиметров и более на одноклетевых реверсивных станах, прокатки листа в рулонах на первых клетях непрерывных станов, не определяющих окончательный профиль металла, дрессировки жести в рулонах на непрерывном стане кварто при скорости движения полосы свыше 15 метров в секунду, прокатки жести в рулонах на первой клети непрерывных станов при скорости движения полосы свыше 10 метров в секунду и на всех клетях при скорости движения полосы до 10 метров в секунду.</w:t>
      </w:r>
    </w:p>
    <w:bookmarkEnd w:id="7206"/>
    <w:bookmarkStart w:name="z7213" w:id="7207"/>
    <w:p>
      <w:pPr>
        <w:spacing w:after="0"/>
        <w:ind w:left="0"/>
        <w:jc w:val="both"/>
      </w:pPr>
      <w:r>
        <w:rPr>
          <w:rFonts w:ascii="Times New Roman"/>
          <w:b w:val="false"/>
          <w:i w:val="false"/>
          <w:color w:val="000000"/>
          <w:sz w:val="28"/>
        </w:rPr>
        <w:t>
      1046. Должен знать:</w:t>
      </w:r>
    </w:p>
    <w:bookmarkEnd w:id="7207"/>
    <w:bookmarkStart w:name="z7214" w:id="7208"/>
    <w:p>
      <w:pPr>
        <w:spacing w:after="0"/>
        <w:ind w:left="0"/>
        <w:jc w:val="both"/>
      </w:pPr>
      <w:r>
        <w:rPr>
          <w:rFonts w:ascii="Times New Roman"/>
          <w:b w:val="false"/>
          <w:i w:val="false"/>
          <w:color w:val="000000"/>
          <w:sz w:val="28"/>
        </w:rPr>
        <w:t>
      основы теории процессов холодной прокатки, дрессировки и полировки металла;</w:t>
      </w:r>
    </w:p>
    <w:bookmarkEnd w:id="7208"/>
    <w:bookmarkStart w:name="z7215" w:id="7209"/>
    <w:p>
      <w:pPr>
        <w:spacing w:after="0"/>
        <w:ind w:left="0"/>
        <w:jc w:val="both"/>
      </w:pPr>
      <w:r>
        <w:rPr>
          <w:rFonts w:ascii="Times New Roman"/>
          <w:b w:val="false"/>
          <w:i w:val="false"/>
          <w:color w:val="000000"/>
          <w:sz w:val="28"/>
        </w:rPr>
        <w:t>
      устройство и правила технической эксплуатации станов холодной прокатки всех типов;</w:t>
      </w:r>
    </w:p>
    <w:bookmarkEnd w:id="7209"/>
    <w:bookmarkStart w:name="z7216" w:id="7210"/>
    <w:p>
      <w:pPr>
        <w:spacing w:after="0"/>
        <w:ind w:left="0"/>
        <w:jc w:val="both"/>
      </w:pPr>
      <w:r>
        <w:rPr>
          <w:rFonts w:ascii="Times New Roman"/>
          <w:b w:val="false"/>
          <w:i w:val="false"/>
          <w:color w:val="000000"/>
          <w:sz w:val="28"/>
        </w:rPr>
        <w:t>
      назначение термообработки и ее влияние на структуру металла;</w:t>
      </w:r>
    </w:p>
    <w:bookmarkEnd w:id="7210"/>
    <w:bookmarkStart w:name="z7217" w:id="7211"/>
    <w:p>
      <w:pPr>
        <w:spacing w:after="0"/>
        <w:ind w:left="0"/>
        <w:jc w:val="both"/>
      </w:pPr>
      <w:r>
        <w:rPr>
          <w:rFonts w:ascii="Times New Roman"/>
          <w:b w:val="false"/>
          <w:i w:val="false"/>
          <w:color w:val="000000"/>
          <w:sz w:val="28"/>
        </w:rPr>
        <w:t>
      виды дефектов металла при холодной прокатке и методы их устранения;</w:t>
      </w:r>
    </w:p>
    <w:bookmarkEnd w:id="7211"/>
    <w:bookmarkStart w:name="z7218" w:id="7212"/>
    <w:p>
      <w:pPr>
        <w:spacing w:after="0"/>
        <w:ind w:left="0"/>
        <w:jc w:val="both"/>
      </w:pPr>
      <w:r>
        <w:rPr>
          <w:rFonts w:ascii="Times New Roman"/>
          <w:b w:val="false"/>
          <w:i w:val="false"/>
          <w:color w:val="000000"/>
          <w:sz w:val="28"/>
        </w:rPr>
        <w:t>
      карты наладки стана;</w:t>
      </w:r>
    </w:p>
    <w:bookmarkEnd w:id="7212"/>
    <w:bookmarkStart w:name="z7219" w:id="7213"/>
    <w:p>
      <w:pPr>
        <w:spacing w:after="0"/>
        <w:ind w:left="0"/>
        <w:jc w:val="both"/>
      </w:pPr>
      <w:r>
        <w:rPr>
          <w:rFonts w:ascii="Times New Roman"/>
          <w:b w:val="false"/>
          <w:i w:val="false"/>
          <w:color w:val="000000"/>
          <w:sz w:val="28"/>
        </w:rPr>
        <w:t>
      электрическую схему управления стана.</w:t>
      </w:r>
    </w:p>
    <w:bookmarkEnd w:id="7213"/>
    <w:bookmarkStart w:name="z7220" w:id="7214"/>
    <w:p>
      <w:pPr>
        <w:spacing w:after="0"/>
        <w:ind w:left="0"/>
        <w:jc w:val="left"/>
      </w:pPr>
      <w:r>
        <w:rPr>
          <w:rFonts w:ascii="Times New Roman"/>
          <w:b/>
          <w:i w:val="false"/>
          <w:color w:val="000000"/>
        </w:rPr>
        <w:t xml:space="preserve"> Параграф 65. Вальцовщик стана холодной прокатки, 6 разряд</w:t>
      </w:r>
    </w:p>
    <w:bookmarkEnd w:id="7214"/>
    <w:bookmarkStart w:name="z7221" w:id="7215"/>
    <w:p>
      <w:pPr>
        <w:spacing w:after="0"/>
        <w:ind w:left="0"/>
        <w:jc w:val="both"/>
      </w:pPr>
      <w:r>
        <w:rPr>
          <w:rFonts w:ascii="Times New Roman"/>
          <w:b w:val="false"/>
          <w:i w:val="false"/>
          <w:color w:val="000000"/>
          <w:sz w:val="28"/>
        </w:rPr>
        <w:t>
      1047. Характеристика работ:</w:t>
      </w:r>
    </w:p>
    <w:bookmarkEnd w:id="7215"/>
    <w:bookmarkStart w:name="z7222" w:id="7216"/>
    <w:p>
      <w:pPr>
        <w:spacing w:after="0"/>
        <w:ind w:left="0"/>
        <w:jc w:val="both"/>
      </w:pPr>
      <w:r>
        <w:rPr>
          <w:rFonts w:ascii="Times New Roman"/>
          <w:b w:val="false"/>
          <w:i w:val="false"/>
          <w:color w:val="000000"/>
          <w:sz w:val="28"/>
        </w:rPr>
        <w:t>
      ведение технологических процессов поперечной прокатки и дрессировки листов на станах кварто с длиной бочки 2000 миллиметров и более, прокатки и дрессировки жести в рулонах на непрерывных и реверсивных станах и на двухклетевых станах кварто, прокатки лент в рулонах на непрерывных станах, прокатки листов и лент в рулонах шириной до 600 миллиметров на одноклетевых реверсивных станах, прокатки листов и лент в рулонах на многовалковых станах, прокатки лент в рулонах высоколегированных марок стали и прецизионных сплавов толщиной до 0,05 миллиметров на лентопрокатных станах, прокатки жести в рулонах на непрерывных станах при скорости движения полосы до 10 метров в секунду, дрессировки жести в рулонах на непрерывных станах кварто при скорости движения полосы до 15 метров в секунду;</w:t>
      </w:r>
    </w:p>
    <w:bookmarkEnd w:id="7216"/>
    <w:bookmarkStart w:name="z7223" w:id="7217"/>
    <w:p>
      <w:pPr>
        <w:spacing w:after="0"/>
        <w:ind w:left="0"/>
        <w:jc w:val="both"/>
      </w:pPr>
      <w:r>
        <w:rPr>
          <w:rFonts w:ascii="Times New Roman"/>
          <w:b w:val="false"/>
          <w:i w:val="false"/>
          <w:color w:val="000000"/>
          <w:sz w:val="28"/>
        </w:rPr>
        <w:t>
      ведение технологического процесса холодной прокатки листов в рулонах на последней клети, определяющей профиль прокатываемого металла, непрерывных станов, прокатки жести в рулонах на последующих клетях (после первой) при скорости движения полосы свыше 10 метров в секунду;</w:t>
      </w:r>
    </w:p>
    <w:bookmarkEnd w:id="7217"/>
    <w:bookmarkStart w:name="z7224" w:id="7218"/>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7218"/>
    <w:bookmarkStart w:name="z7225" w:id="7219"/>
    <w:p>
      <w:pPr>
        <w:spacing w:after="0"/>
        <w:ind w:left="0"/>
        <w:jc w:val="both"/>
      </w:pPr>
      <w:r>
        <w:rPr>
          <w:rFonts w:ascii="Times New Roman"/>
          <w:b w:val="false"/>
          <w:i w:val="false"/>
          <w:color w:val="000000"/>
          <w:sz w:val="28"/>
        </w:rPr>
        <w:t>
      1048. Должен знать:</w:t>
      </w:r>
    </w:p>
    <w:bookmarkEnd w:id="7219"/>
    <w:bookmarkStart w:name="z7226" w:id="7220"/>
    <w:p>
      <w:pPr>
        <w:spacing w:after="0"/>
        <w:ind w:left="0"/>
        <w:jc w:val="both"/>
      </w:pPr>
      <w:r>
        <w:rPr>
          <w:rFonts w:ascii="Times New Roman"/>
          <w:b w:val="false"/>
          <w:i w:val="false"/>
          <w:color w:val="000000"/>
          <w:sz w:val="28"/>
        </w:rPr>
        <w:t>
      конструктивные особенности станов холодной прокатки всех типов;</w:t>
      </w:r>
    </w:p>
    <w:bookmarkEnd w:id="7220"/>
    <w:bookmarkStart w:name="z7227" w:id="7221"/>
    <w:p>
      <w:pPr>
        <w:spacing w:after="0"/>
        <w:ind w:left="0"/>
        <w:jc w:val="both"/>
      </w:pPr>
      <w:r>
        <w:rPr>
          <w:rFonts w:ascii="Times New Roman"/>
          <w:b w:val="false"/>
          <w:i w:val="false"/>
          <w:color w:val="000000"/>
          <w:sz w:val="28"/>
        </w:rPr>
        <w:t>
      кинематические и электрические схемы станов;</w:t>
      </w:r>
    </w:p>
    <w:bookmarkEnd w:id="7221"/>
    <w:bookmarkStart w:name="z7228" w:id="7222"/>
    <w:p>
      <w:pPr>
        <w:spacing w:after="0"/>
        <w:ind w:left="0"/>
        <w:jc w:val="both"/>
      </w:pPr>
      <w:r>
        <w:rPr>
          <w:rFonts w:ascii="Times New Roman"/>
          <w:b w:val="false"/>
          <w:i w:val="false"/>
          <w:color w:val="000000"/>
          <w:sz w:val="28"/>
        </w:rPr>
        <w:t>
      технологию калибровки валков;</w:t>
      </w:r>
    </w:p>
    <w:bookmarkEnd w:id="7222"/>
    <w:bookmarkStart w:name="z7229" w:id="7223"/>
    <w:p>
      <w:pPr>
        <w:spacing w:after="0"/>
        <w:ind w:left="0"/>
        <w:jc w:val="both"/>
      </w:pPr>
      <w:r>
        <w:rPr>
          <w:rFonts w:ascii="Times New Roman"/>
          <w:b w:val="false"/>
          <w:i w:val="false"/>
          <w:color w:val="000000"/>
          <w:sz w:val="28"/>
        </w:rPr>
        <w:t>
      характеристику двигателей станов холодной прокатки.</w:t>
      </w:r>
    </w:p>
    <w:bookmarkEnd w:id="7223"/>
    <w:bookmarkStart w:name="z7230" w:id="7224"/>
    <w:p>
      <w:pPr>
        <w:spacing w:after="0"/>
        <w:ind w:left="0"/>
        <w:jc w:val="left"/>
      </w:pPr>
      <w:r>
        <w:rPr>
          <w:rFonts w:ascii="Times New Roman"/>
          <w:b/>
          <w:i w:val="false"/>
          <w:color w:val="000000"/>
        </w:rPr>
        <w:t xml:space="preserve"> Параграф 66. Вальцовщик стана холодной прокатки, 7 разряд</w:t>
      </w:r>
    </w:p>
    <w:bookmarkEnd w:id="7224"/>
    <w:bookmarkStart w:name="z7231" w:id="7225"/>
    <w:p>
      <w:pPr>
        <w:spacing w:after="0"/>
        <w:ind w:left="0"/>
        <w:jc w:val="both"/>
      </w:pPr>
      <w:r>
        <w:rPr>
          <w:rFonts w:ascii="Times New Roman"/>
          <w:b w:val="false"/>
          <w:i w:val="false"/>
          <w:color w:val="000000"/>
          <w:sz w:val="28"/>
        </w:rPr>
        <w:t>
      1049. Характеристика работ:</w:t>
      </w:r>
    </w:p>
    <w:bookmarkEnd w:id="7225"/>
    <w:bookmarkStart w:name="z7232" w:id="7226"/>
    <w:p>
      <w:pPr>
        <w:spacing w:after="0"/>
        <w:ind w:left="0"/>
        <w:jc w:val="both"/>
      </w:pPr>
      <w:r>
        <w:rPr>
          <w:rFonts w:ascii="Times New Roman"/>
          <w:b w:val="false"/>
          <w:i w:val="false"/>
          <w:color w:val="000000"/>
          <w:sz w:val="28"/>
        </w:rPr>
        <w:t xml:space="preserve">
      ведение технологического процесса прокатки листов в рулонах на непрерывных станах, прокатки листов и лент в рулонах шириной 600 миллиметров и более на одноклетьевых реверсивных станах, прокатки жести в рулонах на непрерывных станах при скорости движения полосы свыше 10 метров в секунду, дрессировки жести в рулонах на непрерывных станах кварто при скорости движения полосы свыше 15 метров в секунду, прокатки листа и ленты в рулонах толщиной до 0,35 миллиметров из высоколегированных марок стали и прецизионных сплавов на одноклетьевых </w:t>
      </w:r>
    </w:p>
    <w:bookmarkEnd w:id="7226"/>
    <w:bookmarkStart w:name="z7233" w:id="7227"/>
    <w:p>
      <w:pPr>
        <w:spacing w:after="0"/>
        <w:ind w:left="0"/>
        <w:jc w:val="both"/>
      </w:pPr>
      <w:r>
        <w:rPr>
          <w:rFonts w:ascii="Times New Roman"/>
          <w:b w:val="false"/>
          <w:i w:val="false"/>
          <w:color w:val="000000"/>
          <w:sz w:val="28"/>
        </w:rPr>
        <w:t>
      реверсивных станах;</w:t>
      </w:r>
    </w:p>
    <w:bookmarkEnd w:id="7227"/>
    <w:bookmarkStart w:name="z7234" w:id="7228"/>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7228"/>
    <w:bookmarkStart w:name="z7235" w:id="7229"/>
    <w:p>
      <w:pPr>
        <w:spacing w:after="0"/>
        <w:ind w:left="0"/>
        <w:jc w:val="both"/>
      </w:pPr>
      <w:r>
        <w:rPr>
          <w:rFonts w:ascii="Times New Roman"/>
          <w:b w:val="false"/>
          <w:i w:val="false"/>
          <w:color w:val="000000"/>
          <w:sz w:val="28"/>
        </w:rPr>
        <w:t>
      1050. Должен знать:</w:t>
      </w:r>
    </w:p>
    <w:bookmarkEnd w:id="7229"/>
    <w:bookmarkStart w:name="z7236" w:id="7230"/>
    <w:p>
      <w:pPr>
        <w:spacing w:after="0"/>
        <w:ind w:left="0"/>
        <w:jc w:val="both"/>
      </w:pPr>
      <w:r>
        <w:rPr>
          <w:rFonts w:ascii="Times New Roman"/>
          <w:b w:val="false"/>
          <w:i w:val="false"/>
          <w:color w:val="000000"/>
          <w:sz w:val="28"/>
        </w:rPr>
        <w:t>
      теорию процессов холодной прокатки, дрессировки и полировки металла;</w:t>
      </w:r>
    </w:p>
    <w:bookmarkEnd w:id="7230"/>
    <w:bookmarkStart w:name="z7237" w:id="7231"/>
    <w:p>
      <w:pPr>
        <w:spacing w:after="0"/>
        <w:ind w:left="0"/>
        <w:jc w:val="both"/>
      </w:pPr>
      <w:r>
        <w:rPr>
          <w:rFonts w:ascii="Times New Roman"/>
          <w:b w:val="false"/>
          <w:i w:val="false"/>
          <w:color w:val="000000"/>
          <w:sz w:val="28"/>
        </w:rPr>
        <w:t>
      конструктивные особенности станов холодной прокатки всех типов.</w:t>
      </w:r>
    </w:p>
    <w:bookmarkEnd w:id="7231"/>
    <w:bookmarkStart w:name="z7238" w:id="7232"/>
    <w:p>
      <w:pPr>
        <w:spacing w:after="0"/>
        <w:ind w:left="0"/>
        <w:jc w:val="both"/>
      </w:pPr>
      <w:r>
        <w:rPr>
          <w:rFonts w:ascii="Times New Roman"/>
          <w:b w:val="false"/>
          <w:i w:val="false"/>
          <w:color w:val="000000"/>
          <w:sz w:val="28"/>
        </w:rPr>
        <w:t>
      1051. Требуется техническое и профессиональное (среднее специальное, среднее профессиональное) образование.</w:t>
      </w:r>
    </w:p>
    <w:bookmarkEnd w:id="7232"/>
    <w:bookmarkStart w:name="z7239" w:id="7233"/>
    <w:p>
      <w:pPr>
        <w:spacing w:after="0"/>
        <w:ind w:left="0"/>
        <w:jc w:val="left"/>
      </w:pPr>
      <w:r>
        <w:rPr>
          <w:rFonts w:ascii="Times New Roman"/>
          <w:b/>
          <w:i w:val="false"/>
          <w:color w:val="000000"/>
        </w:rPr>
        <w:t xml:space="preserve"> Параграф 67. Подручный вальцовщика стана холодной прокатки, 1 разряд</w:t>
      </w:r>
    </w:p>
    <w:bookmarkEnd w:id="7233"/>
    <w:bookmarkStart w:name="z7240" w:id="7234"/>
    <w:p>
      <w:pPr>
        <w:spacing w:after="0"/>
        <w:ind w:left="0"/>
        <w:jc w:val="both"/>
      </w:pPr>
      <w:r>
        <w:rPr>
          <w:rFonts w:ascii="Times New Roman"/>
          <w:b w:val="false"/>
          <w:i w:val="false"/>
          <w:color w:val="000000"/>
          <w:sz w:val="28"/>
        </w:rPr>
        <w:t>
      1052. Характеристика работ:</w:t>
      </w:r>
    </w:p>
    <w:bookmarkEnd w:id="7234"/>
    <w:bookmarkStart w:name="z7241" w:id="7235"/>
    <w:p>
      <w:pPr>
        <w:spacing w:after="0"/>
        <w:ind w:left="0"/>
        <w:jc w:val="both"/>
      </w:pPr>
      <w:r>
        <w:rPr>
          <w:rFonts w:ascii="Times New Roman"/>
          <w:b w:val="false"/>
          <w:i w:val="false"/>
          <w:color w:val="000000"/>
          <w:sz w:val="28"/>
        </w:rPr>
        <w:t>
      участие в ведении процесса полировки металла на дрессировочных станах;</w:t>
      </w:r>
    </w:p>
    <w:bookmarkEnd w:id="7235"/>
    <w:bookmarkStart w:name="z7242" w:id="7236"/>
    <w:p>
      <w:pPr>
        <w:spacing w:after="0"/>
        <w:ind w:left="0"/>
        <w:jc w:val="both"/>
      </w:pPr>
      <w:r>
        <w:rPr>
          <w:rFonts w:ascii="Times New Roman"/>
          <w:b w:val="false"/>
          <w:i w:val="false"/>
          <w:color w:val="000000"/>
          <w:sz w:val="28"/>
        </w:rPr>
        <w:t>
      наблюдение за работой автоматического укладчика жести на поддоны после полировки и за работой транспортеров при полировке жести в листах и карточках на дрессировочных станах;</w:t>
      </w:r>
    </w:p>
    <w:bookmarkEnd w:id="7236"/>
    <w:bookmarkStart w:name="z7243" w:id="7237"/>
    <w:p>
      <w:pPr>
        <w:spacing w:after="0"/>
        <w:ind w:left="0"/>
        <w:jc w:val="both"/>
      </w:pPr>
      <w:r>
        <w:rPr>
          <w:rFonts w:ascii="Times New Roman"/>
          <w:b w:val="false"/>
          <w:i w:val="false"/>
          <w:color w:val="000000"/>
          <w:sz w:val="28"/>
        </w:rPr>
        <w:t>
      подноска листов к стану;</w:t>
      </w:r>
    </w:p>
    <w:bookmarkEnd w:id="7237"/>
    <w:bookmarkStart w:name="z7244" w:id="7238"/>
    <w:p>
      <w:pPr>
        <w:spacing w:after="0"/>
        <w:ind w:left="0"/>
        <w:jc w:val="both"/>
      </w:pPr>
      <w:r>
        <w:rPr>
          <w:rFonts w:ascii="Times New Roman"/>
          <w:b w:val="false"/>
          <w:i w:val="false"/>
          <w:color w:val="000000"/>
          <w:sz w:val="28"/>
        </w:rPr>
        <w:t>
      перемещение поддонов с жестью под укладчиком;</w:t>
      </w:r>
    </w:p>
    <w:bookmarkEnd w:id="7238"/>
    <w:bookmarkStart w:name="z7245" w:id="7239"/>
    <w:p>
      <w:pPr>
        <w:spacing w:after="0"/>
        <w:ind w:left="0"/>
        <w:jc w:val="both"/>
      </w:pPr>
      <w:r>
        <w:rPr>
          <w:rFonts w:ascii="Times New Roman"/>
          <w:b w:val="false"/>
          <w:i w:val="false"/>
          <w:color w:val="000000"/>
          <w:sz w:val="28"/>
        </w:rPr>
        <w:t>
      участие в перевалке валков и ремонтах стана и укладчика.</w:t>
      </w:r>
    </w:p>
    <w:bookmarkEnd w:id="7239"/>
    <w:bookmarkStart w:name="z7246" w:id="7240"/>
    <w:p>
      <w:pPr>
        <w:spacing w:after="0"/>
        <w:ind w:left="0"/>
        <w:jc w:val="both"/>
      </w:pPr>
      <w:r>
        <w:rPr>
          <w:rFonts w:ascii="Times New Roman"/>
          <w:b w:val="false"/>
          <w:i w:val="false"/>
          <w:color w:val="000000"/>
          <w:sz w:val="28"/>
        </w:rPr>
        <w:t>
      1053. Должен знать:</w:t>
      </w:r>
    </w:p>
    <w:bookmarkEnd w:id="7240"/>
    <w:bookmarkStart w:name="z7247" w:id="7241"/>
    <w:p>
      <w:pPr>
        <w:spacing w:after="0"/>
        <w:ind w:left="0"/>
        <w:jc w:val="both"/>
      </w:pPr>
      <w:r>
        <w:rPr>
          <w:rFonts w:ascii="Times New Roman"/>
          <w:b w:val="false"/>
          <w:i w:val="false"/>
          <w:color w:val="000000"/>
          <w:sz w:val="28"/>
        </w:rPr>
        <w:t>
      основные понятия о технологических процессах полировки и дрессировки жести;</w:t>
      </w:r>
    </w:p>
    <w:bookmarkEnd w:id="7241"/>
    <w:bookmarkStart w:name="z7248" w:id="7242"/>
    <w:p>
      <w:pPr>
        <w:spacing w:after="0"/>
        <w:ind w:left="0"/>
        <w:jc w:val="both"/>
      </w:pPr>
      <w:r>
        <w:rPr>
          <w:rFonts w:ascii="Times New Roman"/>
          <w:b w:val="false"/>
          <w:i w:val="false"/>
          <w:color w:val="000000"/>
          <w:sz w:val="28"/>
        </w:rPr>
        <w:t>
      сортамент полируемого металла;</w:t>
      </w:r>
    </w:p>
    <w:bookmarkEnd w:id="7242"/>
    <w:bookmarkStart w:name="z7249" w:id="7243"/>
    <w:p>
      <w:pPr>
        <w:spacing w:after="0"/>
        <w:ind w:left="0"/>
        <w:jc w:val="both"/>
      </w:pPr>
      <w:r>
        <w:rPr>
          <w:rFonts w:ascii="Times New Roman"/>
          <w:b w:val="false"/>
          <w:i w:val="false"/>
          <w:color w:val="000000"/>
          <w:sz w:val="28"/>
        </w:rPr>
        <w:t>
      принцип работы автоматического укладчика, транспортера и другого обслуживаемого оборудования.</w:t>
      </w:r>
    </w:p>
    <w:bookmarkEnd w:id="7243"/>
    <w:bookmarkStart w:name="z7250" w:id="7244"/>
    <w:p>
      <w:pPr>
        <w:spacing w:after="0"/>
        <w:ind w:left="0"/>
        <w:jc w:val="left"/>
      </w:pPr>
      <w:r>
        <w:rPr>
          <w:rFonts w:ascii="Times New Roman"/>
          <w:b/>
          <w:i w:val="false"/>
          <w:color w:val="000000"/>
        </w:rPr>
        <w:t xml:space="preserve"> Параграф 68. Подручный вальцовщика стана холодной прокатки, 2 разряд</w:t>
      </w:r>
    </w:p>
    <w:bookmarkEnd w:id="7244"/>
    <w:bookmarkStart w:name="z7251" w:id="7245"/>
    <w:p>
      <w:pPr>
        <w:spacing w:after="0"/>
        <w:ind w:left="0"/>
        <w:jc w:val="both"/>
      </w:pPr>
      <w:r>
        <w:rPr>
          <w:rFonts w:ascii="Times New Roman"/>
          <w:b w:val="false"/>
          <w:i w:val="false"/>
          <w:color w:val="000000"/>
          <w:sz w:val="28"/>
        </w:rPr>
        <w:t>
      1054. Характеристика работ:</w:t>
      </w:r>
    </w:p>
    <w:bookmarkEnd w:id="7245"/>
    <w:bookmarkStart w:name="z7252" w:id="7246"/>
    <w:p>
      <w:pPr>
        <w:spacing w:after="0"/>
        <w:ind w:left="0"/>
        <w:jc w:val="both"/>
      </w:pPr>
      <w:r>
        <w:rPr>
          <w:rFonts w:ascii="Times New Roman"/>
          <w:b w:val="false"/>
          <w:i w:val="false"/>
          <w:color w:val="000000"/>
          <w:sz w:val="28"/>
        </w:rPr>
        <w:t>
      участие в ведении процесса холодной прокатки листа на листопрокатных станах с длиной бочки до 2000 миллиметров, листов и лент в рулонах из легированных марок стали толщиной более 0,35 миллиметра или листов и лент в рулонах шириной до 600 миллиметров на одноклетевых реверсивных станах, прокатки на непрерывных станах жести и лент в рулонах со скоростью прокатки до 10 метров в секунду;</w:t>
      </w:r>
    </w:p>
    <w:bookmarkEnd w:id="7246"/>
    <w:bookmarkStart w:name="z7253" w:id="7247"/>
    <w:p>
      <w:pPr>
        <w:spacing w:after="0"/>
        <w:ind w:left="0"/>
        <w:jc w:val="both"/>
      </w:pPr>
      <w:r>
        <w:rPr>
          <w:rFonts w:ascii="Times New Roman"/>
          <w:b w:val="false"/>
          <w:i w:val="false"/>
          <w:color w:val="000000"/>
          <w:sz w:val="28"/>
        </w:rPr>
        <w:t>
      участие в ведении процесса дрессировки и полировки жести в листах и карточках;</w:t>
      </w:r>
    </w:p>
    <w:bookmarkEnd w:id="7247"/>
    <w:bookmarkStart w:name="z7254" w:id="7248"/>
    <w:p>
      <w:pPr>
        <w:spacing w:after="0"/>
        <w:ind w:left="0"/>
        <w:jc w:val="both"/>
      </w:pPr>
      <w:r>
        <w:rPr>
          <w:rFonts w:ascii="Times New Roman"/>
          <w:b w:val="false"/>
          <w:i w:val="false"/>
          <w:color w:val="000000"/>
          <w:sz w:val="28"/>
        </w:rPr>
        <w:t>
      подача рулонов к стану, подготовка их для прокатки и задача полосы в валки;</w:t>
      </w:r>
    </w:p>
    <w:bookmarkEnd w:id="7248"/>
    <w:bookmarkStart w:name="z7255" w:id="7249"/>
    <w:p>
      <w:pPr>
        <w:spacing w:after="0"/>
        <w:ind w:left="0"/>
        <w:jc w:val="both"/>
      </w:pPr>
      <w:r>
        <w:rPr>
          <w:rFonts w:ascii="Times New Roman"/>
          <w:b w:val="false"/>
          <w:i w:val="false"/>
          <w:color w:val="000000"/>
          <w:sz w:val="28"/>
        </w:rPr>
        <w:t>
      центровка рулонов на приҰмном стеллаже разматывателя, подача рулонов на поворотные и опрокидывающие столы;</w:t>
      </w:r>
    </w:p>
    <w:bookmarkEnd w:id="7249"/>
    <w:bookmarkStart w:name="z7256" w:id="7250"/>
    <w:p>
      <w:pPr>
        <w:spacing w:after="0"/>
        <w:ind w:left="0"/>
        <w:jc w:val="both"/>
      </w:pPr>
      <w:r>
        <w:rPr>
          <w:rFonts w:ascii="Times New Roman"/>
          <w:b w:val="false"/>
          <w:i w:val="false"/>
          <w:color w:val="000000"/>
          <w:sz w:val="28"/>
        </w:rPr>
        <w:t>
      подача листов на конвейер стана, кантовка их и управление реостатом конвейера;</w:t>
      </w:r>
    </w:p>
    <w:bookmarkEnd w:id="7250"/>
    <w:bookmarkStart w:name="z7257" w:id="7251"/>
    <w:p>
      <w:pPr>
        <w:spacing w:after="0"/>
        <w:ind w:left="0"/>
        <w:jc w:val="both"/>
      </w:pPr>
      <w:r>
        <w:rPr>
          <w:rFonts w:ascii="Times New Roman"/>
          <w:b w:val="false"/>
          <w:i w:val="false"/>
          <w:color w:val="000000"/>
          <w:sz w:val="28"/>
        </w:rPr>
        <w:t>
      скатывание рулонов с опрокидывающего стола на разматыватель или снятие их с барабана и оттаскивание от моталки;</w:t>
      </w:r>
    </w:p>
    <w:bookmarkEnd w:id="7251"/>
    <w:bookmarkStart w:name="z7258" w:id="7252"/>
    <w:p>
      <w:pPr>
        <w:spacing w:after="0"/>
        <w:ind w:left="0"/>
        <w:jc w:val="both"/>
      </w:pPr>
      <w:r>
        <w:rPr>
          <w:rFonts w:ascii="Times New Roman"/>
          <w:b w:val="false"/>
          <w:i w:val="false"/>
          <w:color w:val="000000"/>
          <w:sz w:val="28"/>
        </w:rPr>
        <w:t>
      проверка состояния поверхности боковой кромки, наличия и состояний эмульсии для охлаждения валков;</w:t>
      </w:r>
    </w:p>
    <w:bookmarkEnd w:id="7252"/>
    <w:bookmarkStart w:name="z7259" w:id="7253"/>
    <w:p>
      <w:pPr>
        <w:spacing w:after="0"/>
        <w:ind w:left="0"/>
        <w:jc w:val="both"/>
      </w:pPr>
      <w:r>
        <w:rPr>
          <w:rFonts w:ascii="Times New Roman"/>
          <w:b w:val="false"/>
          <w:i w:val="false"/>
          <w:color w:val="000000"/>
          <w:sz w:val="28"/>
        </w:rPr>
        <w:t>
      зачистка валков при прокатке;</w:t>
      </w:r>
    </w:p>
    <w:bookmarkEnd w:id="7253"/>
    <w:bookmarkStart w:name="z7260" w:id="7254"/>
    <w:p>
      <w:pPr>
        <w:spacing w:after="0"/>
        <w:ind w:left="0"/>
        <w:jc w:val="both"/>
      </w:pPr>
      <w:r>
        <w:rPr>
          <w:rFonts w:ascii="Times New Roman"/>
          <w:b w:val="false"/>
          <w:i w:val="false"/>
          <w:color w:val="000000"/>
          <w:sz w:val="28"/>
        </w:rPr>
        <w:t>
      очистка эмульсионных сопел коллектора от грязи и масла;</w:t>
      </w:r>
    </w:p>
    <w:bookmarkEnd w:id="7254"/>
    <w:bookmarkStart w:name="z7261" w:id="7255"/>
    <w:p>
      <w:pPr>
        <w:spacing w:after="0"/>
        <w:ind w:left="0"/>
        <w:jc w:val="both"/>
      </w:pPr>
      <w:r>
        <w:rPr>
          <w:rFonts w:ascii="Times New Roman"/>
          <w:b w:val="false"/>
          <w:i w:val="false"/>
          <w:color w:val="000000"/>
          <w:sz w:val="28"/>
        </w:rPr>
        <w:t>
      заготовка смазки и регулирование смазки прокатываемой ленты;</w:t>
      </w:r>
    </w:p>
    <w:bookmarkEnd w:id="7255"/>
    <w:bookmarkStart w:name="z7262" w:id="7256"/>
    <w:p>
      <w:pPr>
        <w:spacing w:after="0"/>
        <w:ind w:left="0"/>
        <w:jc w:val="both"/>
      </w:pPr>
      <w:r>
        <w:rPr>
          <w:rFonts w:ascii="Times New Roman"/>
          <w:b w:val="false"/>
          <w:i w:val="false"/>
          <w:color w:val="000000"/>
          <w:sz w:val="28"/>
        </w:rPr>
        <w:t>
      уборка рулонов и укладка их на стеллажи или передача их в термические или иные отделения;</w:t>
      </w:r>
    </w:p>
    <w:bookmarkEnd w:id="7256"/>
    <w:bookmarkStart w:name="z7263" w:id="7257"/>
    <w:p>
      <w:pPr>
        <w:spacing w:after="0"/>
        <w:ind w:left="0"/>
        <w:jc w:val="both"/>
      </w:pPr>
      <w:r>
        <w:rPr>
          <w:rFonts w:ascii="Times New Roman"/>
          <w:b w:val="false"/>
          <w:i w:val="false"/>
          <w:color w:val="000000"/>
          <w:sz w:val="28"/>
        </w:rPr>
        <w:t>
      уборка и складирование обрубков полосы и обрывов рулонов;</w:t>
      </w:r>
    </w:p>
    <w:bookmarkEnd w:id="7257"/>
    <w:bookmarkStart w:name="z7264" w:id="7258"/>
    <w:p>
      <w:pPr>
        <w:spacing w:after="0"/>
        <w:ind w:left="0"/>
        <w:jc w:val="both"/>
      </w:pPr>
      <w:r>
        <w:rPr>
          <w:rFonts w:ascii="Times New Roman"/>
          <w:b w:val="false"/>
          <w:i w:val="false"/>
          <w:color w:val="000000"/>
          <w:sz w:val="28"/>
        </w:rPr>
        <w:t>
      навешивание на рулоны маркировочных бирок и учет количества прокатываемых рулонов;</w:t>
      </w:r>
    </w:p>
    <w:bookmarkEnd w:id="7258"/>
    <w:bookmarkStart w:name="z7265" w:id="7259"/>
    <w:p>
      <w:pPr>
        <w:spacing w:after="0"/>
        <w:ind w:left="0"/>
        <w:jc w:val="both"/>
      </w:pPr>
      <w:r>
        <w:rPr>
          <w:rFonts w:ascii="Times New Roman"/>
          <w:b w:val="false"/>
          <w:i w:val="false"/>
          <w:color w:val="000000"/>
          <w:sz w:val="28"/>
        </w:rPr>
        <w:t>
      подготовка для перевалки рабочих валков и подноска к стану инструментов и деталей;</w:t>
      </w:r>
    </w:p>
    <w:bookmarkEnd w:id="7259"/>
    <w:bookmarkStart w:name="z7266" w:id="7260"/>
    <w:p>
      <w:pPr>
        <w:spacing w:after="0"/>
        <w:ind w:left="0"/>
        <w:jc w:val="both"/>
      </w:pPr>
      <w:r>
        <w:rPr>
          <w:rFonts w:ascii="Times New Roman"/>
          <w:b w:val="false"/>
          <w:i w:val="false"/>
          <w:color w:val="000000"/>
          <w:sz w:val="28"/>
        </w:rPr>
        <w:t>
      участие в наладке проводок, установке направляющих линеек.</w:t>
      </w:r>
    </w:p>
    <w:bookmarkEnd w:id="7260"/>
    <w:bookmarkStart w:name="z7267" w:id="7261"/>
    <w:p>
      <w:pPr>
        <w:spacing w:after="0"/>
        <w:ind w:left="0"/>
        <w:jc w:val="both"/>
      </w:pPr>
      <w:r>
        <w:rPr>
          <w:rFonts w:ascii="Times New Roman"/>
          <w:b w:val="false"/>
          <w:i w:val="false"/>
          <w:color w:val="000000"/>
          <w:sz w:val="28"/>
        </w:rPr>
        <w:t>
      1055. Должен знать:</w:t>
      </w:r>
    </w:p>
    <w:bookmarkEnd w:id="7261"/>
    <w:bookmarkStart w:name="z7268" w:id="7262"/>
    <w:p>
      <w:pPr>
        <w:spacing w:after="0"/>
        <w:ind w:left="0"/>
        <w:jc w:val="both"/>
      </w:pPr>
      <w:r>
        <w:rPr>
          <w:rFonts w:ascii="Times New Roman"/>
          <w:b w:val="false"/>
          <w:i w:val="false"/>
          <w:color w:val="000000"/>
          <w:sz w:val="28"/>
        </w:rPr>
        <w:t>
      основы технологического процесса холодной прокатки металла и сплавов;</w:t>
      </w:r>
    </w:p>
    <w:bookmarkEnd w:id="7262"/>
    <w:bookmarkStart w:name="z7269" w:id="7263"/>
    <w:p>
      <w:pPr>
        <w:spacing w:after="0"/>
        <w:ind w:left="0"/>
        <w:jc w:val="both"/>
      </w:pPr>
      <w:r>
        <w:rPr>
          <w:rFonts w:ascii="Times New Roman"/>
          <w:b w:val="false"/>
          <w:i w:val="false"/>
          <w:color w:val="000000"/>
          <w:sz w:val="28"/>
        </w:rPr>
        <w:t>
      сортамент и марки стали и сплавов, прокатываемых на обслуживаемых станах;</w:t>
      </w:r>
    </w:p>
    <w:bookmarkEnd w:id="7263"/>
    <w:bookmarkStart w:name="z7270" w:id="7264"/>
    <w:p>
      <w:pPr>
        <w:spacing w:after="0"/>
        <w:ind w:left="0"/>
        <w:jc w:val="both"/>
      </w:pPr>
      <w:r>
        <w:rPr>
          <w:rFonts w:ascii="Times New Roman"/>
          <w:b w:val="false"/>
          <w:i w:val="false"/>
          <w:color w:val="000000"/>
          <w:sz w:val="28"/>
        </w:rPr>
        <w:t>
      принцип работы обслуживаемого стана;</w:t>
      </w:r>
    </w:p>
    <w:bookmarkEnd w:id="7264"/>
    <w:bookmarkStart w:name="z7271" w:id="7265"/>
    <w:p>
      <w:pPr>
        <w:spacing w:after="0"/>
        <w:ind w:left="0"/>
        <w:jc w:val="both"/>
      </w:pPr>
      <w:r>
        <w:rPr>
          <w:rFonts w:ascii="Times New Roman"/>
          <w:b w:val="false"/>
          <w:i w:val="false"/>
          <w:color w:val="000000"/>
          <w:sz w:val="28"/>
        </w:rPr>
        <w:t>
      состав и свойства технологической смазки и эмульсии для охлаждения валков;</w:t>
      </w:r>
    </w:p>
    <w:bookmarkEnd w:id="7265"/>
    <w:bookmarkStart w:name="z7272" w:id="7266"/>
    <w:p>
      <w:pPr>
        <w:spacing w:after="0"/>
        <w:ind w:left="0"/>
        <w:jc w:val="both"/>
      </w:pPr>
      <w:r>
        <w:rPr>
          <w:rFonts w:ascii="Times New Roman"/>
          <w:b w:val="false"/>
          <w:i w:val="false"/>
          <w:color w:val="000000"/>
          <w:sz w:val="28"/>
        </w:rPr>
        <w:t>
      основы слесарного дела.</w:t>
      </w:r>
    </w:p>
    <w:bookmarkEnd w:id="7266"/>
    <w:bookmarkStart w:name="z7273" w:id="7267"/>
    <w:p>
      <w:pPr>
        <w:spacing w:after="0"/>
        <w:ind w:left="0"/>
        <w:jc w:val="left"/>
      </w:pPr>
      <w:r>
        <w:rPr>
          <w:rFonts w:ascii="Times New Roman"/>
          <w:b/>
          <w:i w:val="false"/>
          <w:color w:val="000000"/>
        </w:rPr>
        <w:t xml:space="preserve"> Параграф 69. Подручный вальцовщика стана холодной прокатки, 3 разряд</w:t>
      </w:r>
    </w:p>
    <w:bookmarkEnd w:id="7267"/>
    <w:bookmarkStart w:name="z7274" w:id="7268"/>
    <w:p>
      <w:pPr>
        <w:spacing w:after="0"/>
        <w:ind w:left="0"/>
        <w:jc w:val="both"/>
      </w:pPr>
      <w:r>
        <w:rPr>
          <w:rFonts w:ascii="Times New Roman"/>
          <w:b w:val="false"/>
          <w:i w:val="false"/>
          <w:color w:val="000000"/>
          <w:sz w:val="28"/>
        </w:rPr>
        <w:t>
      1056. Характеристика работ:</w:t>
      </w:r>
    </w:p>
    <w:bookmarkEnd w:id="7268"/>
    <w:bookmarkStart w:name="z7275" w:id="7269"/>
    <w:p>
      <w:pPr>
        <w:spacing w:after="0"/>
        <w:ind w:left="0"/>
        <w:jc w:val="both"/>
      </w:pPr>
      <w:r>
        <w:rPr>
          <w:rFonts w:ascii="Times New Roman"/>
          <w:b w:val="false"/>
          <w:i w:val="false"/>
          <w:color w:val="000000"/>
          <w:sz w:val="28"/>
        </w:rPr>
        <w:t>
      участие в ведении процессов прокатки листов в рулонах на непрерывных станах, прокатки листов и лент в рулонах из легированных марок стали толщиной до 0,35 миллиметра или листов и лент в рулонах шириной 600 миллиметров и более на одноклетьевых реверсивных станах, прокатки жести и лент в рулонах со скоростью прокатки свыше 10 метров в секунду на непрерывных станах, прокатки лент из высоколегированной стали и прецизионных сплавов на лентопрокатных станах, прокатки листов на листопрокатных станах с длиной бочки свыше 2000 миллиметров, прокатки на станах листа из высоколегированных трудно деформируемых марок стали и сплавов.</w:t>
      </w:r>
    </w:p>
    <w:bookmarkEnd w:id="7269"/>
    <w:bookmarkStart w:name="z7276" w:id="7270"/>
    <w:p>
      <w:pPr>
        <w:spacing w:after="0"/>
        <w:ind w:left="0"/>
        <w:jc w:val="both"/>
      </w:pPr>
      <w:r>
        <w:rPr>
          <w:rFonts w:ascii="Times New Roman"/>
          <w:b w:val="false"/>
          <w:i w:val="false"/>
          <w:color w:val="000000"/>
          <w:sz w:val="28"/>
        </w:rPr>
        <w:t>
      1057. Должен знать:</w:t>
      </w:r>
    </w:p>
    <w:bookmarkEnd w:id="7270"/>
    <w:bookmarkStart w:name="z7277" w:id="7271"/>
    <w:p>
      <w:pPr>
        <w:spacing w:after="0"/>
        <w:ind w:left="0"/>
        <w:jc w:val="both"/>
      </w:pPr>
      <w:r>
        <w:rPr>
          <w:rFonts w:ascii="Times New Roman"/>
          <w:b w:val="false"/>
          <w:i w:val="false"/>
          <w:color w:val="000000"/>
          <w:sz w:val="28"/>
        </w:rPr>
        <w:t>
      основы технологии процесса холодной прокатки металла и сплавов;</w:t>
      </w:r>
    </w:p>
    <w:bookmarkEnd w:id="7271"/>
    <w:bookmarkStart w:name="z7278" w:id="7272"/>
    <w:p>
      <w:pPr>
        <w:spacing w:after="0"/>
        <w:ind w:left="0"/>
        <w:jc w:val="both"/>
      </w:pPr>
      <w:r>
        <w:rPr>
          <w:rFonts w:ascii="Times New Roman"/>
          <w:b w:val="false"/>
          <w:i w:val="false"/>
          <w:color w:val="000000"/>
          <w:sz w:val="28"/>
        </w:rPr>
        <w:t>
      устройство обслуживаемого стана;</w:t>
      </w:r>
    </w:p>
    <w:bookmarkEnd w:id="7272"/>
    <w:bookmarkStart w:name="z7279" w:id="7273"/>
    <w:p>
      <w:pPr>
        <w:spacing w:after="0"/>
        <w:ind w:left="0"/>
        <w:jc w:val="both"/>
      </w:pPr>
      <w:r>
        <w:rPr>
          <w:rFonts w:ascii="Times New Roman"/>
          <w:b w:val="false"/>
          <w:i w:val="false"/>
          <w:color w:val="000000"/>
          <w:sz w:val="28"/>
        </w:rPr>
        <w:t>
      сортамент и марки стали и сплавов, прокатываемых на обслуживаемых станах;</w:t>
      </w:r>
    </w:p>
    <w:bookmarkEnd w:id="7273"/>
    <w:bookmarkStart w:name="z7280" w:id="7274"/>
    <w:p>
      <w:pPr>
        <w:spacing w:after="0"/>
        <w:ind w:left="0"/>
        <w:jc w:val="both"/>
      </w:pPr>
      <w:r>
        <w:rPr>
          <w:rFonts w:ascii="Times New Roman"/>
          <w:b w:val="false"/>
          <w:i w:val="false"/>
          <w:color w:val="000000"/>
          <w:sz w:val="28"/>
        </w:rPr>
        <w:t>
      слесарное дело.</w:t>
      </w:r>
    </w:p>
    <w:bookmarkEnd w:id="7274"/>
    <w:bookmarkStart w:name="z7281" w:id="7275"/>
    <w:p>
      <w:pPr>
        <w:spacing w:after="0"/>
        <w:ind w:left="0"/>
        <w:jc w:val="left"/>
      </w:pPr>
      <w:r>
        <w:rPr>
          <w:rFonts w:ascii="Times New Roman"/>
          <w:b/>
          <w:i w:val="false"/>
          <w:color w:val="000000"/>
        </w:rPr>
        <w:t xml:space="preserve"> Параграф 70. Слесарь-проводчик, 3 разряд</w:t>
      </w:r>
    </w:p>
    <w:bookmarkEnd w:id="7275"/>
    <w:bookmarkStart w:name="z7282" w:id="7276"/>
    <w:p>
      <w:pPr>
        <w:spacing w:after="0"/>
        <w:ind w:left="0"/>
        <w:jc w:val="both"/>
      </w:pPr>
      <w:r>
        <w:rPr>
          <w:rFonts w:ascii="Times New Roman"/>
          <w:b w:val="false"/>
          <w:i w:val="false"/>
          <w:color w:val="000000"/>
          <w:sz w:val="28"/>
        </w:rPr>
        <w:t>
      1058. Характеристика работ:</w:t>
      </w:r>
    </w:p>
    <w:bookmarkEnd w:id="7276"/>
    <w:bookmarkStart w:name="z7283" w:id="7277"/>
    <w:p>
      <w:pPr>
        <w:spacing w:after="0"/>
        <w:ind w:left="0"/>
        <w:jc w:val="both"/>
      </w:pPr>
      <w:r>
        <w:rPr>
          <w:rFonts w:ascii="Times New Roman"/>
          <w:b w:val="false"/>
          <w:i w:val="false"/>
          <w:color w:val="000000"/>
          <w:sz w:val="28"/>
        </w:rPr>
        <w:t>
      подготовка и замена на линейных сортопрокатных станах, прокатывающих до 20 профилеразмеров, вышедшей из строя или сработавшейся валковой арматуры рабочих клетей: линеек, проводок, коробок и иное;</w:t>
      </w:r>
    </w:p>
    <w:bookmarkEnd w:id="7277"/>
    <w:bookmarkStart w:name="z7284" w:id="7278"/>
    <w:p>
      <w:pPr>
        <w:spacing w:after="0"/>
        <w:ind w:left="0"/>
        <w:jc w:val="both"/>
      </w:pPr>
      <w:r>
        <w:rPr>
          <w:rFonts w:ascii="Times New Roman"/>
          <w:b w:val="false"/>
          <w:i w:val="false"/>
          <w:color w:val="000000"/>
          <w:sz w:val="28"/>
        </w:rPr>
        <w:t>
      подготовка, установка и участие в наладке арматуры при переходе на другой профиль;</w:t>
      </w:r>
    </w:p>
    <w:bookmarkEnd w:id="7278"/>
    <w:bookmarkStart w:name="z7285" w:id="7279"/>
    <w:p>
      <w:pPr>
        <w:spacing w:after="0"/>
        <w:ind w:left="0"/>
        <w:jc w:val="both"/>
      </w:pPr>
      <w:r>
        <w:rPr>
          <w:rFonts w:ascii="Times New Roman"/>
          <w:b w:val="false"/>
          <w:i w:val="false"/>
          <w:color w:val="000000"/>
          <w:sz w:val="28"/>
        </w:rPr>
        <w:t>
      ремонт водяного охлаждения валков и наблюдение за его состоянием, наблюдение за смазкой шеек валков;</w:t>
      </w:r>
    </w:p>
    <w:bookmarkEnd w:id="7279"/>
    <w:bookmarkStart w:name="z7286" w:id="7280"/>
    <w:p>
      <w:pPr>
        <w:spacing w:after="0"/>
        <w:ind w:left="0"/>
        <w:jc w:val="both"/>
      </w:pPr>
      <w:r>
        <w:rPr>
          <w:rFonts w:ascii="Times New Roman"/>
          <w:b w:val="false"/>
          <w:i w:val="false"/>
          <w:color w:val="000000"/>
          <w:sz w:val="28"/>
        </w:rPr>
        <w:t>
      обеспечение наличия установленного запаса валковой арматуры;</w:t>
      </w:r>
    </w:p>
    <w:bookmarkEnd w:id="7280"/>
    <w:bookmarkStart w:name="z7287" w:id="7281"/>
    <w:p>
      <w:pPr>
        <w:spacing w:after="0"/>
        <w:ind w:left="0"/>
        <w:jc w:val="both"/>
      </w:pPr>
      <w:r>
        <w:rPr>
          <w:rFonts w:ascii="Times New Roman"/>
          <w:b w:val="false"/>
          <w:i w:val="false"/>
          <w:color w:val="000000"/>
          <w:sz w:val="28"/>
        </w:rPr>
        <w:t>
      подноска и уборка деталей и узлов валковой арматуры;</w:t>
      </w:r>
    </w:p>
    <w:bookmarkEnd w:id="7281"/>
    <w:bookmarkStart w:name="z7288" w:id="7282"/>
    <w:p>
      <w:pPr>
        <w:spacing w:after="0"/>
        <w:ind w:left="0"/>
        <w:jc w:val="both"/>
      </w:pPr>
      <w:r>
        <w:rPr>
          <w:rFonts w:ascii="Times New Roman"/>
          <w:b w:val="false"/>
          <w:i w:val="false"/>
          <w:color w:val="000000"/>
          <w:sz w:val="28"/>
        </w:rPr>
        <w:t>
      участие в ремонтах стана.</w:t>
      </w:r>
    </w:p>
    <w:bookmarkEnd w:id="7282"/>
    <w:bookmarkStart w:name="z7289" w:id="7283"/>
    <w:p>
      <w:pPr>
        <w:spacing w:after="0"/>
        <w:ind w:left="0"/>
        <w:jc w:val="both"/>
      </w:pPr>
      <w:r>
        <w:rPr>
          <w:rFonts w:ascii="Times New Roman"/>
          <w:b w:val="false"/>
          <w:i w:val="false"/>
          <w:color w:val="000000"/>
          <w:sz w:val="28"/>
        </w:rPr>
        <w:t>
      1059. Должен знать:</w:t>
      </w:r>
    </w:p>
    <w:bookmarkEnd w:id="7283"/>
    <w:bookmarkStart w:name="z7290" w:id="7284"/>
    <w:p>
      <w:pPr>
        <w:spacing w:after="0"/>
        <w:ind w:left="0"/>
        <w:jc w:val="both"/>
      </w:pPr>
      <w:r>
        <w:rPr>
          <w:rFonts w:ascii="Times New Roman"/>
          <w:b w:val="false"/>
          <w:i w:val="false"/>
          <w:color w:val="000000"/>
          <w:sz w:val="28"/>
        </w:rPr>
        <w:t>
      технологический процесс прокатки стали на обслуживаемых прокатных станах;</w:t>
      </w:r>
    </w:p>
    <w:bookmarkEnd w:id="7284"/>
    <w:bookmarkStart w:name="z7291" w:id="7285"/>
    <w:p>
      <w:pPr>
        <w:spacing w:after="0"/>
        <w:ind w:left="0"/>
        <w:jc w:val="both"/>
      </w:pPr>
      <w:r>
        <w:rPr>
          <w:rFonts w:ascii="Times New Roman"/>
          <w:b w:val="false"/>
          <w:i w:val="false"/>
          <w:color w:val="000000"/>
          <w:sz w:val="28"/>
        </w:rPr>
        <w:t>
      устройство и принцип работы клетей и оборудования прокатных станов;</w:t>
      </w:r>
    </w:p>
    <w:bookmarkEnd w:id="7285"/>
    <w:bookmarkStart w:name="z7292" w:id="7286"/>
    <w:p>
      <w:pPr>
        <w:spacing w:after="0"/>
        <w:ind w:left="0"/>
        <w:jc w:val="both"/>
      </w:pPr>
      <w:r>
        <w:rPr>
          <w:rFonts w:ascii="Times New Roman"/>
          <w:b w:val="false"/>
          <w:i w:val="false"/>
          <w:color w:val="000000"/>
          <w:sz w:val="28"/>
        </w:rPr>
        <w:t>
      марки стали, из которых изготавливаются валки и валковая арматура;</w:t>
      </w:r>
    </w:p>
    <w:bookmarkEnd w:id="7286"/>
    <w:bookmarkStart w:name="z7293" w:id="7287"/>
    <w:p>
      <w:pPr>
        <w:spacing w:after="0"/>
        <w:ind w:left="0"/>
        <w:jc w:val="both"/>
      </w:pPr>
      <w:r>
        <w:rPr>
          <w:rFonts w:ascii="Times New Roman"/>
          <w:b w:val="false"/>
          <w:i w:val="false"/>
          <w:color w:val="000000"/>
          <w:sz w:val="28"/>
        </w:rPr>
        <w:t>
      способы обработки валков;</w:t>
      </w:r>
    </w:p>
    <w:bookmarkEnd w:id="7287"/>
    <w:bookmarkStart w:name="z7294" w:id="7288"/>
    <w:p>
      <w:pPr>
        <w:spacing w:after="0"/>
        <w:ind w:left="0"/>
        <w:jc w:val="both"/>
      </w:pPr>
      <w:r>
        <w:rPr>
          <w:rFonts w:ascii="Times New Roman"/>
          <w:b w:val="false"/>
          <w:i w:val="false"/>
          <w:color w:val="000000"/>
          <w:sz w:val="28"/>
        </w:rPr>
        <w:t>
      требования государственных стандартов, представляемые к качеству валков;</w:t>
      </w:r>
    </w:p>
    <w:bookmarkEnd w:id="7288"/>
    <w:bookmarkStart w:name="z7295" w:id="7289"/>
    <w:p>
      <w:pPr>
        <w:spacing w:after="0"/>
        <w:ind w:left="0"/>
        <w:jc w:val="both"/>
      </w:pPr>
      <w:r>
        <w:rPr>
          <w:rFonts w:ascii="Times New Roman"/>
          <w:b w:val="false"/>
          <w:i w:val="false"/>
          <w:color w:val="000000"/>
          <w:sz w:val="28"/>
        </w:rPr>
        <w:t>
      слесарное дело.</w:t>
      </w:r>
    </w:p>
    <w:bookmarkEnd w:id="7289"/>
    <w:bookmarkStart w:name="z7296" w:id="7290"/>
    <w:p>
      <w:pPr>
        <w:spacing w:after="0"/>
        <w:ind w:left="0"/>
        <w:jc w:val="both"/>
      </w:pPr>
      <w:r>
        <w:rPr>
          <w:rFonts w:ascii="Times New Roman"/>
          <w:b w:val="false"/>
          <w:i w:val="false"/>
          <w:color w:val="000000"/>
          <w:sz w:val="28"/>
        </w:rPr>
        <w:t>
      При подготовке, установке, замене, наладке валковой арматуры рабочих клетей рельсобалочных и проволочных станов, непрерывных сортопрокатных и непрерывно-заготовочных станов, линейных сортопрокатных станов всех типов, прокатывающих более 20 профилеразмеров - 4 разряд.</w:t>
      </w:r>
    </w:p>
    <w:bookmarkEnd w:id="7290"/>
    <w:bookmarkStart w:name="z7297" w:id="7291"/>
    <w:p>
      <w:pPr>
        <w:spacing w:after="0"/>
        <w:ind w:left="0"/>
        <w:jc w:val="left"/>
      </w:pPr>
      <w:r>
        <w:rPr>
          <w:rFonts w:ascii="Times New Roman"/>
          <w:b/>
          <w:i w:val="false"/>
          <w:color w:val="000000"/>
        </w:rPr>
        <w:t xml:space="preserve"> Параграф 71. Изготовитель-наладчик пресс-проводок, 3 разряд</w:t>
      </w:r>
    </w:p>
    <w:bookmarkEnd w:id="7291"/>
    <w:bookmarkStart w:name="z7298" w:id="7292"/>
    <w:p>
      <w:pPr>
        <w:spacing w:after="0"/>
        <w:ind w:left="0"/>
        <w:jc w:val="both"/>
      </w:pPr>
      <w:r>
        <w:rPr>
          <w:rFonts w:ascii="Times New Roman"/>
          <w:b w:val="false"/>
          <w:i w:val="false"/>
          <w:color w:val="000000"/>
          <w:sz w:val="28"/>
        </w:rPr>
        <w:t>
      1060. Характеристика работ:</w:t>
      </w:r>
    </w:p>
    <w:bookmarkEnd w:id="7292"/>
    <w:bookmarkStart w:name="z7299" w:id="7293"/>
    <w:p>
      <w:pPr>
        <w:spacing w:after="0"/>
        <w:ind w:left="0"/>
        <w:jc w:val="both"/>
      </w:pPr>
      <w:r>
        <w:rPr>
          <w:rFonts w:ascii="Times New Roman"/>
          <w:b w:val="false"/>
          <w:i w:val="false"/>
          <w:color w:val="000000"/>
          <w:sz w:val="28"/>
        </w:rPr>
        <w:t>
      изготовление, ремонт, установка и наладка вводных и выводных проводок, пресс-проводок, отжимных устройств, текстолистовых проводок на станах холодной прокатки и агрегатах резки холоднокатаного металла;</w:t>
      </w:r>
    </w:p>
    <w:bookmarkEnd w:id="7293"/>
    <w:bookmarkStart w:name="z7300" w:id="7294"/>
    <w:p>
      <w:pPr>
        <w:spacing w:after="0"/>
        <w:ind w:left="0"/>
        <w:jc w:val="both"/>
      </w:pPr>
      <w:r>
        <w:rPr>
          <w:rFonts w:ascii="Times New Roman"/>
          <w:b w:val="false"/>
          <w:i w:val="false"/>
          <w:color w:val="000000"/>
          <w:sz w:val="28"/>
        </w:rPr>
        <w:t>
      оснащение станов и агрегатов резки линейками, проводками и пресс-проводками;</w:t>
      </w:r>
    </w:p>
    <w:bookmarkEnd w:id="7294"/>
    <w:bookmarkStart w:name="z7301" w:id="7295"/>
    <w:p>
      <w:pPr>
        <w:spacing w:after="0"/>
        <w:ind w:left="0"/>
        <w:jc w:val="both"/>
      </w:pPr>
      <w:r>
        <w:rPr>
          <w:rFonts w:ascii="Times New Roman"/>
          <w:b w:val="false"/>
          <w:i w:val="false"/>
          <w:color w:val="000000"/>
          <w:sz w:val="28"/>
        </w:rPr>
        <w:t>
      обшивка пресс-проводок фетром и фильтробельтингом;</w:t>
      </w:r>
    </w:p>
    <w:bookmarkEnd w:id="7295"/>
    <w:bookmarkStart w:name="z7302" w:id="7296"/>
    <w:p>
      <w:pPr>
        <w:spacing w:after="0"/>
        <w:ind w:left="0"/>
        <w:jc w:val="both"/>
      </w:pPr>
      <w:r>
        <w:rPr>
          <w:rFonts w:ascii="Times New Roman"/>
          <w:b w:val="false"/>
          <w:i w:val="false"/>
          <w:color w:val="000000"/>
          <w:sz w:val="28"/>
        </w:rPr>
        <w:t>
      ремонт, изготовление желобов для рулонов и вставок на грибки моталок и наладка их на агрегатах;</w:t>
      </w:r>
    </w:p>
    <w:bookmarkEnd w:id="7296"/>
    <w:bookmarkStart w:name="z7303" w:id="7297"/>
    <w:p>
      <w:pPr>
        <w:spacing w:after="0"/>
        <w:ind w:left="0"/>
        <w:jc w:val="both"/>
      </w:pPr>
      <w:r>
        <w:rPr>
          <w:rFonts w:ascii="Times New Roman"/>
          <w:b w:val="false"/>
          <w:i w:val="false"/>
          <w:color w:val="000000"/>
          <w:sz w:val="28"/>
        </w:rPr>
        <w:t>
      выполнение мелких слесарных и столярных работ.</w:t>
      </w:r>
    </w:p>
    <w:bookmarkEnd w:id="7297"/>
    <w:bookmarkStart w:name="z7304" w:id="7298"/>
    <w:p>
      <w:pPr>
        <w:spacing w:after="0"/>
        <w:ind w:left="0"/>
        <w:jc w:val="both"/>
      </w:pPr>
      <w:r>
        <w:rPr>
          <w:rFonts w:ascii="Times New Roman"/>
          <w:b w:val="false"/>
          <w:i w:val="false"/>
          <w:color w:val="000000"/>
          <w:sz w:val="28"/>
        </w:rPr>
        <w:t>
      1061. Должен знать:</w:t>
      </w:r>
    </w:p>
    <w:bookmarkEnd w:id="7298"/>
    <w:bookmarkStart w:name="z7305" w:id="7299"/>
    <w:p>
      <w:pPr>
        <w:spacing w:after="0"/>
        <w:ind w:left="0"/>
        <w:jc w:val="both"/>
      </w:pPr>
      <w:r>
        <w:rPr>
          <w:rFonts w:ascii="Times New Roman"/>
          <w:b w:val="false"/>
          <w:i w:val="false"/>
          <w:color w:val="000000"/>
          <w:sz w:val="28"/>
        </w:rPr>
        <w:t>
      рациональные методы раскроя материалов для пресс-проводок;</w:t>
      </w:r>
    </w:p>
    <w:bookmarkEnd w:id="7299"/>
    <w:bookmarkStart w:name="z7306" w:id="7300"/>
    <w:p>
      <w:pPr>
        <w:spacing w:after="0"/>
        <w:ind w:left="0"/>
        <w:jc w:val="both"/>
      </w:pPr>
      <w:r>
        <w:rPr>
          <w:rFonts w:ascii="Times New Roman"/>
          <w:b w:val="false"/>
          <w:i w:val="false"/>
          <w:color w:val="000000"/>
          <w:sz w:val="28"/>
        </w:rPr>
        <w:t>
      назначение и размеры всех пресс-проводок;</w:t>
      </w:r>
    </w:p>
    <w:bookmarkEnd w:id="7300"/>
    <w:bookmarkStart w:name="z7307" w:id="7301"/>
    <w:p>
      <w:pPr>
        <w:spacing w:after="0"/>
        <w:ind w:left="0"/>
        <w:jc w:val="both"/>
      </w:pPr>
      <w:r>
        <w:rPr>
          <w:rFonts w:ascii="Times New Roman"/>
          <w:b w:val="false"/>
          <w:i w:val="false"/>
          <w:color w:val="000000"/>
          <w:sz w:val="28"/>
        </w:rPr>
        <w:t>
      слесарное и столярное дело.</w:t>
      </w:r>
    </w:p>
    <w:bookmarkEnd w:id="7301"/>
    <w:bookmarkStart w:name="z7308" w:id="7302"/>
    <w:p>
      <w:pPr>
        <w:spacing w:after="0"/>
        <w:ind w:left="0"/>
        <w:jc w:val="left"/>
      </w:pPr>
      <w:r>
        <w:rPr>
          <w:rFonts w:ascii="Times New Roman"/>
          <w:b/>
          <w:i w:val="false"/>
          <w:color w:val="000000"/>
        </w:rPr>
        <w:t xml:space="preserve"> Параграф 72. Полировщик листов и лент, 2 разряд</w:t>
      </w:r>
    </w:p>
    <w:bookmarkEnd w:id="7302"/>
    <w:bookmarkStart w:name="z7309" w:id="7303"/>
    <w:p>
      <w:pPr>
        <w:spacing w:after="0"/>
        <w:ind w:left="0"/>
        <w:jc w:val="both"/>
      </w:pPr>
      <w:r>
        <w:rPr>
          <w:rFonts w:ascii="Times New Roman"/>
          <w:b w:val="false"/>
          <w:i w:val="false"/>
          <w:color w:val="000000"/>
          <w:sz w:val="28"/>
        </w:rPr>
        <w:t>
      1062. Характеристика работ:</w:t>
      </w:r>
    </w:p>
    <w:bookmarkEnd w:id="7303"/>
    <w:bookmarkStart w:name="z7310" w:id="7304"/>
    <w:p>
      <w:pPr>
        <w:spacing w:after="0"/>
        <w:ind w:left="0"/>
        <w:jc w:val="both"/>
      </w:pPr>
      <w:r>
        <w:rPr>
          <w:rFonts w:ascii="Times New Roman"/>
          <w:b w:val="false"/>
          <w:i w:val="false"/>
          <w:color w:val="000000"/>
          <w:sz w:val="28"/>
        </w:rPr>
        <w:t>
      полировка ленты из высоколегированных марок стали и прецизионных сплавов разных размеров на полировальном стане;</w:t>
      </w:r>
    </w:p>
    <w:bookmarkEnd w:id="7304"/>
    <w:bookmarkStart w:name="z7311" w:id="7305"/>
    <w:p>
      <w:pPr>
        <w:spacing w:after="0"/>
        <w:ind w:left="0"/>
        <w:jc w:val="both"/>
      </w:pPr>
      <w:r>
        <w:rPr>
          <w:rFonts w:ascii="Times New Roman"/>
          <w:b w:val="false"/>
          <w:i w:val="false"/>
          <w:color w:val="000000"/>
          <w:sz w:val="28"/>
        </w:rPr>
        <w:t>
      наладка аппаратов грубой полировки, сварка концов лент, смена фетровых прокладок;</w:t>
      </w:r>
    </w:p>
    <w:bookmarkEnd w:id="7305"/>
    <w:bookmarkStart w:name="z7312" w:id="7306"/>
    <w:p>
      <w:pPr>
        <w:spacing w:after="0"/>
        <w:ind w:left="0"/>
        <w:jc w:val="both"/>
      </w:pPr>
      <w:r>
        <w:rPr>
          <w:rFonts w:ascii="Times New Roman"/>
          <w:b w:val="false"/>
          <w:i w:val="false"/>
          <w:color w:val="000000"/>
          <w:sz w:val="28"/>
        </w:rPr>
        <w:t>
      регулирование скорости подачи листов в машины и скорости шлифовки и полировки металла;</w:t>
      </w:r>
    </w:p>
    <w:bookmarkEnd w:id="7306"/>
    <w:bookmarkStart w:name="z7313" w:id="7307"/>
    <w:p>
      <w:pPr>
        <w:spacing w:after="0"/>
        <w:ind w:left="0"/>
        <w:jc w:val="both"/>
      </w:pPr>
      <w:r>
        <w:rPr>
          <w:rFonts w:ascii="Times New Roman"/>
          <w:b w:val="false"/>
          <w:i w:val="false"/>
          <w:color w:val="000000"/>
          <w:sz w:val="28"/>
        </w:rPr>
        <w:t>
      участие в управлении механизмами шлифовальных и полировальных машин и станков при полировке листов нержавеющей стали, медных, латунных, цинковых листов и лент, задаче листов в шлифовальные и полировальные машины, выдаче их из машины, промывке листов бензином при переходе с одного абразива на другой;</w:t>
      </w:r>
    </w:p>
    <w:bookmarkEnd w:id="7307"/>
    <w:bookmarkStart w:name="z7314" w:id="7308"/>
    <w:p>
      <w:pPr>
        <w:spacing w:after="0"/>
        <w:ind w:left="0"/>
        <w:jc w:val="both"/>
      </w:pPr>
      <w:r>
        <w:rPr>
          <w:rFonts w:ascii="Times New Roman"/>
          <w:b w:val="false"/>
          <w:i w:val="false"/>
          <w:color w:val="000000"/>
          <w:sz w:val="28"/>
        </w:rPr>
        <w:t>
      приготовление полировочной массы;</w:t>
      </w:r>
    </w:p>
    <w:bookmarkEnd w:id="7308"/>
    <w:bookmarkStart w:name="z7315" w:id="7309"/>
    <w:p>
      <w:pPr>
        <w:spacing w:after="0"/>
        <w:ind w:left="0"/>
        <w:jc w:val="both"/>
      </w:pPr>
      <w:r>
        <w:rPr>
          <w:rFonts w:ascii="Times New Roman"/>
          <w:b w:val="false"/>
          <w:i w:val="false"/>
          <w:color w:val="000000"/>
          <w:sz w:val="28"/>
        </w:rPr>
        <w:t>
      смазка и чистка полировального стана, шлифовальных и полировальных машин и станков;</w:t>
      </w:r>
    </w:p>
    <w:bookmarkEnd w:id="7309"/>
    <w:bookmarkStart w:name="z7316" w:id="731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310"/>
    <w:bookmarkStart w:name="z7317" w:id="7311"/>
    <w:p>
      <w:pPr>
        <w:spacing w:after="0"/>
        <w:ind w:left="0"/>
        <w:jc w:val="both"/>
      </w:pPr>
      <w:r>
        <w:rPr>
          <w:rFonts w:ascii="Times New Roman"/>
          <w:b w:val="false"/>
          <w:i w:val="false"/>
          <w:color w:val="000000"/>
          <w:sz w:val="28"/>
        </w:rPr>
        <w:t>
      1063. Должен знать:</w:t>
      </w:r>
    </w:p>
    <w:bookmarkEnd w:id="7311"/>
    <w:bookmarkStart w:name="z7318" w:id="7312"/>
    <w:p>
      <w:pPr>
        <w:spacing w:after="0"/>
        <w:ind w:left="0"/>
        <w:jc w:val="both"/>
      </w:pPr>
      <w:r>
        <w:rPr>
          <w:rFonts w:ascii="Times New Roman"/>
          <w:b w:val="false"/>
          <w:i w:val="false"/>
          <w:color w:val="000000"/>
          <w:sz w:val="28"/>
        </w:rPr>
        <w:t>
      технологию процесса полировки листов и лент разных размеров;</w:t>
      </w:r>
    </w:p>
    <w:bookmarkEnd w:id="7312"/>
    <w:bookmarkStart w:name="z7319" w:id="7313"/>
    <w:p>
      <w:pPr>
        <w:spacing w:after="0"/>
        <w:ind w:left="0"/>
        <w:jc w:val="both"/>
      </w:pPr>
      <w:r>
        <w:rPr>
          <w:rFonts w:ascii="Times New Roman"/>
          <w:b w:val="false"/>
          <w:i w:val="false"/>
          <w:color w:val="000000"/>
          <w:sz w:val="28"/>
        </w:rPr>
        <w:t>
      устройство и принцип работы полировального стана, шлифовальных и полировальных машин и станков;</w:t>
      </w:r>
    </w:p>
    <w:bookmarkEnd w:id="7313"/>
    <w:bookmarkStart w:name="z7320" w:id="7314"/>
    <w:p>
      <w:pPr>
        <w:spacing w:after="0"/>
        <w:ind w:left="0"/>
        <w:jc w:val="both"/>
      </w:pPr>
      <w:r>
        <w:rPr>
          <w:rFonts w:ascii="Times New Roman"/>
          <w:b w:val="false"/>
          <w:i w:val="false"/>
          <w:color w:val="000000"/>
          <w:sz w:val="28"/>
        </w:rPr>
        <w:t>
      состав и свойства полировальных паст и применяемых абразивов;</w:t>
      </w:r>
    </w:p>
    <w:bookmarkEnd w:id="7314"/>
    <w:bookmarkStart w:name="z7321" w:id="7315"/>
    <w:p>
      <w:pPr>
        <w:spacing w:after="0"/>
        <w:ind w:left="0"/>
        <w:jc w:val="both"/>
      </w:pPr>
      <w:r>
        <w:rPr>
          <w:rFonts w:ascii="Times New Roman"/>
          <w:b w:val="false"/>
          <w:i w:val="false"/>
          <w:color w:val="000000"/>
          <w:sz w:val="28"/>
        </w:rPr>
        <w:t>
      основы слесарного дела.</w:t>
      </w:r>
    </w:p>
    <w:bookmarkEnd w:id="7315"/>
    <w:bookmarkStart w:name="z7322" w:id="7316"/>
    <w:p>
      <w:pPr>
        <w:spacing w:after="0"/>
        <w:ind w:left="0"/>
        <w:jc w:val="left"/>
      </w:pPr>
      <w:r>
        <w:rPr>
          <w:rFonts w:ascii="Times New Roman"/>
          <w:b/>
          <w:i w:val="false"/>
          <w:color w:val="000000"/>
        </w:rPr>
        <w:t xml:space="preserve"> Параграф 73. Полировщик листов и лент, 3 разряд</w:t>
      </w:r>
    </w:p>
    <w:bookmarkEnd w:id="7316"/>
    <w:bookmarkStart w:name="z7323" w:id="7317"/>
    <w:p>
      <w:pPr>
        <w:spacing w:after="0"/>
        <w:ind w:left="0"/>
        <w:jc w:val="both"/>
      </w:pPr>
      <w:r>
        <w:rPr>
          <w:rFonts w:ascii="Times New Roman"/>
          <w:b w:val="false"/>
          <w:i w:val="false"/>
          <w:color w:val="000000"/>
          <w:sz w:val="28"/>
        </w:rPr>
        <w:t>
      1064. Характеристика работ:</w:t>
      </w:r>
    </w:p>
    <w:bookmarkEnd w:id="7317"/>
    <w:bookmarkStart w:name="z7324" w:id="7318"/>
    <w:p>
      <w:pPr>
        <w:spacing w:after="0"/>
        <w:ind w:left="0"/>
        <w:jc w:val="both"/>
      </w:pPr>
      <w:r>
        <w:rPr>
          <w:rFonts w:ascii="Times New Roman"/>
          <w:b w:val="false"/>
          <w:i w:val="false"/>
          <w:color w:val="000000"/>
          <w:sz w:val="28"/>
        </w:rPr>
        <w:t>
      шлифовка и полировка медных, латунных и цинковых листов и лент;</w:t>
      </w:r>
    </w:p>
    <w:bookmarkEnd w:id="7318"/>
    <w:bookmarkStart w:name="z7325" w:id="7319"/>
    <w:p>
      <w:pPr>
        <w:spacing w:after="0"/>
        <w:ind w:left="0"/>
        <w:jc w:val="both"/>
      </w:pPr>
      <w:r>
        <w:rPr>
          <w:rFonts w:ascii="Times New Roman"/>
          <w:b w:val="false"/>
          <w:i w:val="false"/>
          <w:color w:val="000000"/>
          <w:sz w:val="28"/>
        </w:rPr>
        <w:t>
      полировка крупногабаритного листового металла нержавеющих и легированных марок стали по параметру шероховатости поверхности до "Ra" 0,08 микрометра (по 11 классу чистоты обработки);</w:t>
      </w:r>
    </w:p>
    <w:bookmarkEnd w:id="7319"/>
    <w:bookmarkStart w:name="z7326" w:id="7320"/>
    <w:p>
      <w:pPr>
        <w:spacing w:after="0"/>
        <w:ind w:left="0"/>
        <w:jc w:val="both"/>
      </w:pPr>
      <w:r>
        <w:rPr>
          <w:rFonts w:ascii="Times New Roman"/>
          <w:b w:val="false"/>
          <w:i w:val="false"/>
          <w:color w:val="000000"/>
          <w:sz w:val="28"/>
        </w:rPr>
        <w:t>
      наблюдение за состоянием поверхности листов и поддержание установленного температурного режима;</w:t>
      </w:r>
    </w:p>
    <w:bookmarkEnd w:id="7320"/>
    <w:bookmarkStart w:name="z7327" w:id="7321"/>
    <w:p>
      <w:pPr>
        <w:spacing w:after="0"/>
        <w:ind w:left="0"/>
        <w:jc w:val="both"/>
      </w:pPr>
      <w:r>
        <w:rPr>
          <w:rFonts w:ascii="Times New Roman"/>
          <w:b w:val="false"/>
          <w:i w:val="false"/>
          <w:color w:val="000000"/>
          <w:sz w:val="28"/>
        </w:rPr>
        <w:t>
      регулирование скорости шлифовки и полировки металла;</w:t>
      </w:r>
    </w:p>
    <w:bookmarkEnd w:id="7321"/>
    <w:bookmarkStart w:name="z7328" w:id="7322"/>
    <w:p>
      <w:pPr>
        <w:spacing w:after="0"/>
        <w:ind w:left="0"/>
        <w:jc w:val="both"/>
      </w:pPr>
      <w:r>
        <w:rPr>
          <w:rFonts w:ascii="Times New Roman"/>
          <w:b w:val="false"/>
          <w:i w:val="false"/>
          <w:color w:val="000000"/>
          <w:sz w:val="28"/>
        </w:rPr>
        <w:t>
      задача листов в шлифовальные и полировальные машины и выдача их из машин;</w:t>
      </w:r>
    </w:p>
    <w:bookmarkEnd w:id="7322"/>
    <w:bookmarkStart w:name="z7329" w:id="7323"/>
    <w:p>
      <w:pPr>
        <w:spacing w:after="0"/>
        <w:ind w:left="0"/>
        <w:jc w:val="both"/>
      </w:pPr>
      <w:r>
        <w:rPr>
          <w:rFonts w:ascii="Times New Roman"/>
          <w:b w:val="false"/>
          <w:i w:val="false"/>
          <w:color w:val="000000"/>
          <w:sz w:val="28"/>
        </w:rPr>
        <w:t>
      подбор абразивов и промывка листов бензином при переходе с одного абразива на другой, определение параметров шероховатости поверхности (класса чистоты обработки) при шлифовке и полировке листов;</w:t>
      </w:r>
    </w:p>
    <w:bookmarkEnd w:id="7323"/>
    <w:bookmarkStart w:name="z7330" w:id="7324"/>
    <w:p>
      <w:pPr>
        <w:spacing w:after="0"/>
        <w:ind w:left="0"/>
        <w:jc w:val="both"/>
      </w:pPr>
      <w:r>
        <w:rPr>
          <w:rFonts w:ascii="Times New Roman"/>
          <w:b w:val="false"/>
          <w:i w:val="false"/>
          <w:color w:val="000000"/>
          <w:sz w:val="28"/>
        </w:rPr>
        <w:t>
      наладка шлифовальных и полировальных машин.</w:t>
      </w:r>
    </w:p>
    <w:bookmarkEnd w:id="7324"/>
    <w:bookmarkStart w:name="z7331" w:id="7325"/>
    <w:p>
      <w:pPr>
        <w:spacing w:after="0"/>
        <w:ind w:left="0"/>
        <w:jc w:val="both"/>
      </w:pPr>
      <w:r>
        <w:rPr>
          <w:rFonts w:ascii="Times New Roman"/>
          <w:b w:val="false"/>
          <w:i w:val="false"/>
          <w:color w:val="000000"/>
          <w:sz w:val="28"/>
        </w:rPr>
        <w:t>
      1065. Должен знать:</w:t>
      </w:r>
    </w:p>
    <w:bookmarkEnd w:id="7325"/>
    <w:bookmarkStart w:name="z7332" w:id="7326"/>
    <w:p>
      <w:pPr>
        <w:spacing w:after="0"/>
        <w:ind w:left="0"/>
        <w:jc w:val="both"/>
      </w:pPr>
      <w:r>
        <w:rPr>
          <w:rFonts w:ascii="Times New Roman"/>
          <w:b w:val="false"/>
          <w:i w:val="false"/>
          <w:color w:val="000000"/>
          <w:sz w:val="28"/>
        </w:rPr>
        <w:t>
      технологию процессов шлифовки и полировки листов нержавеющих и легированных марок стали;</w:t>
      </w:r>
    </w:p>
    <w:bookmarkEnd w:id="7326"/>
    <w:bookmarkStart w:name="z7333" w:id="7327"/>
    <w:p>
      <w:pPr>
        <w:spacing w:after="0"/>
        <w:ind w:left="0"/>
        <w:jc w:val="both"/>
      </w:pPr>
      <w:r>
        <w:rPr>
          <w:rFonts w:ascii="Times New Roman"/>
          <w:b w:val="false"/>
          <w:i w:val="false"/>
          <w:color w:val="000000"/>
          <w:sz w:val="28"/>
        </w:rPr>
        <w:t xml:space="preserve">
      устройство и принцип работы и правила технической эксплуатации обслуживаемого оборудования; </w:t>
      </w:r>
    </w:p>
    <w:bookmarkEnd w:id="7327"/>
    <w:bookmarkStart w:name="z7334" w:id="7328"/>
    <w:p>
      <w:pPr>
        <w:spacing w:after="0"/>
        <w:ind w:left="0"/>
        <w:jc w:val="both"/>
      </w:pPr>
      <w:r>
        <w:rPr>
          <w:rFonts w:ascii="Times New Roman"/>
          <w:b w:val="false"/>
          <w:i w:val="false"/>
          <w:color w:val="000000"/>
          <w:sz w:val="28"/>
        </w:rPr>
        <w:t>
      параметры шероховатости поверхности (классы чистоты обработки);</w:t>
      </w:r>
    </w:p>
    <w:bookmarkEnd w:id="7328"/>
    <w:bookmarkStart w:name="z7335" w:id="7329"/>
    <w:p>
      <w:pPr>
        <w:spacing w:after="0"/>
        <w:ind w:left="0"/>
        <w:jc w:val="both"/>
      </w:pPr>
      <w:r>
        <w:rPr>
          <w:rFonts w:ascii="Times New Roman"/>
          <w:b w:val="false"/>
          <w:i w:val="false"/>
          <w:color w:val="000000"/>
          <w:sz w:val="28"/>
        </w:rPr>
        <w:t>
      слесарное дело.</w:t>
      </w:r>
    </w:p>
    <w:bookmarkEnd w:id="7329"/>
    <w:bookmarkStart w:name="z7336" w:id="7330"/>
    <w:p>
      <w:pPr>
        <w:spacing w:after="0"/>
        <w:ind w:left="0"/>
        <w:jc w:val="both"/>
      </w:pPr>
      <w:r>
        <w:rPr>
          <w:rFonts w:ascii="Times New Roman"/>
          <w:b w:val="false"/>
          <w:i w:val="false"/>
          <w:color w:val="000000"/>
          <w:sz w:val="28"/>
        </w:rPr>
        <w:t>
      При полировке крупногабаритного листового металла нержавеющих и легированных марок стали по параметру шероховатости поверхности "Ra" 0,04 микрометра (12 классу чистоты обработки) - 4 разряд.</w:t>
      </w:r>
    </w:p>
    <w:bookmarkEnd w:id="7330"/>
    <w:bookmarkStart w:name="z7337" w:id="7331"/>
    <w:p>
      <w:pPr>
        <w:spacing w:after="0"/>
        <w:ind w:left="0"/>
        <w:jc w:val="both"/>
      </w:pPr>
      <w:r>
        <w:rPr>
          <w:rFonts w:ascii="Times New Roman"/>
          <w:b w:val="false"/>
          <w:i w:val="false"/>
          <w:color w:val="000000"/>
          <w:sz w:val="28"/>
        </w:rPr>
        <w:t>
      При полировке крупногабаритного листового металла нержавеющих и легированных марок стали по параметрам шероховатости поверхности от "Ra" 0,02 до "Ra" 0,01 микрометра (13-14 классам чистоты обработки) - 5 разряд.</w:t>
      </w:r>
    </w:p>
    <w:bookmarkEnd w:id="7331"/>
    <w:bookmarkStart w:name="z7338" w:id="7332"/>
    <w:p>
      <w:pPr>
        <w:spacing w:after="0"/>
        <w:ind w:left="0"/>
        <w:jc w:val="left"/>
      </w:pPr>
      <w:r>
        <w:rPr>
          <w:rFonts w:ascii="Times New Roman"/>
          <w:b/>
          <w:i w:val="false"/>
          <w:color w:val="000000"/>
        </w:rPr>
        <w:t xml:space="preserve"> Параграф 74. Машинист фрезерно-зачистной машины, 4 разряд</w:t>
      </w:r>
    </w:p>
    <w:bookmarkEnd w:id="7332"/>
    <w:bookmarkStart w:name="z7339" w:id="7333"/>
    <w:p>
      <w:pPr>
        <w:spacing w:after="0"/>
        <w:ind w:left="0"/>
        <w:jc w:val="both"/>
      </w:pPr>
      <w:r>
        <w:rPr>
          <w:rFonts w:ascii="Times New Roman"/>
          <w:b w:val="false"/>
          <w:i w:val="false"/>
          <w:color w:val="000000"/>
          <w:sz w:val="28"/>
        </w:rPr>
        <w:t>
      1066. Характеристика работ:</w:t>
      </w:r>
    </w:p>
    <w:bookmarkEnd w:id="7333"/>
    <w:bookmarkStart w:name="z7340" w:id="7334"/>
    <w:p>
      <w:pPr>
        <w:spacing w:after="0"/>
        <w:ind w:left="0"/>
        <w:jc w:val="both"/>
      </w:pPr>
      <w:r>
        <w:rPr>
          <w:rFonts w:ascii="Times New Roman"/>
          <w:b w:val="false"/>
          <w:i w:val="false"/>
          <w:color w:val="000000"/>
          <w:sz w:val="28"/>
        </w:rPr>
        <w:t>
      ведение процесса зачистки горячего металла в потоке стана под руководством машиниста фрезерно-зачистной машины более высокой квалификации;</w:t>
      </w:r>
    </w:p>
    <w:bookmarkEnd w:id="7334"/>
    <w:bookmarkStart w:name="z7341" w:id="7335"/>
    <w:p>
      <w:pPr>
        <w:spacing w:after="0"/>
        <w:ind w:left="0"/>
        <w:jc w:val="both"/>
      </w:pPr>
      <w:r>
        <w:rPr>
          <w:rFonts w:ascii="Times New Roman"/>
          <w:b w:val="false"/>
          <w:i w:val="false"/>
          <w:color w:val="000000"/>
          <w:sz w:val="28"/>
        </w:rPr>
        <w:t>
      управление механизмами вращения фрез, вентиляции, зажимных устройств и насосной станцией;</w:t>
      </w:r>
    </w:p>
    <w:bookmarkEnd w:id="7335"/>
    <w:bookmarkStart w:name="z7342" w:id="7336"/>
    <w:p>
      <w:pPr>
        <w:spacing w:after="0"/>
        <w:ind w:left="0"/>
        <w:jc w:val="both"/>
      </w:pPr>
      <w:r>
        <w:rPr>
          <w:rFonts w:ascii="Times New Roman"/>
          <w:b w:val="false"/>
          <w:i w:val="false"/>
          <w:color w:val="000000"/>
          <w:sz w:val="28"/>
        </w:rPr>
        <w:t>
      наблюдение за нагрузкой на двигатели по приборам и за снятием стружки с поверхности заготовок;</w:t>
      </w:r>
    </w:p>
    <w:bookmarkEnd w:id="7336"/>
    <w:bookmarkStart w:name="z7343" w:id="7337"/>
    <w:p>
      <w:pPr>
        <w:spacing w:after="0"/>
        <w:ind w:left="0"/>
        <w:jc w:val="both"/>
      </w:pPr>
      <w:r>
        <w:rPr>
          <w:rFonts w:ascii="Times New Roman"/>
          <w:b w:val="false"/>
          <w:i w:val="false"/>
          <w:color w:val="000000"/>
          <w:sz w:val="28"/>
        </w:rPr>
        <w:t>
      замена изношенных фрез;</w:t>
      </w:r>
    </w:p>
    <w:bookmarkEnd w:id="7337"/>
    <w:bookmarkStart w:name="z7344" w:id="7338"/>
    <w:p>
      <w:pPr>
        <w:spacing w:after="0"/>
        <w:ind w:left="0"/>
        <w:jc w:val="both"/>
      </w:pPr>
      <w:r>
        <w:rPr>
          <w:rFonts w:ascii="Times New Roman"/>
          <w:b w:val="false"/>
          <w:i w:val="false"/>
          <w:color w:val="000000"/>
          <w:sz w:val="28"/>
        </w:rPr>
        <w:t>
      кантовка коробок со стружкой;</w:t>
      </w:r>
    </w:p>
    <w:bookmarkEnd w:id="7338"/>
    <w:bookmarkStart w:name="z7345" w:id="7339"/>
    <w:p>
      <w:pPr>
        <w:spacing w:after="0"/>
        <w:ind w:left="0"/>
        <w:jc w:val="both"/>
      </w:pPr>
      <w:r>
        <w:rPr>
          <w:rFonts w:ascii="Times New Roman"/>
          <w:b w:val="false"/>
          <w:i w:val="false"/>
          <w:color w:val="000000"/>
          <w:sz w:val="28"/>
        </w:rPr>
        <w:t>
      наборка фрез;</w:t>
      </w:r>
    </w:p>
    <w:bookmarkEnd w:id="7339"/>
    <w:bookmarkStart w:name="z7346" w:id="734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340"/>
    <w:bookmarkStart w:name="z7347" w:id="7341"/>
    <w:p>
      <w:pPr>
        <w:spacing w:after="0"/>
        <w:ind w:left="0"/>
        <w:jc w:val="both"/>
      </w:pPr>
      <w:r>
        <w:rPr>
          <w:rFonts w:ascii="Times New Roman"/>
          <w:b w:val="false"/>
          <w:i w:val="false"/>
          <w:color w:val="000000"/>
          <w:sz w:val="28"/>
        </w:rPr>
        <w:t>
      подналадка фрезерно-зачистной машины;</w:t>
      </w:r>
    </w:p>
    <w:bookmarkEnd w:id="7341"/>
    <w:bookmarkStart w:name="z7348" w:id="7342"/>
    <w:p>
      <w:pPr>
        <w:spacing w:after="0"/>
        <w:ind w:left="0"/>
        <w:jc w:val="both"/>
      </w:pPr>
      <w:r>
        <w:rPr>
          <w:rFonts w:ascii="Times New Roman"/>
          <w:b w:val="false"/>
          <w:i w:val="false"/>
          <w:color w:val="000000"/>
          <w:sz w:val="28"/>
        </w:rPr>
        <w:t>
      участие в ремонте оборудования машины.</w:t>
      </w:r>
    </w:p>
    <w:bookmarkEnd w:id="7342"/>
    <w:bookmarkStart w:name="z7349" w:id="7343"/>
    <w:p>
      <w:pPr>
        <w:spacing w:after="0"/>
        <w:ind w:left="0"/>
        <w:jc w:val="both"/>
      </w:pPr>
      <w:r>
        <w:rPr>
          <w:rFonts w:ascii="Times New Roman"/>
          <w:b w:val="false"/>
          <w:i w:val="false"/>
          <w:color w:val="000000"/>
          <w:sz w:val="28"/>
        </w:rPr>
        <w:t>
      1067. Должен знать:</w:t>
      </w:r>
    </w:p>
    <w:bookmarkEnd w:id="7343"/>
    <w:bookmarkStart w:name="z7350" w:id="7344"/>
    <w:p>
      <w:pPr>
        <w:spacing w:after="0"/>
        <w:ind w:left="0"/>
        <w:jc w:val="both"/>
      </w:pPr>
      <w:r>
        <w:rPr>
          <w:rFonts w:ascii="Times New Roman"/>
          <w:b w:val="false"/>
          <w:i w:val="false"/>
          <w:color w:val="000000"/>
          <w:sz w:val="28"/>
        </w:rPr>
        <w:t>
      технологический процесс прокатки и зачистки металла в потоке;</w:t>
      </w:r>
    </w:p>
    <w:bookmarkEnd w:id="7344"/>
    <w:bookmarkStart w:name="z7351" w:id="7345"/>
    <w:p>
      <w:pPr>
        <w:spacing w:after="0"/>
        <w:ind w:left="0"/>
        <w:jc w:val="both"/>
      </w:pPr>
      <w:r>
        <w:rPr>
          <w:rFonts w:ascii="Times New Roman"/>
          <w:b w:val="false"/>
          <w:i w:val="false"/>
          <w:color w:val="000000"/>
          <w:sz w:val="28"/>
        </w:rPr>
        <w:t>
      виды поверхностных пороков и особенности их залегания;</w:t>
      </w:r>
    </w:p>
    <w:bookmarkEnd w:id="7345"/>
    <w:bookmarkStart w:name="z7352" w:id="7346"/>
    <w:p>
      <w:pPr>
        <w:spacing w:after="0"/>
        <w:ind w:left="0"/>
        <w:jc w:val="both"/>
      </w:pPr>
      <w:r>
        <w:rPr>
          <w:rFonts w:ascii="Times New Roman"/>
          <w:b w:val="false"/>
          <w:i w:val="false"/>
          <w:color w:val="000000"/>
          <w:sz w:val="28"/>
        </w:rPr>
        <w:t>
      устройство, принцип работы фрезерно-зачистной машины, характеристику и свойства фрез, применяемых для зачистки металла;</w:t>
      </w:r>
    </w:p>
    <w:bookmarkEnd w:id="7346"/>
    <w:bookmarkStart w:name="z7353" w:id="7347"/>
    <w:p>
      <w:pPr>
        <w:spacing w:after="0"/>
        <w:ind w:left="0"/>
        <w:jc w:val="both"/>
      </w:pPr>
      <w:r>
        <w:rPr>
          <w:rFonts w:ascii="Times New Roman"/>
          <w:b w:val="false"/>
          <w:i w:val="false"/>
          <w:color w:val="000000"/>
          <w:sz w:val="28"/>
        </w:rPr>
        <w:t>
      методы подналадки машины;</w:t>
      </w:r>
    </w:p>
    <w:bookmarkEnd w:id="7347"/>
    <w:bookmarkStart w:name="z7354" w:id="7348"/>
    <w:p>
      <w:pPr>
        <w:spacing w:after="0"/>
        <w:ind w:left="0"/>
        <w:jc w:val="both"/>
      </w:pPr>
      <w:r>
        <w:rPr>
          <w:rFonts w:ascii="Times New Roman"/>
          <w:b w:val="false"/>
          <w:i w:val="false"/>
          <w:color w:val="000000"/>
          <w:sz w:val="28"/>
        </w:rPr>
        <w:t>
      правила заточки и доводки фрез;</w:t>
      </w:r>
    </w:p>
    <w:bookmarkEnd w:id="7348"/>
    <w:bookmarkStart w:name="z7355" w:id="7349"/>
    <w:p>
      <w:pPr>
        <w:spacing w:after="0"/>
        <w:ind w:left="0"/>
        <w:jc w:val="both"/>
      </w:pPr>
      <w:r>
        <w:rPr>
          <w:rFonts w:ascii="Times New Roman"/>
          <w:b w:val="false"/>
          <w:i w:val="false"/>
          <w:color w:val="000000"/>
          <w:sz w:val="28"/>
        </w:rPr>
        <w:t>
      слесарное дело.</w:t>
      </w:r>
    </w:p>
    <w:bookmarkEnd w:id="7349"/>
    <w:bookmarkStart w:name="z7356" w:id="7350"/>
    <w:p>
      <w:pPr>
        <w:spacing w:after="0"/>
        <w:ind w:left="0"/>
        <w:jc w:val="left"/>
      </w:pPr>
      <w:r>
        <w:rPr>
          <w:rFonts w:ascii="Times New Roman"/>
          <w:b/>
          <w:i w:val="false"/>
          <w:color w:val="000000"/>
        </w:rPr>
        <w:t xml:space="preserve"> Параграф 75. Машинист фрезерно-зачистной машины, 5 разряд</w:t>
      </w:r>
    </w:p>
    <w:bookmarkEnd w:id="7350"/>
    <w:bookmarkStart w:name="z7357" w:id="7351"/>
    <w:p>
      <w:pPr>
        <w:spacing w:after="0"/>
        <w:ind w:left="0"/>
        <w:jc w:val="both"/>
      </w:pPr>
      <w:r>
        <w:rPr>
          <w:rFonts w:ascii="Times New Roman"/>
          <w:b w:val="false"/>
          <w:i w:val="false"/>
          <w:color w:val="000000"/>
          <w:sz w:val="28"/>
        </w:rPr>
        <w:t>
      1068. Характеристика работ:</w:t>
      </w:r>
    </w:p>
    <w:bookmarkEnd w:id="7351"/>
    <w:bookmarkStart w:name="z7358" w:id="7352"/>
    <w:p>
      <w:pPr>
        <w:spacing w:after="0"/>
        <w:ind w:left="0"/>
        <w:jc w:val="both"/>
      </w:pPr>
      <w:r>
        <w:rPr>
          <w:rFonts w:ascii="Times New Roman"/>
          <w:b w:val="false"/>
          <w:i w:val="false"/>
          <w:color w:val="000000"/>
          <w:sz w:val="28"/>
        </w:rPr>
        <w:t>
      ведение процесса зачистки горячего металла в потоке стана;</w:t>
      </w:r>
    </w:p>
    <w:bookmarkEnd w:id="7352"/>
    <w:bookmarkStart w:name="z7359" w:id="7353"/>
    <w:p>
      <w:pPr>
        <w:spacing w:after="0"/>
        <w:ind w:left="0"/>
        <w:jc w:val="both"/>
      </w:pPr>
      <w:r>
        <w:rPr>
          <w:rFonts w:ascii="Times New Roman"/>
          <w:b w:val="false"/>
          <w:i w:val="false"/>
          <w:color w:val="000000"/>
          <w:sz w:val="28"/>
        </w:rPr>
        <w:t>
      наблюдение за работой механизмов фрезерно-зачистных машин, гидросбива, насосной станции высокого давления и двигателей;</w:t>
      </w:r>
    </w:p>
    <w:bookmarkEnd w:id="7353"/>
    <w:bookmarkStart w:name="z7360" w:id="7354"/>
    <w:p>
      <w:pPr>
        <w:spacing w:after="0"/>
        <w:ind w:left="0"/>
        <w:jc w:val="both"/>
      </w:pPr>
      <w:r>
        <w:rPr>
          <w:rFonts w:ascii="Times New Roman"/>
          <w:b w:val="false"/>
          <w:i w:val="false"/>
          <w:color w:val="000000"/>
          <w:sz w:val="28"/>
        </w:rPr>
        <w:t>
      наладка и подготовка к работе фрезерно-зачистных машин;</w:t>
      </w:r>
    </w:p>
    <w:bookmarkEnd w:id="7354"/>
    <w:bookmarkStart w:name="z7361" w:id="7355"/>
    <w:p>
      <w:pPr>
        <w:spacing w:after="0"/>
        <w:ind w:left="0"/>
        <w:jc w:val="both"/>
      </w:pPr>
      <w:r>
        <w:rPr>
          <w:rFonts w:ascii="Times New Roman"/>
          <w:b w:val="false"/>
          <w:i w:val="false"/>
          <w:color w:val="000000"/>
          <w:sz w:val="28"/>
        </w:rPr>
        <w:t>
      выполнение ремонта оборудования машины.</w:t>
      </w:r>
    </w:p>
    <w:bookmarkEnd w:id="7355"/>
    <w:bookmarkStart w:name="z7362" w:id="7356"/>
    <w:p>
      <w:pPr>
        <w:spacing w:after="0"/>
        <w:ind w:left="0"/>
        <w:jc w:val="both"/>
      </w:pPr>
      <w:r>
        <w:rPr>
          <w:rFonts w:ascii="Times New Roman"/>
          <w:b w:val="false"/>
          <w:i w:val="false"/>
          <w:color w:val="000000"/>
          <w:sz w:val="28"/>
        </w:rPr>
        <w:t>
      1069. Должен знать:</w:t>
      </w:r>
    </w:p>
    <w:bookmarkEnd w:id="7356"/>
    <w:bookmarkStart w:name="z7363" w:id="7357"/>
    <w:p>
      <w:pPr>
        <w:spacing w:after="0"/>
        <w:ind w:left="0"/>
        <w:jc w:val="both"/>
      </w:pPr>
      <w:r>
        <w:rPr>
          <w:rFonts w:ascii="Times New Roman"/>
          <w:b w:val="false"/>
          <w:i w:val="false"/>
          <w:color w:val="000000"/>
          <w:sz w:val="28"/>
        </w:rPr>
        <w:t>
      правила наладки и технической эксплуатации фрезерно-зачистной машины.</w:t>
      </w:r>
    </w:p>
    <w:bookmarkEnd w:id="7357"/>
    <w:bookmarkStart w:name="z7364" w:id="7358"/>
    <w:p>
      <w:pPr>
        <w:spacing w:after="0"/>
        <w:ind w:left="0"/>
        <w:jc w:val="left"/>
      </w:pPr>
      <w:r>
        <w:rPr>
          <w:rFonts w:ascii="Times New Roman"/>
          <w:b/>
          <w:i w:val="false"/>
          <w:color w:val="000000"/>
        </w:rPr>
        <w:t xml:space="preserve"> Параграф 76. Оператор поста управления стана горячей прокатки,</w:t>
      </w:r>
      <w:r>
        <w:rPr>
          <w:rFonts w:ascii="Times New Roman"/>
          <w:b/>
          <w:i w:val="false"/>
          <w:color w:val="000000"/>
        </w:rPr>
        <w:t xml:space="preserve"> 3 разряд</w:t>
      </w:r>
    </w:p>
    <w:bookmarkEnd w:id="7358"/>
    <w:bookmarkStart w:name="z7366" w:id="7359"/>
    <w:p>
      <w:pPr>
        <w:spacing w:after="0"/>
        <w:ind w:left="0"/>
        <w:jc w:val="both"/>
      </w:pPr>
      <w:r>
        <w:rPr>
          <w:rFonts w:ascii="Times New Roman"/>
          <w:b w:val="false"/>
          <w:i w:val="false"/>
          <w:color w:val="000000"/>
          <w:sz w:val="28"/>
        </w:rPr>
        <w:t>
      1070. Характеристика работ:</w:t>
      </w:r>
    </w:p>
    <w:bookmarkEnd w:id="7359"/>
    <w:bookmarkStart w:name="z7367" w:id="7360"/>
    <w:p>
      <w:pPr>
        <w:spacing w:after="0"/>
        <w:ind w:left="0"/>
        <w:jc w:val="both"/>
      </w:pPr>
      <w:r>
        <w:rPr>
          <w:rFonts w:ascii="Times New Roman"/>
          <w:b w:val="false"/>
          <w:i w:val="false"/>
          <w:color w:val="000000"/>
          <w:sz w:val="28"/>
        </w:rPr>
        <w:t>
      управление в процессе прокатки металла подъемным столом, шлепперами и рольгангами на среднесортных и мелкосортных станах;</w:t>
      </w:r>
    </w:p>
    <w:bookmarkEnd w:id="7360"/>
    <w:bookmarkStart w:name="z7368" w:id="7361"/>
    <w:p>
      <w:pPr>
        <w:spacing w:after="0"/>
        <w:ind w:left="0"/>
        <w:jc w:val="both"/>
      </w:pPr>
      <w:r>
        <w:rPr>
          <w:rFonts w:ascii="Times New Roman"/>
          <w:b w:val="false"/>
          <w:i w:val="false"/>
          <w:color w:val="000000"/>
          <w:sz w:val="28"/>
        </w:rPr>
        <w:t>
      наблюдение за подачей металла в валки;</w:t>
      </w:r>
    </w:p>
    <w:bookmarkEnd w:id="7361"/>
    <w:bookmarkStart w:name="z7369" w:id="7362"/>
    <w:p>
      <w:pPr>
        <w:spacing w:after="0"/>
        <w:ind w:left="0"/>
        <w:jc w:val="both"/>
      </w:pPr>
      <w:r>
        <w:rPr>
          <w:rFonts w:ascii="Times New Roman"/>
          <w:b w:val="false"/>
          <w:i w:val="false"/>
          <w:color w:val="000000"/>
          <w:sz w:val="28"/>
        </w:rPr>
        <w:t>
      обеспечение сохранности и бесперебойной работы обслуживаемых механизмов;</w:t>
      </w:r>
    </w:p>
    <w:bookmarkEnd w:id="7362"/>
    <w:bookmarkStart w:name="z7370" w:id="7363"/>
    <w:p>
      <w:pPr>
        <w:spacing w:after="0"/>
        <w:ind w:left="0"/>
        <w:jc w:val="both"/>
      </w:pPr>
      <w:r>
        <w:rPr>
          <w:rFonts w:ascii="Times New Roman"/>
          <w:b w:val="false"/>
          <w:i w:val="false"/>
          <w:color w:val="000000"/>
          <w:sz w:val="28"/>
        </w:rPr>
        <w:t>
      участие в перевалках валков, наладке и в ремонте стана;</w:t>
      </w:r>
    </w:p>
    <w:bookmarkEnd w:id="7363"/>
    <w:bookmarkStart w:name="z7371" w:id="7364"/>
    <w:p>
      <w:pPr>
        <w:spacing w:after="0"/>
        <w:ind w:left="0"/>
        <w:jc w:val="both"/>
      </w:pPr>
      <w:r>
        <w:rPr>
          <w:rFonts w:ascii="Times New Roman"/>
          <w:b w:val="false"/>
          <w:i w:val="false"/>
          <w:color w:val="000000"/>
          <w:sz w:val="28"/>
        </w:rPr>
        <w:t>
      очистка окалины из-под стана во время остановок.</w:t>
      </w:r>
    </w:p>
    <w:bookmarkEnd w:id="7364"/>
    <w:bookmarkStart w:name="z7372" w:id="7365"/>
    <w:p>
      <w:pPr>
        <w:spacing w:after="0"/>
        <w:ind w:left="0"/>
        <w:jc w:val="both"/>
      </w:pPr>
      <w:r>
        <w:rPr>
          <w:rFonts w:ascii="Times New Roman"/>
          <w:b w:val="false"/>
          <w:i w:val="false"/>
          <w:color w:val="000000"/>
          <w:sz w:val="28"/>
        </w:rPr>
        <w:t>
      1071. Должен знать:</w:t>
      </w:r>
    </w:p>
    <w:bookmarkEnd w:id="7365"/>
    <w:bookmarkStart w:name="z7373" w:id="7366"/>
    <w:p>
      <w:pPr>
        <w:spacing w:after="0"/>
        <w:ind w:left="0"/>
        <w:jc w:val="both"/>
      </w:pPr>
      <w:r>
        <w:rPr>
          <w:rFonts w:ascii="Times New Roman"/>
          <w:b w:val="false"/>
          <w:i w:val="false"/>
          <w:color w:val="000000"/>
          <w:sz w:val="28"/>
        </w:rPr>
        <w:t>
      основы технологического процесса прокатки металла на обслуживаемых станах;</w:t>
      </w:r>
    </w:p>
    <w:bookmarkEnd w:id="7366"/>
    <w:bookmarkStart w:name="z7374" w:id="7367"/>
    <w:p>
      <w:pPr>
        <w:spacing w:after="0"/>
        <w:ind w:left="0"/>
        <w:jc w:val="both"/>
      </w:pPr>
      <w:r>
        <w:rPr>
          <w:rFonts w:ascii="Times New Roman"/>
          <w:b w:val="false"/>
          <w:i w:val="false"/>
          <w:color w:val="000000"/>
          <w:sz w:val="28"/>
        </w:rPr>
        <w:t>
      устройство клетей среднесортных и мелкосортных станов;</w:t>
      </w:r>
    </w:p>
    <w:bookmarkEnd w:id="7367"/>
    <w:bookmarkStart w:name="z7375" w:id="7368"/>
    <w:p>
      <w:pPr>
        <w:spacing w:after="0"/>
        <w:ind w:left="0"/>
        <w:jc w:val="both"/>
      </w:pPr>
      <w:r>
        <w:rPr>
          <w:rFonts w:ascii="Times New Roman"/>
          <w:b w:val="false"/>
          <w:i w:val="false"/>
          <w:color w:val="000000"/>
          <w:sz w:val="28"/>
        </w:rPr>
        <w:t>
      устройство и принцип работы оборудования и механизмов поста управления;</w:t>
      </w:r>
    </w:p>
    <w:bookmarkEnd w:id="7368"/>
    <w:bookmarkStart w:name="z7376" w:id="7369"/>
    <w:p>
      <w:pPr>
        <w:spacing w:after="0"/>
        <w:ind w:left="0"/>
        <w:jc w:val="both"/>
      </w:pPr>
      <w:r>
        <w:rPr>
          <w:rFonts w:ascii="Times New Roman"/>
          <w:b w:val="false"/>
          <w:i w:val="false"/>
          <w:color w:val="000000"/>
          <w:sz w:val="28"/>
        </w:rPr>
        <w:t>
      сортамент, марки стали и допуски на прокатываемый металл;</w:t>
      </w:r>
    </w:p>
    <w:bookmarkEnd w:id="7369"/>
    <w:bookmarkStart w:name="z7377" w:id="7370"/>
    <w:p>
      <w:pPr>
        <w:spacing w:after="0"/>
        <w:ind w:left="0"/>
        <w:jc w:val="both"/>
      </w:pPr>
      <w:r>
        <w:rPr>
          <w:rFonts w:ascii="Times New Roman"/>
          <w:b w:val="false"/>
          <w:i w:val="false"/>
          <w:color w:val="000000"/>
          <w:sz w:val="28"/>
        </w:rPr>
        <w:t>
      электрослесарное дело.</w:t>
      </w:r>
    </w:p>
    <w:bookmarkEnd w:id="7370"/>
    <w:bookmarkStart w:name="z7378" w:id="7371"/>
    <w:p>
      <w:pPr>
        <w:spacing w:after="0"/>
        <w:ind w:left="0"/>
        <w:jc w:val="left"/>
      </w:pPr>
      <w:r>
        <w:rPr>
          <w:rFonts w:ascii="Times New Roman"/>
          <w:b/>
          <w:i w:val="false"/>
          <w:color w:val="000000"/>
        </w:rPr>
        <w:t xml:space="preserve"> Параграф 77. Оператор поста управления стана горячей прокатки, 4 разряд</w:t>
      </w:r>
    </w:p>
    <w:bookmarkEnd w:id="7371"/>
    <w:bookmarkStart w:name="z7379" w:id="7372"/>
    <w:p>
      <w:pPr>
        <w:spacing w:after="0"/>
        <w:ind w:left="0"/>
        <w:jc w:val="both"/>
      </w:pPr>
      <w:r>
        <w:rPr>
          <w:rFonts w:ascii="Times New Roman"/>
          <w:b w:val="false"/>
          <w:i w:val="false"/>
          <w:color w:val="000000"/>
          <w:sz w:val="28"/>
        </w:rPr>
        <w:t>
      1072. Характеристика работ:</w:t>
      </w:r>
    </w:p>
    <w:bookmarkEnd w:id="7372"/>
    <w:bookmarkStart w:name="z7380" w:id="7373"/>
    <w:p>
      <w:pPr>
        <w:spacing w:after="0"/>
        <w:ind w:left="0"/>
        <w:jc w:val="both"/>
      </w:pPr>
      <w:r>
        <w:rPr>
          <w:rFonts w:ascii="Times New Roman"/>
          <w:b w:val="false"/>
          <w:i w:val="false"/>
          <w:color w:val="000000"/>
          <w:sz w:val="28"/>
        </w:rPr>
        <w:t>
      управление в процессе прокатки металла подъемным столом, шлепперами, рольгангами, обжимными клетями на линейных заготовочных и крупносортных станах, подъемным столом на универсальных станах;</w:t>
      </w:r>
    </w:p>
    <w:bookmarkEnd w:id="7373"/>
    <w:bookmarkStart w:name="z7381" w:id="7374"/>
    <w:p>
      <w:pPr>
        <w:spacing w:after="0"/>
        <w:ind w:left="0"/>
        <w:jc w:val="both"/>
      </w:pPr>
      <w:r>
        <w:rPr>
          <w:rFonts w:ascii="Times New Roman"/>
          <w:b w:val="false"/>
          <w:i w:val="false"/>
          <w:color w:val="000000"/>
          <w:sz w:val="28"/>
        </w:rPr>
        <w:t>
      управление нажимным устройством, кантователями, рабочими рольгангами, концевыми ножницами и задающими роликами на дуо-клетях заготовочных, сортопрокатных и тонколистовых станов;</w:t>
      </w:r>
    </w:p>
    <w:bookmarkEnd w:id="7374"/>
    <w:bookmarkStart w:name="z7382" w:id="7375"/>
    <w:p>
      <w:pPr>
        <w:spacing w:after="0"/>
        <w:ind w:left="0"/>
        <w:jc w:val="both"/>
      </w:pPr>
      <w:r>
        <w:rPr>
          <w:rFonts w:ascii="Times New Roman"/>
          <w:b w:val="false"/>
          <w:i w:val="false"/>
          <w:color w:val="000000"/>
          <w:sz w:val="28"/>
        </w:rPr>
        <w:t>
      управление работой чистовых клетей чистовой линии на крупносортных станах с последовательным расположением клетей и на непрерывных и полунепрерывных крупносортных, среднесортных, мелкосортных и проволочных станах;</w:t>
      </w:r>
    </w:p>
    <w:bookmarkEnd w:id="7375"/>
    <w:bookmarkStart w:name="z7383" w:id="7376"/>
    <w:p>
      <w:pPr>
        <w:spacing w:after="0"/>
        <w:ind w:left="0"/>
        <w:jc w:val="both"/>
      </w:pPr>
      <w:r>
        <w:rPr>
          <w:rFonts w:ascii="Times New Roman"/>
          <w:b w:val="false"/>
          <w:i w:val="false"/>
          <w:color w:val="000000"/>
          <w:sz w:val="28"/>
        </w:rPr>
        <w:t>
      управление работой распределительного стола на непрерывных проволочных станах;</w:t>
      </w:r>
    </w:p>
    <w:bookmarkEnd w:id="7376"/>
    <w:bookmarkStart w:name="z7384" w:id="7377"/>
    <w:p>
      <w:pPr>
        <w:spacing w:after="0"/>
        <w:ind w:left="0"/>
        <w:jc w:val="both"/>
      </w:pPr>
      <w:r>
        <w:rPr>
          <w:rFonts w:ascii="Times New Roman"/>
          <w:b w:val="false"/>
          <w:i w:val="false"/>
          <w:color w:val="000000"/>
          <w:sz w:val="28"/>
        </w:rPr>
        <w:t>
      управление рольгангами, сбрасывателями, толкателями, рабочим двигателем, прижимным и задающим механизмами на шаропрокатных станах;</w:t>
      </w:r>
    </w:p>
    <w:bookmarkEnd w:id="7377"/>
    <w:bookmarkStart w:name="z7385" w:id="7378"/>
    <w:p>
      <w:pPr>
        <w:spacing w:after="0"/>
        <w:ind w:left="0"/>
        <w:jc w:val="both"/>
      </w:pPr>
      <w:r>
        <w:rPr>
          <w:rFonts w:ascii="Times New Roman"/>
          <w:b w:val="false"/>
          <w:i w:val="false"/>
          <w:color w:val="000000"/>
          <w:sz w:val="28"/>
        </w:rPr>
        <w:t>
      наблюдение за задачей в валки металла, нагретого до установленной температуры;</w:t>
      </w:r>
    </w:p>
    <w:bookmarkEnd w:id="7378"/>
    <w:bookmarkStart w:name="z7386" w:id="7379"/>
    <w:p>
      <w:pPr>
        <w:spacing w:after="0"/>
        <w:ind w:left="0"/>
        <w:jc w:val="both"/>
      </w:pPr>
      <w:r>
        <w:rPr>
          <w:rFonts w:ascii="Times New Roman"/>
          <w:b w:val="false"/>
          <w:i w:val="false"/>
          <w:color w:val="000000"/>
          <w:sz w:val="28"/>
        </w:rPr>
        <w:t>
      обеспечение сохранности и бесперебойной работы обслуживаемых механизмов и контрольно-измерительных приборов.</w:t>
      </w:r>
    </w:p>
    <w:bookmarkEnd w:id="7379"/>
    <w:bookmarkStart w:name="z7387" w:id="7380"/>
    <w:p>
      <w:pPr>
        <w:spacing w:after="0"/>
        <w:ind w:left="0"/>
        <w:jc w:val="both"/>
      </w:pPr>
      <w:r>
        <w:rPr>
          <w:rFonts w:ascii="Times New Roman"/>
          <w:b w:val="false"/>
          <w:i w:val="false"/>
          <w:color w:val="000000"/>
          <w:sz w:val="28"/>
        </w:rPr>
        <w:t>
      1073. Должен знать:</w:t>
      </w:r>
    </w:p>
    <w:bookmarkEnd w:id="7380"/>
    <w:bookmarkStart w:name="z7388" w:id="7381"/>
    <w:p>
      <w:pPr>
        <w:spacing w:after="0"/>
        <w:ind w:left="0"/>
        <w:jc w:val="both"/>
      </w:pPr>
      <w:r>
        <w:rPr>
          <w:rFonts w:ascii="Times New Roman"/>
          <w:b w:val="false"/>
          <w:i w:val="false"/>
          <w:color w:val="000000"/>
          <w:sz w:val="28"/>
        </w:rPr>
        <w:t>
      технологический процесс горячей прокатки металла на обслуживаемых станах;</w:t>
      </w:r>
    </w:p>
    <w:bookmarkEnd w:id="7381"/>
    <w:bookmarkStart w:name="z7389" w:id="7382"/>
    <w:p>
      <w:pPr>
        <w:spacing w:after="0"/>
        <w:ind w:left="0"/>
        <w:jc w:val="both"/>
      </w:pPr>
      <w:r>
        <w:rPr>
          <w:rFonts w:ascii="Times New Roman"/>
          <w:b w:val="false"/>
          <w:i w:val="false"/>
          <w:color w:val="000000"/>
          <w:sz w:val="28"/>
        </w:rPr>
        <w:t>
      устройство и принцип работы оборудования и механизмов поста управления станов;</w:t>
      </w:r>
    </w:p>
    <w:bookmarkEnd w:id="7382"/>
    <w:bookmarkStart w:name="z7390" w:id="7383"/>
    <w:p>
      <w:pPr>
        <w:spacing w:after="0"/>
        <w:ind w:left="0"/>
        <w:jc w:val="both"/>
      </w:pPr>
      <w:r>
        <w:rPr>
          <w:rFonts w:ascii="Times New Roman"/>
          <w:b w:val="false"/>
          <w:i w:val="false"/>
          <w:color w:val="000000"/>
          <w:sz w:val="28"/>
        </w:rPr>
        <w:t>
      марки стали и особенности прокатки металла различных профилей.</w:t>
      </w:r>
    </w:p>
    <w:bookmarkEnd w:id="7383"/>
    <w:bookmarkStart w:name="z7391" w:id="7384"/>
    <w:p>
      <w:pPr>
        <w:spacing w:after="0"/>
        <w:ind w:left="0"/>
        <w:jc w:val="left"/>
      </w:pPr>
      <w:r>
        <w:rPr>
          <w:rFonts w:ascii="Times New Roman"/>
          <w:b/>
          <w:i w:val="false"/>
          <w:color w:val="000000"/>
        </w:rPr>
        <w:t xml:space="preserve"> Параграф 78. Оператор поста управления стана горячей прокатки, 5 разряд</w:t>
      </w:r>
    </w:p>
    <w:bookmarkEnd w:id="7384"/>
    <w:bookmarkStart w:name="z7392" w:id="7385"/>
    <w:p>
      <w:pPr>
        <w:spacing w:after="0"/>
        <w:ind w:left="0"/>
        <w:jc w:val="both"/>
      </w:pPr>
      <w:r>
        <w:rPr>
          <w:rFonts w:ascii="Times New Roman"/>
          <w:b w:val="false"/>
          <w:i w:val="false"/>
          <w:color w:val="000000"/>
          <w:sz w:val="28"/>
        </w:rPr>
        <w:t>
      1074. Характеристика работ:</w:t>
      </w:r>
    </w:p>
    <w:bookmarkEnd w:id="7385"/>
    <w:bookmarkStart w:name="z7393" w:id="7386"/>
    <w:p>
      <w:pPr>
        <w:spacing w:after="0"/>
        <w:ind w:left="0"/>
        <w:jc w:val="both"/>
      </w:pPr>
      <w:r>
        <w:rPr>
          <w:rFonts w:ascii="Times New Roman"/>
          <w:b w:val="false"/>
          <w:i w:val="false"/>
          <w:color w:val="000000"/>
          <w:sz w:val="28"/>
        </w:rPr>
        <w:t>
      управление в процессе прокатки металла манипуляторами и кантователем, приҰмными и раскатными рольгангами на слябингах, блюмингах с производительностью до 500 тонн проката в час по всаду, на рельсобалочных станах, обжимных клетях крупносортных станов 650, на толстолистовых дуо-реверсивных станах, толстолистовых станах тандем всех типов и универсальных станах дуо;</w:t>
      </w:r>
    </w:p>
    <w:bookmarkEnd w:id="7386"/>
    <w:bookmarkStart w:name="z7394" w:id="7387"/>
    <w:p>
      <w:pPr>
        <w:spacing w:after="0"/>
        <w:ind w:left="0"/>
        <w:jc w:val="both"/>
      </w:pPr>
      <w:r>
        <w:rPr>
          <w:rFonts w:ascii="Times New Roman"/>
          <w:b w:val="false"/>
          <w:i w:val="false"/>
          <w:color w:val="000000"/>
          <w:sz w:val="28"/>
        </w:rPr>
        <w:t>
      управление опусканием верхнего валка, подъемным столом и рольгангами на одноклетевых листовых станах трио;</w:t>
      </w:r>
    </w:p>
    <w:bookmarkEnd w:id="7387"/>
    <w:bookmarkStart w:name="z7395" w:id="7388"/>
    <w:p>
      <w:pPr>
        <w:spacing w:after="0"/>
        <w:ind w:left="0"/>
        <w:jc w:val="both"/>
      </w:pPr>
      <w:r>
        <w:rPr>
          <w:rFonts w:ascii="Times New Roman"/>
          <w:b w:val="false"/>
          <w:i w:val="false"/>
          <w:color w:val="000000"/>
          <w:sz w:val="28"/>
        </w:rPr>
        <w:t>
      управление в процессе прокатки работой двигателя прокатного стана рабочими рольгангами обжимных клетей заготовочных, трубозаготовочных и сортопрокатных станов, работой двигателя, подъемным столом, манипуляторами и рабочими рольгангами на черновой клети чистовой линии крупносортных станов с последовательным расположением клетей, работой чистовой клети чистовой линии рельсобалочных станов, работой двигателя на черновой группе клетей непрерывных проволочных и сортопрокатных станов;</w:t>
      </w:r>
    </w:p>
    <w:bookmarkEnd w:id="7388"/>
    <w:bookmarkStart w:name="z7396" w:id="7389"/>
    <w:p>
      <w:pPr>
        <w:spacing w:after="0"/>
        <w:ind w:left="0"/>
        <w:jc w:val="both"/>
      </w:pPr>
      <w:r>
        <w:rPr>
          <w:rFonts w:ascii="Times New Roman"/>
          <w:b w:val="false"/>
          <w:i w:val="false"/>
          <w:color w:val="000000"/>
          <w:sz w:val="28"/>
        </w:rPr>
        <w:t>
      управление в процессе прокатки на непрерывных листовых станах работой черновой группы клетей, окалиноломателями, гидросбивом, рольгангами, ножницами по обрезке концов, моталками, кантователями и конвейером рулонов, работой главного двигателя;</w:t>
      </w:r>
    </w:p>
    <w:bookmarkEnd w:id="7389"/>
    <w:bookmarkStart w:name="z7397" w:id="7390"/>
    <w:p>
      <w:pPr>
        <w:spacing w:after="0"/>
        <w:ind w:left="0"/>
        <w:jc w:val="both"/>
      </w:pPr>
      <w:r>
        <w:rPr>
          <w:rFonts w:ascii="Times New Roman"/>
          <w:b w:val="false"/>
          <w:i w:val="false"/>
          <w:color w:val="000000"/>
          <w:sz w:val="28"/>
        </w:rPr>
        <w:t>
      управление в процессе прокатки металла на станах периодической поперечно-винтовой прокатки подающими рольгангами, сбрасывателем горячей заготовки на приҰмный желоб, вращением валков, движением тележки, подъемом и опусканием желобов;</w:t>
      </w:r>
    </w:p>
    <w:bookmarkEnd w:id="7390"/>
    <w:bookmarkStart w:name="z7398" w:id="7391"/>
    <w:p>
      <w:pPr>
        <w:spacing w:after="0"/>
        <w:ind w:left="0"/>
        <w:jc w:val="both"/>
      </w:pPr>
      <w:r>
        <w:rPr>
          <w:rFonts w:ascii="Times New Roman"/>
          <w:b w:val="false"/>
          <w:i w:val="false"/>
          <w:color w:val="000000"/>
          <w:sz w:val="28"/>
        </w:rPr>
        <w:t>
      регулирование в процессе прокатки числа оборотов валков в зависимости от температуры металла, обжатий и нагрузки двигателя;</w:t>
      </w:r>
    </w:p>
    <w:bookmarkEnd w:id="7391"/>
    <w:bookmarkStart w:name="z7399" w:id="7392"/>
    <w:p>
      <w:pPr>
        <w:spacing w:after="0"/>
        <w:ind w:left="0"/>
        <w:jc w:val="both"/>
      </w:pPr>
      <w:r>
        <w:rPr>
          <w:rFonts w:ascii="Times New Roman"/>
          <w:b w:val="false"/>
          <w:i w:val="false"/>
          <w:color w:val="000000"/>
          <w:sz w:val="28"/>
        </w:rPr>
        <w:t>
      наблюдение по показаниям контрольно-измерительных приборов за процессом прокатки и работой оборудования поста управления.</w:t>
      </w:r>
    </w:p>
    <w:bookmarkEnd w:id="7392"/>
    <w:bookmarkStart w:name="z7400" w:id="7393"/>
    <w:p>
      <w:pPr>
        <w:spacing w:after="0"/>
        <w:ind w:left="0"/>
        <w:jc w:val="both"/>
      </w:pPr>
      <w:r>
        <w:rPr>
          <w:rFonts w:ascii="Times New Roman"/>
          <w:b w:val="false"/>
          <w:i w:val="false"/>
          <w:color w:val="000000"/>
          <w:sz w:val="28"/>
        </w:rPr>
        <w:t>
      1075. Должен знать:</w:t>
      </w:r>
    </w:p>
    <w:bookmarkEnd w:id="7393"/>
    <w:bookmarkStart w:name="z7401" w:id="7394"/>
    <w:p>
      <w:pPr>
        <w:spacing w:after="0"/>
        <w:ind w:left="0"/>
        <w:jc w:val="both"/>
      </w:pPr>
      <w:r>
        <w:rPr>
          <w:rFonts w:ascii="Times New Roman"/>
          <w:b w:val="false"/>
          <w:i w:val="false"/>
          <w:color w:val="000000"/>
          <w:sz w:val="28"/>
        </w:rPr>
        <w:t>
      технологический процесс прокатки металла разных марок и профилей проката на станах различных типов;</w:t>
      </w:r>
    </w:p>
    <w:bookmarkEnd w:id="7394"/>
    <w:bookmarkStart w:name="z7402" w:id="7395"/>
    <w:p>
      <w:pPr>
        <w:spacing w:after="0"/>
        <w:ind w:left="0"/>
        <w:jc w:val="both"/>
      </w:pPr>
      <w:r>
        <w:rPr>
          <w:rFonts w:ascii="Times New Roman"/>
          <w:b w:val="false"/>
          <w:i w:val="false"/>
          <w:color w:val="000000"/>
          <w:sz w:val="28"/>
        </w:rPr>
        <w:t>
      силы, действующие при захвате металла валками;</w:t>
      </w:r>
    </w:p>
    <w:bookmarkEnd w:id="7395"/>
    <w:bookmarkStart w:name="z7403" w:id="7396"/>
    <w:p>
      <w:pPr>
        <w:spacing w:after="0"/>
        <w:ind w:left="0"/>
        <w:jc w:val="both"/>
      </w:pPr>
      <w:r>
        <w:rPr>
          <w:rFonts w:ascii="Times New Roman"/>
          <w:b w:val="false"/>
          <w:i w:val="false"/>
          <w:color w:val="000000"/>
          <w:sz w:val="28"/>
        </w:rPr>
        <w:t>
      коэффициенты вытяжки при прокатке;</w:t>
      </w:r>
    </w:p>
    <w:bookmarkEnd w:id="7396"/>
    <w:bookmarkStart w:name="z7404" w:id="7397"/>
    <w:p>
      <w:pPr>
        <w:spacing w:after="0"/>
        <w:ind w:left="0"/>
        <w:jc w:val="both"/>
      </w:pPr>
      <w:r>
        <w:rPr>
          <w:rFonts w:ascii="Times New Roman"/>
          <w:b w:val="false"/>
          <w:i w:val="false"/>
          <w:color w:val="000000"/>
          <w:sz w:val="28"/>
        </w:rPr>
        <w:t>
      устройство клетей стана и принцип работы оборудования обслуживаемых станов и всех механизмов поста управления;</w:t>
      </w:r>
    </w:p>
    <w:bookmarkEnd w:id="7397"/>
    <w:bookmarkStart w:name="z7405" w:id="7398"/>
    <w:p>
      <w:pPr>
        <w:spacing w:after="0"/>
        <w:ind w:left="0"/>
        <w:jc w:val="both"/>
      </w:pPr>
      <w:r>
        <w:rPr>
          <w:rFonts w:ascii="Times New Roman"/>
          <w:b w:val="false"/>
          <w:i w:val="false"/>
          <w:color w:val="000000"/>
          <w:sz w:val="28"/>
        </w:rPr>
        <w:t>
      характеристику двигателя прокатного стана;</w:t>
      </w:r>
    </w:p>
    <w:bookmarkEnd w:id="7398"/>
    <w:bookmarkStart w:name="z7406" w:id="7399"/>
    <w:p>
      <w:pPr>
        <w:spacing w:after="0"/>
        <w:ind w:left="0"/>
        <w:jc w:val="both"/>
      </w:pPr>
      <w:r>
        <w:rPr>
          <w:rFonts w:ascii="Times New Roman"/>
          <w:b w:val="false"/>
          <w:i w:val="false"/>
          <w:color w:val="000000"/>
          <w:sz w:val="28"/>
        </w:rPr>
        <w:t>
      кинематические и электрические схемы управления механизмами.</w:t>
      </w:r>
    </w:p>
    <w:bookmarkEnd w:id="7399"/>
    <w:bookmarkStart w:name="z7407" w:id="7400"/>
    <w:p>
      <w:pPr>
        <w:spacing w:after="0"/>
        <w:ind w:left="0"/>
        <w:jc w:val="left"/>
      </w:pPr>
      <w:r>
        <w:rPr>
          <w:rFonts w:ascii="Times New Roman"/>
          <w:b/>
          <w:i w:val="false"/>
          <w:color w:val="000000"/>
        </w:rPr>
        <w:t xml:space="preserve"> Параграф 79. Оператор поста управления стана горячей прокатки, 6 разряд</w:t>
      </w:r>
    </w:p>
    <w:bookmarkEnd w:id="7400"/>
    <w:bookmarkStart w:name="z7408" w:id="7401"/>
    <w:p>
      <w:pPr>
        <w:spacing w:after="0"/>
        <w:ind w:left="0"/>
        <w:jc w:val="both"/>
      </w:pPr>
      <w:r>
        <w:rPr>
          <w:rFonts w:ascii="Times New Roman"/>
          <w:b w:val="false"/>
          <w:i w:val="false"/>
          <w:color w:val="000000"/>
          <w:sz w:val="28"/>
        </w:rPr>
        <w:t>
      1076. Характеристика работ:</w:t>
      </w:r>
    </w:p>
    <w:bookmarkEnd w:id="7401"/>
    <w:bookmarkStart w:name="z7409" w:id="7402"/>
    <w:p>
      <w:pPr>
        <w:spacing w:after="0"/>
        <w:ind w:left="0"/>
        <w:jc w:val="both"/>
      </w:pPr>
      <w:r>
        <w:rPr>
          <w:rFonts w:ascii="Times New Roman"/>
          <w:b w:val="false"/>
          <w:i w:val="false"/>
          <w:color w:val="000000"/>
          <w:sz w:val="28"/>
        </w:rPr>
        <w:t>
      ведение режима обжатий металла и управление в процессе прокатки нажимным устройством, рабочими рольгангами и двигателями главного привода прокатных станов;</w:t>
      </w:r>
    </w:p>
    <w:bookmarkEnd w:id="7402"/>
    <w:bookmarkStart w:name="z7410" w:id="7403"/>
    <w:p>
      <w:pPr>
        <w:spacing w:after="0"/>
        <w:ind w:left="0"/>
        <w:jc w:val="both"/>
      </w:pPr>
      <w:r>
        <w:rPr>
          <w:rFonts w:ascii="Times New Roman"/>
          <w:b w:val="false"/>
          <w:i w:val="false"/>
          <w:color w:val="000000"/>
          <w:sz w:val="28"/>
        </w:rPr>
        <w:t>
      управление манипуляторами и кантователем, приҰмными и раскатными рольгангами на блюмингах с часовой производительностью свыше 500 тонн проката по всаду;</w:t>
      </w:r>
    </w:p>
    <w:bookmarkEnd w:id="7403"/>
    <w:bookmarkStart w:name="z7411" w:id="7404"/>
    <w:p>
      <w:pPr>
        <w:spacing w:after="0"/>
        <w:ind w:left="0"/>
        <w:jc w:val="both"/>
      </w:pPr>
      <w:r>
        <w:rPr>
          <w:rFonts w:ascii="Times New Roman"/>
          <w:b w:val="false"/>
          <w:i w:val="false"/>
          <w:color w:val="000000"/>
          <w:sz w:val="28"/>
        </w:rPr>
        <w:t>
      управление в процессе прокатки работой главных двигателей на непрерывных и полунепрерывных сортопрокатных, штрипсовых и проволочных станах и работой чистовой группы клетей на непрерывных листовых станах;</w:t>
      </w:r>
    </w:p>
    <w:bookmarkEnd w:id="7404"/>
    <w:bookmarkStart w:name="z7412" w:id="7405"/>
    <w:p>
      <w:pPr>
        <w:spacing w:after="0"/>
        <w:ind w:left="0"/>
        <w:jc w:val="both"/>
      </w:pPr>
      <w:r>
        <w:rPr>
          <w:rFonts w:ascii="Times New Roman"/>
          <w:b w:val="false"/>
          <w:i w:val="false"/>
          <w:color w:val="000000"/>
          <w:sz w:val="28"/>
        </w:rPr>
        <w:t>
      ведение режима прокатки металла на станах периодической поперечно-винтовой прокатки;</w:t>
      </w:r>
    </w:p>
    <w:bookmarkEnd w:id="7405"/>
    <w:bookmarkStart w:name="z7413" w:id="7406"/>
    <w:p>
      <w:pPr>
        <w:spacing w:after="0"/>
        <w:ind w:left="0"/>
        <w:jc w:val="both"/>
      </w:pPr>
      <w:r>
        <w:rPr>
          <w:rFonts w:ascii="Times New Roman"/>
          <w:b w:val="false"/>
          <w:i w:val="false"/>
          <w:color w:val="000000"/>
          <w:sz w:val="28"/>
        </w:rPr>
        <w:t>
      подача сигналов на нагревательные печи о выдаче слитков или слябов;</w:t>
      </w:r>
    </w:p>
    <w:bookmarkEnd w:id="7406"/>
    <w:bookmarkStart w:name="z7414" w:id="7407"/>
    <w:p>
      <w:pPr>
        <w:spacing w:after="0"/>
        <w:ind w:left="0"/>
        <w:jc w:val="both"/>
      </w:pPr>
      <w:r>
        <w:rPr>
          <w:rFonts w:ascii="Times New Roman"/>
          <w:b w:val="false"/>
          <w:i w:val="false"/>
          <w:color w:val="000000"/>
          <w:sz w:val="28"/>
        </w:rPr>
        <w:t>
      наблюдение за подачей и температурой металла, выдаваемого на стан, охлаждением валков и выработкой калибров;</w:t>
      </w:r>
    </w:p>
    <w:bookmarkEnd w:id="7407"/>
    <w:bookmarkStart w:name="z7415" w:id="7408"/>
    <w:p>
      <w:pPr>
        <w:spacing w:after="0"/>
        <w:ind w:left="0"/>
        <w:jc w:val="both"/>
      </w:pPr>
      <w:r>
        <w:rPr>
          <w:rFonts w:ascii="Times New Roman"/>
          <w:b w:val="false"/>
          <w:i w:val="false"/>
          <w:color w:val="000000"/>
          <w:sz w:val="28"/>
        </w:rPr>
        <w:t>
      установка и регулирование скорости прокатки и натяжения полосы между клетями;</w:t>
      </w:r>
    </w:p>
    <w:bookmarkEnd w:id="7408"/>
    <w:bookmarkStart w:name="z7416" w:id="7409"/>
    <w:p>
      <w:pPr>
        <w:spacing w:after="0"/>
        <w:ind w:left="0"/>
        <w:jc w:val="both"/>
      </w:pPr>
      <w:r>
        <w:rPr>
          <w:rFonts w:ascii="Times New Roman"/>
          <w:b w:val="false"/>
          <w:i w:val="false"/>
          <w:color w:val="000000"/>
          <w:sz w:val="28"/>
        </w:rPr>
        <w:t>
      руководство работой на блюмингах и слябингах по перевалке валков, наладке стана и участие в проведении этих работ на остальных станах;</w:t>
      </w:r>
    </w:p>
    <w:bookmarkEnd w:id="7409"/>
    <w:bookmarkStart w:name="z7417" w:id="7410"/>
    <w:p>
      <w:pPr>
        <w:spacing w:after="0"/>
        <w:ind w:left="0"/>
        <w:jc w:val="both"/>
      </w:pPr>
      <w:r>
        <w:rPr>
          <w:rFonts w:ascii="Times New Roman"/>
          <w:b w:val="false"/>
          <w:i w:val="false"/>
          <w:color w:val="000000"/>
          <w:sz w:val="28"/>
        </w:rPr>
        <w:t>
      участие в приҰмке стана после ремонта.</w:t>
      </w:r>
    </w:p>
    <w:bookmarkEnd w:id="7410"/>
    <w:bookmarkStart w:name="z7418" w:id="7411"/>
    <w:p>
      <w:pPr>
        <w:spacing w:after="0"/>
        <w:ind w:left="0"/>
        <w:jc w:val="both"/>
      </w:pPr>
      <w:r>
        <w:rPr>
          <w:rFonts w:ascii="Times New Roman"/>
          <w:b w:val="false"/>
          <w:i w:val="false"/>
          <w:color w:val="000000"/>
          <w:sz w:val="28"/>
        </w:rPr>
        <w:t>
      1077. Должен знать:</w:t>
      </w:r>
    </w:p>
    <w:bookmarkEnd w:id="7411"/>
    <w:bookmarkStart w:name="z7419" w:id="7412"/>
    <w:p>
      <w:pPr>
        <w:spacing w:after="0"/>
        <w:ind w:left="0"/>
        <w:jc w:val="both"/>
      </w:pPr>
      <w:r>
        <w:rPr>
          <w:rFonts w:ascii="Times New Roman"/>
          <w:b w:val="false"/>
          <w:i w:val="false"/>
          <w:color w:val="000000"/>
          <w:sz w:val="28"/>
        </w:rPr>
        <w:t>
      режимы обжатия металла при прокатке разных марок стали;</w:t>
      </w:r>
    </w:p>
    <w:bookmarkEnd w:id="7412"/>
    <w:bookmarkStart w:name="z7420" w:id="7413"/>
    <w:p>
      <w:pPr>
        <w:spacing w:after="0"/>
        <w:ind w:left="0"/>
        <w:jc w:val="both"/>
      </w:pPr>
      <w:r>
        <w:rPr>
          <w:rFonts w:ascii="Times New Roman"/>
          <w:b w:val="false"/>
          <w:i w:val="false"/>
          <w:color w:val="000000"/>
          <w:sz w:val="28"/>
        </w:rPr>
        <w:t>
      основы теории прокатки и деформации металла при прокатке;</w:t>
      </w:r>
    </w:p>
    <w:bookmarkEnd w:id="7413"/>
    <w:bookmarkStart w:name="z7421" w:id="7414"/>
    <w:p>
      <w:pPr>
        <w:spacing w:after="0"/>
        <w:ind w:left="0"/>
        <w:jc w:val="both"/>
      </w:pPr>
      <w:r>
        <w:rPr>
          <w:rFonts w:ascii="Times New Roman"/>
          <w:b w:val="false"/>
          <w:i w:val="false"/>
          <w:color w:val="000000"/>
          <w:sz w:val="28"/>
        </w:rPr>
        <w:t>
      основы калибровки валков;</w:t>
      </w:r>
    </w:p>
    <w:bookmarkEnd w:id="7414"/>
    <w:bookmarkStart w:name="z7422" w:id="7415"/>
    <w:p>
      <w:pPr>
        <w:spacing w:after="0"/>
        <w:ind w:left="0"/>
        <w:jc w:val="both"/>
      </w:pPr>
      <w:r>
        <w:rPr>
          <w:rFonts w:ascii="Times New Roman"/>
          <w:b w:val="false"/>
          <w:i w:val="false"/>
          <w:color w:val="000000"/>
          <w:sz w:val="28"/>
        </w:rPr>
        <w:t>
      виды и причины брака при прокатке.</w:t>
      </w:r>
    </w:p>
    <w:bookmarkEnd w:id="7415"/>
    <w:bookmarkStart w:name="z7423" w:id="7416"/>
    <w:p>
      <w:pPr>
        <w:spacing w:after="0"/>
        <w:ind w:left="0"/>
        <w:jc w:val="both"/>
      </w:pPr>
      <w:r>
        <w:rPr>
          <w:rFonts w:ascii="Times New Roman"/>
          <w:b w:val="false"/>
          <w:i w:val="false"/>
          <w:color w:val="000000"/>
          <w:sz w:val="28"/>
        </w:rPr>
        <w:t>
      При управлении нажимным устройством, рабочими рольгангами и двигателями главного привода на блюмингах, слябингах, обжимных станах типа блюминга, толстолистовых станах и универсальных станах дуо - 7 разряд.</w:t>
      </w:r>
    </w:p>
    <w:bookmarkEnd w:id="7416"/>
    <w:bookmarkStart w:name="z7424" w:id="7417"/>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7417"/>
    <w:bookmarkStart w:name="z7425" w:id="7418"/>
    <w:p>
      <w:pPr>
        <w:spacing w:after="0"/>
        <w:ind w:left="0"/>
        <w:jc w:val="left"/>
      </w:pPr>
      <w:r>
        <w:rPr>
          <w:rFonts w:ascii="Times New Roman"/>
          <w:b/>
          <w:i w:val="false"/>
          <w:color w:val="000000"/>
        </w:rPr>
        <w:t xml:space="preserve"> Параграф 80. Вальцовщик стана горячей прокатки, 4 разряд</w:t>
      </w:r>
    </w:p>
    <w:bookmarkEnd w:id="7418"/>
    <w:bookmarkStart w:name="z7426" w:id="7419"/>
    <w:p>
      <w:pPr>
        <w:spacing w:after="0"/>
        <w:ind w:left="0"/>
        <w:jc w:val="both"/>
      </w:pPr>
      <w:r>
        <w:rPr>
          <w:rFonts w:ascii="Times New Roman"/>
          <w:b w:val="false"/>
          <w:i w:val="false"/>
          <w:color w:val="000000"/>
          <w:sz w:val="28"/>
        </w:rPr>
        <w:t>
      1078. Характеристика работ:</w:t>
      </w:r>
    </w:p>
    <w:bookmarkEnd w:id="7419"/>
    <w:bookmarkStart w:name="z7427" w:id="7420"/>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отдельных группах клетей или отдельных клетях линейных среднесортных и мелкосортных станов с сортаментом проката до 20 профилеразмеров.</w:t>
      </w:r>
    </w:p>
    <w:bookmarkEnd w:id="7420"/>
    <w:bookmarkStart w:name="z7428" w:id="7421"/>
    <w:p>
      <w:pPr>
        <w:spacing w:after="0"/>
        <w:ind w:left="0"/>
        <w:jc w:val="both"/>
      </w:pPr>
      <w:r>
        <w:rPr>
          <w:rFonts w:ascii="Times New Roman"/>
          <w:b w:val="false"/>
          <w:i w:val="false"/>
          <w:color w:val="000000"/>
          <w:sz w:val="28"/>
        </w:rPr>
        <w:t>
      регулирование на обслуживаемых клетях положения валков и темпа прокатки в зависимости от прокатываемых марок и профилей металла;</w:t>
      </w:r>
    </w:p>
    <w:bookmarkEnd w:id="7421"/>
    <w:bookmarkStart w:name="z7429" w:id="7422"/>
    <w:p>
      <w:pPr>
        <w:spacing w:after="0"/>
        <w:ind w:left="0"/>
        <w:jc w:val="both"/>
      </w:pPr>
      <w:r>
        <w:rPr>
          <w:rFonts w:ascii="Times New Roman"/>
          <w:b w:val="false"/>
          <w:i w:val="false"/>
          <w:color w:val="000000"/>
          <w:sz w:val="28"/>
        </w:rPr>
        <w:t>
      подача раскатов в валки и наблюдение за их выходом из валков;</w:t>
      </w:r>
    </w:p>
    <w:bookmarkEnd w:id="7422"/>
    <w:bookmarkStart w:name="z7430" w:id="7423"/>
    <w:p>
      <w:pPr>
        <w:spacing w:after="0"/>
        <w:ind w:left="0"/>
        <w:jc w:val="both"/>
      </w:pPr>
      <w:r>
        <w:rPr>
          <w:rFonts w:ascii="Times New Roman"/>
          <w:b w:val="false"/>
          <w:i w:val="false"/>
          <w:color w:val="000000"/>
          <w:sz w:val="28"/>
        </w:rPr>
        <w:t>
      управление механизмом нажимного устройства на тонколистовых и дуо-нереверсивных станах;</w:t>
      </w:r>
    </w:p>
    <w:bookmarkEnd w:id="7423"/>
    <w:bookmarkStart w:name="z7431" w:id="7424"/>
    <w:p>
      <w:pPr>
        <w:spacing w:after="0"/>
        <w:ind w:left="0"/>
        <w:jc w:val="both"/>
      </w:pPr>
      <w:r>
        <w:rPr>
          <w:rFonts w:ascii="Times New Roman"/>
          <w:b w:val="false"/>
          <w:i w:val="false"/>
          <w:color w:val="000000"/>
          <w:sz w:val="28"/>
        </w:rPr>
        <w:t>
      наблюдение за температурой металла, правильностью профиля прокатываемого металла и осуществление отдельных замеров его;</w:t>
      </w:r>
    </w:p>
    <w:bookmarkEnd w:id="7424"/>
    <w:bookmarkStart w:name="z7432" w:id="7425"/>
    <w:p>
      <w:pPr>
        <w:spacing w:after="0"/>
        <w:ind w:left="0"/>
        <w:jc w:val="both"/>
      </w:pPr>
      <w:r>
        <w:rPr>
          <w:rFonts w:ascii="Times New Roman"/>
          <w:b w:val="false"/>
          <w:i w:val="false"/>
          <w:color w:val="000000"/>
          <w:sz w:val="28"/>
        </w:rPr>
        <w:t>
      отбор проб;</w:t>
      </w:r>
    </w:p>
    <w:bookmarkEnd w:id="7425"/>
    <w:bookmarkStart w:name="z7433" w:id="7426"/>
    <w:p>
      <w:pPr>
        <w:spacing w:after="0"/>
        <w:ind w:left="0"/>
        <w:jc w:val="both"/>
      </w:pPr>
      <w:r>
        <w:rPr>
          <w:rFonts w:ascii="Times New Roman"/>
          <w:b w:val="false"/>
          <w:i w:val="false"/>
          <w:color w:val="000000"/>
          <w:sz w:val="28"/>
        </w:rPr>
        <w:t>
      установка и наладка валковой арматуры, инструментов деформации, направляющих роликов на обслуживаемой клети при переходе с одного профиля на другой;</w:t>
      </w:r>
    </w:p>
    <w:bookmarkEnd w:id="7426"/>
    <w:bookmarkStart w:name="z7434" w:id="7427"/>
    <w:p>
      <w:pPr>
        <w:spacing w:after="0"/>
        <w:ind w:left="0"/>
        <w:jc w:val="both"/>
      </w:pPr>
      <w:r>
        <w:rPr>
          <w:rFonts w:ascii="Times New Roman"/>
          <w:b w:val="false"/>
          <w:i w:val="false"/>
          <w:color w:val="000000"/>
          <w:sz w:val="28"/>
        </w:rPr>
        <w:t>
      разборка и сборка обслуживаемых клетей, перевалка и наладка валков, замена вышедшей из строя арматуры и подшипников;</w:t>
      </w:r>
    </w:p>
    <w:bookmarkEnd w:id="7427"/>
    <w:bookmarkStart w:name="z7435" w:id="7428"/>
    <w:p>
      <w:pPr>
        <w:spacing w:after="0"/>
        <w:ind w:left="0"/>
        <w:jc w:val="both"/>
      </w:pPr>
      <w:r>
        <w:rPr>
          <w:rFonts w:ascii="Times New Roman"/>
          <w:b w:val="false"/>
          <w:i w:val="false"/>
          <w:color w:val="000000"/>
          <w:sz w:val="28"/>
        </w:rPr>
        <w:t>
      установка обводок, проводок и пропусков;</w:t>
      </w:r>
    </w:p>
    <w:bookmarkEnd w:id="7428"/>
    <w:bookmarkStart w:name="z7436" w:id="7429"/>
    <w:p>
      <w:pPr>
        <w:spacing w:after="0"/>
        <w:ind w:left="0"/>
        <w:jc w:val="both"/>
      </w:pPr>
      <w:r>
        <w:rPr>
          <w:rFonts w:ascii="Times New Roman"/>
          <w:b w:val="false"/>
          <w:i w:val="false"/>
          <w:color w:val="000000"/>
          <w:sz w:val="28"/>
        </w:rPr>
        <w:t>
      наблюдение за охлаждением валков и смазкой шеек;</w:t>
      </w:r>
    </w:p>
    <w:bookmarkEnd w:id="7429"/>
    <w:bookmarkStart w:name="z7437" w:id="7430"/>
    <w:p>
      <w:pPr>
        <w:spacing w:after="0"/>
        <w:ind w:left="0"/>
        <w:jc w:val="both"/>
      </w:pPr>
      <w:r>
        <w:rPr>
          <w:rFonts w:ascii="Times New Roman"/>
          <w:b w:val="false"/>
          <w:i w:val="false"/>
          <w:color w:val="000000"/>
          <w:sz w:val="28"/>
        </w:rPr>
        <w:t>
      участие в ремонте и приҰмке обслуживаемой клети после ремонта;</w:t>
      </w:r>
    </w:p>
    <w:bookmarkEnd w:id="7430"/>
    <w:bookmarkStart w:name="z7438" w:id="7431"/>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7431"/>
    <w:bookmarkStart w:name="z7439" w:id="7432"/>
    <w:p>
      <w:pPr>
        <w:spacing w:after="0"/>
        <w:ind w:left="0"/>
        <w:jc w:val="both"/>
      </w:pPr>
      <w:r>
        <w:rPr>
          <w:rFonts w:ascii="Times New Roman"/>
          <w:b w:val="false"/>
          <w:i w:val="false"/>
          <w:color w:val="000000"/>
          <w:sz w:val="28"/>
        </w:rPr>
        <w:t>
      1079. Должен знать:</w:t>
      </w:r>
    </w:p>
    <w:bookmarkEnd w:id="7432"/>
    <w:bookmarkStart w:name="z7440" w:id="7433"/>
    <w:p>
      <w:pPr>
        <w:spacing w:after="0"/>
        <w:ind w:left="0"/>
        <w:jc w:val="both"/>
      </w:pPr>
      <w:r>
        <w:rPr>
          <w:rFonts w:ascii="Times New Roman"/>
          <w:b w:val="false"/>
          <w:i w:val="false"/>
          <w:color w:val="000000"/>
          <w:sz w:val="28"/>
        </w:rPr>
        <w:t>
      технологический процесс прокатки металла на обслуживаемых станах;</w:t>
      </w:r>
    </w:p>
    <w:bookmarkEnd w:id="7433"/>
    <w:bookmarkStart w:name="z7441" w:id="7434"/>
    <w:p>
      <w:pPr>
        <w:spacing w:after="0"/>
        <w:ind w:left="0"/>
        <w:jc w:val="both"/>
      </w:pPr>
      <w:r>
        <w:rPr>
          <w:rFonts w:ascii="Times New Roman"/>
          <w:b w:val="false"/>
          <w:i w:val="false"/>
          <w:color w:val="000000"/>
          <w:sz w:val="28"/>
        </w:rPr>
        <w:t xml:space="preserve">
      устройство, принцип работы и правила технической эксплуатации клетей обслуживаемого стана, нажимного устройства, вспомогательного оборудования; </w:t>
      </w:r>
    </w:p>
    <w:bookmarkEnd w:id="7434"/>
    <w:bookmarkStart w:name="z7442" w:id="7435"/>
    <w:p>
      <w:pPr>
        <w:spacing w:after="0"/>
        <w:ind w:left="0"/>
        <w:jc w:val="both"/>
      </w:pPr>
      <w:r>
        <w:rPr>
          <w:rFonts w:ascii="Times New Roman"/>
          <w:b w:val="false"/>
          <w:i w:val="false"/>
          <w:color w:val="000000"/>
          <w:sz w:val="28"/>
        </w:rPr>
        <w:t>
      силы, действующие при захвате металла валками;</w:t>
      </w:r>
    </w:p>
    <w:bookmarkEnd w:id="7435"/>
    <w:bookmarkStart w:name="z7443" w:id="7436"/>
    <w:p>
      <w:pPr>
        <w:spacing w:after="0"/>
        <w:ind w:left="0"/>
        <w:jc w:val="both"/>
      </w:pPr>
      <w:r>
        <w:rPr>
          <w:rFonts w:ascii="Times New Roman"/>
          <w:b w:val="false"/>
          <w:i w:val="false"/>
          <w:color w:val="000000"/>
          <w:sz w:val="28"/>
        </w:rPr>
        <w:t>
      калибровку валков;</w:t>
      </w:r>
    </w:p>
    <w:bookmarkEnd w:id="7436"/>
    <w:bookmarkStart w:name="z7444" w:id="7437"/>
    <w:p>
      <w:pPr>
        <w:spacing w:after="0"/>
        <w:ind w:left="0"/>
        <w:jc w:val="both"/>
      </w:pPr>
      <w:r>
        <w:rPr>
          <w:rFonts w:ascii="Times New Roman"/>
          <w:b w:val="false"/>
          <w:i w:val="false"/>
          <w:color w:val="000000"/>
          <w:sz w:val="28"/>
        </w:rPr>
        <w:t>
      коэффициент вытяжки и нормы расхода металла по маркам стали;</w:t>
      </w:r>
    </w:p>
    <w:bookmarkEnd w:id="7437"/>
    <w:bookmarkStart w:name="z7445" w:id="7438"/>
    <w:p>
      <w:pPr>
        <w:spacing w:after="0"/>
        <w:ind w:left="0"/>
        <w:jc w:val="both"/>
      </w:pPr>
      <w:r>
        <w:rPr>
          <w:rFonts w:ascii="Times New Roman"/>
          <w:b w:val="false"/>
          <w:i w:val="false"/>
          <w:color w:val="000000"/>
          <w:sz w:val="28"/>
        </w:rPr>
        <w:t>
      виды и причины пороков металла при прокатке;</w:t>
      </w:r>
    </w:p>
    <w:bookmarkEnd w:id="7438"/>
    <w:bookmarkStart w:name="z7446" w:id="7439"/>
    <w:p>
      <w:pPr>
        <w:spacing w:after="0"/>
        <w:ind w:left="0"/>
        <w:jc w:val="both"/>
      </w:pPr>
      <w:r>
        <w:rPr>
          <w:rFonts w:ascii="Times New Roman"/>
          <w:b w:val="false"/>
          <w:i w:val="false"/>
          <w:color w:val="000000"/>
          <w:sz w:val="28"/>
        </w:rPr>
        <w:t>
      слесарное дело.</w:t>
      </w:r>
    </w:p>
    <w:bookmarkEnd w:id="7439"/>
    <w:bookmarkStart w:name="z7447" w:id="7440"/>
    <w:p>
      <w:pPr>
        <w:spacing w:after="0"/>
        <w:ind w:left="0"/>
        <w:jc w:val="left"/>
      </w:pPr>
      <w:r>
        <w:rPr>
          <w:rFonts w:ascii="Times New Roman"/>
          <w:b/>
          <w:i w:val="false"/>
          <w:color w:val="000000"/>
        </w:rPr>
        <w:t xml:space="preserve"> Параграф 81. Вальцовщик стана горячей прокатки, 5 разряд</w:t>
      </w:r>
    </w:p>
    <w:bookmarkEnd w:id="7440"/>
    <w:bookmarkStart w:name="z7448" w:id="7441"/>
    <w:p>
      <w:pPr>
        <w:spacing w:after="0"/>
        <w:ind w:left="0"/>
        <w:jc w:val="both"/>
      </w:pPr>
      <w:r>
        <w:rPr>
          <w:rFonts w:ascii="Times New Roman"/>
          <w:b w:val="false"/>
          <w:i w:val="false"/>
          <w:color w:val="000000"/>
          <w:sz w:val="28"/>
        </w:rPr>
        <w:t>
      1080. Характеристика работ:</w:t>
      </w:r>
    </w:p>
    <w:bookmarkEnd w:id="7441"/>
    <w:bookmarkStart w:name="z7449" w:id="7442"/>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одноклетевых листовых станах трио, на отдельных группах клетей или отдельных клетях непрерывных заготовочных, трубозаготовочных и сутуночных станов, рельсобалочных, крупносортных и проволочных станов, ластовых непрерывных и полунепрерывных станов у передней стороны линейных заготовочных и сутуночных станов, универсальных станов трио, у задней стороны одноклетевых толстолистовых дуо-реверсивных и универсальных станов дуо, на промежуточных клетях непрерывных сортовых (штрипсовых) станов, на промежуточных клетях линейных среднесортных и мелкосортных станов с сортаментом проката 20 и более профилеразмеров или сортаментом из качественных марок стали, на чистовых клетях среднесортных и мелкосортных станов с сортаментом проката до 20 профилеразмеров, бандажепрокатных станов, на клетях дуо толстолистовых станов тандем, на обжимном устройстве и у передней и задней сторон тонколистовых дуо-реверсивных станов, на вилопрокатных и колесопрокатных станах, на шаропрокатном стане;</w:t>
      </w:r>
    </w:p>
    <w:bookmarkEnd w:id="7442"/>
    <w:bookmarkStart w:name="z7450" w:id="7443"/>
    <w:p>
      <w:pPr>
        <w:spacing w:after="0"/>
        <w:ind w:left="0"/>
        <w:jc w:val="both"/>
      </w:pPr>
      <w:r>
        <w:rPr>
          <w:rFonts w:ascii="Times New Roman"/>
          <w:b w:val="false"/>
          <w:i w:val="false"/>
          <w:color w:val="000000"/>
          <w:sz w:val="28"/>
        </w:rPr>
        <w:t>
      ведение процесса дублирования пакетов;</w:t>
      </w:r>
    </w:p>
    <w:bookmarkEnd w:id="7443"/>
    <w:bookmarkStart w:name="z7451" w:id="7444"/>
    <w:p>
      <w:pPr>
        <w:spacing w:after="0"/>
        <w:ind w:left="0"/>
        <w:jc w:val="both"/>
      </w:pPr>
      <w:r>
        <w:rPr>
          <w:rFonts w:ascii="Times New Roman"/>
          <w:b w:val="false"/>
          <w:i w:val="false"/>
          <w:color w:val="000000"/>
          <w:sz w:val="28"/>
        </w:rPr>
        <w:t>
      участие в приҰмке стана после ремонта.</w:t>
      </w:r>
    </w:p>
    <w:bookmarkEnd w:id="7444"/>
    <w:bookmarkStart w:name="z7452" w:id="7445"/>
    <w:p>
      <w:pPr>
        <w:spacing w:after="0"/>
        <w:ind w:left="0"/>
        <w:jc w:val="both"/>
      </w:pPr>
      <w:r>
        <w:rPr>
          <w:rFonts w:ascii="Times New Roman"/>
          <w:b w:val="false"/>
          <w:i w:val="false"/>
          <w:color w:val="000000"/>
          <w:sz w:val="28"/>
        </w:rPr>
        <w:t>
      1081. Должен знать:</w:t>
      </w:r>
    </w:p>
    <w:bookmarkEnd w:id="7445"/>
    <w:bookmarkStart w:name="z7453" w:id="7446"/>
    <w:p>
      <w:pPr>
        <w:spacing w:after="0"/>
        <w:ind w:left="0"/>
        <w:jc w:val="both"/>
      </w:pPr>
      <w:r>
        <w:rPr>
          <w:rFonts w:ascii="Times New Roman"/>
          <w:b w:val="false"/>
          <w:i w:val="false"/>
          <w:color w:val="000000"/>
          <w:sz w:val="28"/>
        </w:rPr>
        <w:t>
      технологический процесс прокатки металла различных марок стали на обслуживаемых станах;</w:t>
      </w:r>
    </w:p>
    <w:bookmarkEnd w:id="7446"/>
    <w:bookmarkStart w:name="z7454" w:id="7447"/>
    <w:p>
      <w:pPr>
        <w:spacing w:after="0"/>
        <w:ind w:left="0"/>
        <w:jc w:val="both"/>
      </w:pPr>
      <w:r>
        <w:rPr>
          <w:rFonts w:ascii="Times New Roman"/>
          <w:b w:val="false"/>
          <w:i w:val="false"/>
          <w:color w:val="000000"/>
          <w:sz w:val="28"/>
        </w:rPr>
        <w:t>
      режимы обжатий для стали разных марок;</w:t>
      </w:r>
    </w:p>
    <w:bookmarkEnd w:id="7447"/>
    <w:bookmarkStart w:name="z7455" w:id="7448"/>
    <w:p>
      <w:pPr>
        <w:spacing w:after="0"/>
        <w:ind w:left="0"/>
        <w:jc w:val="both"/>
      </w:pPr>
      <w:r>
        <w:rPr>
          <w:rFonts w:ascii="Times New Roman"/>
          <w:b w:val="false"/>
          <w:i w:val="false"/>
          <w:color w:val="000000"/>
          <w:sz w:val="28"/>
        </w:rPr>
        <w:t>
      схему деформации металла при прокатке;</w:t>
      </w:r>
    </w:p>
    <w:bookmarkEnd w:id="7448"/>
    <w:bookmarkStart w:name="z7456" w:id="7449"/>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обслуживаемых прокатных станов всех типов;</w:t>
      </w:r>
    </w:p>
    <w:bookmarkEnd w:id="7449"/>
    <w:bookmarkStart w:name="z7457" w:id="7450"/>
    <w:p>
      <w:pPr>
        <w:spacing w:after="0"/>
        <w:ind w:left="0"/>
        <w:jc w:val="both"/>
      </w:pPr>
      <w:r>
        <w:rPr>
          <w:rFonts w:ascii="Times New Roman"/>
          <w:b w:val="false"/>
          <w:i w:val="false"/>
          <w:color w:val="000000"/>
          <w:sz w:val="28"/>
        </w:rPr>
        <w:t>
      требования государственных стандартов к качеству прокатываемого металла.</w:t>
      </w:r>
    </w:p>
    <w:bookmarkEnd w:id="7450"/>
    <w:bookmarkStart w:name="z7458" w:id="7451"/>
    <w:p>
      <w:pPr>
        <w:spacing w:after="0"/>
        <w:ind w:left="0"/>
        <w:jc w:val="left"/>
      </w:pPr>
      <w:r>
        <w:rPr>
          <w:rFonts w:ascii="Times New Roman"/>
          <w:b/>
          <w:i w:val="false"/>
          <w:color w:val="000000"/>
        </w:rPr>
        <w:t xml:space="preserve"> Параграф 82. Вальцовщик стана горячей прокатки, 6 разряд</w:t>
      </w:r>
    </w:p>
    <w:bookmarkEnd w:id="7451"/>
    <w:bookmarkStart w:name="z7459" w:id="7452"/>
    <w:p>
      <w:pPr>
        <w:spacing w:after="0"/>
        <w:ind w:left="0"/>
        <w:jc w:val="both"/>
      </w:pPr>
      <w:r>
        <w:rPr>
          <w:rFonts w:ascii="Times New Roman"/>
          <w:b w:val="false"/>
          <w:i w:val="false"/>
          <w:color w:val="000000"/>
          <w:sz w:val="28"/>
        </w:rPr>
        <w:t>
      1082. Характеристика работ:</w:t>
      </w:r>
    </w:p>
    <w:bookmarkEnd w:id="7452"/>
    <w:bookmarkStart w:name="z7460" w:id="7453"/>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чистовых клетях или чистовых группах клетей непрерывных заготовочных и трубозаготовочных станов, непрерывных, полунепрерывных и последовательного типа сортопрокатных и штрипсовых станов, линейных крупносортных станов, линейных проволочных станов при прокатке металла до 5 нитей, на чистовой линии крупносортных станов 650, на чистовой группе клетей среднесортных и мелкосортных станов с сортаментом проката 20 и более профилеразмеров или сортаментом из качественных марок стали, на чистовой и предчистовой клетях рельсобалочных станов, на черновой и предчистовой группах клетей непрерывных и полунепрерывных листовых станов, на обжимной, черновой и предчистовой группах клетей проволочных станов, на клетях трио и кварто толстолистовых станов тандем, у передней стороны толстолистовых трио и дуо-реверсивных станов, универсальных станов дуо, тонколистовых дуо-нереверсивных станов при прокатке электротехнической и других качественных марок стали, кровли закрытым пакетом с применением припыла или опилок;</w:t>
      </w:r>
    </w:p>
    <w:bookmarkEnd w:id="7453"/>
    <w:bookmarkStart w:name="z7461" w:id="7454"/>
    <w:p>
      <w:pPr>
        <w:spacing w:after="0"/>
        <w:ind w:left="0"/>
        <w:jc w:val="both"/>
      </w:pPr>
      <w:r>
        <w:rPr>
          <w:rFonts w:ascii="Times New Roman"/>
          <w:b w:val="false"/>
          <w:i w:val="false"/>
          <w:color w:val="000000"/>
          <w:sz w:val="28"/>
        </w:rPr>
        <w:t>
      руководство разборкой и сборкой клетей, перевалкой клетей и наладкой валков, заменой вышедшей из строя арматуры и подшипников, установкой обводок, проводок и пропусков;</w:t>
      </w:r>
    </w:p>
    <w:bookmarkEnd w:id="7454"/>
    <w:bookmarkStart w:name="z7462" w:id="7455"/>
    <w:p>
      <w:pPr>
        <w:spacing w:after="0"/>
        <w:ind w:left="0"/>
        <w:jc w:val="both"/>
      </w:pPr>
      <w:r>
        <w:rPr>
          <w:rFonts w:ascii="Times New Roman"/>
          <w:b w:val="false"/>
          <w:i w:val="false"/>
          <w:color w:val="000000"/>
          <w:sz w:val="28"/>
        </w:rPr>
        <w:t>
      наблюдение за работой оборудования и контрольно-измерительной аппаратуры стана и обеспечение сохранности и бесперебойности их работы;</w:t>
      </w:r>
    </w:p>
    <w:bookmarkEnd w:id="7455"/>
    <w:bookmarkStart w:name="z7463" w:id="7456"/>
    <w:p>
      <w:pPr>
        <w:spacing w:after="0"/>
        <w:ind w:left="0"/>
        <w:jc w:val="both"/>
      </w:pPr>
      <w:r>
        <w:rPr>
          <w:rFonts w:ascii="Times New Roman"/>
          <w:b w:val="false"/>
          <w:i w:val="false"/>
          <w:color w:val="000000"/>
          <w:sz w:val="28"/>
        </w:rPr>
        <w:t>
      участие в приҰмке стана после ремонта;</w:t>
      </w:r>
    </w:p>
    <w:bookmarkEnd w:id="7456"/>
    <w:bookmarkStart w:name="z7464" w:id="7457"/>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7457"/>
    <w:bookmarkStart w:name="z7465" w:id="7458"/>
    <w:p>
      <w:pPr>
        <w:spacing w:after="0"/>
        <w:ind w:left="0"/>
        <w:jc w:val="both"/>
      </w:pPr>
      <w:r>
        <w:rPr>
          <w:rFonts w:ascii="Times New Roman"/>
          <w:b w:val="false"/>
          <w:i w:val="false"/>
          <w:color w:val="000000"/>
          <w:sz w:val="28"/>
        </w:rPr>
        <w:t>
      1083. Должен знать:</w:t>
      </w:r>
    </w:p>
    <w:bookmarkEnd w:id="7458"/>
    <w:bookmarkStart w:name="z7466" w:id="7459"/>
    <w:p>
      <w:pPr>
        <w:spacing w:after="0"/>
        <w:ind w:left="0"/>
        <w:jc w:val="both"/>
      </w:pPr>
      <w:r>
        <w:rPr>
          <w:rFonts w:ascii="Times New Roman"/>
          <w:b w:val="false"/>
          <w:i w:val="false"/>
          <w:color w:val="000000"/>
          <w:sz w:val="28"/>
        </w:rPr>
        <w:t>
      основы теории прокатки металла и калибровки валков;</w:t>
      </w:r>
    </w:p>
    <w:bookmarkEnd w:id="7459"/>
    <w:bookmarkStart w:name="z7467" w:id="7460"/>
    <w:p>
      <w:pPr>
        <w:spacing w:after="0"/>
        <w:ind w:left="0"/>
        <w:jc w:val="both"/>
      </w:pPr>
      <w:r>
        <w:rPr>
          <w:rFonts w:ascii="Times New Roman"/>
          <w:b w:val="false"/>
          <w:i w:val="false"/>
          <w:color w:val="000000"/>
          <w:sz w:val="28"/>
        </w:rPr>
        <w:t>
      характеристику двигателей прокатных станов;</w:t>
      </w:r>
    </w:p>
    <w:bookmarkEnd w:id="7460"/>
    <w:bookmarkStart w:name="z7468" w:id="7461"/>
    <w:p>
      <w:pPr>
        <w:spacing w:after="0"/>
        <w:ind w:left="0"/>
        <w:jc w:val="both"/>
      </w:pPr>
      <w:r>
        <w:rPr>
          <w:rFonts w:ascii="Times New Roman"/>
          <w:b w:val="false"/>
          <w:i w:val="false"/>
          <w:color w:val="000000"/>
          <w:sz w:val="28"/>
        </w:rPr>
        <w:t>
      устройство, принцип работы, правила наладки и технической эксплуатации обслуживаемых станов.</w:t>
      </w:r>
    </w:p>
    <w:bookmarkEnd w:id="7461"/>
    <w:bookmarkStart w:name="z7469" w:id="7462"/>
    <w:p>
      <w:pPr>
        <w:spacing w:after="0"/>
        <w:ind w:left="0"/>
        <w:jc w:val="left"/>
      </w:pPr>
      <w:r>
        <w:rPr>
          <w:rFonts w:ascii="Times New Roman"/>
          <w:b/>
          <w:i w:val="false"/>
          <w:color w:val="000000"/>
        </w:rPr>
        <w:t xml:space="preserve"> Параграф 83. Вальцовщик стана горячей прокатки, 7 разряд</w:t>
      </w:r>
    </w:p>
    <w:bookmarkEnd w:id="7462"/>
    <w:bookmarkStart w:name="z7470" w:id="7463"/>
    <w:p>
      <w:pPr>
        <w:spacing w:after="0"/>
        <w:ind w:left="0"/>
        <w:jc w:val="both"/>
      </w:pPr>
      <w:r>
        <w:rPr>
          <w:rFonts w:ascii="Times New Roman"/>
          <w:b w:val="false"/>
          <w:i w:val="false"/>
          <w:color w:val="000000"/>
          <w:sz w:val="28"/>
        </w:rPr>
        <w:t>
      1084. Характеристика работ:</w:t>
      </w:r>
    </w:p>
    <w:bookmarkEnd w:id="7463"/>
    <w:bookmarkStart w:name="z7471" w:id="7464"/>
    <w:p>
      <w:pPr>
        <w:spacing w:after="0"/>
        <w:ind w:left="0"/>
        <w:jc w:val="both"/>
      </w:pPr>
      <w:r>
        <w:rPr>
          <w:rFonts w:ascii="Times New Roman"/>
          <w:b w:val="false"/>
          <w:i w:val="false"/>
          <w:color w:val="000000"/>
          <w:sz w:val="28"/>
        </w:rPr>
        <w:t>
      ведение технологического процесса прокатки горячего металла разных марок стали, профилей и сечений на прокатных станах: рельсобалочных, непрерывных заготовочных и трубозаготовочных, полунепрерывных, непрерывных и последовательного типа сортопрокатных, крупносортных 650 проволочных и штрипсовых, линейных крупносортных, среднесортных и мелкосортных с сортаментом проката 20 и более профилеразмеров или сортаментом из качественных марок стали, полунепрерывных и непрерывных листовых, толстолистовых, универсальных дуо, тонколистовых дуо-нереверсивных при прокатке электротехнической и других качественных марок стали, кровли закрытым пакетом с применением припыла и опилок;</w:t>
      </w:r>
    </w:p>
    <w:bookmarkEnd w:id="7464"/>
    <w:bookmarkStart w:name="z7472" w:id="7465"/>
    <w:p>
      <w:pPr>
        <w:spacing w:after="0"/>
        <w:ind w:left="0"/>
        <w:jc w:val="both"/>
      </w:pPr>
      <w:r>
        <w:rPr>
          <w:rFonts w:ascii="Times New Roman"/>
          <w:b w:val="false"/>
          <w:i w:val="false"/>
          <w:color w:val="000000"/>
          <w:sz w:val="28"/>
        </w:rPr>
        <w:t>
      ведение технологического процесса прокатки горячего металла на чистовой группе клетей линейных проволочных станов при прокатке в пять и более ниток;</w:t>
      </w:r>
    </w:p>
    <w:bookmarkEnd w:id="7465"/>
    <w:bookmarkStart w:name="z7473" w:id="7466"/>
    <w:p>
      <w:pPr>
        <w:spacing w:after="0"/>
        <w:ind w:left="0"/>
        <w:jc w:val="both"/>
      </w:pPr>
      <w:r>
        <w:rPr>
          <w:rFonts w:ascii="Times New Roman"/>
          <w:b w:val="false"/>
          <w:i w:val="false"/>
          <w:color w:val="000000"/>
          <w:sz w:val="28"/>
        </w:rPr>
        <w:t>
      руководство бригадой вальцовщиков и подручных вальцовщика.</w:t>
      </w:r>
    </w:p>
    <w:bookmarkEnd w:id="7466"/>
    <w:bookmarkStart w:name="z7474" w:id="7467"/>
    <w:p>
      <w:pPr>
        <w:spacing w:after="0"/>
        <w:ind w:left="0"/>
        <w:jc w:val="both"/>
      </w:pPr>
      <w:r>
        <w:rPr>
          <w:rFonts w:ascii="Times New Roman"/>
          <w:b w:val="false"/>
          <w:i w:val="false"/>
          <w:color w:val="000000"/>
          <w:sz w:val="28"/>
        </w:rPr>
        <w:t>
      1085. Должен знать:</w:t>
      </w:r>
    </w:p>
    <w:bookmarkEnd w:id="7467"/>
    <w:bookmarkStart w:name="z7475" w:id="7468"/>
    <w:p>
      <w:pPr>
        <w:spacing w:after="0"/>
        <w:ind w:left="0"/>
        <w:jc w:val="both"/>
      </w:pPr>
      <w:r>
        <w:rPr>
          <w:rFonts w:ascii="Times New Roman"/>
          <w:b w:val="false"/>
          <w:i w:val="false"/>
          <w:color w:val="000000"/>
          <w:sz w:val="28"/>
        </w:rPr>
        <w:t>
      теорию прокатки металла и калибровки валков;</w:t>
      </w:r>
    </w:p>
    <w:bookmarkEnd w:id="7468"/>
    <w:bookmarkStart w:name="z7476" w:id="7469"/>
    <w:p>
      <w:pPr>
        <w:spacing w:after="0"/>
        <w:ind w:left="0"/>
        <w:jc w:val="both"/>
      </w:pPr>
      <w:r>
        <w:rPr>
          <w:rFonts w:ascii="Times New Roman"/>
          <w:b w:val="false"/>
          <w:i w:val="false"/>
          <w:color w:val="000000"/>
          <w:sz w:val="28"/>
        </w:rPr>
        <w:t>
      характеристику двигателей прокатных станов;</w:t>
      </w:r>
    </w:p>
    <w:bookmarkEnd w:id="7469"/>
    <w:bookmarkStart w:name="z7477" w:id="7470"/>
    <w:p>
      <w:pPr>
        <w:spacing w:after="0"/>
        <w:ind w:left="0"/>
        <w:jc w:val="both"/>
      </w:pPr>
      <w:r>
        <w:rPr>
          <w:rFonts w:ascii="Times New Roman"/>
          <w:b w:val="false"/>
          <w:i w:val="false"/>
          <w:color w:val="000000"/>
          <w:sz w:val="28"/>
        </w:rPr>
        <w:t>
      конструктивные особенности станов горячей прокатки всех типов.</w:t>
      </w:r>
    </w:p>
    <w:bookmarkEnd w:id="7470"/>
    <w:bookmarkStart w:name="z7478" w:id="7471"/>
    <w:p>
      <w:pPr>
        <w:spacing w:after="0"/>
        <w:ind w:left="0"/>
        <w:jc w:val="both"/>
      </w:pPr>
      <w:r>
        <w:rPr>
          <w:rFonts w:ascii="Times New Roman"/>
          <w:b w:val="false"/>
          <w:i w:val="false"/>
          <w:color w:val="000000"/>
          <w:sz w:val="28"/>
        </w:rPr>
        <w:t>
      1086. Требуется техническое и профессиональное (среднее специальное, среднее профессиональное) образование.</w:t>
      </w:r>
    </w:p>
    <w:bookmarkEnd w:id="7471"/>
    <w:bookmarkStart w:name="z7479" w:id="7472"/>
    <w:p>
      <w:pPr>
        <w:spacing w:after="0"/>
        <w:ind w:left="0"/>
        <w:jc w:val="left"/>
      </w:pPr>
      <w:r>
        <w:rPr>
          <w:rFonts w:ascii="Times New Roman"/>
          <w:b/>
          <w:i w:val="false"/>
          <w:color w:val="000000"/>
        </w:rPr>
        <w:t xml:space="preserve"> Параграф 84. Подручный вальцовщика стана горячей прокатки, 1 разряд</w:t>
      </w:r>
    </w:p>
    <w:bookmarkEnd w:id="7472"/>
    <w:bookmarkStart w:name="z7480" w:id="7473"/>
    <w:p>
      <w:pPr>
        <w:spacing w:after="0"/>
        <w:ind w:left="0"/>
        <w:jc w:val="both"/>
      </w:pPr>
      <w:r>
        <w:rPr>
          <w:rFonts w:ascii="Times New Roman"/>
          <w:b w:val="false"/>
          <w:i w:val="false"/>
          <w:color w:val="000000"/>
          <w:sz w:val="28"/>
        </w:rPr>
        <w:t>
      1087. Характеристика работ:</w:t>
      </w:r>
    </w:p>
    <w:bookmarkEnd w:id="7473"/>
    <w:bookmarkStart w:name="z7481" w:id="7474"/>
    <w:p>
      <w:pPr>
        <w:spacing w:after="0"/>
        <w:ind w:left="0"/>
        <w:jc w:val="both"/>
      </w:pPr>
      <w:r>
        <w:rPr>
          <w:rFonts w:ascii="Times New Roman"/>
          <w:b w:val="false"/>
          <w:i w:val="false"/>
          <w:color w:val="000000"/>
          <w:sz w:val="28"/>
        </w:rPr>
        <w:t>
      захват с помощью механизированных клещей поворотного крана прокатанных колес и выдача их из стана после прокатки;</w:t>
      </w:r>
    </w:p>
    <w:bookmarkEnd w:id="7474"/>
    <w:bookmarkStart w:name="z7482" w:id="7475"/>
    <w:p>
      <w:pPr>
        <w:spacing w:after="0"/>
        <w:ind w:left="0"/>
        <w:jc w:val="both"/>
      </w:pPr>
      <w:r>
        <w:rPr>
          <w:rFonts w:ascii="Times New Roman"/>
          <w:b w:val="false"/>
          <w:i w:val="false"/>
          <w:color w:val="000000"/>
          <w:sz w:val="28"/>
        </w:rPr>
        <w:t>
      охлаждение прокатного инструмента и выдувка воды паровой струҰй из диска колеса;</w:t>
      </w:r>
    </w:p>
    <w:bookmarkEnd w:id="7475"/>
    <w:bookmarkStart w:name="z7483" w:id="7476"/>
    <w:p>
      <w:pPr>
        <w:spacing w:after="0"/>
        <w:ind w:left="0"/>
        <w:jc w:val="both"/>
      </w:pPr>
      <w:r>
        <w:rPr>
          <w:rFonts w:ascii="Times New Roman"/>
          <w:b w:val="false"/>
          <w:i w:val="false"/>
          <w:color w:val="000000"/>
          <w:sz w:val="28"/>
        </w:rPr>
        <w:t>
      участие в ремонтах крана, клещей, стана и пароводопроводной магистрали.</w:t>
      </w:r>
    </w:p>
    <w:bookmarkEnd w:id="7476"/>
    <w:bookmarkStart w:name="z7484" w:id="7477"/>
    <w:p>
      <w:pPr>
        <w:spacing w:after="0"/>
        <w:ind w:left="0"/>
        <w:jc w:val="both"/>
      </w:pPr>
      <w:r>
        <w:rPr>
          <w:rFonts w:ascii="Times New Roman"/>
          <w:b w:val="false"/>
          <w:i w:val="false"/>
          <w:color w:val="000000"/>
          <w:sz w:val="28"/>
        </w:rPr>
        <w:t>
      1088. Должен знать:</w:t>
      </w:r>
    </w:p>
    <w:bookmarkEnd w:id="7477"/>
    <w:bookmarkStart w:name="z7485" w:id="7478"/>
    <w:p>
      <w:pPr>
        <w:spacing w:after="0"/>
        <w:ind w:left="0"/>
        <w:jc w:val="both"/>
      </w:pPr>
      <w:r>
        <w:rPr>
          <w:rFonts w:ascii="Times New Roman"/>
          <w:b w:val="false"/>
          <w:i w:val="false"/>
          <w:color w:val="000000"/>
          <w:sz w:val="28"/>
        </w:rPr>
        <w:t>
      принцип работы колесопрокатного стана, клещей поворотного крана, пароводопроводной магистрали для охлаждения прокатного инструмента и выдувки воды из диска колеса;</w:t>
      </w:r>
    </w:p>
    <w:bookmarkEnd w:id="7478"/>
    <w:bookmarkStart w:name="z7486" w:id="7479"/>
    <w:p>
      <w:pPr>
        <w:spacing w:after="0"/>
        <w:ind w:left="0"/>
        <w:jc w:val="both"/>
      </w:pPr>
      <w:r>
        <w:rPr>
          <w:rFonts w:ascii="Times New Roman"/>
          <w:b w:val="false"/>
          <w:i w:val="false"/>
          <w:color w:val="000000"/>
          <w:sz w:val="28"/>
        </w:rPr>
        <w:t>
      основы слесарного дела.</w:t>
      </w:r>
    </w:p>
    <w:bookmarkEnd w:id="7479"/>
    <w:bookmarkStart w:name="z7487" w:id="7480"/>
    <w:p>
      <w:pPr>
        <w:spacing w:after="0"/>
        <w:ind w:left="0"/>
        <w:jc w:val="left"/>
      </w:pPr>
      <w:r>
        <w:rPr>
          <w:rFonts w:ascii="Times New Roman"/>
          <w:b/>
          <w:i w:val="false"/>
          <w:color w:val="000000"/>
        </w:rPr>
        <w:t xml:space="preserve"> Параграф 85. Подручный вальцовщика стана горячей прокатки, 2 разряд</w:t>
      </w:r>
    </w:p>
    <w:bookmarkEnd w:id="7480"/>
    <w:bookmarkStart w:name="z7488" w:id="7481"/>
    <w:p>
      <w:pPr>
        <w:spacing w:after="0"/>
        <w:ind w:left="0"/>
        <w:jc w:val="both"/>
      </w:pPr>
      <w:r>
        <w:rPr>
          <w:rFonts w:ascii="Times New Roman"/>
          <w:b w:val="false"/>
          <w:i w:val="false"/>
          <w:color w:val="000000"/>
          <w:sz w:val="28"/>
        </w:rPr>
        <w:t>
      1089. Характеристика работ:</w:t>
      </w:r>
    </w:p>
    <w:bookmarkEnd w:id="7481"/>
    <w:bookmarkStart w:name="z7489" w:id="7482"/>
    <w:p>
      <w:pPr>
        <w:spacing w:after="0"/>
        <w:ind w:left="0"/>
        <w:jc w:val="both"/>
      </w:pPr>
      <w:r>
        <w:rPr>
          <w:rFonts w:ascii="Times New Roman"/>
          <w:b w:val="false"/>
          <w:i w:val="false"/>
          <w:color w:val="000000"/>
          <w:sz w:val="28"/>
        </w:rPr>
        <w:t>
      захват ручными клещами нагретых слитков и заготовок и подача их при помощи подвесной тележки к рабочей клети прокатного стана, снятие их с тележки на рабочий рольганг;</w:t>
      </w:r>
    </w:p>
    <w:bookmarkEnd w:id="7482"/>
    <w:bookmarkStart w:name="z7490" w:id="7483"/>
    <w:p>
      <w:pPr>
        <w:spacing w:after="0"/>
        <w:ind w:left="0"/>
        <w:jc w:val="both"/>
      </w:pPr>
      <w:r>
        <w:rPr>
          <w:rFonts w:ascii="Times New Roman"/>
          <w:b w:val="false"/>
          <w:i w:val="false"/>
          <w:color w:val="000000"/>
          <w:sz w:val="28"/>
        </w:rPr>
        <w:t>
      пуск и остановка рольганга;</w:t>
      </w:r>
    </w:p>
    <w:bookmarkEnd w:id="7483"/>
    <w:bookmarkStart w:name="z7491" w:id="7484"/>
    <w:p>
      <w:pPr>
        <w:spacing w:after="0"/>
        <w:ind w:left="0"/>
        <w:jc w:val="both"/>
      </w:pPr>
      <w:r>
        <w:rPr>
          <w:rFonts w:ascii="Times New Roman"/>
          <w:b w:val="false"/>
          <w:i w:val="false"/>
          <w:color w:val="000000"/>
          <w:sz w:val="28"/>
        </w:rPr>
        <w:t>
      приҰм листов на ломик с передней стороны стана и разравнивание их;</w:t>
      </w:r>
    </w:p>
    <w:bookmarkEnd w:id="7484"/>
    <w:bookmarkStart w:name="z7492" w:id="7485"/>
    <w:p>
      <w:pPr>
        <w:spacing w:after="0"/>
        <w:ind w:left="0"/>
        <w:jc w:val="both"/>
      </w:pPr>
      <w:r>
        <w:rPr>
          <w:rFonts w:ascii="Times New Roman"/>
          <w:b w:val="false"/>
          <w:i w:val="false"/>
          <w:color w:val="000000"/>
          <w:sz w:val="28"/>
        </w:rPr>
        <w:t>
      кантовка разводок для бандажей при ковке и сбрасывании их с наковальни после ковки;</w:t>
      </w:r>
    </w:p>
    <w:bookmarkEnd w:id="7485"/>
    <w:bookmarkStart w:name="z7493" w:id="7486"/>
    <w:p>
      <w:pPr>
        <w:spacing w:after="0"/>
        <w:ind w:left="0"/>
        <w:jc w:val="both"/>
      </w:pPr>
      <w:r>
        <w:rPr>
          <w:rFonts w:ascii="Times New Roman"/>
          <w:b w:val="false"/>
          <w:i w:val="false"/>
          <w:color w:val="000000"/>
          <w:sz w:val="28"/>
        </w:rPr>
        <w:t>
      сметание окалины и шлака с поверхности раскатов на листопрокатных станах;</w:t>
      </w:r>
    </w:p>
    <w:bookmarkEnd w:id="7486"/>
    <w:bookmarkStart w:name="z7494" w:id="7487"/>
    <w:p>
      <w:pPr>
        <w:spacing w:after="0"/>
        <w:ind w:left="0"/>
        <w:jc w:val="both"/>
      </w:pPr>
      <w:r>
        <w:rPr>
          <w:rFonts w:ascii="Times New Roman"/>
          <w:b w:val="false"/>
          <w:i w:val="false"/>
          <w:color w:val="000000"/>
          <w:sz w:val="28"/>
        </w:rPr>
        <w:t>
      очистка заготовок от окалины в процессе прокатки, разборка и установка рабочего стола;</w:t>
      </w:r>
    </w:p>
    <w:bookmarkEnd w:id="7487"/>
    <w:bookmarkStart w:name="z7495" w:id="7488"/>
    <w:p>
      <w:pPr>
        <w:spacing w:after="0"/>
        <w:ind w:left="0"/>
        <w:jc w:val="both"/>
      </w:pPr>
      <w:r>
        <w:rPr>
          <w:rFonts w:ascii="Times New Roman"/>
          <w:b w:val="false"/>
          <w:i w:val="false"/>
          <w:color w:val="000000"/>
          <w:sz w:val="28"/>
        </w:rPr>
        <w:t>
      уборка окалины из-под валков и недокатов;</w:t>
      </w:r>
    </w:p>
    <w:bookmarkEnd w:id="7488"/>
    <w:bookmarkStart w:name="z7496" w:id="7489"/>
    <w:p>
      <w:pPr>
        <w:spacing w:after="0"/>
        <w:ind w:left="0"/>
        <w:jc w:val="both"/>
      </w:pPr>
      <w:r>
        <w:rPr>
          <w:rFonts w:ascii="Times New Roman"/>
          <w:b w:val="false"/>
          <w:i w:val="false"/>
          <w:color w:val="000000"/>
          <w:sz w:val="28"/>
        </w:rPr>
        <w:t>
      подготовка и подноска прокатного инструмента и смазочных материалов;</w:t>
      </w:r>
    </w:p>
    <w:bookmarkEnd w:id="7489"/>
    <w:bookmarkStart w:name="z7497" w:id="7490"/>
    <w:p>
      <w:pPr>
        <w:spacing w:after="0"/>
        <w:ind w:left="0"/>
        <w:jc w:val="both"/>
      </w:pPr>
      <w:r>
        <w:rPr>
          <w:rFonts w:ascii="Times New Roman"/>
          <w:b w:val="false"/>
          <w:i w:val="false"/>
          <w:color w:val="000000"/>
          <w:sz w:val="28"/>
        </w:rPr>
        <w:t>
      наблюдение за исправностью тележки, крана, клещей и крюка;</w:t>
      </w:r>
    </w:p>
    <w:bookmarkEnd w:id="7490"/>
    <w:bookmarkStart w:name="z7498" w:id="7491"/>
    <w:p>
      <w:pPr>
        <w:spacing w:after="0"/>
        <w:ind w:left="0"/>
        <w:jc w:val="both"/>
      </w:pPr>
      <w:r>
        <w:rPr>
          <w:rFonts w:ascii="Times New Roman"/>
          <w:b w:val="false"/>
          <w:i w:val="false"/>
          <w:color w:val="000000"/>
          <w:sz w:val="28"/>
        </w:rPr>
        <w:t>
      осмотр и смазка механизмов тележки и крана;</w:t>
      </w:r>
    </w:p>
    <w:bookmarkEnd w:id="7491"/>
    <w:bookmarkStart w:name="z7499" w:id="7492"/>
    <w:p>
      <w:pPr>
        <w:spacing w:after="0"/>
        <w:ind w:left="0"/>
        <w:jc w:val="both"/>
      </w:pPr>
      <w:r>
        <w:rPr>
          <w:rFonts w:ascii="Times New Roman"/>
          <w:b w:val="false"/>
          <w:i w:val="false"/>
          <w:color w:val="000000"/>
          <w:sz w:val="28"/>
        </w:rPr>
        <w:t>
      участие в смене муфт, шпинделей, подшипников и в текущих ремонтах стана;</w:t>
      </w:r>
    </w:p>
    <w:bookmarkEnd w:id="7492"/>
    <w:bookmarkStart w:name="z7500" w:id="7493"/>
    <w:p>
      <w:pPr>
        <w:spacing w:after="0"/>
        <w:ind w:left="0"/>
        <w:jc w:val="both"/>
      </w:pPr>
      <w:r>
        <w:rPr>
          <w:rFonts w:ascii="Times New Roman"/>
          <w:b w:val="false"/>
          <w:i w:val="false"/>
          <w:color w:val="000000"/>
          <w:sz w:val="28"/>
        </w:rPr>
        <w:t>
      выполнение подкрановых работ при перевалках валков и ремонтах стана.</w:t>
      </w:r>
    </w:p>
    <w:bookmarkEnd w:id="7493"/>
    <w:bookmarkStart w:name="z7501" w:id="7494"/>
    <w:p>
      <w:pPr>
        <w:spacing w:after="0"/>
        <w:ind w:left="0"/>
        <w:jc w:val="both"/>
      </w:pPr>
      <w:r>
        <w:rPr>
          <w:rFonts w:ascii="Times New Roman"/>
          <w:b w:val="false"/>
          <w:i w:val="false"/>
          <w:color w:val="000000"/>
          <w:sz w:val="28"/>
        </w:rPr>
        <w:t>
      1090. Должен знать:</w:t>
      </w:r>
    </w:p>
    <w:bookmarkEnd w:id="7494"/>
    <w:bookmarkStart w:name="z7502" w:id="7495"/>
    <w:p>
      <w:pPr>
        <w:spacing w:after="0"/>
        <w:ind w:left="0"/>
        <w:jc w:val="both"/>
      </w:pPr>
      <w:r>
        <w:rPr>
          <w:rFonts w:ascii="Times New Roman"/>
          <w:b w:val="false"/>
          <w:i w:val="false"/>
          <w:color w:val="000000"/>
          <w:sz w:val="28"/>
        </w:rPr>
        <w:t>
      принцип работы обжимных клетей стана, подвесных клещей и крюков, поворотного крана для подачи металла к стану;</w:t>
      </w:r>
    </w:p>
    <w:bookmarkEnd w:id="7495"/>
    <w:bookmarkStart w:name="z7503" w:id="7496"/>
    <w:p>
      <w:pPr>
        <w:spacing w:after="0"/>
        <w:ind w:left="0"/>
        <w:jc w:val="both"/>
      </w:pPr>
      <w:r>
        <w:rPr>
          <w:rFonts w:ascii="Times New Roman"/>
          <w:b w:val="false"/>
          <w:i w:val="false"/>
          <w:color w:val="000000"/>
          <w:sz w:val="28"/>
        </w:rPr>
        <w:t>
      устройство водопровода для охлаждения валков;</w:t>
      </w:r>
    </w:p>
    <w:bookmarkEnd w:id="7496"/>
    <w:bookmarkStart w:name="z7504" w:id="7497"/>
    <w:p>
      <w:pPr>
        <w:spacing w:after="0"/>
        <w:ind w:left="0"/>
        <w:jc w:val="both"/>
      </w:pPr>
      <w:r>
        <w:rPr>
          <w:rFonts w:ascii="Times New Roman"/>
          <w:b w:val="false"/>
          <w:i w:val="false"/>
          <w:color w:val="000000"/>
          <w:sz w:val="28"/>
        </w:rPr>
        <w:t>
      последовательность операций прокатки и ковки металла;</w:t>
      </w:r>
    </w:p>
    <w:bookmarkEnd w:id="7497"/>
    <w:bookmarkStart w:name="z7505" w:id="7498"/>
    <w:p>
      <w:pPr>
        <w:spacing w:after="0"/>
        <w:ind w:left="0"/>
        <w:jc w:val="both"/>
      </w:pPr>
      <w:r>
        <w:rPr>
          <w:rFonts w:ascii="Times New Roman"/>
          <w:b w:val="false"/>
          <w:i w:val="false"/>
          <w:color w:val="000000"/>
          <w:sz w:val="28"/>
        </w:rPr>
        <w:t>
      марки стали и сортамент проката;</w:t>
      </w:r>
    </w:p>
    <w:bookmarkEnd w:id="7498"/>
    <w:bookmarkStart w:name="z7506" w:id="7499"/>
    <w:p>
      <w:pPr>
        <w:spacing w:after="0"/>
        <w:ind w:left="0"/>
        <w:jc w:val="both"/>
      </w:pPr>
      <w:r>
        <w:rPr>
          <w:rFonts w:ascii="Times New Roman"/>
          <w:b w:val="false"/>
          <w:i w:val="false"/>
          <w:color w:val="000000"/>
          <w:sz w:val="28"/>
        </w:rPr>
        <w:t>
      виды, состав и свойства смазочных материалов;</w:t>
      </w:r>
    </w:p>
    <w:bookmarkEnd w:id="7499"/>
    <w:bookmarkStart w:name="z7507" w:id="7500"/>
    <w:p>
      <w:pPr>
        <w:spacing w:after="0"/>
        <w:ind w:left="0"/>
        <w:jc w:val="both"/>
      </w:pPr>
      <w:r>
        <w:rPr>
          <w:rFonts w:ascii="Times New Roman"/>
          <w:b w:val="false"/>
          <w:i w:val="false"/>
          <w:color w:val="000000"/>
          <w:sz w:val="28"/>
        </w:rPr>
        <w:t>
      слесарное дело.</w:t>
      </w:r>
    </w:p>
    <w:bookmarkEnd w:id="7500"/>
    <w:bookmarkStart w:name="z7508" w:id="7501"/>
    <w:p>
      <w:pPr>
        <w:spacing w:after="0"/>
        <w:ind w:left="0"/>
        <w:jc w:val="left"/>
      </w:pPr>
      <w:r>
        <w:rPr>
          <w:rFonts w:ascii="Times New Roman"/>
          <w:b/>
          <w:i w:val="false"/>
          <w:color w:val="000000"/>
        </w:rPr>
        <w:t xml:space="preserve"> Параграф 86. Подручный вальцовщика стана горячей прокатки, 3 разряд</w:t>
      </w:r>
    </w:p>
    <w:bookmarkEnd w:id="7501"/>
    <w:bookmarkStart w:name="z7509" w:id="7502"/>
    <w:p>
      <w:pPr>
        <w:spacing w:after="0"/>
        <w:ind w:left="0"/>
        <w:jc w:val="both"/>
      </w:pPr>
      <w:r>
        <w:rPr>
          <w:rFonts w:ascii="Times New Roman"/>
          <w:b w:val="false"/>
          <w:i w:val="false"/>
          <w:color w:val="000000"/>
          <w:sz w:val="28"/>
        </w:rPr>
        <w:t>
      1091. Характеристика работ:</w:t>
      </w:r>
    </w:p>
    <w:bookmarkEnd w:id="7502"/>
    <w:bookmarkStart w:name="z7510" w:id="7503"/>
    <w:p>
      <w:pPr>
        <w:spacing w:after="0"/>
        <w:ind w:left="0"/>
        <w:jc w:val="both"/>
      </w:pPr>
      <w:r>
        <w:rPr>
          <w:rFonts w:ascii="Times New Roman"/>
          <w:b w:val="false"/>
          <w:i w:val="false"/>
          <w:color w:val="000000"/>
          <w:sz w:val="28"/>
        </w:rPr>
        <w:t>
      участие в процессе прокатки металла на прокатных станах, подачи металла в валки, разъединении листов в пакетах при дублировании;</w:t>
      </w:r>
    </w:p>
    <w:bookmarkEnd w:id="7503"/>
    <w:bookmarkStart w:name="z7511" w:id="7504"/>
    <w:p>
      <w:pPr>
        <w:spacing w:after="0"/>
        <w:ind w:left="0"/>
        <w:jc w:val="both"/>
      </w:pPr>
      <w:r>
        <w:rPr>
          <w:rFonts w:ascii="Times New Roman"/>
          <w:b w:val="false"/>
          <w:i w:val="false"/>
          <w:color w:val="000000"/>
          <w:sz w:val="28"/>
        </w:rPr>
        <w:t>
      кантовка раскатов и наблюдение за прохождением их по рольгангам;</w:t>
      </w:r>
    </w:p>
    <w:bookmarkEnd w:id="7504"/>
    <w:bookmarkStart w:name="z7512" w:id="7505"/>
    <w:p>
      <w:pPr>
        <w:spacing w:after="0"/>
        <w:ind w:left="0"/>
        <w:jc w:val="both"/>
      </w:pPr>
      <w:r>
        <w:rPr>
          <w:rFonts w:ascii="Times New Roman"/>
          <w:b w:val="false"/>
          <w:i w:val="false"/>
          <w:color w:val="000000"/>
          <w:sz w:val="28"/>
        </w:rPr>
        <w:t>
      приҰмка при помощи крюков и других приспособлений раскатов, выходящих из валков;</w:t>
      </w:r>
    </w:p>
    <w:bookmarkEnd w:id="7505"/>
    <w:bookmarkStart w:name="z7513" w:id="7506"/>
    <w:p>
      <w:pPr>
        <w:spacing w:after="0"/>
        <w:ind w:left="0"/>
        <w:jc w:val="both"/>
      </w:pPr>
      <w:r>
        <w:rPr>
          <w:rFonts w:ascii="Times New Roman"/>
          <w:b w:val="false"/>
          <w:i w:val="false"/>
          <w:color w:val="000000"/>
          <w:sz w:val="28"/>
        </w:rPr>
        <w:t>
      подача колес и бандажей из клети в клеть;</w:t>
      </w:r>
    </w:p>
    <w:bookmarkEnd w:id="7506"/>
    <w:bookmarkStart w:name="z7514" w:id="7507"/>
    <w:p>
      <w:pPr>
        <w:spacing w:after="0"/>
        <w:ind w:left="0"/>
        <w:jc w:val="both"/>
      </w:pPr>
      <w:r>
        <w:rPr>
          <w:rFonts w:ascii="Times New Roman"/>
          <w:b w:val="false"/>
          <w:i w:val="false"/>
          <w:color w:val="000000"/>
          <w:sz w:val="28"/>
        </w:rPr>
        <w:t>
      подача сутунок, пакетов от печей к стану;</w:t>
      </w:r>
    </w:p>
    <w:bookmarkEnd w:id="7507"/>
    <w:bookmarkStart w:name="z7515" w:id="7508"/>
    <w:p>
      <w:pPr>
        <w:spacing w:after="0"/>
        <w:ind w:left="0"/>
        <w:jc w:val="both"/>
      </w:pPr>
      <w:r>
        <w:rPr>
          <w:rFonts w:ascii="Times New Roman"/>
          <w:b w:val="false"/>
          <w:i w:val="false"/>
          <w:color w:val="000000"/>
          <w:sz w:val="28"/>
        </w:rPr>
        <w:t>
      укладка пакетов в стопы;</w:t>
      </w:r>
    </w:p>
    <w:bookmarkEnd w:id="7508"/>
    <w:bookmarkStart w:name="z7516" w:id="7509"/>
    <w:p>
      <w:pPr>
        <w:spacing w:after="0"/>
        <w:ind w:left="0"/>
        <w:jc w:val="both"/>
      </w:pPr>
      <w:r>
        <w:rPr>
          <w:rFonts w:ascii="Times New Roman"/>
          <w:b w:val="false"/>
          <w:i w:val="false"/>
          <w:color w:val="000000"/>
          <w:sz w:val="28"/>
        </w:rPr>
        <w:t>
      проверка прокатного инструмента и арматуры по шаблонам, участие в его смене и установке;</w:t>
      </w:r>
    </w:p>
    <w:bookmarkEnd w:id="7509"/>
    <w:bookmarkStart w:name="z7517" w:id="7510"/>
    <w:p>
      <w:pPr>
        <w:spacing w:after="0"/>
        <w:ind w:left="0"/>
        <w:jc w:val="both"/>
      </w:pPr>
      <w:r>
        <w:rPr>
          <w:rFonts w:ascii="Times New Roman"/>
          <w:b w:val="false"/>
          <w:i w:val="false"/>
          <w:color w:val="000000"/>
          <w:sz w:val="28"/>
        </w:rPr>
        <w:t>
      участие в разборке и сборке клетей, перевалках и наладке валков, установке и креплении проводок, смене инструментов деформации;</w:t>
      </w:r>
    </w:p>
    <w:bookmarkEnd w:id="7510"/>
    <w:bookmarkStart w:name="z7518" w:id="7511"/>
    <w:p>
      <w:pPr>
        <w:spacing w:after="0"/>
        <w:ind w:left="0"/>
        <w:jc w:val="both"/>
      </w:pPr>
      <w:r>
        <w:rPr>
          <w:rFonts w:ascii="Times New Roman"/>
          <w:b w:val="false"/>
          <w:i w:val="false"/>
          <w:color w:val="000000"/>
          <w:sz w:val="28"/>
        </w:rPr>
        <w:t>
      смазка шеек прокатных валков.</w:t>
      </w:r>
    </w:p>
    <w:bookmarkEnd w:id="7511"/>
    <w:bookmarkStart w:name="z7519" w:id="7512"/>
    <w:p>
      <w:pPr>
        <w:spacing w:after="0"/>
        <w:ind w:left="0"/>
        <w:jc w:val="both"/>
      </w:pPr>
      <w:r>
        <w:rPr>
          <w:rFonts w:ascii="Times New Roman"/>
          <w:b w:val="false"/>
          <w:i w:val="false"/>
          <w:color w:val="000000"/>
          <w:sz w:val="28"/>
        </w:rPr>
        <w:t>
      1092. Должен знать:</w:t>
      </w:r>
    </w:p>
    <w:bookmarkEnd w:id="7512"/>
    <w:bookmarkStart w:name="z7520" w:id="7513"/>
    <w:p>
      <w:pPr>
        <w:spacing w:after="0"/>
        <w:ind w:left="0"/>
        <w:jc w:val="both"/>
      </w:pPr>
      <w:r>
        <w:rPr>
          <w:rFonts w:ascii="Times New Roman"/>
          <w:b w:val="false"/>
          <w:i w:val="false"/>
          <w:color w:val="000000"/>
          <w:sz w:val="28"/>
        </w:rPr>
        <w:t>
      основы технологического процесса прокатки металла разных марок и профилей на обслуживаемых станах;</w:t>
      </w:r>
    </w:p>
    <w:bookmarkEnd w:id="7513"/>
    <w:bookmarkStart w:name="z7521" w:id="7514"/>
    <w:p>
      <w:pPr>
        <w:spacing w:after="0"/>
        <w:ind w:left="0"/>
        <w:jc w:val="both"/>
      </w:pPr>
      <w:r>
        <w:rPr>
          <w:rFonts w:ascii="Times New Roman"/>
          <w:b w:val="false"/>
          <w:i w:val="false"/>
          <w:color w:val="000000"/>
          <w:sz w:val="28"/>
        </w:rPr>
        <w:t>
      основы процесса термообработки шаров при обслуживании шаропрокатных станов;</w:t>
      </w:r>
    </w:p>
    <w:bookmarkEnd w:id="7514"/>
    <w:bookmarkStart w:name="z7522" w:id="7515"/>
    <w:p>
      <w:pPr>
        <w:spacing w:after="0"/>
        <w:ind w:left="0"/>
        <w:jc w:val="both"/>
      </w:pPr>
      <w:r>
        <w:rPr>
          <w:rFonts w:ascii="Times New Roman"/>
          <w:b w:val="false"/>
          <w:i w:val="false"/>
          <w:color w:val="000000"/>
          <w:sz w:val="28"/>
        </w:rPr>
        <w:t>
      устройство и принцип работы стана, вспомогательного оборудования;</w:t>
      </w:r>
    </w:p>
    <w:bookmarkEnd w:id="7515"/>
    <w:bookmarkStart w:name="z7523" w:id="7516"/>
    <w:p>
      <w:pPr>
        <w:spacing w:after="0"/>
        <w:ind w:left="0"/>
        <w:jc w:val="both"/>
      </w:pPr>
      <w:r>
        <w:rPr>
          <w:rFonts w:ascii="Times New Roman"/>
          <w:b w:val="false"/>
          <w:i w:val="false"/>
          <w:color w:val="000000"/>
          <w:sz w:val="28"/>
        </w:rPr>
        <w:t>
      виды арматуры, типы валков, применяемых для прокатки на стане разных профилей металла.</w:t>
      </w:r>
    </w:p>
    <w:bookmarkEnd w:id="7516"/>
    <w:bookmarkStart w:name="z7524" w:id="7517"/>
    <w:p>
      <w:pPr>
        <w:spacing w:after="0"/>
        <w:ind w:left="0"/>
        <w:jc w:val="both"/>
      </w:pPr>
      <w:r>
        <w:rPr>
          <w:rFonts w:ascii="Times New Roman"/>
          <w:b w:val="false"/>
          <w:i w:val="false"/>
          <w:color w:val="000000"/>
          <w:sz w:val="28"/>
        </w:rPr>
        <w:t>
      При участии в процессе прокатки металла на непрерывных заготовочных, листопрокатных и колесопрокатных станах, на черновых клетях проволочных, сортопрокатных и заготовочных станов - 4 разряд.</w:t>
      </w:r>
    </w:p>
    <w:bookmarkEnd w:id="7517"/>
    <w:bookmarkStart w:name="z7525" w:id="7518"/>
    <w:p>
      <w:pPr>
        <w:spacing w:after="0"/>
        <w:ind w:left="0"/>
        <w:jc w:val="both"/>
      </w:pPr>
      <w:r>
        <w:rPr>
          <w:rFonts w:ascii="Times New Roman"/>
          <w:b w:val="false"/>
          <w:i w:val="false"/>
          <w:color w:val="000000"/>
          <w:sz w:val="28"/>
        </w:rPr>
        <w:t>
      При участии в процессе прокатки металла на тонколистовых дуо-нереверсивных станах электротехнической и других качественных марок стали, кровли закрытым пакетом с применением припыла или опилок - 5 разряд.</w:t>
      </w:r>
    </w:p>
    <w:bookmarkEnd w:id="7518"/>
    <w:bookmarkStart w:name="z7526" w:id="7519"/>
    <w:p>
      <w:pPr>
        <w:spacing w:after="0"/>
        <w:ind w:left="0"/>
        <w:jc w:val="left"/>
      </w:pPr>
      <w:r>
        <w:rPr>
          <w:rFonts w:ascii="Times New Roman"/>
          <w:b/>
          <w:i w:val="false"/>
          <w:color w:val="000000"/>
        </w:rPr>
        <w:t xml:space="preserve"> Глава 10. Тарифно-квалификационные характеристики профессий рабочих по разрядам на работы по ферросплавному производству</w:t>
      </w:r>
    </w:p>
    <w:bookmarkEnd w:id="7519"/>
    <w:bookmarkStart w:name="z7527" w:id="7520"/>
    <w:p>
      <w:pPr>
        <w:spacing w:after="0"/>
        <w:ind w:left="0"/>
        <w:jc w:val="left"/>
      </w:pPr>
      <w:r>
        <w:rPr>
          <w:rFonts w:ascii="Times New Roman"/>
          <w:b/>
          <w:i w:val="false"/>
          <w:color w:val="000000"/>
        </w:rPr>
        <w:t xml:space="preserve"> Параграф 1. Аппаратчик вакуумтермической печи, 4 разряд</w:t>
      </w:r>
    </w:p>
    <w:bookmarkEnd w:id="7520"/>
    <w:bookmarkStart w:name="z7528" w:id="7521"/>
    <w:p>
      <w:pPr>
        <w:spacing w:after="0"/>
        <w:ind w:left="0"/>
        <w:jc w:val="both"/>
      </w:pPr>
      <w:r>
        <w:rPr>
          <w:rFonts w:ascii="Times New Roman"/>
          <w:b w:val="false"/>
          <w:i w:val="false"/>
          <w:color w:val="000000"/>
          <w:sz w:val="28"/>
        </w:rPr>
        <w:t>
      1093. Характеристика работ:</w:t>
      </w:r>
    </w:p>
    <w:bookmarkEnd w:id="7521"/>
    <w:bookmarkStart w:name="z7529" w:id="7522"/>
    <w:p>
      <w:pPr>
        <w:spacing w:after="0"/>
        <w:ind w:left="0"/>
        <w:jc w:val="both"/>
      </w:pPr>
      <w:r>
        <w:rPr>
          <w:rFonts w:ascii="Times New Roman"/>
          <w:b w:val="false"/>
          <w:i w:val="false"/>
          <w:color w:val="000000"/>
          <w:sz w:val="28"/>
        </w:rPr>
        <w:t>
      ведение технологических процессов обезуглероживания и азотирования ферросплавов в вакуумной печи под руководством аппаратчика более высокой квалификации;</w:t>
      </w:r>
    </w:p>
    <w:bookmarkEnd w:id="7522"/>
    <w:bookmarkStart w:name="z7530" w:id="7523"/>
    <w:p>
      <w:pPr>
        <w:spacing w:after="0"/>
        <w:ind w:left="0"/>
        <w:jc w:val="both"/>
      </w:pPr>
      <w:r>
        <w:rPr>
          <w:rFonts w:ascii="Times New Roman"/>
          <w:b w:val="false"/>
          <w:i w:val="false"/>
          <w:color w:val="000000"/>
          <w:sz w:val="28"/>
        </w:rPr>
        <w:t>
      подготовка и загрузка тележки ферросплавами и закатка ее в печь;</w:t>
      </w:r>
    </w:p>
    <w:bookmarkEnd w:id="7523"/>
    <w:bookmarkStart w:name="z7531" w:id="7524"/>
    <w:p>
      <w:pPr>
        <w:spacing w:after="0"/>
        <w:ind w:left="0"/>
        <w:jc w:val="both"/>
      </w:pPr>
      <w:r>
        <w:rPr>
          <w:rFonts w:ascii="Times New Roman"/>
          <w:b w:val="false"/>
          <w:i w:val="false"/>
          <w:color w:val="000000"/>
          <w:sz w:val="28"/>
        </w:rPr>
        <w:t>
      наблюдение за электрическим, температурным и вакуумным режимами по показаниям контрольно-измерительных приборов;</w:t>
      </w:r>
    </w:p>
    <w:bookmarkEnd w:id="7524"/>
    <w:bookmarkStart w:name="z7532" w:id="7525"/>
    <w:p>
      <w:pPr>
        <w:spacing w:after="0"/>
        <w:ind w:left="0"/>
        <w:jc w:val="both"/>
      </w:pPr>
      <w:r>
        <w:rPr>
          <w:rFonts w:ascii="Times New Roman"/>
          <w:b w:val="false"/>
          <w:i w:val="false"/>
          <w:color w:val="000000"/>
          <w:sz w:val="28"/>
        </w:rPr>
        <w:t>
      наблюдение за состоянием вакуумной системы и насосами, водоохлаждением, нагревателями и уплотнителями;</w:t>
      </w:r>
    </w:p>
    <w:bookmarkEnd w:id="7525"/>
    <w:bookmarkStart w:name="z7533" w:id="7526"/>
    <w:p>
      <w:pPr>
        <w:spacing w:after="0"/>
        <w:ind w:left="0"/>
        <w:jc w:val="both"/>
      </w:pPr>
      <w:r>
        <w:rPr>
          <w:rFonts w:ascii="Times New Roman"/>
          <w:b w:val="false"/>
          <w:i w:val="false"/>
          <w:color w:val="000000"/>
          <w:sz w:val="28"/>
        </w:rPr>
        <w:t>
      работа с грузоподъемными механизмами;</w:t>
      </w:r>
    </w:p>
    <w:bookmarkEnd w:id="7526"/>
    <w:bookmarkStart w:name="z7534" w:id="7527"/>
    <w:p>
      <w:pPr>
        <w:spacing w:after="0"/>
        <w:ind w:left="0"/>
        <w:jc w:val="both"/>
      </w:pPr>
      <w:r>
        <w:rPr>
          <w:rFonts w:ascii="Times New Roman"/>
          <w:b w:val="false"/>
          <w:i w:val="false"/>
          <w:color w:val="000000"/>
          <w:sz w:val="28"/>
        </w:rPr>
        <w:t>
      выгрузка продукции из печи;</w:t>
      </w:r>
    </w:p>
    <w:bookmarkEnd w:id="7527"/>
    <w:bookmarkStart w:name="z7535" w:id="7528"/>
    <w:p>
      <w:pPr>
        <w:spacing w:after="0"/>
        <w:ind w:left="0"/>
        <w:jc w:val="both"/>
      </w:pPr>
      <w:r>
        <w:rPr>
          <w:rFonts w:ascii="Times New Roman"/>
          <w:b w:val="false"/>
          <w:i w:val="false"/>
          <w:color w:val="000000"/>
          <w:sz w:val="28"/>
        </w:rPr>
        <w:t>
      участие в установке термопар, пуске вакуумных насосов и печи;</w:t>
      </w:r>
    </w:p>
    <w:bookmarkEnd w:id="7528"/>
    <w:bookmarkStart w:name="z7536" w:id="752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529"/>
    <w:bookmarkStart w:name="z7537" w:id="7530"/>
    <w:p>
      <w:pPr>
        <w:spacing w:after="0"/>
        <w:ind w:left="0"/>
        <w:jc w:val="both"/>
      </w:pPr>
      <w:r>
        <w:rPr>
          <w:rFonts w:ascii="Times New Roman"/>
          <w:b w:val="false"/>
          <w:i w:val="false"/>
          <w:color w:val="000000"/>
          <w:sz w:val="28"/>
        </w:rPr>
        <w:t>
      1094. Должен знать:</w:t>
      </w:r>
    </w:p>
    <w:bookmarkEnd w:id="7530"/>
    <w:bookmarkStart w:name="z7538" w:id="7531"/>
    <w:p>
      <w:pPr>
        <w:spacing w:after="0"/>
        <w:ind w:left="0"/>
        <w:jc w:val="both"/>
      </w:pPr>
      <w:r>
        <w:rPr>
          <w:rFonts w:ascii="Times New Roman"/>
          <w:b w:val="false"/>
          <w:i w:val="false"/>
          <w:color w:val="000000"/>
          <w:sz w:val="28"/>
        </w:rPr>
        <w:t>
      технологические процессы обезуглероживания и азотирования ферросплавов;</w:t>
      </w:r>
    </w:p>
    <w:bookmarkEnd w:id="7531"/>
    <w:bookmarkStart w:name="z7539" w:id="753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532"/>
    <w:bookmarkStart w:name="z7540" w:id="7533"/>
    <w:p>
      <w:pPr>
        <w:spacing w:after="0"/>
        <w:ind w:left="0"/>
        <w:jc w:val="both"/>
      </w:pPr>
      <w:r>
        <w:rPr>
          <w:rFonts w:ascii="Times New Roman"/>
          <w:b w:val="false"/>
          <w:i w:val="false"/>
          <w:color w:val="000000"/>
          <w:sz w:val="28"/>
        </w:rPr>
        <w:t>
      основы вакуумной техники, электрометаллургии и электротехники;</w:t>
      </w:r>
    </w:p>
    <w:bookmarkEnd w:id="7533"/>
    <w:bookmarkStart w:name="z7541" w:id="7534"/>
    <w:p>
      <w:pPr>
        <w:spacing w:after="0"/>
        <w:ind w:left="0"/>
        <w:jc w:val="both"/>
      </w:pPr>
      <w:r>
        <w:rPr>
          <w:rFonts w:ascii="Times New Roman"/>
          <w:b w:val="false"/>
          <w:i w:val="false"/>
          <w:color w:val="000000"/>
          <w:sz w:val="28"/>
        </w:rPr>
        <w:t>
      требования государственных стандартов, предъявляемые к качеству продукции;</w:t>
      </w:r>
    </w:p>
    <w:bookmarkEnd w:id="7534"/>
    <w:bookmarkStart w:name="z7542" w:id="7535"/>
    <w:p>
      <w:pPr>
        <w:spacing w:after="0"/>
        <w:ind w:left="0"/>
        <w:jc w:val="both"/>
      </w:pPr>
      <w:r>
        <w:rPr>
          <w:rFonts w:ascii="Times New Roman"/>
          <w:b w:val="false"/>
          <w:i w:val="false"/>
          <w:color w:val="000000"/>
          <w:sz w:val="28"/>
        </w:rPr>
        <w:t>
      физические и химические свойства ферросплавов, огнеупорных материалов;</w:t>
      </w:r>
    </w:p>
    <w:bookmarkEnd w:id="7535"/>
    <w:bookmarkStart w:name="z7543" w:id="7536"/>
    <w:p>
      <w:pPr>
        <w:spacing w:after="0"/>
        <w:ind w:left="0"/>
        <w:jc w:val="both"/>
      </w:pPr>
      <w:r>
        <w:rPr>
          <w:rFonts w:ascii="Times New Roman"/>
          <w:b w:val="false"/>
          <w:i w:val="false"/>
          <w:color w:val="000000"/>
          <w:sz w:val="28"/>
        </w:rPr>
        <w:t>
      слесарное дело.</w:t>
      </w:r>
    </w:p>
    <w:bookmarkEnd w:id="7536"/>
    <w:bookmarkStart w:name="z7544" w:id="7537"/>
    <w:p>
      <w:pPr>
        <w:spacing w:after="0"/>
        <w:ind w:left="0"/>
        <w:jc w:val="left"/>
      </w:pPr>
      <w:r>
        <w:rPr>
          <w:rFonts w:ascii="Times New Roman"/>
          <w:b/>
          <w:i w:val="false"/>
          <w:color w:val="000000"/>
        </w:rPr>
        <w:t xml:space="preserve"> Параграф 2. Аппаратчик вакуумтермической печи, 5 разряд</w:t>
      </w:r>
    </w:p>
    <w:bookmarkEnd w:id="7537"/>
    <w:bookmarkStart w:name="z7545" w:id="7538"/>
    <w:p>
      <w:pPr>
        <w:spacing w:after="0"/>
        <w:ind w:left="0"/>
        <w:jc w:val="both"/>
      </w:pPr>
      <w:r>
        <w:rPr>
          <w:rFonts w:ascii="Times New Roman"/>
          <w:b w:val="false"/>
          <w:i w:val="false"/>
          <w:color w:val="000000"/>
          <w:sz w:val="28"/>
        </w:rPr>
        <w:t>
      1095. Характеристика работ:</w:t>
      </w:r>
    </w:p>
    <w:bookmarkEnd w:id="7538"/>
    <w:bookmarkStart w:name="z7546" w:id="7539"/>
    <w:p>
      <w:pPr>
        <w:spacing w:after="0"/>
        <w:ind w:left="0"/>
        <w:jc w:val="both"/>
      </w:pPr>
      <w:r>
        <w:rPr>
          <w:rFonts w:ascii="Times New Roman"/>
          <w:b w:val="false"/>
          <w:i w:val="false"/>
          <w:color w:val="000000"/>
          <w:sz w:val="28"/>
        </w:rPr>
        <w:t>
      ведение технологических процессов обезуглероживания и азотирования ферросплавов в вакуумной печи;</w:t>
      </w:r>
    </w:p>
    <w:bookmarkEnd w:id="7539"/>
    <w:bookmarkStart w:name="z7547" w:id="7540"/>
    <w:p>
      <w:pPr>
        <w:spacing w:after="0"/>
        <w:ind w:left="0"/>
        <w:jc w:val="both"/>
      </w:pPr>
      <w:r>
        <w:rPr>
          <w:rFonts w:ascii="Times New Roman"/>
          <w:b w:val="false"/>
          <w:i w:val="false"/>
          <w:color w:val="000000"/>
          <w:sz w:val="28"/>
        </w:rPr>
        <w:t>
      пуск вакуумных насосов и печи;</w:t>
      </w:r>
    </w:p>
    <w:bookmarkEnd w:id="7540"/>
    <w:bookmarkStart w:name="z7548" w:id="7541"/>
    <w:p>
      <w:pPr>
        <w:spacing w:after="0"/>
        <w:ind w:left="0"/>
        <w:jc w:val="both"/>
      </w:pPr>
      <w:r>
        <w:rPr>
          <w:rFonts w:ascii="Times New Roman"/>
          <w:b w:val="false"/>
          <w:i w:val="false"/>
          <w:color w:val="000000"/>
          <w:sz w:val="28"/>
        </w:rPr>
        <w:t>
      установка термопар, проверка герметичности и вакуумной системы печи;</w:t>
      </w:r>
    </w:p>
    <w:bookmarkEnd w:id="7541"/>
    <w:bookmarkStart w:name="z7549" w:id="7542"/>
    <w:p>
      <w:pPr>
        <w:spacing w:after="0"/>
        <w:ind w:left="0"/>
        <w:jc w:val="both"/>
      </w:pPr>
      <w:r>
        <w:rPr>
          <w:rFonts w:ascii="Times New Roman"/>
          <w:b w:val="false"/>
          <w:i w:val="false"/>
          <w:color w:val="000000"/>
          <w:sz w:val="28"/>
        </w:rPr>
        <w:t>
      регулирование подачи воды в систему охлаждения;</w:t>
      </w:r>
    </w:p>
    <w:bookmarkEnd w:id="7542"/>
    <w:bookmarkStart w:name="z7550" w:id="7543"/>
    <w:p>
      <w:pPr>
        <w:spacing w:after="0"/>
        <w:ind w:left="0"/>
        <w:jc w:val="both"/>
      </w:pPr>
      <w:r>
        <w:rPr>
          <w:rFonts w:ascii="Times New Roman"/>
          <w:b w:val="false"/>
          <w:i w:val="false"/>
          <w:color w:val="000000"/>
          <w:sz w:val="28"/>
        </w:rPr>
        <w:t>
      определение готовности металла;</w:t>
      </w:r>
    </w:p>
    <w:bookmarkEnd w:id="7543"/>
    <w:bookmarkStart w:name="z7551" w:id="7544"/>
    <w:p>
      <w:pPr>
        <w:spacing w:after="0"/>
        <w:ind w:left="0"/>
        <w:jc w:val="both"/>
      </w:pPr>
      <w:r>
        <w:rPr>
          <w:rFonts w:ascii="Times New Roman"/>
          <w:b w:val="false"/>
          <w:i w:val="false"/>
          <w:color w:val="000000"/>
          <w:sz w:val="28"/>
        </w:rPr>
        <w:t>
      выполнение ремонта обслуживаемого оборудования.</w:t>
      </w:r>
    </w:p>
    <w:bookmarkEnd w:id="7544"/>
    <w:bookmarkStart w:name="z7552" w:id="7545"/>
    <w:p>
      <w:pPr>
        <w:spacing w:after="0"/>
        <w:ind w:left="0"/>
        <w:jc w:val="both"/>
      </w:pPr>
      <w:r>
        <w:rPr>
          <w:rFonts w:ascii="Times New Roman"/>
          <w:b w:val="false"/>
          <w:i w:val="false"/>
          <w:color w:val="000000"/>
          <w:sz w:val="28"/>
        </w:rPr>
        <w:t>
      1096. Должен знать:</w:t>
      </w:r>
    </w:p>
    <w:bookmarkEnd w:id="7545"/>
    <w:bookmarkStart w:name="z7553" w:id="7546"/>
    <w:p>
      <w:pPr>
        <w:spacing w:after="0"/>
        <w:ind w:left="0"/>
        <w:jc w:val="both"/>
      </w:pPr>
      <w:r>
        <w:rPr>
          <w:rFonts w:ascii="Times New Roman"/>
          <w:b w:val="false"/>
          <w:i w:val="false"/>
          <w:color w:val="000000"/>
          <w:sz w:val="28"/>
        </w:rPr>
        <w:t>
      основы физико-химических процессов, протекающих в печи;</w:t>
      </w:r>
    </w:p>
    <w:bookmarkEnd w:id="7546"/>
    <w:bookmarkStart w:name="z7554" w:id="7547"/>
    <w:p>
      <w:pPr>
        <w:spacing w:after="0"/>
        <w:ind w:left="0"/>
        <w:jc w:val="both"/>
      </w:pPr>
      <w:r>
        <w:rPr>
          <w:rFonts w:ascii="Times New Roman"/>
          <w:b w:val="false"/>
          <w:i w:val="false"/>
          <w:color w:val="000000"/>
          <w:sz w:val="28"/>
        </w:rPr>
        <w:t>
      правила технической эксплуатации обслуживаемого оборудования;</w:t>
      </w:r>
    </w:p>
    <w:bookmarkEnd w:id="7547"/>
    <w:bookmarkStart w:name="z7555" w:id="7548"/>
    <w:p>
      <w:pPr>
        <w:spacing w:after="0"/>
        <w:ind w:left="0"/>
        <w:jc w:val="both"/>
      </w:pPr>
      <w:r>
        <w:rPr>
          <w:rFonts w:ascii="Times New Roman"/>
          <w:b w:val="false"/>
          <w:i w:val="false"/>
          <w:color w:val="000000"/>
          <w:sz w:val="28"/>
        </w:rPr>
        <w:t>
      методы определения качества готовой продукции.</w:t>
      </w:r>
    </w:p>
    <w:bookmarkEnd w:id="7548"/>
    <w:bookmarkStart w:name="z7556" w:id="7549"/>
    <w:p>
      <w:pPr>
        <w:spacing w:after="0"/>
        <w:ind w:left="0"/>
        <w:jc w:val="left"/>
      </w:pPr>
      <w:r>
        <w:rPr>
          <w:rFonts w:ascii="Times New Roman"/>
          <w:b/>
          <w:i w:val="false"/>
          <w:color w:val="000000"/>
        </w:rPr>
        <w:t xml:space="preserve"> Параграф 3. Аппаратчик по производству ванадия, 4 разряд</w:t>
      </w:r>
    </w:p>
    <w:bookmarkEnd w:id="7549"/>
    <w:bookmarkStart w:name="z7557" w:id="7550"/>
    <w:p>
      <w:pPr>
        <w:spacing w:after="0"/>
        <w:ind w:left="0"/>
        <w:jc w:val="both"/>
      </w:pPr>
      <w:r>
        <w:rPr>
          <w:rFonts w:ascii="Times New Roman"/>
          <w:b w:val="false"/>
          <w:i w:val="false"/>
          <w:color w:val="000000"/>
          <w:sz w:val="28"/>
        </w:rPr>
        <w:t>
      1097. Характеристика работ:</w:t>
      </w:r>
    </w:p>
    <w:bookmarkEnd w:id="7550"/>
    <w:bookmarkStart w:name="z7558" w:id="7551"/>
    <w:p>
      <w:pPr>
        <w:spacing w:after="0"/>
        <w:ind w:left="0"/>
        <w:jc w:val="both"/>
      </w:pPr>
      <w:r>
        <w:rPr>
          <w:rFonts w:ascii="Times New Roman"/>
          <w:b w:val="false"/>
          <w:i w:val="false"/>
          <w:color w:val="000000"/>
          <w:sz w:val="28"/>
        </w:rPr>
        <w:t>
      ведение технологического процесса производства ванадия путем выщелачивания ванадия из обожженной шихты под руководством аппаратчика более высокой квалификации;</w:t>
      </w:r>
    </w:p>
    <w:bookmarkEnd w:id="7551"/>
    <w:bookmarkStart w:name="z7559" w:id="7552"/>
    <w:p>
      <w:pPr>
        <w:spacing w:after="0"/>
        <w:ind w:left="0"/>
        <w:jc w:val="both"/>
      </w:pPr>
      <w:r>
        <w:rPr>
          <w:rFonts w:ascii="Times New Roman"/>
          <w:b w:val="false"/>
          <w:i w:val="false"/>
          <w:color w:val="000000"/>
          <w:sz w:val="28"/>
        </w:rPr>
        <w:t>
      загрузка агитаторов (выщелачивателей) шихтой, дозировка подачи воды при водном выщелачивании и кислоты при кислотном выщелачивании;</w:t>
      </w:r>
    </w:p>
    <w:bookmarkEnd w:id="7552"/>
    <w:bookmarkStart w:name="z7560" w:id="7553"/>
    <w:p>
      <w:pPr>
        <w:spacing w:after="0"/>
        <w:ind w:left="0"/>
        <w:jc w:val="both"/>
      </w:pPr>
      <w:r>
        <w:rPr>
          <w:rFonts w:ascii="Times New Roman"/>
          <w:b w:val="false"/>
          <w:i w:val="false"/>
          <w:color w:val="000000"/>
          <w:sz w:val="28"/>
        </w:rPr>
        <w:t>
      наблюдение за температурой шихты, воды, растворов и за соотношением твердого к жидкому</w:t>
      </w:r>
    </w:p>
    <w:bookmarkEnd w:id="7553"/>
    <w:bookmarkStart w:name="z7561" w:id="7554"/>
    <w:p>
      <w:pPr>
        <w:spacing w:after="0"/>
        <w:ind w:left="0"/>
        <w:jc w:val="both"/>
      </w:pPr>
      <w:r>
        <w:rPr>
          <w:rFonts w:ascii="Times New Roman"/>
          <w:b w:val="false"/>
          <w:i w:val="false"/>
          <w:color w:val="000000"/>
          <w:sz w:val="28"/>
        </w:rPr>
        <w:t>
      перекачивание пульпы из агитаторов в фильтровальное оборудование;</w:t>
      </w:r>
    </w:p>
    <w:bookmarkEnd w:id="7554"/>
    <w:bookmarkStart w:name="z7562" w:id="7555"/>
    <w:p>
      <w:pPr>
        <w:spacing w:after="0"/>
        <w:ind w:left="0"/>
        <w:jc w:val="both"/>
      </w:pPr>
      <w:r>
        <w:rPr>
          <w:rFonts w:ascii="Times New Roman"/>
          <w:b w:val="false"/>
          <w:i w:val="false"/>
          <w:color w:val="000000"/>
          <w:sz w:val="28"/>
        </w:rPr>
        <w:t>
      фильтрация водных и кислотных растворов, перекачка их в сборники отделения осаждения и перекачка оборотных растворов в агитаторы кислотного выщелачивания;</w:t>
      </w:r>
    </w:p>
    <w:bookmarkEnd w:id="7555"/>
    <w:bookmarkStart w:name="z7563" w:id="7556"/>
    <w:p>
      <w:pPr>
        <w:spacing w:after="0"/>
        <w:ind w:left="0"/>
        <w:jc w:val="both"/>
      </w:pPr>
      <w:r>
        <w:rPr>
          <w:rFonts w:ascii="Times New Roman"/>
          <w:b w:val="false"/>
          <w:i w:val="false"/>
          <w:color w:val="000000"/>
          <w:sz w:val="28"/>
        </w:rPr>
        <w:t>
      перегрузка вручную шлама из водных в кислотные фильтры и из кислотных фильтров в отвальные бункеры при работе на нутч-фильтрах;</w:t>
      </w:r>
    </w:p>
    <w:bookmarkEnd w:id="7556"/>
    <w:bookmarkStart w:name="z7564" w:id="7557"/>
    <w:p>
      <w:pPr>
        <w:spacing w:after="0"/>
        <w:ind w:left="0"/>
        <w:jc w:val="both"/>
      </w:pPr>
      <w:r>
        <w:rPr>
          <w:rFonts w:ascii="Times New Roman"/>
          <w:b w:val="false"/>
          <w:i w:val="false"/>
          <w:color w:val="000000"/>
          <w:sz w:val="28"/>
        </w:rPr>
        <w:t>
      промывка, очистка и заправка вакуум-фильтров фильтртканями;</w:t>
      </w:r>
    </w:p>
    <w:bookmarkEnd w:id="7557"/>
    <w:bookmarkStart w:name="z7565" w:id="7558"/>
    <w:p>
      <w:pPr>
        <w:spacing w:after="0"/>
        <w:ind w:left="0"/>
        <w:jc w:val="both"/>
      </w:pPr>
      <w:r>
        <w:rPr>
          <w:rFonts w:ascii="Times New Roman"/>
          <w:b w:val="false"/>
          <w:i w:val="false"/>
          <w:color w:val="000000"/>
          <w:sz w:val="28"/>
        </w:rPr>
        <w:t>
      наблюдение за состоянием фильтртканей, аппаратурой и коммуникацией;</w:t>
      </w:r>
    </w:p>
    <w:bookmarkEnd w:id="7558"/>
    <w:bookmarkStart w:name="z7566" w:id="7559"/>
    <w:p>
      <w:pPr>
        <w:spacing w:after="0"/>
        <w:ind w:left="0"/>
        <w:jc w:val="both"/>
      </w:pPr>
      <w:r>
        <w:rPr>
          <w:rFonts w:ascii="Times New Roman"/>
          <w:b w:val="false"/>
          <w:i w:val="false"/>
          <w:color w:val="000000"/>
          <w:sz w:val="28"/>
        </w:rPr>
        <w:t>
      отбор проб;</w:t>
      </w:r>
    </w:p>
    <w:bookmarkEnd w:id="7559"/>
    <w:bookmarkStart w:name="z7567" w:id="756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560"/>
    <w:bookmarkStart w:name="z7568" w:id="7561"/>
    <w:p>
      <w:pPr>
        <w:spacing w:after="0"/>
        <w:ind w:left="0"/>
        <w:jc w:val="both"/>
      </w:pPr>
      <w:r>
        <w:rPr>
          <w:rFonts w:ascii="Times New Roman"/>
          <w:b w:val="false"/>
          <w:i w:val="false"/>
          <w:color w:val="000000"/>
          <w:sz w:val="28"/>
        </w:rPr>
        <w:t>
      1098. Должен знать:</w:t>
      </w:r>
    </w:p>
    <w:bookmarkEnd w:id="7561"/>
    <w:bookmarkStart w:name="z7569" w:id="7562"/>
    <w:p>
      <w:pPr>
        <w:spacing w:after="0"/>
        <w:ind w:left="0"/>
        <w:jc w:val="both"/>
      </w:pPr>
      <w:r>
        <w:rPr>
          <w:rFonts w:ascii="Times New Roman"/>
          <w:b w:val="false"/>
          <w:i w:val="false"/>
          <w:color w:val="000000"/>
          <w:sz w:val="28"/>
        </w:rPr>
        <w:t>
      технологический процесс выщелачивания ванадия из обожженной шихты;</w:t>
      </w:r>
    </w:p>
    <w:bookmarkEnd w:id="7562"/>
    <w:bookmarkStart w:name="z7570" w:id="7563"/>
    <w:p>
      <w:pPr>
        <w:spacing w:after="0"/>
        <w:ind w:left="0"/>
        <w:jc w:val="both"/>
      </w:pPr>
      <w:r>
        <w:rPr>
          <w:rFonts w:ascii="Times New Roman"/>
          <w:b w:val="false"/>
          <w:i w:val="false"/>
          <w:color w:val="000000"/>
          <w:sz w:val="28"/>
        </w:rPr>
        <w:t>
      устройство и принцип работы аппаратуры выщелачивания и фильтрации, контрольно-измерительных приборов, автоматики и вентиляционных установок;</w:t>
      </w:r>
    </w:p>
    <w:bookmarkEnd w:id="7563"/>
    <w:bookmarkStart w:name="z7571" w:id="7564"/>
    <w:p>
      <w:pPr>
        <w:spacing w:after="0"/>
        <w:ind w:left="0"/>
        <w:jc w:val="both"/>
      </w:pPr>
      <w:r>
        <w:rPr>
          <w:rFonts w:ascii="Times New Roman"/>
          <w:b w:val="false"/>
          <w:i w:val="false"/>
          <w:color w:val="000000"/>
          <w:sz w:val="28"/>
        </w:rPr>
        <w:t>
      порядок определения по внешнему виду отвальных шламов, степень выщелачивания из них пятиокиси ванадия;</w:t>
      </w:r>
    </w:p>
    <w:bookmarkEnd w:id="7564"/>
    <w:bookmarkStart w:name="z7572" w:id="7565"/>
    <w:p>
      <w:pPr>
        <w:spacing w:after="0"/>
        <w:ind w:left="0"/>
        <w:jc w:val="both"/>
      </w:pPr>
      <w:r>
        <w:rPr>
          <w:rFonts w:ascii="Times New Roman"/>
          <w:b w:val="false"/>
          <w:i w:val="false"/>
          <w:color w:val="000000"/>
          <w:sz w:val="28"/>
        </w:rPr>
        <w:t>
      правила заправки фильтртканями фильтровального оборудования.</w:t>
      </w:r>
    </w:p>
    <w:bookmarkEnd w:id="7565"/>
    <w:bookmarkStart w:name="z7573" w:id="7566"/>
    <w:p>
      <w:pPr>
        <w:spacing w:after="0"/>
        <w:ind w:left="0"/>
        <w:jc w:val="left"/>
      </w:pPr>
      <w:r>
        <w:rPr>
          <w:rFonts w:ascii="Times New Roman"/>
          <w:b/>
          <w:i w:val="false"/>
          <w:color w:val="000000"/>
        </w:rPr>
        <w:t xml:space="preserve"> Параграф 4. Аппаратчик по производству ванадия, 5 разряд</w:t>
      </w:r>
    </w:p>
    <w:bookmarkEnd w:id="7566"/>
    <w:bookmarkStart w:name="z7574" w:id="7567"/>
    <w:p>
      <w:pPr>
        <w:spacing w:after="0"/>
        <w:ind w:left="0"/>
        <w:jc w:val="both"/>
      </w:pPr>
      <w:r>
        <w:rPr>
          <w:rFonts w:ascii="Times New Roman"/>
          <w:b w:val="false"/>
          <w:i w:val="false"/>
          <w:color w:val="000000"/>
          <w:sz w:val="28"/>
        </w:rPr>
        <w:t>
      1099. Характеристика работ:</w:t>
      </w:r>
    </w:p>
    <w:bookmarkEnd w:id="7567"/>
    <w:bookmarkStart w:name="z7575" w:id="7568"/>
    <w:p>
      <w:pPr>
        <w:spacing w:after="0"/>
        <w:ind w:left="0"/>
        <w:jc w:val="both"/>
      </w:pPr>
      <w:r>
        <w:rPr>
          <w:rFonts w:ascii="Times New Roman"/>
          <w:b w:val="false"/>
          <w:i w:val="false"/>
          <w:color w:val="000000"/>
          <w:sz w:val="28"/>
        </w:rPr>
        <w:t>
      ведение технологического процесса производства ванадия путем выщелачивания ванадия из обожженной шихты;</w:t>
      </w:r>
    </w:p>
    <w:bookmarkEnd w:id="7568"/>
    <w:bookmarkStart w:name="z7576" w:id="7569"/>
    <w:p>
      <w:pPr>
        <w:spacing w:after="0"/>
        <w:ind w:left="0"/>
        <w:jc w:val="both"/>
      </w:pPr>
      <w:r>
        <w:rPr>
          <w:rFonts w:ascii="Times New Roman"/>
          <w:b w:val="false"/>
          <w:i w:val="false"/>
          <w:color w:val="000000"/>
          <w:sz w:val="28"/>
        </w:rPr>
        <w:t>
      определение кислотности, удельного веса, прозрачности растворов, готовности продукции;</w:t>
      </w:r>
    </w:p>
    <w:bookmarkEnd w:id="7569"/>
    <w:bookmarkStart w:name="z7577" w:id="7570"/>
    <w:p>
      <w:pPr>
        <w:spacing w:after="0"/>
        <w:ind w:left="0"/>
        <w:jc w:val="both"/>
      </w:pPr>
      <w:r>
        <w:rPr>
          <w:rFonts w:ascii="Times New Roman"/>
          <w:b w:val="false"/>
          <w:i w:val="false"/>
          <w:color w:val="000000"/>
          <w:sz w:val="28"/>
        </w:rPr>
        <w:t>
      ведение записей показателей работы аппаратов, учет расхода реагентов, расчҰт дозировки;</w:t>
      </w:r>
    </w:p>
    <w:bookmarkEnd w:id="7570"/>
    <w:bookmarkStart w:name="z7578" w:id="7571"/>
    <w:p>
      <w:pPr>
        <w:spacing w:after="0"/>
        <w:ind w:left="0"/>
        <w:jc w:val="both"/>
      </w:pPr>
      <w:r>
        <w:rPr>
          <w:rFonts w:ascii="Times New Roman"/>
          <w:b w:val="false"/>
          <w:i w:val="false"/>
          <w:color w:val="000000"/>
          <w:sz w:val="28"/>
        </w:rPr>
        <w:t>
      определение и обеспечение соответствующего режима работы.</w:t>
      </w:r>
    </w:p>
    <w:bookmarkEnd w:id="7571"/>
    <w:bookmarkStart w:name="z7579" w:id="7572"/>
    <w:p>
      <w:pPr>
        <w:spacing w:after="0"/>
        <w:ind w:left="0"/>
        <w:jc w:val="both"/>
      </w:pPr>
      <w:r>
        <w:rPr>
          <w:rFonts w:ascii="Times New Roman"/>
          <w:b w:val="false"/>
          <w:i w:val="false"/>
          <w:color w:val="000000"/>
          <w:sz w:val="28"/>
        </w:rPr>
        <w:t>
      1100. Должен знать:</w:t>
      </w:r>
    </w:p>
    <w:bookmarkEnd w:id="7572"/>
    <w:bookmarkStart w:name="z7580" w:id="7573"/>
    <w:p>
      <w:pPr>
        <w:spacing w:after="0"/>
        <w:ind w:left="0"/>
        <w:jc w:val="both"/>
      </w:pPr>
      <w:r>
        <w:rPr>
          <w:rFonts w:ascii="Times New Roman"/>
          <w:b w:val="false"/>
          <w:i w:val="false"/>
          <w:color w:val="000000"/>
          <w:sz w:val="28"/>
        </w:rPr>
        <w:t xml:space="preserve">
      основы химии; </w:t>
      </w:r>
    </w:p>
    <w:bookmarkEnd w:id="7573"/>
    <w:bookmarkStart w:name="z7581" w:id="7574"/>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7574"/>
    <w:bookmarkStart w:name="z7582" w:id="7575"/>
    <w:p>
      <w:pPr>
        <w:spacing w:after="0"/>
        <w:ind w:left="0"/>
        <w:jc w:val="both"/>
      </w:pPr>
      <w:r>
        <w:rPr>
          <w:rFonts w:ascii="Times New Roman"/>
          <w:b w:val="false"/>
          <w:i w:val="false"/>
          <w:color w:val="000000"/>
          <w:sz w:val="28"/>
        </w:rPr>
        <w:t>
      требования, предъявляемые к качеству готовой продукции и реактивов;</w:t>
      </w:r>
    </w:p>
    <w:bookmarkEnd w:id="7575"/>
    <w:bookmarkStart w:name="z7583" w:id="7576"/>
    <w:p>
      <w:pPr>
        <w:spacing w:after="0"/>
        <w:ind w:left="0"/>
        <w:jc w:val="both"/>
      </w:pPr>
      <w:r>
        <w:rPr>
          <w:rFonts w:ascii="Times New Roman"/>
          <w:b w:val="false"/>
          <w:i w:val="false"/>
          <w:color w:val="000000"/>
          <w:sz w:val="28"/>
        </w:rPr>
        <w:t>
      допустимые нормы потерь металла в растворах;</w:t>
      </w:r>
    </w:p>
    <w:bookmarkEnd w:id="7576"/>
    <w:bookmarkStart w:name="z7584" w:id="7577"/>
    <w:p>
      <w:pPr>
        <w:spacing w:after="0"/>
        <w:ind w:left="0"/>
        <w:jc w:val="both"/>
      </w:pPr>
      <w:r>
        <w:rPr>
          <w:rFonts w:ascii="Times New Roman"/>
          <w:b w:val="false"/>
          <w:i w:val="false"/>
          <w:color w:val="000000"/>
          <w:sz w:val="28"/>
        </w:rPr>
        <w:t>
      свойства растворов, материалов и реагентов.</w:t>
      </w:r>
    </w:p>
    <w:bookmarkEnd w:id="7577"/>
    <w:bookmarkStart w:name="z7585" w:id="7578"/>
    <w:p>
      <w:pPr>
        <w:spacing w:after="0"/>
        <w:ind w:left="0"/>
        <w:jc w:val="left"/>
      </w:pPr>
      <w:r>
        <w:rPr>
          <w:rFonts w:ascii="Times New Roman"/>
          <w:b/>
          <w:i w:val="false"/>
          <w:color w:val="000000"/>
        </w:rPr>
        <w:t xml:space="preserve"> Параграф 5. Плавильщик ферросплавов, 3 разряд</w:t>
      </w:r>
    </w:p>
    <w:bookmarkEnd w:id="7578"/>
    <w:bookmarkStart w:name="z7586" w:id="7579"/>
    <w:p>
      <w:pPr>
        <w:spacing w:after="0"/>
        <w:ind w:left="0"/>
        <w:jc w:val="both"/>
      </w:pPr>
      <w:r>
        <w:rPr>
          <w:rFonts w:ascii="Times New Roman"/>
          <w:b w:val="false"/>
          <w:i w:val="false"/>
          <w:color w:val="000000"/>
          <w:sz w:val="28"/>
        </w:rPr>
        <w:t>
      1101. Характеристика работ:</w:t>
      </w:r>
    </w:p>
    <w:bookmarkEnd w:id="7579"/>
    <w:bookmarkStart w:name="z7587" w:id="7580"/>
    <w:p>
      <w:pPr>
        <w:spacing w:after="0"/>
        <w:ind w:left="0"/>
        <w:jc w:val="both"/>
      </w:pPr>
      <w:r>
        <w:rPr>
          <w:rFonts w:ascii="Times New Roman"/>
          <w:b w:val="false"/>
          <w:i w:val="false"/>
          <w:color w:val="000000"/>
          <w:sz w:val="28"/>
        </w:rPr>
        <w:t>
      участие в завалке шихты в печь, шуровке шихты, перепуске электродов;</w:t>
      </w:r>
    </w:p>
    <w:bookmarkEnd w:id="7580"/>
    <w:bookmarkStart w:name="z7588" w:id="7581"/>
    <w:p>
      <w:pPr>
        <w:spacing w:after="0"/>
        <w:ind w:left="0"/>
        <w:jc w:val="both"/>
      </w:pPr>
      <w:r>
        <w:rPr>
          <w:rFonts w:ascii="Times New Roman"/>
          <w:b w:val="false"/>
          <w:i w:val="false"/>
          <w:color w:val="000000"/>
          <w:sz w:val="28"/>
        </w:rPr>
        <w:t>
      при выплавке ферросплавов внепечным способом взвешивание шихтовых материалов, составление шихты и смешивание их в смесителе, наблюдение за подачей материалов в бункера и из бункеров на плавку;</w:t>
      </w:r>
    </w:p>
    <w:bookmarkEnd w:id="7581"/>
    <w:bookmarkStart w:name="z7589" w:id="7582"/>
    <w:p>
      <w:pPr>
        <w:spacing w:after="0"/>
        <w:ind w:left="0"/>
        <w:jc w:val="both"/>
      </w:pPr>
      <w:r>
        <w:rPr>
          <w:rFonts w:ascii="Times New Roman"/>
          <w:b w:val="false"/>
          <w:i w:val="false"/>
          <w:color w:val="000000"/>
          <w:sz w:val="28"/>
        </w:rPr>
        <w:t>
      приготовление раствора для обмазки стенок шахты печи;</w:t>
      </w:r>
    </w:p>
    <w:bookmarkEnd w:id="7582"/>
    <w:bookmarkStart w:name="z7590" w:id="7583"/>
    <w:p>
      <w:pPr>
        <w:spacing w:after="0"/>
        <w:ind w:left="0"/>
        <w:jc w:val="both"/>
      </w:pPr>
      <w:r>
        <w:rPr>
          <w:rFonts w:ascii="Times New Roman"/>
          <w:b w:val="false"/>
          <w:i w:val="false"/>
          <w:color w:val="000000"/>
          <w:sz w:val="28"/>
        </w:rPr>
        <w:t>
      футеровка горнов, изложниц и другой технологической посуды;</w:t>
      </w:r>
    </w:p>
    <w:bookmarkEnd w:id="7583"/>
    <w:bookmarkStart w:name="z7591" w:id="7584"/>
    <w:p>
      <w:pPr>
        <w:spacing w:after="0"/>
        <w:ind w:left="0"/>
        <w:jc w:val="both"/>
      </w:pPr>
      <w:r>
        <w:rPr>
          <w:rFonts w:ascii="Times New Roman"/>
          <w:b w:val="false"/>
          <w:i w:val="false"/>
          <w:color w:val="000000"/>
          <w:sz w:val="28"/>
        </w:rPr>
        <w:t>
      разделка блоков металла и шлака;</w:t>
      </w:r>
    </w:p>
    <w:bookmarkEnd w:id="7584"/>
    <w:bookmarkStart w:name="z7592" w:id="7585"/>
    <w:p>
      <w:pPr>
        <w:spacing w:after="0"/>
        <w:ind w:left="0"/>
        <w:jc w:val="both"/>
      </w:pPr>
      <w:r>
        <w:rPr>
          <w:rFonts w:ascii="Times New Roman"/>
          <w:b w:val="false"/>
          <w:i w:val="false"/>
          <w:color w:val="000000"/>
          <w:sz w:val="28"/>
        </w:rPr>
        <w:t>
      отбор проб шихтовых материалов;</w:t>
      </w:r>
    </w:p>
    <w:bookmarkEnd w:id="7585"/>
    <w:bookmarkStart w:name="z7593" w:id="7586"/>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586"/>
    <w:bookmarkStart w:name="z7594" w:id="7587"/>
    <w:p>
      <w:pPr>
        <w:spacing w:after="0"/>
        <w:ind w:left="0"/>
        <w:jc w:val="both"/>
      </w:pPr>
      <w:r>
        <w:rPr>
          <w:rFonts w:ascii="Times New Roman"/>
          <w:b w:val="false"/>
          <w:i w:val="false"/>
          <w:color w:val="000000"/>
          <w:sz w:val="28"/>
        </w:rPr>
        <w:t>
      1102. Должен знать:</w:t>
      </w:r>
    </w:p>
    <w:bookmarkEnd w:id="7587"/>
    <w:bookmarkStart w:name="z7595" w:id="7588"/>
    <w:p>
      <w:pPr>
        <w:spacing w:after="0"/>
        <w:ind w:left="0"/>
        <w:jc w:val="both"/>
      </w:pPr>
      <w:r>
        <w:rPr>
          <w:rFonts w:ascii="Times New Roman"/>
          <w:b w:val="false"/>
          <w:i w:val="false"/>
          <w:color w:val="000000"/>
          <w:sz w:val="28"/>
        </w:rPr>
        <w:t>
      основы технологического процесса выплавки ферросплавов;</w:t>
      </w:r>
    </w:p>
    <w:bookmarkEnd w:id="7588"/>
    <w:bookmarkStart w:name="z7596" w:id="7589"/>
    <w:p>
      <w:pPr>
        <w:spacing w:after="0"/>
        <w:ind w:left="0"/>
        <w:jc w:val="both"/>
      </w:pPr>
      <w:r>
        <w:rPr>
          <w:rFonts w:ascii="Times New Roman"/>
          <w:b w:val="false"/>
          <w:i w:val="false"/>
          <w:color w:val="000000"/>
          <w:sz w:val="28"/>
        </w:rPr>
        <w:t>
      устройство, принцип работы и правила технической эксплуатации грузоподъемных механизмов;</w:t>
      </w:r>
    </w:p>
    <w:bookmarkEnd w:id="7589"/>
    <w:bookmarkStart w:name="z7597" w:id="7590"/>
    <w:p>
      <w:pPr>
        <w:spacing w:after="0"/>
        <w:ind w:left="0"/>
        <w:jc w:val="both"/>
      </w:pPr>
      <w:r>
        <w:rPr>
          <w:rFonts w:ascii="Times New Roman"/>
          <w:b w:val="false"/>
          <w:i w:val="false"/>
          <w:color w:val="000000"/>
          <w:sz w:val="28"/>
        </w:rPr>
        <w:t>
      виды и назначение шихтовых материалов;</w:t>
      </w:r>
    </w:p>
    <w:bookmarkEnd w:id="7590"/>
    <w:bookmarkStart w:name="z7598" w:id="7591"/>
    <w:p>
      <w:pPr>
        <w:spacing w:after="0"/>
        <w:ind w:left="0"/>
        <w:jc w:val="both"/>
      </w:pPr>
      <w:r>
        <w:rPr>
          <w:rFonts w:ascii="Times New Roman"/>
          <w:b w:val="false"/>
          <w:i w:val="false"/>
          <w:color w:val="000000"/>
          <w:sz w:val="28"/>
        </w:rPr>
        <w:t>
      порядок подготовки материалов для загрузки в смесительный барабан;</w:t>
      </w:r>
    </w:p>
    <w:bookmarkEnd w:id="7591"/>
    <w:bookmarkStart w:name="z7599" w:id="7592"/>
    <w:p>
      <w:pPr>
        <w:spacing w:after="0"/>
        <w:ind w:left="0"/>
        <w:jc w:val="both"/>
      </w:pPr>
      <w:r>
        <w:rPr>
          <w:rFonts w:ascii="Times New Roman"/>
          <w:b w:val="false"/>
          <w:i w:val="false"/>
          <w:color w:val="000000"/>
          <w:sz w:val="28"/>
        </w:rPr>
        <w:t>
      основы слесарного дела.</w:t>
      </w:r>
    </w:p>
    <w:bookmarkEnd w:id="7592"/>
    <w:bookmarkStart w:name="z7600" w:id="7593"/>
    <w:p>
      <w:pPr>
        <w:spacing w:after="0"/>
        <w:ind w:left="0"/>
        <w:jc w:val="left"/>
      </w:pPr>
      <w:r>
        <w:rPr>
          <w:rFonts w:ascii="Times New Roman"/>
          <w:b/>
          <w:i w:val="false"/>
          <w:color w:val="000000"/>
        </w:rPr>
        <w:t xml:space="preserve"> Параграф 6. Плавильщик ферросплавов, 4 разряд</w:t>
      </w:r>
    </w:p>
    <w:bookmarkEnd w:id="7593"/>
    <w:bookmarkStart w:name="z7601" w:id="7594"/>
    <w:p>
      <w:pPr>
        <w:spacing w:after="0"/>
        <w:ind w:left="0"/>
        <w:jc w:val="both"/>
      </w:pPr>
      <w:r>
        <w:rPr>
          <w:rFonts w:ascii="Times New Roman"/>
          <w:b w:val="false"/>
          <w:i w:val="false"/>
          <w:color w:val="000000"/>
          <w:sz w:val="28"/>
        </w:rPr>
        <w:t>
      1103. Характеристика работ:</w:t>
      </w:r>
    </w:p>
    <w:bookmarkEnd w:id="7594"/>
    <w:bookmarkStart w:name="z7602" w:id="7595"/>
    <w:p>
      <w:pPr>
        <w:spacing w:after="0"/>
        <w:ind w:left="0"/>
        <w:jc w:val="both"/>
      </w:pPr>
      <w:r>
        <w:rPr>
          <w:rFonts w:ascii="Times New Roman"/>
          <w:b w:val="false"/>
          <w:i w:val="false"/>
          <w:color w:val="000000"/>
          <w:sz w:val="28"/>
        </w:rPr>
        <w:t>
      завалка шихты в печь, перепуск электродов под руководством плавильщика более высокой квалификации;</w:t>
      </w:r>
    </w:p>
    <w:bookmarkEnd w:id="7595"/>
    <w:bookmarkStart w:name="z7603" w:id="7596"/>
    <w:p>
      <w:pPr>
        <w:spacing w:after="0"/>
        <w:ind w:left="0"/>
        <w:jc w:val="both"/>
      </w:pPr>
      <w:r>
        <w:rPr>
          <w:rFonts w:ascii="Times New Roman"/>
          <w:b w:val="false"/>
          <w:i w:val="false"/>
          <w:color w:val="000000"/>
          <w:sz w:val="28"/>
        </w:rPr>
        <w:t>
      шуровка шихты;</w:t>
      </w:r>
    </w:p>
    <w:bookmarkEnd w:id="7596"/>
    <w:bookmarkStart w:name="z7604" w:id="7597"/>
    <w:p>
      <w:pPr>
        <w:spacing w:after="0"/>
        <w:ind w:left="0"/>
        <w:jc w:val="both"/>
      </w:pPr>
      <w:r>
        <w:rPr>
          <w:rFonts w:ascii="Times New Roman"/>
          <w:b w:val="false"/>
          <w:i w:val="false"/>
          <w:color w:val="000000"/>
          <w:sz w:val="28"/>
        </w:rPr>
        <w:t>
      наблюдение за исправным состоянием токопровода в системы охлаждения печи;</w:t>
      </w:r>
    </w:p>
    <w:bookmarkEnd w:id="7597"/>
    <w:bookmarkStart w:name="z7605" w:id="7598"/>
    <w:p>
      <w:pPr>
        <w:spacing w:after="0"/>
        <w:ind w:left="0"/>
        <w:jc w:val="both"/>
      </w:pPr>
      <w:r>
        <w:rPr>
          <w:rFonts w:ascii="Times New Roman"/>
          <w:b w:val="false"/>
          <w:i w:val="false"/>
          <w:color w:val="000000"/>
          <w:sz w:val="28"/>
        </w:rPr>
        <w:t>
      рафинирование и азотирование металла;</w:t>
      </w:r>
    </w:p>
    <w:bookmarkEnd w:id="7598"/>
    <w:bookmarkStart w:name="z7606" w:id="7599"/>
    <w:p>
      <w:pPr>
        <w:spacing w:after="0"/>
        <w:ind w:left="0"/>
        <w:jc w:val="both"/>
      </w:pPr>
      <w:r>
        <w:rPr>
          <w:rFonts w:ascii="Times New Roman"/>
          <w:b w:val="false"/>
          <w:i w:val="false"/>
          <w:color w:val="000000"/>
          <w:sz w:val="28"/>
        </w:rPr>
        <w:t>
      вычерпывание металла из ванны;</w:t>
      </w:r>
    </w:p>
    <w:bookmarkEnd w:id="7599"/>
    <w:bookmarkStart w:name="z7607" w:id="7600"/>
    <w:p>
      <w:pPr>
        <w:spacing w:after="0"/>
        <w:ind w:left="0"/>
        <w:jc w:val="both"/>
      </w:pPr>
      <w:r>
        <w:rPr>
          <w:rFonts w:ascii="Times New Roman"/>
          <w:b w:val="false"/>
          <w:i w:val="false"/>
          <w:color w:val="000000"/>
          <w:sz w:val="28"/>
        </w:rPr>
        <w:t>
      при выплавке ферросплавов внепечным способом - подготовка гнезда в песчаном очаге, установка плавильной шахты, заделка гнезда, засыпка шихты в шахту, подготовка и установка желоба и копильника, подготовка запальной смеси, расфутеровка шахт, снятие металла и шлака, замочка слитков, выдача слитков из ванны;</w:t>
      </w:r>
    </w:p>
    <w:bookmarkEnd w:id="7600"/>
    <w:bookmarkStart w:name="z7608" w:id="7601"/>
    <w:p>
      <w:pPr>
        <w:spacing w:after="0"/>
        <w:ind w:left="0"/>
        <w:jc w:val="both"/>
      </w:pPr>
      <w:r>
        <w:rPr>
          <w:rFonts w:ascii="Times New Roman"/>
          <w:b w:val="false"/>
          <w:i w:val="false"/>
          <w:color w:val="000000"/>
          <w:sz w:val="28"/>
        </w:rPr>
        <w:t>
      установка ванны под электродами;</w:t>
      </w:r>
    </w:p>
    <w:bookmarkEnd w:id="7601"/>
    <w:bookmarkStart w:name="z7609" w:id="7602"/>
    <w:p>
      <w:pPr>
        <w:spacing w:after="0"/>
        <w:ind w:left="0"/>
        <w:jc w:val="both"/>
      </w:pPr>
      <w:r>
        <w:rPr>
          <w:rFonts w:ascii="Times New Roman"/>
          <w:b w:val="false"/>
          <w:i w:val="false"/>
          <w:color w:val="000000"/>
          <w:sz w:val="28"/>
        </w:rPr>
        <w:t>
      гранулирование шлака;</w:t>
      </w:r>
    </w:p>
    <w:bookmarkEnd w:id="7602"/>
    <w:bookmarkStart w:name="z7610" w:id="7603"/>
    <w:p>
      <w:pPr>
        <w:spacing w:after="0"/>
        <w:ind w:left="0"/>
        <w:jc w:val="both"/>
      </w:pPr>
      <w:r>
        <w:rPr>
          <w:rFonts w:ascii="Times New Roman"/>
          <w:b w:val="false"/>
          <w:i w:val="false"/>
          <w:color w:val="000000"/>
          <w:sz w:val="28"/>
        </w:rPr>
        <w:t>
      дробление металла;</w:t>
      </w:r>
    </w:p>
    <w:bookmarkEnd w:id="7603"/>
    <w:bookmarkStart w:name="z7611" w:id="7604"/>
    <w:p>
      <w:pPr>
        <w:spacing w:after="0"/>
        <w:ind w:left="0"/>
        <w:jc w:val="both"/>
      </w:pPr>
      <w:r>
        <w:rPr>
          <w:rFonts w:ascii="Times New Roman"/>
          <w:b w:val="false"/>
          <w:i w:val="false"/>
          <w:color w:val="000000"/>
          <w:sz w:val="28"/>
        </w:rPr>
        <w:t>
      участие в ведении одновременного технологического процесса выплавки ферросплавов и сплавов электротермическим и металлотермическим способами.</w:t>
      </w:r>
    </w:p>
    <w:bookmarkEnd w:id="7604"/>
    <w:bookmarkStart w:name="z7612" w:id="7605"/>
    <w:p>
      <w:pPr>
        <w:spacing w:after="0"/>
        <w:ind w:left="0"/>
        <w:jc w:val="both"/>
      </w:pPr>
      <w:r>
        <w:rPr>
          <w:rFonts w:ascii="Times New Roman"/>
          <w:b w:val="false"/>
          <w:i w:val="false"/>
          <w:color w:val="000000"/>
          <w:sz w:val="28"/>
        </w:rPr>
        <w:t>
      1104. Должен знать:</w:t>
      </w:r>
    </w:p>
    <w:bookmarkEnd w:id="7605"/>
    <w:bookmarkStart w:name="z7613" w:id="7606"/>
    <w:p>
      <w:pPr>
        <w:spacing w:after="0"/>
        <w:ind w:left="0"/>
        <w:jc w:val="both"/>
      </w:pPr>
      <w:r>
        <w:rPr>
          <w:rFonts w:ascii="Times New Roman"/>
          <w:b w:val="false"/>
          <w:i w:val="false"/>
          <w:color w:val="000000"/>
          <w:sz w:val="28"/>
        </w:rPr>
        <w:t>
      технологию рафинирования и азотирования металла, гранулирования шлака;</w:t>
      </w:r>
    </w:p>
    <w:bookmarkEnd w:id="7606"/>
    <w:bookmarkStart w:name="z7614" w:id="7607"/>
    <w:p>
      <w:pPr>
        <w:spacing w:after="0"/>
        <w:ind w:left="0"/>
        <w:jc w:val="both"/>
      </w:pPr>
      <w:r>
        <w:rPr>
          <w:rFonts w:ascii="Times New Roman"/>
          <w:b w:val="false"/>
          <w:i w:val="false"/>
          <w:color w:val="000000"/>
          <w:sz w:val="28"/>
        </w:rPr>
        <w:t>
      основы технологического процесса выплавки ферросплавов внепечным способом;</w:t>
      </w:r>
    </w:p>
    <w:bookmarkEnd w:id="7607"/>
    <w:bookmarkStart w:name="z7615" w:id="760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608"/>
    <w:bookmarkStart w:name="z7616" w:id="7609"/>
    <w:p>
      <w:pPr>
        <w:spacing w:after="0"/>
        <w:ind w:left="0"/>
        <w:jc w:val="both"/>
      </w:pPr>
      <w:r>
        <w:rPr>
          <w:rFonts w:ascii="Times New Roman"/>
          <w:b w:val="false"/>
          <w:i w:val="false"/>
          <w:color w:val="000000"/>
          <w:sz w:val="28"/>
        </w:rPr>
        <w:t>
      физические и химические свойства шихтовых материалов;</w:t>
      </w:r>
    </w:p>
    <w:bookmarkEnd w:id="7609"/>
    <w:bookmarkStart w:name="z7617" w:id="7610"/>
    <w:p>
      <w:pPr>
        <w:spacing w:after="0"/>
        <w:ind w:left="0"/>
        <w:jc w:val="both"/>
      </w:pPr>
      <w:r>
        <w:rPr>
          <w:rFonts w:ascii="Times New Roman"/>
          <w:b w:val="false"/>
          <w:i w:val="false"/>
          <w:color w:val="000000"/>
          <w:sz w:val="28"/>
        </w:rPr>
        <w:t>
      способы, порядок завалки шихты в печь;</w:t>
      </w:r>
    </w:p>
    <w:bookmarkEnd w:id="7610"/>
    <w:bookmarkStart w:name="z7618" w:id="7611"/>
    <w:p>
      <w:pPr>
        <w:spacing w:after="0"/>
        <w:ind w:left="0"/>
        <w:jc w:val="both"/>
      </w:pPr>
      <w:r>
        <w:rPr>
          <w:rFonts w:ascii="Times New Roman"/>
          <w:b w:val="false"/>
          <w:i w:val="false"/>
          <w:color w:val="000000"/>
          <w:sz w:val="28"/>
        </w:rPr>
        <w:t>
      слесарное дело.</w:t>
      </w:r>
    </w:p>
    <w:bookmarkEnd w:id="7611"/>
    <w:bookmarkStart w:name="z7619" w:id="7612"/>
    <w:p>
      <w:pPr>
        <w:spacing w:after="0"/>
        <w:ind w:left="0"/>
        <w:jc w:val="left"/>
      </w:pPr>
      <w:r>
        <w:rPr>
          <w:rFonts w:ascii="Times New Roman"/>
          <w:b/>
          <w:i w:val="false"/>
          <w:color w:val="000000"/>
        </w:rPr>
        <w:t xml:space="preserve"> Параграф 7. Плавильщик ферросплавов, 5 разряд</w:t>
      </w:r>
    </w:p>
    <w:bookmarkEnd w:id="7612"/>
    <w:bookmarkStart w:name="z7620" w:id="7613"/>
    <w:p>
      <w:pPr>
        <w:spacing w:after="0"/>
        <w:ind w:left="0"/>
        <w:jc w:val="both"/>
      </w:pPr>
      <w:r>
        <w:rPr>
          <w:rFonts w:ascii="Times New Roman"/>
          <w:b w:val="false"/>
          <w:i w:val="false"/>
          <w:color w:val="000000"/>
          <w:sz w:val="28"/>
        </w:rPr>
        <w:t>
      1105. Характеристика работ:</w:t>
      </w:r>
    </w:p>
    <w:bookmarkEnd w:id="7613"/>
    <w:bookmarkStart w:name="z7621" w:id="7614"/>
    <w:p>
      <w:pPr>
        <w:spacing w:after="0"/>
        <w:ind w:left="0"/>
        <w:jc w:val="both"/>
      </w:pPr>
      <w:r>
        <w:rPr>
          <w:rFonts w:ascii="Times New Roman"/>
          <w:b w:val="false"/>
          <w:i w:val="false"/>
          <w:color w:val="000000"/>
          <w:sz w:val="28"/>
        </w:rPr>
        <w:t>
      ведение технологического процесса выплавки ферросплавов в печах мощностью до 16,5 мегаватт и в печах мощностью до 9,0 мегаватт, выплавляющих силикокальций и 90-процентный ферросилиций, под руководством плавильщика более высокой квалификации;</w:t>
      </w:r>
    </w:p>
    <w:bookmarkEnd w:id="7614"/>
    <w:bookmarkStart w:name="z7622" w:id="7615"/>
    <w:p>
      <w:pPr>
        <w:spacing w:after="0"/>
        <w:ind w:left="0"/>
        <w:jc w:val="both"/>
      </w:pPr>
      <w:r>
        <w:rPr>
          <w:rFonts w:ascii="Times New Roman"/>
          <w:b w:val="false"/>
          <w:i w:val="false"/>
          <w:color w:val="000000"/>
          <w:sz w:val="28"/>
        </w:rPr>
        <w:t>
      завалка шихты в печь завалочной машиной;</w:t>
      </w:r>
    </w:p>
    <w:bookmarkEnd w:id="7615"/>
    <w:bookmarkStart w:name="z7623" w:id="7616"/>
    <w:p>
      <w:pPr>
        <w:spacing w:after="0"/>
        <w:ind w:left="0"/>
        <w:jc w:val="both"/>
      </w:pPr>
      <w:r>
        <w:rPr>
          <w:rFonts w:ascii="Times New Roman"/>
          <w:b w:val="false"/>
          <w:i w:val="false"/>
          <w:color w:val="000000"/>
          <w:sz w:val="28"/>
        </w:rPr>
        <w:t>
      разливка и гранулирование ферросплавов в соответствии с инструкциями и графиками;</w:t>
      </w:r>
    </w:p>
    <w:bookmarkEnd w:id="7616"/>
    <w:bookmarkStart w:name="z7624" w:id="7617"/>
    <w:p>
      <w:pPr>
        <w:spacing w:after="0"/>
        <w:ind w:left="0"/>
        <w:jc w:val="both"/>
      </w:pPr>
      <w:r>
        <w:rPr>
          <w:rFonts w:ascii="Times New Roman"/>
          <w:b w:val="false"/>
          <w:i w:val="false"/>
          <w:color w:val="000000"/>
          <w:sz w:val="28"/>
        </w:rPr>
        <w:t>
      перепуск электродов;</w:t>
      </w:r>
    </w:p>
    <w:bookmarkEnd w:id="7617"/>
    <w:bookmarkStart w:name="z7625" w:id="7618"/>
    <w:p>
      <w:pPr>
        <w:spacing w:after="0"/>
        <w:ind w:left="0"/>
        <w:jc w:val="both"/>
      </w:pPr>
      <w:r>
        <w:rPr>
          <w:rFonts w:ascii="Times New Roman"/>
          <w:b w:val="false"/>
          <w:i w:val="false"/>
          <w:color w:val="000000"/>
          <w:sz w:val="28"/>
        </w:rPr>
        <w:t>
      определение качества ферросплавов, шлака, шихтовых и других применяемых материалов;</w:t>
      </w:r>
    </w:p>
    <w:bookmarkEnd w:id="7618"/>
    <w:bookmarkStart w:name="z7626" w:id="7619"/>
    <w:p>
      <w:pPr>
        <w:spacing w:after="0"/>
        <w:ind w:left="0"/>
        <w:jc w:val="both"/>
      </w:pPr>
      <w:r>
        <w:rPr>
          <w:rFonts w:ascii="Times New Roman"/>
          <w:b w:val="false"/>
          <w:i w:val="false"/>
          <w:color w:val="000000"/>
          <w:sz w:val="28"/>
        </w:rPr>
        <w:t>
      наблюдение за своевременной подачей шихты, за состоянием обслуживаемого оборудования и рациональным использованием материалов, инструмента, средств защиты;</w:t>
      </w:r>
    </w:p>
    <w:bookmarkEnd w:id="7619"/>
    <w:bookmarkStart w:name="z7627" w:id="7620"/>
    <w:p>
      <w:pPr>
        <w:spacing w:after="0"/>
        <w:ind w:left="0"/>
        <w:jc w:val="both"/>
      </w:pPr>
      <w:r>
        <w:rPr>
          <w:rFonts w:ascii="Times New Roman"/>
          <w:b w:val="false"/>
          <w:i w:val="false"/>
          <w:color w:val="000000"/>
          <w:sz w:val="28"/>
        </w:rPr>
        <w:t>
      заправка, установка и подогрев металлоприҰмника;</w:t>
      </w:r>
    </w:p>
    <w:bookmarkEnd w:id="7620"/>
    <w:bookmarkStart w:name="z7628" w:id="7621"/>
    <w:p>
      <w:pPr>
        <w:spacing w:after="0"/>
        <w:ind w:left="0"/>
        <w:jc w:val="both"/>
      </w:pPr>
      <w:r>
        <w:rPr>
          <w:rFonts w:ascii="Times New Roman"/>
          <w:b w:val="false"/>
          <w:i w:val="false"/>
          <w:color w:val="000000"/>
          <w:sz w:val="28"/>
        </w:rPr>
        <w:t>
      определение пригодности шихтовых материалов по внешнему виду;</w:t>
      </w:r>
    </w:p>
    <w:bookmarkEnd w:id="7621"/>
    <w:bookmarkStart w:name="z7629" w:id="7622"/>
    <w:p>
      <w:pPr>
        <w:spacing w:after="0"/>
        <w:ind w:left="0"/>
        <w:jc w:val="both"/>
      </w:pPr>
      <w:r>
        <w:rPr>
          <w:rFonts w:ascii="Times New Roman"/>
          <w:b w:val="false"/>
          <w:i w:val="false"/>
          <w:color w:val="000000"/>
          <w:sz w:val="28"/>
        </w:rPr>
        <w:t>
      наблюдение по показаниям контрольно-измерительных приборов и другим данным за электрическим и технологическим режимами печи, за исправным состоянием охладительных устройств печи, уровнем шихты на колошнике и в загрузочных воронках, за состоянием и положением электродов, за работой дозировочных весов;</w:t>
      </w:r>
    </w:p>
    <w:bookmarkEnd w:id="7622"/>
    <w:bookmarkStart w:name="z7630" w:id="7623"/>
    <w:p>
      <w:pPr>
        <w:spacing w:after="0"/>
        <w:ind w:left="0"/>
        <w:jc w:val="both"/>
      </w:pPr>
      <w:r>
        <w:rPr>
          <w:rFonts w:ascii="Times New Roman"/>
          <w:b w:val="false"/>
          <w:i w:val="false"/>
          <w:color w:val="000000"/>
          <w:sz w:val="28"/>
        </w:rPr>
        <w:t>
      регулирование электрического режима печи;</w:t>
      </w:r>
    </w:p>
    <w:bookmarkEnd w:id="7623"/>
    <w:bookmarkStart w:name="z7631" w:id="7624"/>
    <w:p>
      <w:pPr>
        <w:spacing w:after="0"/>
        <w:ind w:left="0"/>
        <w:jc w:val="both"/>
      </w:pPr>
      <w:r>
        <w:rPr>
          <w:rFonts w:ascii="Times New Roman"/>
          <w:b w:val="false"/>
          <w:i w:val="false"/>
          <w:color w:val="000000"/>
          <w:sz w:val="28"/>
        </w:rPr>
        <w:t>
      обслуживание газового тракта, газозаборников;</w:t>
      </w:r>
    </w:p>
    <w:bookmarkEnd w:id="7624"/>
    <w:bookmarkStart w:name="z7632" w:id="7625"/>
    <w:p>
      <w:pPr>
        <w:spacing w:after="0"/>
        <w:ind w:left="0"/>
        <w:jc w:val="both"/>
      </w:pPr>
      <w:r>
        <w:rPr>
          <w:rFonts w:ascii="Times New Roman"/>
          <w:b w:val="false"/>
          <w:i w:val="false"/>
          <w:color w:val="000000"/>
          <w:sz w:val="28"/>
        </w:rPr>
        <w:t>
      ведение процесса выплавки ферросплавов внепечным способом;</w:t>
      </w:r>
    </w:p>
    <w:bookmarkEnd w:id="7625"/>
    <w:bookmarkStart w:name="z7633" w:id="7626"/>
    <w:p>
      <w:pPr>
        <w:spacing w:after="0"/>
        <w:ind w:left="0"/>
        <w:jc w:val="both"/>
      </w:pPr>
      <w:r>
        <w:rPr>
          <w:rFonts w:ascii="Times New Roman"/>
          <w:b w:val="false"/>
          <w:i w:val="false"/>
          <w:color w:val="000000"/>
          <w:sz w:val="28"/>
        </w:rPr>
        <w:t>
      утеровка шахт печи;</w:t>
      </w:r>
    </w:p>
    <w:bookmarkEnd w:id="7626"/>
    <w:bookmarkStart w:name="z7634" w:id="7627"/>
    <w:p>
      <w:pPr>
        <w:spacing w:after="0"/>
        <w:ind w:left="0"/>
        <w:jc w:val="both"/>
      </w:pPr>
      <w:r>
        <w:rPr>
          <w:rFonts w:ascii="Times New Roman"/>
          <w:b w:val="false"/>
          <w:i w:val="false"/>
          <w:color w:val="000000"/>
          <w:sz w:val="28"/>
        </w:rPr>
        <w:t>
      ведение процесса плавки ферросплавов в опытных печах мощностью до 3,0 мегаватт и процесса переплавки шлаков в печах;</w:t>
      </w:r>
    </w:p>
    <w:bookmarkEnd w:id="7627"/>
    <w:bookmarkStart w:name="z7635" w:id="7628"/>
    <w:p>
      <w:pPr>
        <w:spacing w:after="0"/>
        <w:ind w:left="0"/>
        <w:jc w:val="both"/>
      </w:pPr>
      <w:r>
        <w:rPr>
          <w:rFonts w:ascii="Times New Roman"/>
          <w:b w:val="false"/>
          <w:i w:val="false"/>
          <w:color w:val="000000"/>
          <w:sz w:val="28"/>
        </w:rPr>
        <w:t>
      ведение одновременного технологического процесса выплавки ферросплавов и сплавов электротермическим и металлотермическим способами под руководством плавильщика более высокой квалификации.</w:t>
      </w:r>
    </w:p>
    <w:bookmarkEnd w:id="7628"/>
    <w:bookmarkStart w:name="z7636" w:id="7629"/>
    <w:p>
      <w:pPr>
        <w:spacing w:after="0"/>
        <w:ind w:left="0"/>
        <w:jc w:val="both"/>
      </w:pPr>
      <w:r>
        <w:rPr>
          <w:rFonts w:ascii="Times New Roman"/>
          <w:b w:val="false"/>
          <w:i w:val="false"/>
          <w:color w:val="000000"/>
          <w:sz w:val="28"/>
        </w:rPr>
        <w:t>
      1106. Должен знать:</w:t>
      </w:r>
    </w:p>
    <w:bookmarkEnd w:id="7629"/>
    <w:bookmarkStart w:name="z7637" w:id="7630"/>
    <w:p>
      <w:pPr>
        <w:spacing w:after="0"/>
        <w:ind w:left="0"/>
        <w:jc w:val="both"/>
      </w:pPr>
      <w:r>
        <w:rPr>
          <w:rFonts w:ascii="Times New Roman"/>
          <w:b w:val="false"/>
          <w:i w:val="false"/>
          <w:color w:val="000000"/>
          <w:sz w:val="28"/>
        </w:rPr>
        <w:t>
      технологический процесс выплавки ферросплавов различных марок;</w:t>
      </w:r>
    </w:p>
    <w:bookmarkEnd w:id="7630"/>
    <w:bookmarkStart w:name="z7638" w:id="7631"/>
    <w:p>
      <w:pPr>
        <w:spacing w:after="0"/>
        <w:ind w:left="0"/>
        <w:jc w:val="both"/>
      </w:pPr>
      <w:r>
        <w:rPr>
          <w:rFonts w:ascii="Times New Roman"/>
          <w:b w:val="false"/>
          <w:i w:val="false"/>
          <w:color w:val="000000"/>
          <w:sz w:val="28"/>
        </w:rPr>
        <w:t>
      основы электрометаллургии и электротехники;</w:t>
      </w:r>
    </w:p>
    <w:bookmarkEnd w:id="7631"/>
    <w:bookmarkStart w:name="z7639" w:id="7632"/>
    <w:p>
      <w:pPr>
        <w:spacing w:after="0"/>
        <w:ind w:left="0"/>
        <w:jc w:val="both"/>
      </w:pPr>
      <w:r>
        <w:rPr>
          <w:rFonts w:ascii="Times New Roman"/>
          <w:b w:val="false"/>
          <w:i w:val="false"/>
          <w:color w:val="000000"/>
          <w:sz w:val="28"/>
        </w:rPr>
        <w:t>
      свойства шихтовых материалов;</w:t>
      </w:r>
    </w:p>
    <w:bookmarkEnd w:id="7632"/>
    <w:bookmarkStart w:name="z7640" w:id="7633"/>
    <w:p>
      <w:pPr>
        <w:spacing w:after="0"/>
        <w:ind w:left="0"/>
        <w:jc w:val="both"/>
      </w:pPr>
      <w:r>
        <w:rPr>
          <w:rFonts w:ascii="Times New Roman"/>
          <w:b w:val="false"/>
          <w:i w:val="false"/>
          <w:color w:val="000000"/>
          <w:sz w:val="28"/>
        </w:rPr>
        <w:t>
      устройство и правила технической эксплуатации ферросплавных печей;</w:t>
      </w:r>
    </w:p>
    <w:bookmarkEnd w:id="7633"/>
    <w:bookmarkStart w:name="z7641" w:id="7634"/>
    <w:p>
      <w:pPr>
        <w:spacing w:after="0"/>
        <w:ind w:left="0"/>
        <w:jc w:val="both"/>
      </w:pPr>
      <w:r>
        <w:rPr>
          <w:rFonts w:ascii="Times New Roman"/>
          <w:b w:val="false"/>
          <w:i w:val="false"/>
          <w:color w:val="000000"/>
          <w:sz w:val="28"/>
        </w:rPr>
        <w:t>
      правила и режим загрузки печей;</w:t>
      </w:r>
    </w:p>
    <w:bookmarkEnd w:id="7634"/>
    <w:bookmarkStart w:name="z7642" w:id="7635"/>
    <w:p>
      <w:pPr>
        <w:spacing w:after="0"/>
        <w:ind w:left="0"/>
        <w:jc w:val="both"/>
      </w:pPr>
      <w:r>
        <w:rPr>
          <w:rFonts w:ascii="Times New Roman"/>
          <w:b w:val="false"/>
          <w:i w:val="false"/>
          <w:color w:val="000000"/>
          <w:sz w:val="28"/>
        </w:rPr>
        <w:t>
      вес шихтовых материалов;</w:t>
      </w:r>
    </w:p>
    <w:bookmarkEnd w:id="7635"/>
    <w:bookmarkStart w:name="z7643" w:id="7636"/>
    <w:p>
      <w:pPr>
        <w:spacing w:after="0"/>
        <w:ind w:left="0"/>
        <w:jc w:val="both"/>
      </w:pPr>
      <w:r>
        <w:rPr>
          <w:rFonts w:ascii="Times New Roman"/>
          <w:b w:val="false"/>
          <w:i w:val="false"/>
          <w:color w:val="000000"/>
          <w:sz w:val="28"/>
        </w:rPr>
        <w:t>
      последовательность загрузки в печи шихтовых и присадочных материалов.</w:t>
      </w:r>
    </w:p>
    <w:bookmarkEnd w:id="7636"/>
    <w:bookmarkStart w:name="z7644" w:id="7637"/>
    <w:p>
      <w:pPr>
        <w:spacing w:after="0"/>
        <w:ind w:left="0"/>
        <w:jc w:val="left"/>
      </w:pPr>
      <w:r>
        <w:rPr>
          <w:rFonts w:ascii="Times New Roman"/>
          <w:b/>
          <w:i w:val="false"/>
          <w:color w:val="000000"/>
        </w:rPr>
        <w:t xml:space="preserve"> Параграф 8. Плавильщик ферросплавов, 6 разряд</w:t>
      </w:r>
    </w:p>
    <w:bookmarkEnd w:id="7637"/>
    <w:bookmarkStart w:name="z7645" w:id="7638"/>
    <w:p>
      <w:pPr>
        <w:spacing w:after="0"/>
        <w:ind w:left="0"/>
        <w:jc w:val="both"/>
      </w:pPr>
      <w:r>
        <w:rPr>
          <w:rFonts w:ascii="Times New Roman"/>
          <w:b w:val="false"/>
          <w:i w:val="false"/>
          <w:color w:val="000000"/>
          <w:sz w:val="28"/>
        </w:rPr>
        <w:t>
      1107. Характеристика работ:</w:t>
      </w:r>
    </w:p>
    <w:bookmarkEnd w:id="7638"/>
    <w:bookmarkStart w:name="z7646" w:id="7639"/>
    <w:p>
      <w:pPr>
        <w:spacing w:after="0"/>
        <w:ind w:left="0"/>
        <w:jc w:val="both"/>
      </w:pPr>
      <w:r>
        <w:rPr>
          <w:rFonts w:ascii="Times New Roman"/>
          <w:b w:val="false"/>
          <w:i w:val="false"/>
          <w:color w:val="000000"/>
          <w:sz w:val="28"/>
        </w:rPr>
        <w:t>
      ведение процесса выплавки ферросплавов в печах мощностью до 16,5 мегаватт и в печах мощностью до 9,0 мегаватт, выплавляющих силикокальций и 90-процентный ферросилиций;</w:t>
      </w:r>
    </w:p>
    <w:bookmarkEnd w:id="7639"/>
    <w:bookmarkStart w:name="z7647" w:id="7640"/>
    <w:p>
      <w:pPr>
        <w:spacing w:after="0"/>
        <w:ind w:left="0"/>
        <w:jc w:val="both"/>
      </w:pPr>
      <w:r>
        <w:rPr>
          <w:rFonts w:ascii="Times New Roman"/>
          <w:b w:val="false"/>
          <w:i w:val="false"/>
          <w:color w:val="000000"/>
          <w:sz w:val="28"/>
        </w:rPr>
        <w:t>
      руководство подготовкой и загрузкой в печь шихтовых материалов, перепуском электродов;</w:t>
      </w:r>
    </w:p>
    <w:bookmarkEnd w:id="7640"/>
    <w:bookmarkStart w:name="z7648" w:id="7641"/>
    <w:p>
      <w:pPr>
        <w:spacing w:after="0"/>
        <w:ind w:left="0"/>
        <w:jc w:val="both"/>
      </w:pPr>
      <w:r>
        <w:rPr>
          <w:rFonts w:ascii="Times New Roman"/>
          <w:b w:val="false"/>
          <w:i w:val="false"/>
          <w:color w:val="000000"/>
          <w:sz w:val="28"/>
        </w:rPr>
        <w:t>
      корректирование хода плавки и дозировка шихты в зависимости от химических анализов металла и шихтовых материалов, от электрического режима и количества выпусков;</w:t>
      </w:r>
    </w:p>
    <w:bookmarkEnd w:id="7641"/>
    <w:bookmarkStart w:name="z7649" w:id="7642"/>
    <w:p>
      <w:pPr>
        <w:spacing w:after="0"/>
        <w:ind w:left="0"/>
        <w:jc w:val="both"/>
      </w:pPr>
      <w:r>
        <w:rPr>
          <w:rFonts w:ascii="Times New Roman"/>
          <w:b w:val="false"/>
          <w:i w:val="false"/>
          <w:color w:val="000000"/>
          <w:sz w:val="28"/>
        </w:rPr>
        <w:t>
      регулирование почасового расхода электроэнергии и шихтовых материалов;</w:t>
      </w:r>
    </w:p>
    <w:bookmarkEnd w:id="7642"/>
    <w:bookmarkStart w:name="z7650" w:id="7643"/>
    <w:p>
      <w:pPr>
        <w:spacing w:after="0"/>
        <w:ind w:left="0"/>
        <w:jc w:val="both"/>
      </w:pPr>
      <w:r>
        <w:rPr>
          <w:rFonts w:ascii="Times New Roman"/>
          <w:b w:val="false"/>
          <w:i w:val="false"/>
          <w:color w:val="000000"/>
          <w:sz w:val="28"/>
        </w:rPr>
        <w:t>
      ведение процесса выплавки ферросплавов в печах мощностью 16,5 мегаватт и выше и в печах мощностью 9,0 мегаватт и выше, выплавляющих силикокальций и 90-процентный ферросилиций, под руководством плавильщика более высокой квалификации;</w:t>
      </w:r>
    </w:p>
    <w:bookmarkEnd w:id="7643"/>
    <w:bookmarkStart w:name="z7651" w:id="7644"/>
    <w:p>
      <w:pPr>
        <w:spacing w:after="0"/>
        <w:ind w:left="0"/>
        <w:jc w:val="both"/>
      </w:pPr>
      <w:r>
        <w:rPr>
          <w:rFonts w:ascii="Times New Roman"/>
          <w:b w:val="false"/>
          <w:i w:val="false"/>
          <w:color w:val="000000"/>
          <w:sz w:val="28"/>
        </w:rPr>
        <w:t>
      ведение одновременного технологического процесса выплавки ферросплавов и сплавов электротермическим и металлотермическим способами;</w:t>
      </w:r>
    </w:p>
    <w:bookmarkEnd w:id="7644"/>
    <w:bookmarkStart w:name="z7652" w:id="7645"/>
    <w:p>
      <w:pPr>
        <w:spacing w:after="0"/>
        <w:ind w:left="0"/>
        <w:jc w:val="both"/>
      </w:pPr>
      <w:r>
        <w:rPr>
          <w:rFonts w:ascii="Times New Roman"/>
          <w:b w:val="false"/>
          <w:i w:val="false"/>
          <w:color w:val="000000"/>
          <w:sz w:val="28"/>
        </w:rPr>
        <w:t>
      наблюдение за состоянием оборудования и рациональным использованием сырья и материалов, за расходом электроэнергии;</w:t>
      </w:r>
    </w:p>
    <w:bookmarkEnd w:id="7645"/>
    <w:bookmarkStart w:name="z7653" w:id="7646"/>
    <w:p>
      <w:pPr>
        <w:spacing w:after="0"/>
        <w:ind w:left="0"/>
        <w:jc w:val="both"/>
      </w:pPr>
      <w:r>
        <w:rPr>
          <w:rFonts w:ascii="Times New Roman"/>
          <w:b w:val="false"/>
          <w:i w:val="false"/>
          <w:color w:val="000000"/>
          <w:sz w:val="28"/>
        </w:rPr>
        <w:t>
      отбор проб;</w:t>
      </w:r>
    </w:p>
    <w:bookmarkEnd w:id="7646"/>
    <w:bookmarkStart w:name="z7654" w:id="7647"/>
    <w:p>
      <w:pPr>
        <w:spacing w:after="0"/>
        <w:ind w:left="0"/>
        <w:jc w:val="both"/>
      </w:pPr>
      <w:r>
        <w:rPr>
          <w:rFonts w:ascii="Times New Roman"/>
          <w:b w:val="false"/>
          <w:i w:val="false"/>
          <w:color w:val="000000"/>
          <w:sz w:val="28"/>
        </w:rPr>
        <w:t>
      учет расхода сырья, материалов, электроэнергии и работы печей.</w:t>
      </w:r>
    </w:p>
    <w:bookmarkEnd w:id="7647"/>
    <w:bookmarkStart w:name="z7655" w:id="7648"/>
    <w:p>
      <w:pPr>
        <w:spacing w:after="0"/>
        <w:ind w:left="0"/>
        <w:jc w:val="both"/>
      </w:pPr>
      <w:r>
        <w:rPr>
          <w:rFonts w:ascii="Times New Roman"/>
          <w:b w:val="false"/>
          <w:i w:val="false"/>
          <w:color w:val="000000"/>
          <w:sz w:val="28"/>
        </w:rPr>
        <w:t>
      1108. Должен знать:</w:t>
      </w:r>
    </w:p>
    <w:bookmarkEnd w:id="7648"/>
    <w:bookmarkStart w:name="z7656" w:id="7649"/>
    <w:p>
      <w:pPr>
        <w:spacing w:after="0"/>
        <w:ind w:left="0"/>
        <w:jc w:val="both"/>
      </w:pPr>
      <w:r>
        <w:rPr>
          <w:rFonts w:ascii="Times New Roman"/>
          <w:b w:val="false"/>
          <w:i w:val="false"/>
          <w:color w:val="000000"/>
          <w:sz w:val="28"/>
        </w:rPr>
        <w:t>
      технологический процесс выплавки ферросплавов при различных способах ведения процесса на печах различного типа;</w:t>
      </w:r>
    </w:p>
    <w:bookmarkEnd w:id="7649"/>
    <w:bookmarkStart w:name="z7657" w:id="7650"/>
    <w:p>
      <w:pPr>
        <w:spacing w:after="0"/>
        <w:ind w:left="0"/>
        <w:jc w:val="both"/>
      </w:pPr>
      <w:r>
        <w:rPr>
          <w:rFonts w:ascii="Times New Roman"/>
          <w:b w:val="false"/>
          <w:i w:val="false"/>
          <w:color w:val="000000"/>
          <w:sz w:val="28"/>
        </w:rPr>
        <w:t>
      физические и химические свойства ферросплавов и шлака;</w:t>
      </w:r>
    </w:p>
    <w:bookmarkEnd w:id="7650"/>
    <w:bookmarkStart w:name="z7658" w:id="7651"/>
    <w:p>
      <w:pPr>
        <w:spacing w:after="0"/>
        <w:ind w:left="0"/>
        <w:jc w:val="both"/>
      </w:pPr>
      <w:r>
        <w:rPr>
          <w:rFonts w:ascii="Times New Roman"/>
          <w:b w:val="false"/>
          <w:i w:val="false"/>
          <w:color w:val="000000"/>
          <w:sz w:val="28"/>
        </w:rPr>
        <w:t>
      основные технико-экономические показатели работы печей;</w:t>
      </w:r>
    </w:p>
    <w:bookmarkEnd w:id="7651"/>
    <w:bookmarkStart w:name="z7659" w:id="7652"/>
    <w:p>
      <w:pPr>
        <w:spacing w:after="0"/>
        <w:ind w:left="0"/>
        <w:jc w:val="both"/>
      </w:pPr>
      <w:r>
        <w:rPr>
          <w:rFonts w:ascii="Times New Roman"/>
          <w:b w:val="false"/>
          <w:i w:val="false"/>
          <w:color w:val="000000"/>
          <w:sz w:val="28"/>
        </w:rPr>
        <w:t>
      графики и способы ведения процессов выплавки ферросплавов;</w:t>
      </w:r>
    </w:p>
    <w:bookmarkEnd w:id="7652"/>
    <w:bookmarkStart w:name="z7660" w:id="7653"/>
    <w:p>
      <w:pPr>
        <w:spacing w:after="0"/>
        <w:ind w:left="0"/>
        <w:jc w:val="both"/>
      </w:pPr>
      <w:r>
        <w:rPr>
          <w:rFonts w:ascii="Times New Roman"/>
          <w:b w:val="false"/>
          <w:i w:val="false"/>
          <w:color w:val="000000"/>
          <w:sz w:val="28"/>
        </w:rPr>
        <w:t>
      государственные стандарты и технические условия на сплавы и сырье;</w:t>
      </w:r>
    </w:p>
    <w:bookmarkEnd w:id="7653"/>
    <w:bookmarkStart w:name="z7661" w:id="7654"/>
    <w:p>
      <w:pPr>
        <w:spacing w:after="0"/>
        <w:ind w:left="0"/>
        <w:jc w:val="both"/>
      </w:pPr>
      <w:r>
        <w:rPr>
          <w:rFonts w:ascii="Times New Roman"/>
          <w:b w:val="false"/>
          <w:i w:val="false"/>
          <w:color w:val="000000"/>
          <w:sz w:val="28"/>
        </w:rPr>
        <w:t>
      правила эксплуатации печей, вспомогательного оборудования, контрольно-измерительных и других приборов;</w:t>
      </w:r>
    </w:p>
    <w:bookmarkEnd w:id="7654"/>
    <w:bookmarkStart w:name="z7662" w:id="7655"/>
    <w:p>
      <w:pPr>
        <w:spacing w:after="0"/>
        <w:ind w:left="0"/>
        <w:jc w:val="both"/>
      </w:pPr>
      <w:r>
        <w:rPr>
          <w:rFonts w:ascii="Times New Roman"/>
          <w:b w:val="false"/>
          <w:i w:val="false"/>
          <w:color w:val="000000"/>
          <w:sz w:val="28"/>
        </w:rPr>
        <w:t>
      свойства огнеупорных материалов, применяемых при футеровке плавильной шахты печи.</w:t>
      </w:r>
    </w:p>
    <w:bookmarkEnd w:id="7655"/>
    <w:bookmarkStart w:name="z7663" w:id="7656"/>
    <w:p>
      <w:pPr>
        <w:spacing w:after="0"/>
        <w:ind w:left="0"/>
        <w:jc w:val="both"/>
      </w:pPr>
      <w:r>
        <w:rPr>
          <w:rFonts w:ascii="Times New Roman"/>
          <w:b w:val="false"/>
          <w:i w:val="false"/>
          <w:color w:val="000000"/>
          <w:sz w:val="28"/>
        </w:rPr>
        <w:t>
      При ведении процесса выплавки ферросплавов в печах мощностью 16,5 мегаватт и выше, в печах мощностью 9,0 мегаватт и выше, выплавляющих силикокальций и 90-процентный ферросилиций- 7 разряд.</w:t>
      </w:r>
    </w:p>
    <w:bookmarkEnd w:id="7656"/>
    <w:bookmarkStart w:name="z7664" w:id="7657"/>
    <w:p>
      <w:pPr>
        <w:spacing w:after="0"/>
        <w:ind w:left="0"/>
        <w:jc w:val="both"/>
      </w:pPr>
      <w:r>
        <w:rPr>
          <w:rFonts w:ascii="Times New Roman"/>
          <w:b w:val="false"/>
          <w:i w:val="false"/>
          <w:color w:val="000000"/>
          <w:sz w:val="28"/>
        </w:rPr>
        <w:t>
      Требуется техническое и профессиональное (среднее специальное и профессиональное) образование.</w:t>
      </w:r>
    </w:p>
    <w:bookmarkEnd w:id="7657"/>
    <w:bookmarkStart w:name="z7665" w:id="7658"/>
    <w:p>
      <w:pPr>
        <w:spacing w:after="0"/>
        <w:ind w:left="0"/>
        <w:jc w:val="left"/>
      </w:pPr>
      <w:r>
        <w:rPr>
          <w:rFonts w:ascii="Times New Roman"/>
          <w:b/>
          <w:i w:val="false"/>
          <w:color w:val="000000"/>
        </w:rPr>
        <w:t xml:space="preserve"> Параграф 9. Разбивщик ферросплавов, 3 разряд</w:t>
      </w:r>
    </w:p>
    <w:bookmarkEnd w:id="7658"/>
    <w:bookmarkStart w:name="z7666" w:id="7659"/>
    <w:p>
      <w:pPr>
        <w:spacing w:after="0"/>
        <w:ind w:left="0"/>
        <w:jc w:val="both"/>
      </w:pPr>
      <w:r>
        <w:rPr>
          <w:rFonts w:ascii="Times New Roman"/>
          <w:b w:val="false"/>
          <w:i w:val="false"/>
          <w:color w:val="000000"/>
          <w:sz w:val="28"/>
        </w:rPr>
        <w:t>
      1109. Характеристика работ:</w:t>
      </w:r>
    </w:p>
    <w:bookmarkEnd w:id="7659"/>
    <w:bookmarkStart w:name="z7667" w:id="7660"/>
    <w:p>
      <w:pPr>
        <w:spacing w:after="0"/>
        <w:ind w:left="0"/>
        <w:jc w:val="both"/>
      </w:pPr>
      <w:r>
        <w:rPr>
          <w:rFonts w:ascii="Times New Roman"/>
          <w:b w:val="false"/>
          <w:i w:val="false"/>
          <w:color w:val="000000"/>
          <w:sz w:val="28"/>
        </w:rPr>
        <w:t>
      разбивка и дробление ферросплавов до установленного размера;</w:t>
      </w:r>
    </w:p>
    <w:bookmarkEnd w:id="7660"/>
    <w:bookmarkStart w:name="z7668" w:id="7661"/>
    <w:p>
      <w:pPr>
        <w:spacing w:after="0"/>
        <w:ind w:left="0"/>
        <w:jc w:val="both"/>
      </w:pPr>
      <w:r>
        <w:rPr>
          <w:rFonts w:ascii="Times New Roman"/>
          <w:b w:val="false"/>
          <w:i w:val="false"/>
          <w:color w:val="000000"/>
          <w:sz w:val="28"/>
        </w:rPr>
        <w:t>
      разгрузка слитков и подвозка их для дробления или разбивки;</w:t>
      </w:r>
    </w:p>
    <w:bookmarkEnd w:id="7661"/>
    <w:bookmarkStart w:name="z7669" w:id="7662"/>
    <w:p>
      <w:pPr>
        <w:spacing w:after="0"/>
        <w:ind w:left="0"/>
        <w:jc w:val="both"/>
      </w:pPr>
      <w:r>
        <w:rPr>
          <w:rFonts w:ascii="Times New Roman"/>
          <w:b w:val="false"/>
          <w:i w:val="false"/>
          <w:color w:val="000000"/>
          <w:sz w:val="28"/>
        </w:rPr>
        <w:t>
      укладка разделанного металла в тару и транспортировка его;</w:t>
      </w:r>
    </w:p>
    <w:bookmarkEnd w:id="7662"/>
    <w:bookmarkStart w:name="z7670" w:id="7663"/>
    <w:p>
      <w:pPr>
        <w:spacing w:after="0"/>
        <w:ind w:left="0"/>
        <w:jc w:val="both"/>
      </w:pPr>
      <w:r>
        <w:rPr>
          <w:rFonts w:ascii="Times New Roman"/>
          <w:b w:val="false"/>
          <w:i w:val="false"/>
          <w:color w:val="000000"/>
          <w:sz w:val="28"/>
        </w:rPr>
        <w:t>
      наблюдение за исправным состоянием обслуживаемого оборудования;</w:t>
      </w:r>
    </w:p>
    <w:bookmarkEnd w:id="7663"/>
    <w:bookmarkStart w:name="z7671" w:id="7664"/>
    <w:p>
      <w:pPr>
        <w:spacing w:after="0"/>
        <w:ind w:left="0"/>
        <w:jc w:val="both"/>
      </w:pPr>
      <w:r>
        <w:rPr>
          <w:rFonts w:ascii="Times New Roman"/>
          <w:b w:val="false"/>
          <w:i w:val="false"/>
          <w:color w:val="000000"/>
          <w:sz w:val="28"/>
        </w:rPr>
        <w:t>
      при необходимости - упаковка и взвешивание металла;</w:t>
      </w:r>
    </w:p>
    <w:bookmarkEnd w:id="7664"/>
    <w:bookmarkStart w:name="z7672" w:id="7665"/>
    <w:p>
      <w:pPr>
        <w:spacing w:after="0"/>
        <w:ind w:left="0"/>
        <w:jc w:val="both"/>
      </w:pPr>
      <w:r>
        <w:rPr>
          <w:rFonts w:ascii="Times New Roman"/>
          <w:b w:val="false"/>
          <w:i w:val="false"/>
          <w:color w:val="000000"/>
          <w:sz w:val="28"/>
        </w:rPr>
        <w:t>
      работа с грузоподъемными механизмами;</w:t>
      </w:r>
    </w:p>
    <w:bookmarkEnd w:id="7665"/>
    <w:bookmarkStart w:name="z7673" w:id="7666"/>
    <w:p>
      <w:pPr>
        <w:spacing w:after="0"/>
        <w:ind w:left="0"/>
        <w:jc w:val="both"/>
      </w:pPr>
      <w:r>
        <w:rPr>
          <w:rFonts w:ascii="Times New Roman"/>
          <w:b w:val="false"/>
          <w:i w:val="false"/>
          <w:color w:val="000000"/>
          <w:sz w:val="28"/>
        </w:rPr>
        <w:t>
      участие в ремонте обслуживаемого оборудования.</w:t>
      </w:r>
    </w:p>
    <w:bookmarkEnd w:id="7666"/>
    <w:bookmarkStart w:name="z7674" w:id="7667"/>
    <w:p>
      <w:pPr>
        <w:spacing w:after="0"/>
        <w:ind w:left="0"/>
        <w:jc w:val="both"/>
      </w:pPr>
      <w:r>
        <w:rPr>
          <w:rFonts w:ascii="Times New Roman"/>
          <w:b w:val="false"/>
          <w:i w:val="false"/>
          <w:color w:val="000000"/>
          <w:sz w:val="28"/>
        </w:rPr>
        <w:t>
      1110. Должен знать:</w:t>
      </w:r>
    </w:p>
    <w:bookmarkEnd w:id="7667"/>
    <w:bookmarkStart w:name="z7675" w:id="7668"/>
    <w:p>
      <w:pPr>
        <w:spacing w:after="0"/>
        <w:ind w:left="0"/>
        <w:jc w:val="both"/>
      </w:pPr>
      <w:r>
        <w:rPr>
          <w:rFonts w:ascii="Times New Roman"/>
          <w:b w:val="false"/>
          <w:i w:val="false"/>
          <w:color w:val="000000"/>
          <w:sz w:val="28"/>
        </w:rPr>
        <w:t>
      устройство, принцип работы и правила технической эксплуатации обслуживаемого оборудования;</w:t>
      </w:r>
    </w:p>
    <w:bookmarkEnd w:id="7668"/>
    <w:bookmarkStart w:name="z7676" w:id="7669"/>
    <w:p>
      <w:pPr>
        <w:spacing w:after="0"/>
        <w:ind w:left="0"/>
        <w:jc w:val="both"/>
      </w:pPr>
      <w:r>
        <w:rPr>
          <w:rFonts w:ascii="Times New Roman"/>
          <w:b w:val="false"/>
          <w:i w:val="false"/>
          <w:color w:val="000000"/>
          <w:sz w:val="28"/>
        </w:rPr>
        <w:t>
      требования государственных стандартов, предъявляемые на выпускаемую продукцию;</w:t>
      </w:r>
    </w:p>
    <w:bookmarkEnd w:id="7669"/>
    <w:bookmarkStart w:name="z7677" w:id="7670"/>
    <w:p>
      <w:pPr>
        <w:spacing w:after="0"/>
        <w:ind w:left="0"/>
        <w:jc w:val="both"/>
      </w:pPr>
      <w:r>
        <w:rPr>
          <w:rFonts w:ascii="Times New Roman"/>
          <w:b w:val="false"/>
          <w:i w:val="false"/>
          <w:color w:val="000000"/>
          <w:sz w:val="28"/>
        </w:rPr>
        <w:t>
      слесарное дело.</w:t>
      </w:r>
    </w:p>
    <w:bookmarkEnd w:id="7670"/>
    <w:bookmarkStart w:name="z7678" w:id="7671"/>
    <w:p>
      <w:pPr>
        <w:spacing w:after="0"/>
        <w:ind w:left="0"/>
        <w:jc w:val="left"/>
      </w:pPr>
      <w:r>
        <w:rPr>
          <w:rFonts w:ascii="Times New Roman"/>
          <w:b/>
          <w:i w:val="false"/>
          <w:color w:val="000000"/>
        </w:rPr>
        <w:t xml:space="preserve"> Параграф 10. Горновой ферросплавных печей, 3 разряд</w:t>
      </w:r>
    </w:p>
    <w:bookmarkEnd w:id="7671"/>
    <w:bookmarkStart w:name="z7679" w:id="7672"/>
    <w:p>
      <w:pPr>
        <w:spacing w:after="0"/>
        <w:ind w:left="0"/>
        <w:jc w:val="both"/>
      </w:pPr>
      <w:r>
        <w:rPr>
          <w:rFonts w:ascii="Times New Roman"/>
          <w:b w:val="false"/>
          <w:i w:val="false"/>
          <w:color w:val="000000"/>
          <w:sz w:val="28"/>
        </w:rPr>
        <w:t>
      1111. Характеристика работ:</w:t>
      </w:r>
    </w:p>
    <w:bookmarkEnd w:id="7672"/>
    <w:bookmarkStart w:name="z7680" w:id="7673"/>
    <w:p>
      <w:pPr>
        <w:spacing w:after="0"/>
        <w:ind w:left="0"/>
        <w:jc w:val="both"/>
      </w:pPr>
      <w:r>
        <w:rPr>
          <w:rFonts w:ascii="Times New Roman"/>
          <w:b w:val="false"/>
          <w:i w:val="false"/>
          <w:color w:val="000000"/>
          <w:sz w:val="28"/>
        </w:rPr>
        <w:t>
      подготовка изложниц, ковшей, желобов, шлаковен, поддонов, прожигательных и других устройств для выпуска металла и шлака из ферросплавных печей;</w:t>
      </w:r>
    </w:p>
    <w:bookmarkEnd w:id="7673"/>
    <w:bookmarkStart w:name="z7681" w:id="7674"/>
    <w:p>
      <w:pPr>
        <w:spacing w:after="0"/>
        <w:ind w:left="0"/>
        <w:jc w:val="both"/>
      </w:pPr>
      <w:r>
        <w:rPr>
          <w:rFonts w:ascii="Times New Roman"/>
          <w:b w:val="false"/>
          <w:i w:val="false"/>
          <w:color w:val="000000"/>
          <w:sz w:val="28"/>
        </w:rPr>
        <w:t>
      перемещение тележек с ковшами, шлаковнями, изложницами, освобождение их от металла и шлака;</w:t>
      </w:r>
    </w:p>
    <w:bookmarkEnd w:id="7674"/>
    <w:bookmarkStart w:name="z7682" w:id="7675"/>
    <w:p>
      <w:pPr>
        <w:spacing w:after="0"/>
        <w:ind w:left="0"/>
        <w:jc w:val="both"/>
      </w:pPr>
      <w:r>
        <w:rPr>
          <w:rFonts w:ascii="Times New Roman"/>
          <w:b w:val="false"/>
          <w:i w:val="false"/>
          <w:color w:val="000000"/>
          <w:sz w:val="28"/>
        </w:rPr>
        <w:t>
      наблюдение за исправностью и чистотой литейных путей, тележек, желобов;</w:t>
      </w:r>
    </w:p>
    <w:bookmarkEnd w:id="7675"/>
    <w:bookmarkStart w:name="z7683" w:id="7676"/>
    <w:p>
      <w:pPr>
        <w:spacing w:after="0"/>
        <w:ind w:left="0"/>
        <w:jc w:val="both"/>
      </w:pPr>
      <w:r>
        <w:rPr>
          <w:rFonts w:ascii="Times New Roman"/>
          <w:b w:val="false"/>
          <w:i w:val="false"/>
          <w:color w:val="000000"/>
          <w:sz w:val="28"/>
        </w:rPr>
        <w:t>
      очистка ковшей, изложниц и приготовление растворов для их обмазки;</w:t>
      </w:r>
    </w:p>
    <w:bookmarkEnd w:id="7676"/>
    <w:bookmarkStart w:name="z7684" w:id="7677"/>
    <w:p>
      <w:pPr>
        <w:spacing w:after="0"/>
        <w:ind w:left="0"/>
        <w:jc w:val="both"/>
      </w:pPr>
      <w:r>
        <w:rPr>
          <w:rFonts w:ascii="Times New Roman"/>
          <w:b w:val="false"/>
          <w:i w:val="false"/>
          <w:color w:val="000000"/>
          <w:sz w:val="28"/>
        </w:rPr>
        <w:t>
      выборка металла из грануляционного бассейна;</w:t>
      </w:r>
    </w:p>
    <w:bookmarkEnd w:id="7677"/>
    <w:bookmarkStart w:name="z7685" w:id="7678"/>
    <w:p>
      <w:pPr>
        <w:spacing w:after="0"/>
        <w:ind w:left="0"/>
        <w:jc w:val="both"/>
      </w:pPr>
      <w:r>
        <w:rPr>
          <w:rFonts w:ascii="Times New Roman"/>
          <w:b w:val="false"/>
          <w:i w:val="false"/>
          <w:color w:val="000000"/>
          <w:sz w:val="28"/>
        </w:rPr>
        <w:t>
      работа с грузоподъемными механизмами;</w:t>
      </w:r>
    </w:p>
    <w:bookmarkEnd w:id="7678"/>
    <w:bookmarkStart w:name="z7686" w:id="7679"/>
    <w:p>
      <w:pPr>
        <w:spacing w:after="0"/>
        <w:ind w:left="0"/>
        <w:jc w:val="both"/>
      </w:pPr>
      <w:r>
        <w:rPr>
          <w:rFonts w:ascii="Times New Roman"/>
          <w:b w:val="false"/>
          <w:i w:val="false"/>
          <w:color w:val="000000"/>
          <w:sz w:val="28"/>
        </w:rPr>
        <w:t>
      погрузка металла и шлака на платформы тележки, подготовка материалов и инструмента;</w:t>
      </w:r>
    </w:p>
    <w:bookmarkEnd w:id="7679"/>
    <w:bookmarkStart w:name="z7687" w:id="768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680"/>
    <w:bookmarkStart w:name="z7688" w:id="7681"/>
    <w:p>
      <w:pPr>
        <w:spacing w:after="0"/>
        <w:ind w:left="0"/>
        <w:jc w:val="both"/>
      </w:pPr>
      <w:r>
        <w:rPr>
          <w:rFonts w:ascii="Times New Roman"/>
          <w:b w:val="false"/>
          <w:i w:val="false"/>
          <w:color w:val="000000"/>
          <w:sz w:val="28"/>
        </w:rPr>
        <w:t>
      1112. Должен знать:</w:t>
      </w:r>
    </w:p>
    <w:bookmarkEnd w:id="7681"/>
    <w:bookmarkStart w:name="z7689" w:id="7682"/>
    <w:p>
      <w:pPr>
        <w:spacing w:after="0"/>
        <w:ind w:left="0"/>
        <w:jc w:val="both"/>
      </w:pPr>
      <w:r>
        <w:rPr>
          <w:rFonts w:ascii="Times New Roman"/>
          <w:b w:val="false"/>
          <w:i w:val="false"/>
          <w:color w:val="000000"/>
          <w:sz w:val="28"/>
        </w:rPr>
        <w:t>
      основы технологического процесса производства ферросплавов;</w:t>
      </w:r>
    </w:p>
    <w:bookmarkEnd w:id="7682"/>
    <w:bookmarkStart w:name="z7690" w:id="7683"/>
    <w:p>
      <w:pPr>
        <w:spacing w:after="0"/>
        <w:ind w:left="0"/>
        <w:jc w:val="both"/>
      </w:pPr>
      <w:r>
        <w:rPr>
          <w:rFonts w:ascii="Times New Roman"/>
          <w:b w:val="false"/>
          <w:i w:val="false"/>
          <w:color w:val="000000"/>
          <w:sz w:val="28"/>
        </w:rPr>
        <w:t>
      принцип работы обслуживаемого оборудования;</w:t>
      </w:r>
    </w:p>
    <w:bookmarkEnd w:id="7683"/>
    <w:bookmarkStart w:name="z7691" w:id="7684"/>
    <w:p>
      <w:pPr>
        <w:spacing w:after="0"/>
        <w:ind w:left="0"/>
        <w:jc w:val="both"/>
      </w:pPr>
      <w:r>
        <w:rPr>
          <w:rFonts w:ascii="Times New Roman"/>
          <w:b w:val="false"/>
          <w:i w:val="false"/>
          <w:color w:val="000000"/>
          <w:sz w:val="28"/>
        </w:rPr>
        <w:t>
      основные физические и химические свойства применяемых материалов;</w:t>
      </w:r>
    </w:p>
    <w:bookmarkEnd w:id="7684"/>
    <w:bookmarkStart w:name="z7692" w:id="7685"/>
    <w:p>
      <w:pPr>
        <w:spacing w:after="0"/>
        <w:ind w:left="0"/>
        <w:jc w:val="both"/>
      </w:pPr>
      <w:r>
        <w:rPr>
          <w:rFonts w:ascii="Times New Roman"/>
          <w:b w:val="false"/>
          <w:i w:val="false"/>
          <w:color w:val="000000"/>
          <w:sz w:val="28"/>
        </w:rPr>
        <w:t>
      условную сигнализацию;</w:t>
      </w:r>
    </w:p>
    <w:bookmarkEnd w:id="7685"/>
    <w:bookmarkStart w:name="z7693" w:id="7686"/>
    <w:p>
      <w:pPr>
        <w:spacing w:after="0"/>
        <w:ind w:left="0"/>
        <w:jc w:val="both"/>
      </w:pPr>
      <w:r>
        <w:rPr>
          <w:rFonts w:ascii="Times New Roman"/>
          <w:b w:val="false"/>
          <w:i w:val="false"/>
          <w:color w:val="000000"/>
          <w:sz w:val="28"/>
        </w:rPr>
        <w:t>
      основы слесарного дела.</w:t>
      </w:r>
    </w:p>
    <w:bookmarkEnd w:id="7686"/>
    <w:bookmarkStart w:name="z7694" w:id="7687"/>
    <w:p>
      <w:pPr>
        <w:spacing w:after="0"/>
        <w:ind w:left="0"/>
        <w:jc w:val="left"/>
      </w:pPr>
      <w:r>
        <w:rPr>
          <w:rFonts w:ascii="Times New Roman"/>
          <w:b/>
          <w:i w:val="false"/>
          <w:color w:val="000000"/>
        </w:rPr>
        <w:t xml:space="preserve"> Параграф 11. Горновой ферросплавных печей, 4 разряд</w:t>
      </w:r>
    </w:p>
    <w:bookmarkEnd w:id="7687"/>
    <w:bookmarkStart w:name="z7695" w:id="7688"/>
    <w:p>
      <w:pPr>
        <w:spacing w:after="0"/>
        <w:ind w:left="0"/>
        <w:jc w:val="both"/>
      </w:pPr>
      <w:r>
        <w:rPr>
          <w:rFonts w:ascii="Times New Roman"/>
          <w:b w:val="false"/>
          <w:i w:val="false"/>
          <w:color w:val="000000"/>
          <w:sz w:val="28"/>
        </w:rPr>
        <w:t>
      1113. Характеристика работ:</w:t>
      </w:r>
    </w:p>
    <w:bookmarkEnd w:id="7688"/>
    <w:bookmarkStart w:name="z7696" w:id="7689"/>
    <w:p>
      <w:pPr>
        <w:spacing w:after="0"/>
        <w:ind w:left="0"/>
        <w:jc w:val="both"/>
      </w:pPr>
      <w:r>
        <w:rPr>
          <w:rFonts w:ascii="Times New Roman"/>
          <w:b w:val="false"/>
          <w:i w:val="false"/>
          <w:color w:val="000000"/>
          <w:sz w:val="28"/>
        </w:rPr>
        <w:t>
      выпуск металла и шлака из печей мощностью до 16,5 мегаватт и из печей мощностью до 9 мегаватт, выплавляющих силикокальций и 90-процентный ферросилиций в ковш или шлаковни под руководством горнового более высокой квалификации;</w:t>
      </w:r>
    </w:p>
    <w:bookmarkEnd w:id="7689"/>
    <w:bookmarkStart w:name="z7697" w:id="7690"/>
    <w:p>
      <w:pPr>
        <w:spacing w:after="0"/>
        <w:ind w:left="0"/>
        <w:jc w:val="both"/>
      </w:pPr>
      <w:r>
        <w:rPr>
          <w:rFonts w:ascii="Times New Roman"/>
          <w:b w:val="false"/>
          <w:i w:val="false"/>
          <w:color w:val="000000"/>
          <w:sz w:val="28"/>
        </w:rPr>
        <w:t>
      заправка ванн и желобов;</w:t>
      </w:r>
    </w:p>
    <w:bookmarkEnd w:id="7690"/>
    <w:bookmarkStart w:name="z7698" w:id="7691"/>
    <w:p>
      <w:pPr>
        <w:spacing w:after="0"/>
        <w:ind w:left="0"/>
        <w:jc w:val="both"/>
      </w:pPr>
      <w:r>
        <w:rPr>
          <w:rFonts w:ascii="Times New Roman"/>
          <w:b w:val="false"/>
          <w:i w:val="false"/>
          <w:color w:val="000000"/>
          <w:sz w:val="28"/>
        </w:rPr>
        <w:t>
      гранулирование металла и шлака;</w:t>
      </w:r>
    </w:p>
    <w:bookmarkEnd w:id="7691"/>
    <w:bookmarkStart w:name="z7699" w:id="7692"/>
    <w:p>
      <w:pPr>
        <w:spacing w:after="0"/>
        <w:ind w:left="0"/>
        <w:jc w:val="both"/>
      </w:pPr>
      <w:r>
        <w:rPr>
          <w:rFonts w:ascii="Times New Roman"/>
          <w:b w:val="false"/>
          <w:i w:val="false"/>
          <w:color w:val="000000"/>
          <w:sz w:val="28"/>
        </w:rPr>
        <w:t>
      очистка летки от шлака;</w:t>
      </w:r>
    </w:p>
    <w:bookmarkEnd w:id="7692"/>
    <w:bookmarkStart w:name="z7700" w:id="7693"/>
    <w:p>
      <w:pPr>
        <w:spacing w:after="0"/>
        <w:ind w:left="0"/>
        <w:jc w:val="both"/>
      </w:pPr>
      <w:r>
        <w:rPr>
          <w:rFonts w:ascii="Times New Roman"/>
          <w:b w:val="false"/>
          <w:i w:val="false"/>
          <w:color w:val="000000"/>
          <w:sz w:val="28"/>
        </w:rPr>
        <w:t>
      разделка и заделка выпускного отверстия летки;</w:t>
      </w:r>
    </w:p>
    <w:bookmarkEnd w:id="7693"/>
    <w:bookmarkStart w:name="z7701" w:id="7694"/>
    <w:p>
      <w:pPr>
        <w:spacing w:after="0"/>
        <w:ind w:left="0"/>
        <w:jc w:val="both"/>
      </w:pPr>
      <w:r>
        <w:rPr>
          <w:rFonts w:ascii="Times New Roman"/>
          <w:b w:val="false"/>
          <w:i w:val="false"/>
          <w:color w:val="000000"/>
          <w:sz w:val="28"/>
        </w:rPr>
        <w:t>
      регулирование струи металла на летке и на сливных носках ковшей во время выпуска;</w:t>
      </w:r>
    </w:p>
    <w:bookmarkEnd w:id="7694"/>
    <w:bookmarkStart w:name="z7702" w:id="7695"/>
    <w:p>
      <w:pPr>
        <w:spacing w:after="0"/>
        <w:ind w:left="0"/>
        <w:jc w:val="both"/>
      </w:pPr>
      <w:r>
        <w:rPr>
          <w:rFonts w:ascii="Times New Roman"/>
          <w:b w:val="false"/>
          <w:i w:val="false"/>
          <w:color w:val="000000"/>
          <w:sz w:val="28"/>
        </w:rPr>
        <w:t>
      разливка металла в изложницы;</w:t>
      </w:r>
    </w:p>
    <w:bookmarkEnd w:id="7695"/>
    <w:bookmarkStart w:name="z7703" w:id="7696"/>
    <w:p>
      <w:pPr>
        <w:spacing w:after="0"/>
        <w:ind w:left="0"/>
        <w:jc w:val="both"/>
      </w:pPr>
      <w:r>
        <w:rPr>
          <w:rFonts w:ascii="Times New Roman"/>
          <w:b w:val="false"/>
          <w:i w:val="false"/>
          <w:color w:val="000000"/>
          <w:sz w:val="28"/>
        </w:rPr>
        <w:t>
      извлечение слитков ферросплавов из изложниц;</w:t>
      </w:r>
    </w:p>
    <w:bookmarkEnd w:id="7696"/>
    <w:bookmarkStart w:name="z7704" w:id="7697"/>
    <w:p>
      <w:pPr>
        <w:spacing w:after="0"/>
        <w:ind w:left="0"/>
        <w:jc w:val="both"/>
      </w:pPr>
      <w:r>
        <w:rPr>
          <w:rFonts w:ascii="Times New Roman"/>
          <w:b w:val="false"/>
          <w:i w:val="false"/>
          <w:color w:val="000000"/>
          <w:sz w:val="28"/>
        </w:rPr>
        <w:t>
      отбор проб;</w:t>
      </w:r>
    </w:p>
    <w:bookmarkEnd w:id="7697"/>
    <w:bookmarkStart w:name="z7705" w:id="7698"/>
    <w:p>
      <w:pPr>
        <w:spacing w:after="0"/>
        <w:ind w:left="0"/>
        <w:jc w:val="both"/>
      </w:pPr>
      <w:r>
        <w:rPr>
          <w:rFonts w:ascii="Times New Roman"/>
          <w:b w:val="false"/>
          <w:i w:val="false"/>
          <w:color w:val="000000"/>
          <w:sz w:val="28"/>
        </w:rPr>
        <w:t>
      установка на тележку или платформу ковшей, изложниц, контейнеров со слитками, сушка ковшей;</w:t>
      </w:r>
    </w:p>
    <w:bookmarkEnd w:id="7698"/>
    <w:bookmarkStart w:name="z7706" w:id="7699"/>
    <w:p>
      <w:pPr>
        <w:spacing w:after="0"/>
        <w:ind w:left="0"/>
        <w:jc w:val="both"/>
      </w:pPr>
      <w:r>
        <w:rPr>
          <w:rFonts w:ascii="Times New Roman"/>
          <w:b w:val="false"/>
          <w:i w:val="false"/>
          <w:color w:val="000000"/>
          <w:sz w:val="28"/>
        </w:rPr>
        <w:t>
      наблюдение за охлаждением стенок и выпускных отверстий печи;</w:t>
      </w:r>
    </w:p>
    <w:bookmarkEnd w:id="7699"/>
    <w:bookmarkStart w:name="z7707" w:id="7700"/>
    <w:p>
      <w:pPr>
        <w:spacing w:after="0"/>
        <w:ind w:left="0"/>
        <w:jc w:val="both"/>
      </w:pPr>
      <w:r>
        <w:rPr>
          <w:rFonts w:ascii="Times New Roman"/>
          <w:b w:val="false"/>
          <w:i w:val="false"/>
          <w:color w:val="000000"/>
          <w:sz w:val="28"/>
        </w:rPr>
        <w:t>
      участие в ремонте печного оборудования и приҰмке его после ремонта.</w:t>
      </w:r>
    </w:p>
    <w:bookmarkEnd w:id="7700"/>
    <w:bookmarkStart w:name="z7708" w:id="7701"/>
    <w:p>
      <w:pPr>
        <w:spacing w:after="0"/>
        <w:ind w:left="0"/>
        <w:jc w:val="both"/>
      </w:pPr>
      <w:r>
        <w:rPr>
          <w:rFonts w:ascii="Times New Roman"/>
          <w:b w:val="false"/>
          <w:i w:val="false"/>
          <w:color w:val="000000"/>
          <w:sz w:val="28"/>
        </w:rPr>
        <w:t>
      1114. Должен знать:</w:t>
      </w:r>
    </w:p>
    <w:bookmarkEnd w:id="7701"/>
    <w:bookmarkStart w:name="z7709" w:id="7702"/>
    <w:p>
      <w:pPr>
        <w:spacing w:after="0"/>
        <w:ind w:left="0"/>
        <w:jc w:val="both"/>
      </w:pPr>
      <w:r>
        <w:rPr>
          <w:rFonts w:ascii="Times New Roman"/>
          <w:b w:val="false"/>
          <w:i w:val="false"/>
          <w:color w:val="000000"/>
          <w:sz w:val="28"/>
        </w:rPr>
        <w:t>
      технологический процесс производства ферросплавов;</w:t>
      </w:r>
    </w:p>
    <w:bookmarkEnd w:id="7702"/>
    <w:bookmarkStart w:name="z7710" w:id="7703"/>
    <w:p>
      <w:pPr>
        <w:spacing w:after="0"/>
        <w:ind w:left="0"/>
        <w:jc w:val="both"/>
      </w:pPr>
      <w:r>
        <w:rPr>
          <w:rFonts w:ascii="Times New Roman"/>
          <w:b w:val="false"/>
          <w:i w:val="false"/>
          <w:color w:val="000000"/>
          <w:sz w:val="28"/>
        </w:rPr>
        <w:t>
      состав и свойства огнеупорных материалов;</w:t>
      </w:r>
    </w:p>
    <w:bookmarkEnd w:id="7703"/>
    <w:bookmarkStart w:name="z7711" w:id="7704"/>
    <w:p>
      <w:pPr>
        <w:spacing w:after="0"/>
        <w:ind w:left="0"/>
        <w:jc w:val="both"/>
      </w:pPr>
      <w:r>
        <w:rPr>
          <w:rFonts w:ascii="Times New Roman"/>
          <w:b w:val="false"/>
          <w:i w:val="false"/>
          <w:color w:val="000000"/>
          <w:sz w:val="28"/>
        </w:rPr>
        <w:t>
      систему электроснабжения и охлаждения печи;</w:t>
      </w:r>
    </w:p>
    <w:bookmarkEnd w:id="7704"/>
    <w:bookmarkStart w:name="z7712" w:id="7705"/>
    <w:p>
      <w:pPr>
        <w:spacing w:after="0"/>
        <w:ind w:left="0"/>
        <w:jc w:val="both"/>
      </w:pPr>
      <w:r>
        <w:rPr>
          <w:rFonts w:ascii="Times New Roman"/>
          <w:b w:val="false"/>
          <w:i w:val="false"/>
          <w:color w:val="000000"/>
          <w:sz w:val="28"/>
        </w:rPr>
        <w:t>
      слесарное дело.</w:t>
      </w:r>
    </w:p>
    <w:bookmarkEnd w:id="7705"/>
    <w:bookmarkStart w:name="z7713" w:id="7706"/>
    <w:p>
      <w:pPr>
        <w:spacing w:after="0"/>
        <w:ind w:left="0"/>
        <w:jc w:val="left"/>
      </w:pPr>
      <w:r>
        <w:rPr>
          <w:rFonts w:ascii="Times New Roman"/>
          <w:b/>
          <w:i w:val="false"/>
          <w:color w:val="000000"/>
        </w:rPr>
        <w:t xml:space="preserve"> Параграф 12. Горновой ферросплавных печей, 5 разряд</w:t>
      </w:r>
    </w:p>
    <w:bookmarkEnd w:id="7706"/>
    <w:bookmarkStart w:name="z7714" w:id="7707"/>
    <w:p>
      <w:pPr>
        <w:spacing w:after="0"/>
        <w:ind w:left="0"/>
        <w:jc w:val="both"/>
      </w:pPr>
      <w:r>
        <w:rPr>
          <w:rFonts w:ascii="Times New Roman"/>
          <w:b w:val="false"/>
          <w:i w:val="false"/>
          <w:color w:val="000000"/>
          <w:sz w:val="28"/>
        </w:rPr>
        <w:t>
      1115. Характеристика работ:</w:t>
      </w:r>
    </w:p>
    <w:bookmarkEnd w:id="7707"/>
    <w:bookmarkStart w:name="z7715" w:id="7708"/>
    <w:p>
      <w:pPr>
        <w:spacing w:after="0"/>
        <w:ind w:left="0"/>
        <w:jc w:val="both"/>
      </w:pPr>
      <w:r>
        <w:rPr>
          <w:rFonts w:ascii="Times New Roman"/>
          <w:b w:val="false"/>
          <w:i w:val="false"/>
          <w:color w:val="000000"/>
          <w:sz w:val="28"/>
        </w:rPr>
        <w:t>
      выпуск металла и шлака из печей мощностью до 16,5 мегаватт и из печей мощностью до 9 мегаватт, выплавляющих силикокальций и 90-процентный ферросилиций в ковш или шлаковни;</w:t>
      </w:r>
    </w:p>
    <w:bookmarkEnd w:id="7708"/>
    <w:bookmarkStart w:name="z7716" w:id="7709"/>
    <w:p>
      <w:pPr>
        <w:spacing w:after="0"/>
        <w:ind w:left="0"/>
        <w:jc w:val="both"/>
      </w:pPr>
      <w:r>
        <w:rPr>
          <w:rFonts w:ascii="Times New Roman"/>
          <w:b w:val="false"/>
          <w:i w:val="false"/>
          <w:color w:val="000000"/>
          <w:sz w:val="28"/>
        </w:rPr>
        <w:t>
      выпуск металла и шлака из печей мощностью 16,5 мегаватт и выше, печей мощностью 9 мегаватт и выше, выплавляющих силикокальций и 90-процентный ферросилиций, в ковш или шлаковни под руководством горнового более высокой квалификации;</w:t>
      </w:r>
    </w:p>
    <w:bookmarkEnd w:id="7709"/>
    <w:bookmarkStart w:name="z7717" w:id="7710"/>
    <w:p>
      <w:pPr>
        <w:spacing w:after="0"/>
        <w:ind w:left="0"/>
        <w:jc w:val="both"/>
      </w:pPr>
      <w:r>
        <w:rPr>
          <w:rFonts w:ascii="Times New Roman"/>
          <w:b w:val="false"/>
          <w:i w:val="false"/>
          <w:color w:val="000000"/>
          <w:sz w:val="28"/>
        </w:rPr>
        <w:t>
      руководство подготовкой изложниц, шлаковен и ковшей к выпуску металла и шлака из печи, к разливке металла из ковша в поддоны, грануляцией металла и шлака;</w:t>
      </w:r>
    </w:p>
    <w:bookmarkEnd w:id="7710"/>
    <w:bookmarkStart w:name="z7718" w:id="7711"/>
    <w:p>
      <w:pPr>
        <w:spacing w:after="0"/>
        <w:ind w:left="0"/>
        <w:jc w:val="both"/>
      </w:pPr>
      <w:r>
        <w:rPr>
          <w:rFonts w:ascii="Times New Roman"/>
          <w:b w:val="false"/>
          <w:i w:val="false"/>
          <w:color w:val="000000"/>
          <w:sz w:val="28"/>
        </w:rPr>
        <w:t>
      обслуживание горна печи;</w:t>
      </w:r>
    </w:p>
    <w:bookmarkEnd w:id="7711"/>
    <w:bookmarkStart w:name="z7719" w:id="7712"/>
    <w:p>
      <w:pPr>
        <w:spacing w:after="0"/>
        <w:ind w:left="0"/>
        <w:jc w:val="both"/>
      </w:pPr>
      <w:r>
        <w:rPr>
          <w:rFonts w:ascii="Times New Roman"/>
          <w:b w:val="false"/>
          <w:i w:val="false"/>
          <w:color w:val="000000"/>
          <w:sz w:val="28"/>
        </w:rPr>
        <w:t>
      контроль за правильным взятием проб, маркировкой плавок и взвешиванием готовой продукции при сдаче отделу технического контроля;</w:t>
      </w:r>
    </w:p>
    <w:bookmarkEnd w:id="7712"/>
    <w:bookmarkStart w:name="z7720" w:id="7713"/>
    <w:p>
      <w:pPr>
        <w:spacing w:after="0"/>
        <w:ind w:left="0"/>
        <w:jc w:val="both"/>
      </w:pPr>
      <w:r>
        <w:rPr>
          <w:rFonts w:ascii="Times New Roman"/>
          <w:b w:val="false"/>
          <w:i w:val="false"/>
          <w:color w:val="000000"/>
          <w:sz w:val="28"/>
        </w:rPr>
        <w:t>
      обеспечение нормального состояния прожигательного устройства летки, системы охлаждения экранизирующего устройства и вентиляторов.</w:t>
      </w:r>
    </w:p>
    <w:bookmarkEnd w:id="7713"/>
    <w:bookmarkStart w:name="z7721" w:id="7714"/>
    <w:p>
      <w:pPr>
        <w:spacing w:after="0"/>
        <w:ind w:left="0"/>
        <w:jc w:val="both"/>
      </w:pPr>
      <w:r>
        <w:rPr>
          <w:rFonts w:ascii="Times New Roman"/>
          <w:b w:val="false"/>
          <w:i w:val="false"/>
          <w:color w:val="000000"/>
          <w:sz w:val="28"/>
        </w:rPr>
        <w:t>
      1116. Должен знать:</w:t>
      </w:r>
    </w:p>
    <w:bookmarkEnd w:id="7714"/>
    <w:bookmarkStart w:name="z7722" w:id="7715"/>
    <w:p>
      <w:pPr>
        <w:spacing w:after="0"/>
        <w:ind w:left="0"/>
        <w:jc w:val="both"/>
      </w:pPr>
      <w:r>
        <w:rPr>
          <w:rFonts w:ascii="Times New Roman"/>
          <w:b w:val="false"/>
          <w:i w:val="false"/>
          <w:color w:val="000000"/>
          <w:sz w:val="28"/>
        </w:rPr>
        <w:t>
      устройство и правила технической эксплуатации печей различных типов;</w:t>
      </w:r>
    </w:p>
    <w:bookmarkEnd w:id="7715"/>
    <w:bookmarkStart w:name="z7723" w:id="7716"/>
    <w:p>
      <w:pPr>
        <w:spacing w:after="0"/>
        <w:ind w:left="0"/>
        <w:jc w:val="both"/>
      </w:pPr>
      <w:r>
        <w:rPr>
          <w:rFonts w:ascii="Times New Roman"/>
          <w:b w:val="false"/>
          <w:i w:val="false"/>
          <w:color w:val="000000"/>
          <w:sz w:val="28"/>
        </w:rPr>
        <w:t>
      физико-химические свойства сырья и материалов, применяемых в процессе производства металла;</w:t>
      </w:r>
    </w:p>
    <w:bookmarkEnd w:id="7716"/>
    <w:bookmarkStart w:name="z7724" w:id="7717"/>
    <w:p>
      <w:pPr>
        <w:spacing w:after="0"/>
        <w:ind w:left="0"/>
        <w:jc w:val="both"/>
      </w:pPr>
      <w:r>
        <w:rPr>
          <w:rFonts w:ascii="Times New Roman"/>
          <w:b w:val="false"/>
          <w:i w:val="false"/>
          <w:color w:val="000000"/>
          <w:sz w:val="28"/>
        </w:rPr>
        <w:t>
      правила ремонта оборудования.</w:t>
      </w:r>
    </w:p>
    <w:bookmarkEnd w:id="7717"/>
    <w:bookmarkStart w:name="z7725" w:id="7718"/>
    <w:p>
      <w:pPr>
        <w:spacing w:after="0"/>
        <w:ind w:left="0"/>
        <w:jc w:val="both"/>
      </w:pPr>
      <w:r>
        <w:rPr>
          <w:rFonts w:ascii="Times New Roman"/>
          <w:b w:val="false"/>
          <w:i w:val="false"/>
          <w:color w:val="000000"/>
          <w:sz w:val="28"/>
        </w:rPr>
        <w:t>
      При выпуске металла и шлака из печей мощностью 16,5 (МВ х А) и выше и из печей мощностью 9,0 (МВ х А) и выше, выплавляющих силикокальций и 90-процентный ферросилиций - 6 разряд.</w:t>
      </w:r>
    </w:p>
    <w:bookmarkEnd w:id="7718"/>
    <w:bookmarkStart w:name="z7726" w:id="7719"/>
    <w:p>
      <w:pPr>
        <w:spacing w:after="0"/>
        <w:ind w:left="0"/>
        <w:jc w:val="left"/>
      </w:pPr>
      <w:r>
        <w:rPr>
          <w:rFonts w:ascii="Times New Roman"/>
          <w:b/>
          <w:i w:val="false"/>
          <w:color w:val="000000"/>
        </w:rPr>
        <w:t xml:space="preserve"> Параграф 13. Чистильщик ферросплавов, 2 разряд</w:t>
      </w:r>
    </w:p>
    <w:bookmarkEnd w:id="7719"/>
    <w:bookmarkStart w:name="z7727" w:id="7720"/>
    <w:p>
      <w:pPr>
        <w:spacing w:after="0"/>
        <w:ind w:left="0"/>
        <w:jc w:val="both"/>
      </w:pPr>
      <w:r>
        <w:rPr>
          <w:rFonts w:ascii="Times New Roman"/>
          <w:b w:val="false"/>
          <w:i w:val="false"/>
          <w:color w:val="000000"/>
          <w:sz w:val="28"/>
        </w:rPr>
        <w:t>
      1117. Характеристика работ:</w:t>
      </w:r>
    </w:p>
    <w:bookmarkEnd w:id="7720"/>
    <w:bookmarkStart w:name="z7728" w:id="7721"/>
    <w:p>
      <w:pPr>
        <w:spacing w:after="0"/>
        <w:ind w:left="0"/>
        <w:jc w:val="both"/>
      </w:pPr>
      <w:r>
        <w:rPr>
          <w:rFonts w:ascii="Times New Roman"/>
          <w:b w:val="false"/>
          <w:i w:val="false"/>
          <w:color w:val="000000"/>
          <w:sz w:val="28"/>
        </w:rPr>
        <w:t>
      чистка и сортировка ферросплавов;</w:t>
      </w:r>
    </w:p>
    <w:bookmarkEnd w:id="7721"/>
    <w:bookmarkStart w:name="z7729" w:id="7722"/>
    <w:p>
      <w:pPr>
        <w:spacing w:after="0"/>
        <w:ind w:left="0"/>
        <w:jc w:val="both"/>
      </w:pPr>
      <w:r>
        <w:rPr>
          <w:rFonts w:ascii="Times New Roman"/>
          <w:b w:val="false"/>
          <w:i w:val="false"/>
          <w:color w:val="000000"/>
          <w:sz w:val="28"/>
        </w:rPr>
        <w:t>
      выборка шлаковых включений и прошлакованных кусков сплава;</w:t>
      </w:r>
    </w:p>
    <w:bookmarkEnd w:id="7722"/>
    <w:bookmarkStart w:name="z7730" w:id="7723"/>
    <w:p>
      <w:pPr>
        <w:spacing w:after="0"/>
        <w:ind w:left="0"/>
        <w:jc w:val="both"/>
      </w:pPr>
      <w:r>
        <w:rPr>
          <w:rFonts w:ascii="Times New Roman"/>
          <w:b w:val="false"/>
          <w:i w:val="false"/>
          <w:color w:val="000000"/>
          <w:sz w:val="28"/>
        </w:rPr>
        <w:t>
      перемещение ферросплавов при помощи грузоподъемных механизмов;</w:t>
      </w:r>
    </w:p>
    <w:bookmarkEnd w:id="7723"/>
    <w:bookmarkStart w:name="z7731" w:id="7724"/>
    <w:p>
      <w:pPr>
        <w:spacing w:after="0"/>
        <w:ind w:left="0"/>
        <w:jc w:val="both"/>
      </w:pPr>
      <w:r>
        <w:rPr>
          <w:rFonts w:ascii="Times New Roman"/>
          <w:b w:val="false"/>
          <w:i w:val="false"/>
          <w:color w:val="000000"/>
          <w:sz w:val="28"/>
        </w:rPr>
        <w:t>
      упаковка ферросплавов;</w:t>
      </w:r>
    </w:p>
    <w:bookmarkEnd w:id="7724"/>
    <w:bookmarkStart w:name="z7732" w:id="7725"/>
    <w:p>
      <w:pPr>
        <w:spacing w:after="0"/>
        <w:ind w:left="0"/>
        <w:jc w:val="both"/>
      </w:pPr>
      <w:r>
        <w:rPr>
          <w:rFonts w:ascii="Times New Roman"/>
          <w:b w:val="false"/>
          <w:i w:val="false"/>
          <w:color w:val="000000"/>
          <w:sz w:val="28"/>
        </w:rPr>
        <w:t>
      взвешивание упакованной продукции и сдача ее контролеру;</w:t>
      </w:r>
    </w:p>
    <w:bookmarkEnd w:id="7725"/>
    <w:bookmarkStart w:name="z7733" w:id="7726"/>
    <w:p>
      <w:pPr>
        <w:spacing w:after="0"/>
        <w:ind w:left="0"/>
        <w:jc w:val="both"/>
      </w:pPr>
      <w:r>
        <w:rPr>
          <w:rFonts w:ascii="Times New Roman"/>
          <w:b w:val="false"/>
          <w:i w:val="false"/>
          <w:color w:val="000000"/>
          <w:sz w:val="28"/>
        </w:rPr>
        <w:t>
      просеивание мелочи и уборка отходов;</w:t>
      </w:r>
    </w:p>
    <w:bookmarkEnd w:id="7726"/>
    <w:bookmarkStart w:name="z7734" w:id="7727"/>
    <w:p>
      <w:pPr>
        <w:spacing w:after="0"/>
        <w:ind w:left="0"/>
        <w:jc w:val="both"/>
      </w:pPr>
      <w:r>
        <w:rPr>
          <w:rFonts w:ascii="Times New Roman"/>
          <w:b w:val="false"/>
          <w:i w:val="false"/>
          <w:color w:val="000000"/>
          <w:sz w:val="28"/>
        </w:rPr>
        <w:t>
      обеспечение необходимым инструментом рабочего места.</w:t>
      </w:r>
    </w:p>
    <w:bookmarkEnd w:id="7727"/>
    <w:bookmarkStart w:name="z7735" w:id="7728"/>
    <w:p>
      <w:pPr>
        <w:spacing w:after="0"/>
        <w:ind w:left="0"/>
        <w:jc w:val="both"/>
      </w:pPr>
      <w:r>
        <w:rPr>
          <w:rFonts w:ascii="Times New Roman"/>
          <w:b w:val="false"/>
          <w:i w:val="false"/>
          <w:color w:val="000000"/>
          <w:sz w:val="28"/>
        </w:rPr>
        <w:t>
      1118. Должен знать:</w:t>
      </w:r>
    </w:p>
    <w:bookmarkEnd w:id="7728"/>
    <w:bookmarkStart w:name="z7736" w:id="7729"/>
    <w:p>
      <w:pPr>
        <w:spacing w:after="0"/>
        <w:ind w:left="0"/>
        <w:jc w:val="both"/>
      </w:pPr>
      <w:r>
        <w:rPr>
          <w:rFonts w:ascii="Times New Roman"/>
          <w:b w:val="false"/>
          <w:i w:val="false"/>
          <w:color w:val="000000"/>
          <w:sz w:val="28"/>
        </w:rPr>
        <w:t>
      принцип работы и правила технической эксплуатации грузоподъемных механизмов;</w:t>
      </w:r>
    </w:p>
    <w:bookmarkEnd w:id="7729"/>
    <w:bookmarkStart w:name="z7737" w:id="7730"/>
    <w:p>
      <w:pPr>
        <w:spacing w:after="0"/>
        <w:ind w:left="0"/>
        <w:jc w:val="both"/>
      </w:pPr>
      <w:r>
        <w:rPr>
          <w:rFonts w:ascii="Times New Roman"/>
          <w:b w:val="false"/>
          <w:i w:val="false"/>
          <w:color w:val="000000"/>
          <w:sz w:val="28"/>
        </w:rPr>
        <w:t>
      требования государственных стандартов, предъявляемые к выпускаемой продукции;</w:t>
      </w:r>
    </w:p>
    <w:bookmarkEnd w:id="7730"/>
    <w:bookmarkStart w:name="z7738" w:id="7731"/>
    <w:p>
      <w:pPr>
        <w:spacing w:after="0"/>
        <w:ind w:left="0"/>
        <w:jc w:val="both"/>
      </w:pPr>
      <w:r>
        <w:rPr>
          <w:rFonts w:ascii="Times New Roman"/>
          <w:b w:val="false"/>
          <w:i w:val="false"/>
          <w:color w:val="000000"/>
          <w:sz w:val="28"/>
        </w:rPr>
        <w:t>
      способы чистки, разбивки, сортировки, упаковки, перемещения ферросплавов.</w:t>
      </w:r>
    </w:p>
    <w:bookmarkEnd w:id="7731"/>
    <w:bookmarkStart w:name="z7739" w:id="7732"/>
    <w:p>
      <w:pPr>
        <w:spacing w:after="0"/>
        <w:ind w:left="0"/>
        <w:jc w:val="left"/>
      </w:pPr>
      <w:r>
        <w:rPr>
          <w:rFonts w:ascii="Times New Roman"/>
          <w:b/>
          <w:i w:val="false"/>
          <w:color w:val="000000"/>
        </w:rPr>
        <w:t xml:space="preserve"> Параграф 14. Аппаратчик отжига хрома, 4 разряд</w:t>
      </w:r>
    </w:p>
    <w:bookmarkEnd w:id="7732"/>
    <w:bookmarkStart w:name="z7740" w:id="7733"/>
    <w:p>
      <w:pPr>
        <w:spacing w:after="0"/>
        <w:ind w:left="0"/>
        <w:jc w:val="both"/>
      </w:pPr>
      <w:r>
        <w:rPr>
          <w:rFonts w:ascii="Times New Roman"/>
          <w:b w:val="false"/>
          <w:i w:val="false"/>
          <w:color w:val="000000"/>
          <w:sz w:val="28"/>
        </w:rPr>
        <w:t>
      1119. Характеристика работ:</w:t>
      </w:r>
    </w:p>
    <w:bookmarkEnd w:id="7733"/>
    <w:bookmarkStart w:name="z7741" w:id="7734"/>
    <w:p>
      <w:pPr>
        <w:spacing w:after="0"/>
        <w:ind w:left="0"/>
        <w:jc w:val="both"/>
      </w:pPr>
      <w:r>
        <w:rPr>
          <w:rFonts w:ascii="Times New Roman"/>
          <w:b w:val="false"/>
          <w:i w:val="false"/>
          <w:color w:val="000000"/>
          <w:sz w:val="28"/>
        </w:rPr>
        <w:t>
      ведение технологического процесса отжига хрома под руководством аппаратчика более высокой квалификации;</w:t>
      </w:r>
    </w:p>
    <w:bookmarkEnd w:id="7734"/>
    <w:bookmarkStart w:name="z7742" w:id="7735"/>
    <w:p>
      <w:pPr>
        <w:spacing w:after="0"/>
        <w:ind w:left="0"/>
        <w:jc w:val="both"/>
      </w:pPr>
      <w:r>
        <w:rPr>
          <w:rFonts w:ascii="Times New Roman"/>
          <w:b w:val="false"/>
          <w:i w:val="false"/>
          <w:color w:val="000000"/>
          <w:sz w:val="28"/>
        </w:rPr>
        <w:t>
      загрузка хрома в печь;</w:t>
      </w:r>
    </w:p>
    <w:bookmarkEnd w:id="7735"/>
    <w:bookmarkStart w:name="z7743" w:id="7736"/>
    <w:p>
      <w:pPr>
        <w:spacing w:after="0"/>
        <w:ind w:left="0"/>
        <w:jc w:val="both"/>
      </w:pPr>
      <w:r>
        <w:rPr>
          <w:rFonts w:ascii="Times New Roman"/>
          <w:b w:val="false"/>
          <w:i w:val="false"/>
          <w:color w:val="000000"/>
          <w:sz w:val="28"/>
        </w:rPr>
        <w:t>
      подготовка печи к работе;</w:t>
      </w:r>
    </w:p>
    <w:bookmarkEnd w:id="7736"/>
    <w:bookmarkStart w:name="z7744" w:id="7737"/>
    <w:p>
      <w:pPr>
        <w:spacing w:after="0"/>
        <w:ind w:left="0"/>
        <w:jc w:val="both"/>
      </w:pPr>
      <w:r>
        <w:rPr>
          <w:rFonts w:ascii="Times New Roman"/>
          <w:b w:val="false"/>
          <w:i w:val="false"/>
          <w:color w:val="000000"/>
          <w:sz w:val="28"/>
        </w:rPr>
        <w:t>
      поддержание заданного режима отжига;</w:t>
      </w:r>
    </w:p>
    <w:bookmarkEnd w:id="7737"/>
    <w:bookmarkStart w:name="z7745" w:id="7738"/>
    <w:p>
      <w:pPr>
        <w:spacing w:after="0"/>
        <w:ind w:left="0"/>
        <w:jc w:val="both"/>
      </w:pPr>
      <w:r>
        <w:rPr>
          <w:rFonts w:ascii="Times New Roman"/>
          <w:b w:val="false"/>
          <w:i w:val="false"/>
          <w:color w:val="000000"/>
          <w:sz w:val="28"/>
        </w:rPr>
        <w:t>
      выгрузка хрома из печи;</w:t>
      </w:r>
    </w:p>
    <w:bookmarkEnd w:id="7738"/>
    <w:bookmarkStart w:name="z7746" w:id="7739"/>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участие в его ремонте.</w:t>
      </w:r>
    </w:p>
    <w:bookmarkEnd w:id="7739"/>
    <w:bookmarkStart w:name="z7747" w:id="7740"/>
    <w:p>
      <w:pPr>
        <w:spacing w:after="0"/>
        <w:ind w:left="0"/>
        <w:jc w:val="both"/>
      </w:pPr>
      <w:r>
        <w:rPr>
          <w:rFonts w:ascii="Times New Roman"/>
          <w:b w:val="false"/>
          <w:i w:val="false"/>
          <w:color w:val="000000"/>
          <w:sz w:val="28"/>
        </w:rPr>
        <w:t>
      1120. Должен знать:</w:t>
      </w:r>
    </w:p>
    <w:bookmarkEnd w:id="7740"/>
    <w:bookmarkStart w:name="z7748" w:id="7741"/>
    <w:p>
      <w:pPr>
        <w:spacing w:after="0"/>
        <w:ind w:left="0"/>
        <w:jc w:val="both"/>
      </w:pPr>
      <w:r>
        <w:rPr>
          <w:rFonts w:ascii="Times New Roman"/>
          <w:b w:val="false"/>
          <w:i w:val="false"/>
          <w:color w:val="000000"/>
          <w:sz w:val="28"/>
        </w:rPr>
        <w:t>
      технологический процесс отжига хрома;</w:t>
      </w:r>
    </w:p>
    <w:bookmarkEnd w:id="7741"/>
    <w:bookmarkStart w:name="z7749" w:id="7742"/>
    <w:p>
      <w:pPr>
        <w:spacing w:after="0"/>
        <w:ind w:left="0"/>
        <w:jc w:val="both"/>
      </w:pPr>
      <w:r>
        <w:rPr>
          <w:rFonts w:ascii="Times New Roman"/>
          <w:b w:val="false"/>
          <w:i w:val="false"/>
          <w:color w:val="000000"/>
          <w:sz w:val="28"/>
        </w:rPr>
        <w:t>
      устройство и принцип работы печи;</w:t>
      </w:r>
    </w:p>
    <w:bookmarkEnd w:id="7742"/>
    <w:bookmarkStart w:name="z7750" w:id="7743"/>
    <w:p>
      <w:pPr>
        <w:spacing w:after="0"/>
        <w:ind w:left="0"/>
        <w:jc w:val="both"/>
      </w:pPr>
      <w:r>
        <w:rPr>
          <w:rFonts w:ascii="Times New Roman"/>
          <w:b w:val="false"/>
          <w:i w:val="false"/>
          <w:color w:val="000000"/>
          <w:sz w:val="28"/>
        </w:rPr>
        <w:t>
      требования государственных стандартов, предъявляемые к выпускаемой продукции;</w:t>
      </w:r>
    </w:p>
    <w:bookmarkEnd w:id="7743"/>
    <w:bookmarkStart w:name="z7751" w:id="7744"/>
    <w:p>
      <w:pPr>
        <w:spacing w:after="0"/>
        <w:ind w:left="0"/>
        <w:jc w:val="both"/>
      </w:pPr>
      <w:r>
        <w:rPr>
          <w:rFonts w:ascii="Times New Roman"/>
          <w:b w:val="false"/>
          <w:i w:val="false"/>
          <w:color w:val="000000"/>
          <w:sz w:val="28"/>
        </w:rPr>
        <w:t>
      правила пользования подъемно-транспортными средствами и технологическим инструментом.</w:t>
      </w:r>
    </w:p>
    <w:bookmarkEnd w:id="7744"/>
    <w:bookmarkStart w:name="z7752" w:id="7745"/>
    <w:p>
      <w:pPr>
        <w:spacing w:after="0"/>
        <w:ind w:left="0"/>
        <w:jc w:val="left"/>
      </w:pPr>
      <w:r>
        <w:rPr>
          <w:rFonts w:ascii="Times New Roman"/>
          <w:b/>
          <w:i w:val="false"/>
          <w:color w:val="000000"/>
        </w:rPr>
        <w:t xml:space="preserve"> Параграф 15. Аппаратчик отжига хрома, 5 разряд</w:t>
      </w:r>
    </w:p>
    <w:bookmarkEnd w:id="7745"/>
    <w:bookmarkStart w:name="z7753" w:id="7746"/>
    <w:p>
      <w:pPr>
        <w:spacing w:after="0"/>
        <w:ind w:left="0"/>
        <w:jc w:val="both"/>
      </w:pPr>
      <w:r>
        <w:rPr>
          <w:rFonts w:ascii="Times New Roman"/>
          <w:b w:val="false"/>
          <w:i w:val="false"/>
          <w:color w:val="000000"/>
          <w:sz w:val="28"/>
        </w:rPr>
        <w:t>
      1121. Характеристика работ:</w:t>
      </w:r>
    </w:p>
    <w:bookmarkEnd w:id="7746"/>
    <w:bookmarkStart w:name="z7754" w:id="7747"/>
    <w:p>
      <w:pPr>
        <w:spacing w:after="0"/>
        <w:ind w:left="0"/>
        <w:jc w:val="both"/>
      </w:pPr>
      <w:r>
        <w:rPr>
          <w:rFonts w:ascii="Times New Roman"/>
          <w:b w:val="false"/>
          <w:i w:val="false"/>
          <w:color w:val="000000"/>
          <w:sz w:val="28"/>
        </w:rPr>
        <w:t>
      ведение технологического процесса отжига хрома;</w:t>
      </w:r>
    </w:p>
    <w:bookmarkEnd w:id="7747"/>
    <w:bookmarkStart w:name="z7755" w:id="7748"/>
    <w:p>
      <w:pPr>
        <w:spacing w:after="0"/>
        <w:ind w:left="0"/>
        <w:jc w:val="both"/>
      </w:pPr>
      <w:r>
        <w:rPr>
          <w:rFonts w:ascii="Times New Roman"/>
          <w:b w:val="false"/>
          <w:i w:val="false"/>
          <w:color w:val="000000"/>
          <w:sz w:val="28"/>
        </w:rPr>
        <w:t>
      наблюдение за температурным режимом процесса, герметичностью печи, за непрерывной подачей водорода в печь, за охлаждением отожженного металла;</w:t>
      </w:r>
    </w:p>
    <w:bookmarkEnd w:id="7748"/>
    <w:bookmarkStart w:name="z7756" w:id="7749"/>
    <w:p>
      <w:pPr>
        <w:spacing w:after="0"/>
        <w:ind w:left="0"/>
        <w:jc w:val="both"/>
      </w:pPr>
      <w:r>
        <w:rPr>
          <w:rFonts w:ascii="Times New Roman"/>
          <w:b w:val="false"/>
          <w:i w:val="false"/>
          <w:color w:val="000000"/>
          <w:sz w:val="28"/>
        </w:rPr>
        <w:t>
      сдача металла.</w:t>
      </w:r>
    </w:p>
    <w:bookmarkEnd w:id="7749"/>
    <w:bookmarkStart w:name="z7757" w:id="7750"/>
    <w:p>
      <w:pPr>
        <w:spacing w:after="0"/>
        <w:ind w:left="0"/>
        <w:jc w:val="both"/>
      </w:pPr>
      <w:r>
        <w:rPr>
          <w:rFonts w:ascii="Times New Roman"/>
          <w:b w:val="false"/>
          <w:i w:val="false"/>
          <w:color w:val="000000"/>
          <w:sz w:val="28"/>
        </w:rPr>
        <w:t>
      1122. Должен знать:</w:t>
      </w:r>
    </w:p>
    <w:bookmarkEnd w:id="7750"/>
    <w:bookmarkStart w:name="z7758" w:id="7751"/>
    <w:p>
      <w:pPr>
        <w:spacing w:after="0"/>
        <w:ind w:left="0"/>
        <w:jc w:val="both"/>
      </w:pPr>
      <w:r>
        <w:rPr>
          <w:rFonts w:ascii="Times New Roman"/>
          <w:b w:val="false"/>
          <w:i w:val="false"/>
          <w:color w:val="000000"/>
          <w:sz w:val="28"/>
        </w:rPr>
        <w:t>
      основы физико-химических процессов, протекающих в печи;</w:t>
      </w:r>
    </w:p>
    <w:bookmarkEnd w:id="7751"/>
    <w:bookmarkStart w:name="z7759" w:id="7752"/>
    <w:p>
      <w:pPr>
        <w:spacing w:after="0"/>
        <w:ind w:left="0"/>
        <w:jc w:val="both"/>
      </w:pPr>
      <w:r>
        <w:rPr>
          <w:rFonts w:ascii="Times New Roman"/>
          <w:b w:val="false"/>
          <w:i w:val="false"/>
          <w:color w:val="000000"/>
          <w:sz w:val="28"/>
        </w:rPr>
        <w:t>
      правила технической эксплуатации печи;</w:t>
      </w:r>
    </w:p>
    <w:bookmarkEnd w:id="7752"/>
    <w:bookmarkStart w:name="z7760" w:id="7753"/>
    <w:p>
      <w:pPr>
        <w:spacing w:after="0"/>
        <w:ind w:left="0"/>
        <w:jc w:val="both"/>
      </w:pPr>
      <w:r>
        <w:rPr>
          <w:rFonts w:ascii="Times New Roman"/>
          <w:b w:val="false"/>
          <w:i w:val="false"/>
          <w:color w:val="000000"/>
          <w:sz w:val="28"/>
        </w:rPr>
        <w:t>
      методы определения качества готовой продукции;</w:t>
      </w:r>
    </w:p>
    <w:bookmarkEnd w:id="7753"/>
    <w:bookmarkStart w:name="z7761" w:id="7754"/>
    <w:p>
      <w:pPr>
        <w:spacing w:after="0"/>
        <w:ind w:left="0"/>
        <w:jc w:val="both"/>
      </w:pPr>
      <w:r>
        <w:rPr>
          <w:rFonts w:ascii="Times New Roman"/>
          <w:b w:val="false"/>
          <w:i w:val="false"/>
          <w:color w:val="000000"/>
          <w:sz w:val="28"/>
        </w:rPr>
        <w:t>
      нормы расхода водорода;</w:t>
      </w:r>
    </w:p>
    <w:bookmarkEnd w:id="7754"/>
    <w:bookmarkStart w:name="z7762" w:id="7755"/>
    <w:p>
      <w:pPr>
        <w:spacing w:after="0"/>
        <w:ind w:left="0"/>
        <w:jc w:val="both"/>
      </w:pPr>
      <w:r>
        <w:rPr>
          <w:rFonts w:ascii="Times New Roman"/>
          <w:b w:val="false"/>
          <w:i w:val="false"/>
          <w:color w:val="000000"/>
          <w:sz w:val="28"/>
        </w:rPr>
        <w:t>
      схему технологического оборудования всего участка.</w:t>
      </w:r>
    </w:p>
    <w:bookmarkEnd w:id="7755"/>
    <w:bookmarkStart w:name="z7763" w:id="7756"/>
    <w:p>
      <w:pPr>
        <w:spacing w:after="0"/>
        <w:ind w:left="0"/>
        <w:jc w:val="left"/>
      </w:pPr>
      <w:r>
        <w:rPr>
          <w:rFonts w:ascii="Times New Roman"/>
          <w:b/>
          <w:i w:val="false"/>
          <w:color w:val="000000"/>
        </w:rPr>
        <w:t xml:space="preserve"> Глава 11. Алфавитный указатель профессий рабочих</w:t>
      </w:r>
    </w:p>
    <w:bookmarkEnd w:id="7756"/>
    <w:bookmarkStart w:name="z7764" w:id="7757"/>
    <w:p>
      <w:pPr>
        <w:spacing w:after="0"/>
        <w:ind w:left="0"/>
        <w:jc w:val="both"/>
      </w:pPr>
      <w:r>
        <w:rPr>
          <w:rFonts w:ascii="Times New Roman"/>
          <w:b w:val="false"/>
          <w:i w:val="false"/>
          <w:color w:val="000000"/>
          <w:sz w:val="28"/>
        </w:rPr>
        <w:t xml:space="preserve">
      1123. Алфавитный указатель профессий рабочих приведен в </w:t>
      </w:r>
      <w:r>
        <w:rPr>
          <w:rFonts w:ascii="Times New Roman"/>
          <w:b w:val="false"/>
          <w:i w:val="false"/>
          <w:color w:val="000000"/>
          <w:sz w:val="28"/>
        </w:rPr>
        <w:t>приложении</w:t>
      </w:r>
      <w:r>
        <w:rPr>
          <w:rFonts w:ascii="Times New Roman"/>
          <w:b w:val="false"/>
          <w:i w:val="false"/>
          <w:color w:val="000000"/>
          <w:sz w:val="28"/>
        </w:rPr>
        <w:t xml:space="preserve"> к ЕТКС (выпуск 7).</w:t>
      </w:r>
    </w:p>
    <w:bookmarkEnd w:id="7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 xml:space="preserve">квалификационному справочнику </w:t>
            </w:r>
            <w:r>
              <w:br/>
            </w:r>
            <w:r>
              <w:rPr>
                <w:rFonts w:ascii="Times New Roman"/>
                <w:b w:val="false"/>
                <w:i w:val="false"/>
                <w:color w:val="000000"/>
                <w:sz w:val="20"/>
              </w:rPr>
              <w:t>работ и профессий</w:t>
            </w:r>
            <w:r>
              <w:br/>
            </w:r>
            <w:r>
              <w:rPr>
                <w:rFonts w:ascii="Times New Roman"/>
                <w:b w:val="false"/>
                <w:i w:val="false"/>
                <w:color w:val="000000"/>
                <w:sz w:val="20"/>
              </w:rPr>
              <w:t>рабочих (выпуск 7)</w:t>
            </w:r>
          </w:p>
        </w:tc>
      </w:tr>
    </w:tbl>
    <w:bookmarkStart w:name="z7766" w:id="7758"/>
    <w:p>
      <w:pPr>
        <w:spacing w:after="0"/>
        <w:ind w:left="0"/>
        <w:jc w:val="left"/>
      </w:pPr>
      <w:r>
        <w:rPr>
          <w:rFonts w:ascii="Times New Roman"/>
          <w:b/>
          <w:i w:val="false"/>
          <w:color w:val="000000"/>
        </w:rPr>
        <w:t xml:space="preserve"> Алфавитный указатель профессий рабочих</w:t>
      </w:r>
    </w:p>
    <w:bookmarkEnd w:id="7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2943"/>
        <w:gridCol w:w="4399"/>
        <w:gridCol w:w="2326"/>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профессии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Диапазон разрядов</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страница</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Сталеплавильное производство</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 сталеразливочных канав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 составов к разливке плавок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Набивщик блоков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Разливщик стали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установки внепечной обработки стали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вакуумной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вакуумной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систем гидравлики и охлаждения машины непрерывного литья заготовок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гидроочистки и смазки изложниц</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машины непрерывного литья заготовок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дистрибутора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конвертера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загрузки конвертера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конвертера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раскислителей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логоскопа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заправочной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мартеновской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мартеновской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пароэжекторной установки вакуумирования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Миксеровой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установки внепечной обработки стали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синтетических шлаков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Наборщик стопоров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печи прямого восстановления железа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печи прямого восстановления железа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завалочной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установки электрошлакового переплава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электропечи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Сталевар электропечи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сталевара установки электрошлакового переплава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автоматизированных вагон-весов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вагон-весов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Грануляторщик доменного шлака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Бункеровщик доменных печей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Газовщик доменной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Горновой доменной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Водопроводчик доменной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Верховой доменной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Скиповой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Газовщик шахтной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Горновой шахтной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Водопроводчик шахтной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Транспортировщик шихты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Горновой десульфурации чугуна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сульфата аммония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барабанного охладителя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Барильетчик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дицклопентадиена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Дверевой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высокотемпературного пека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индола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Кабинщик-кантовщик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коксопогрузочной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Заливщик кокса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термообработки коксуемой шихты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сухого тушения кокса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коксовых машин</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Газовщик коксовых печей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коксосортировки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кокса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мостового перегружателя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креолина и лизола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кумароновой смолы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сжигания сероводорода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Люковой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обесфеноливания и обеспиридинивания масел</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нафталина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загрузке пека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пиридиновых оснований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препарированной смолы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Рамповщик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Тоннельщик-моторист скипового подъемника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Скрубберщик-насосчик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 склада сульфата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чистого антрацена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каменноугольного лака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Загрузчик-выгрузчик термоантрацитовых печей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формованного кокса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Разливщик химической продукции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малотоннажных продуктов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сырого бензола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электровоза тушильного вагона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черной металлургии (общие профессии)</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поста управления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установки нейтрального газа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сталеструйной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разливочной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системы испарительного охлаждения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гидропневматической установки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 для ломки футеровки конвертеров и ковшей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в производстве черных металлов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стана холодного проката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заправочных, огнеупорных материалов и термических смесей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Штабелировщик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Нагревальщик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Сортировщик-сдатчик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поверхностных пороков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Посадчик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 металлургического производства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электровоза металлургического цеха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отходов металлургического производства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Ковшевой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Кантовщик-укладчик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централизованной смазочной станции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Выборщик-сортировщик огнеупорного лома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Плакировщик полимерных материалов на металл</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Отжигальщик прецизионной стали и сплавов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Правильщик проката и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Термист проката и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 прокатного инструмента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поста управления агрегатами объемной закалки рельсов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холодного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обдирочных станков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Обмазчик листов и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Наборщик пакетов листов и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Талькировщик листов и лент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термических печей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загрузочных механизмов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Флюсовар</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шихтоподачи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поста управления системы шихтоподачи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Клеймовщик горячего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горячего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горячего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Машинист-транспортировщик горячего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Пультовщик электроплавильной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баллонов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обкатной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Разбортовщик винипластовых и полиэтиленовых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Гратосъемщик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труб на линии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калибровочного стана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формовочной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Заливщик-труболитейщик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Труболитейщик-формовщик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Заварщик труб и баллонов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на испытании труб и баллонов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труб и заготовок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Асфальтировщик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трубоформовочного стана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стана печной сварки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 печной сварки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Волочильщик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вальцовщика стана холодного проката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поста управления стана горячего проката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стана горячего проката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вальцовщика стана горячего проката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Электросварщик труб на стане</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труб на прессе</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Электросварщик листов и лент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горячих труб</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вторичных металлов</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вторичного олова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Электролизник по снятию олова с жести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отходов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лома и отходов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Раздельщик лома и отходов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Копровщик по разделке лома и отходов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лома и отходов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лома и отходов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Парафинировщик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массы на мешалках</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Съемщик-укладчик заготовок, массы и готовых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полуфабриката и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Бегунщик смесительных бегунов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карборундовых стержней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брикета и заготовок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Корректировщик шлама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на подогреве мазута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Насадчик манжет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Просевщик порошков на механических ситах</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дымоходов, боровов и топок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Оправщик огнеупорных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огнеупорных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огнеупорных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Шлифовщик-резчик огнеупорных изделий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Выгрузчик огнеупорных материалов из печей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огнеупорного сырья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Разливальщик-загладчик пеномассы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 в печи и на туннельные вагоны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на печах</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пневмотранспорта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скипового подъемника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тельфера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холодильника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сырья и полуфабриката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Шихтовщик-дозировщик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электролафета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Варщик пека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разделительной пасты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сверлильного агрегата и пресса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стальных профилей на установке гидроэкструзии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колес и бандажей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слитколомателя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по сборке и перевалке клетей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Листобойщик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Перемотчик ленты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металла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 огневой зачистки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Раздирщик пакетов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пресса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реверсивной паровой машины прокатного стана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ведущего мотора прокатного стана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Укладчик проката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Разметчик проката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профилегибочного агрегата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профилегибочного агрегата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Прессовщик-прошивщик рельсовых скреплений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линии отделки рельсов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поста управления стана холодной прокатки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стана холодной прокатки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вальцовщика стана холодной прокатки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Слесарь-проводчик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Изготовитель-наладчик пресс-проводок</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Полировщик листов и лент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фрезерно-зачистной машины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поста управления стана горячей прокатки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стана горячей прокатки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Подручный вальцовщика стана горячей прокатки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Ферросплавное производство</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вакуумтермической печи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производству ванадия</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ферросплавов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Разбивщик ферросплавов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Горновой ферросплавных печей</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ферросплавов</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отжига хрома</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