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0da9" w14:textId="4500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11 декабря 2020 года № 338. Зарегистрирован в Министерстве юстиции Республики Казахстан 14 декабря 2020 года № 21780. Срок действия приказа - по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31.12.2020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 в Реестре государственной регистрации нормативных правовых актов под № 12608, опубликован в информационно-правовой системе "Әділет" 18 января 2016 года) следующее изменение: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13 октября 2020 года и действует по 31 декабря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субсидий на покрытие убытков республиканских театров, концертных организаций и музеев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4489"/>
        <w:gridCol w:w="5785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 из республиканского бюджет (в процентах %)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"Государственный театр оперы и балета "Астана Опера"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театр оперы и балета имени Абая"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театр драмы имени М. Ауэзова"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драмы имени М. Лермонтова"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театр для детей и юношества имени Г. Мусрепова"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для детей и юношества имени Н. Сац"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республиканский корейский театр музыкальной комедии"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республиканский уйгурский театр музыкальной комедии имени Куддуса Кужамьярова"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немецкий драматический театр"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ансамбль танца Республики Казахстан "Салтанат"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театр танца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"Казахская государственная филармония имени Жамбыла"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оркестр народных инструментов им. Курмангазы"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"Ансамбль классической музыки "Камерата Казахстана"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концертная организация "Қазақконцерт"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музыкально-драматический театр имени К.Куанышбаева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"Центральный государственный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искусств Республики Казахстан им. А. Кастеева"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коллекция уникальных смычковых музыкальных инструментов"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Государственный музей "Центр сближения культур"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заповедник "Ордабасы"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"Берел"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"Иссык"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"Отрарский государственный археологический заповедник-музей"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и природный заповедник-музей "Улытау"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"Азрет-Султан"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литературно-мемориальный заповедник-музей Абая "Жидебай-Борили"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"Памятники древнего Тараза"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природный заповедник-музей "Танбалы"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"Музей мира и согласия"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"Бозок"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"Ботай"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"Сарайшық"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