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d327" w14:textId="7fdd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медицинской техники, являющейся средством измерения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декабря 2020 года № ҚР ДСМ-260/2020. Зарегистрирован в Министерстве юстиции Республики Казахстан 15 декабря 2020 года № 21799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256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техники, являющейся средством измерения.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2009 года № 765 "Об утверждении Перечня медицинской техники, являющейся средством измерения" (зарегистрирован в Реестре государственной регистрации нормативных правовых актов под № 5891, опубликован 20 марта 2010 года в Собрании актов центральных исполнительных и иных центральных государственных органов Республики Казахстан, № 1);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 и Министерства здравоохранения и социального развития Республики Казахстан, в которые вносятся изменения, утвержденного приказом Министра здравоохранения Республики Казахстан от 22 апреля 2019 года № ҚР ДСМ-44 "О внесении изменений в некоторые приказы Министерства здравоохранения Республики Казахстан и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18582, опубликован 2 мая 2019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ДСМ-260/2020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медицинской техники, являющейся средством измерения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8"/>
        <w:gridCol w:w="10082"/>
      </w:tblGrid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техники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толщины сетчатки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электролитный, электролитов крови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Аудиометры, аудиометр диагностический, аудиометр импедансный, клинический, аудиометрический модуль регистрации вызванных потенциалов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медицинский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антропометрический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Электроэнцефалограф, система цифрово-электроэнцефалографии комплекс аппаратно-программный электроэнцефалографический, электроэнцефалограф-анализатор, регистратор компьютеризированный, портативный, носимый суточной регистрации электро-энцефалографии в телеметрическом и автономном режиме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Кардиомонитор, кардиомонитор прикроватный, электрокардиоанализатор компьютерный, электрокардиограф телеметрический (с передачей сигнала по телефонной линии или радиоканалу)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одно- и много- канальный, комплекс электрокардиографический, в том числе аппаратно-программный для нагрузочных проб, регистраторы  электрокардиографии носимые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Реограф, комплекс аппаратно-программный реографический реограф-полианализатор для комплексного исследования параметров кровообращения, реоплетизмограф, реоэнцефалограф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Фотоплетизмограф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Фонокардиограф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Электромиограф, нейромиограф и система измерений электромиографии (вызванного потенциала мозга), нейромиоанализатор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Дозиметр, клинический дозиметр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компьютеризированный диагностический электроретиноанализатор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реанимационный и анестезиологический для контроля ряда физиологических параметров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автоматического измерения артериального давления и частоты пульса суточный, в том числе носимый, компьютеризированный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пробных очковых линз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Спирограф, спирограф микропроцессорный портативный, комплекс спирографический, волюметр, оксикарбоспирограф, оксиспирограф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Пневмотахограф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медицинские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Тонометры для измерения артериального давления, в том числе полуавтоматический, автоматический, цифровой для измерения артериального давления, пульса и суточного мониторирования артериального давления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искусственной вентиляции легких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Инкубаторы для новорожденных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низкочастотной терапии, аппараты ультравысокочастотной терапии, аппараты ультразвуковой терапии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(сканеры) ультразвуковые диагностические (УЗИ-аппараты)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иммуноферментный анализатор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Анализаторы биохимические калибруемые светофильтрами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Газоанализатор выдыхаемого воздуха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колориметрические и фотометрические медицинские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Поляриметр медицинский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Нефелометр медицинский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Люминометр и хемилюминометр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Вискозиметр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Гемоглобинометр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шприцевые, инфузионные, волюметрические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