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43474" w14:textId="07434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организации медицинской помощи по охране репродуктивного и психического здоровья несовершеннолетних в возрасте от десяти до восемнадцати лет и молодежи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20 декабря 2020 года № ҚР ДСМ-285/2020. Зарегистрирован в Министерстве юстиции Республики Казахстан 22 декабря 2020 года № 21846.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92 Кодекса Республики Казахстан от 7 июля 2020 года "О здоровье народа и системе здравоохранения"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правила организации медицинской помощи по охране репродуктивного и психического здоровья несовершеннолетних в возрасте от десяти до восемнадцати лет и молодежи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охраны здоровья матери и ребенка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со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здравоохранения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                                            А. Цой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ДСМ-285/2020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организации медицинской помощи по охране репродуктивного и психического здоровья несовершеннолетних в возрасте от десяти до восемнадцати лет и молодежи</w:t>
      </w:r>
    </w:p>
    <w:bookmarkEnd w:id="8"/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организации медицинской помощи по охране репродуктивного и психического здоровья несовершеннолетних в возрасте от десяти до восемнадцати лет и молодежи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92 Кодекса Республики Казахстан от 7 июля 2020 года "О здоровье народа и системе здравоохранения" (далее – Кодекс) и определяют порядок организации медицинской помощи по охране репродуктивного и психического здоровья несовершеннолетних в возрасте от десяти до восемнадцати лет и молодежи.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используемые в настоящих Правилах: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законные представители ребенка – родители (родитель), усыновители (удочерители), опекун или попечитель, приемный родитель (приемные родители), патронатный воспитатель и другие заменяющие их лица, осуществляющие в соответствии с законодательством Республики Казахстан заботу, образование, воспитание, защиту прав и интересов ребенка;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психическое здоровье – состояние благополучия, при котором каждый человек может реализовать свой собственный потенциал, справляться с обычными жизненными стрессами, продуктивно и плодотворно работать, а также вносить вклад в жизнь своего сообщества;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психологическая помощь – комплекс мероприятий, направленных на: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содействие человеку в предупреждении, разрешении психологических проблем, преодолении трудных жизненных и кризисных ситуаций и их последствий, способствующих поддержанию психического и соматического здоровья, оптимизации психического развития, адаптации и повышению качества жизни, в том числе путем активизации собственных возможностей человека;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информирование людей о причинах психологических проблем, способах их предупреждения и разрешения;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личности, ее самосовершенствование и самореализацию.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психологическая проблема – состояние душевного дискомфорта человека, вызванное неудовлетворенностью собой, своей деятельностью, межличностными отношениями, обстановкой в семье и (или) другими проблемами личной жизни.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Субъектами здравоохранения, предоставляющими медицинскую помощь по охране репродуктивного и психического здоровья подросткам в возрасте от десяти до восемнадцати лет (далее - подростки) и молодежи в возрасте от восемнадцати до двадцати девяти лет (далее - молодежь), включающую лечебно-профилактическую помощь, а также психосоциальные и юридические услуги, являются молодежные центры здоровья (далее - МЦЗ).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МЦЗ предоставляют медицинскую помощь по охране репродуктивного и психического здоровья подросткам и молодежи, с соблюдением противоэпидемического режима согласно нормативным правовым актам в сфере санитарно-эпидемиологического благополучия населения.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Субъекты здравоохранения, предоставляющие медицинскую помощь по охране репродуктивного и психического здоровья подросткам и молодежи, осуществляют ведение первичной медицинской документации и представляют отчеты по формам и в порядке, установленным уполномоченным органом,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9)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115 Кодекса, в том числе посредством информационных систем.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МЦЗ является организацией здравоохранения в городах областного, республиканского значения и столице или структурным подразделением организации здравоохранения, оказывающей амбулаторно-поликлиническую помощь.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МЦЗ оказывает лечебно-профилактическую помощь в виде доврачебной и специализированной медицинской помощи подросткам и молодежи.</w:t>
      </w:r>
    </w:p>
    <w:bookmarkEnd w:id="23"/>
    <w:bookmarkStart w:name="z3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организации медицинской помощи по охране репродуктивного и психического здоровья несовершеннолетних в возрасте от десяти до восемнадцати лет и молодежи</w:t>
      </w:r>
    </w:p>
    <w:bookmarkEnd w:id="24"/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МЦЗ оказывает медицинскую помощь подросткам и молодежи по направлению специалистов первичной медико-санитарной помощи, а также по собственной инициативе (самообращению) физического лица (пациента) без наличия направления от специалистов первичной медико-санитарной помощи здравоохранения. </w:t>
      </w:r>
    </w:p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В МЦЗ оказывается медицинская помощь с учетом следующих возрастных особенностей пациентов: 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несовершеннолетним в возрасте от десяти лет и не достигшим полных шестнадцати лет оказывается медицинская помощь с письменного согласия и в присутствии их родителей или иных законных представителей;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несовершеннолетним в возрасте от шестнадцати лет и не достигшим полных восемнадцати лет оказывается профилактическая, консультативно-диагностическая помощь, за исключением хирургических вмешательств, искусственного прерывания беременности, которые производятся с письменного согласия их родителей или иных законных представителей;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молодежи в возрасте от восемнадцати до двадцати девяти лет оказывается медицинская помощь по их согласию.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МЦЗ размещается в отдельном здании или имеет отдельный вход, не пересекающийся с другими потоками пациентов (посетителей), а также доступный для инвалидов и других маломобильных групп населения.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МЦЗ подросткам и молодежи предоставляется комплексная помощь медицинскими работниками, психологами, социальными работниками, юристами.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МЦЗ подросткам и молодежи предоставляются медицинская помощь следующими специалистами: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медицинскими работниками с высшим медицинским образованием по специальностям: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"Акушерство-гинекология (гинекология детская, функциональная диагностика, ультразвуковая диагностика по профилю основной специальности, эндоскопия по профилю основной специальности)";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"Урология и андрология (ультразвуковая диагностика по профилю основной специальности, эндоскопия по профилю основной специальности) (взрослая, детская)";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"Дерматовенерология (дерматокосметология) (взрослая, детская)";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"Общая врачебная практика (семейная медицина)";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"Терапия (терапия подростковая, диетология)";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"Психиатрия (наркология, психотерапия, сексопатология, медицинская психология, судебно-психиатрическая экспертиза, судебно-наркологическая экспертиза)";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"Детская психиатрия (наркология детская, психотерапия детская, медицинская психология детская, суицидология, судебно-наркологическая экспертиза, судебно-психиатрическая экспертиза)";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"Общественное здравоохранение";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"Гигиена и эпидемиология (общая гигиена, гигиена труда, гигиена детей и подростков, гигиена питания, коммунальная гигиена, радиационная гигиена, токсикология, эпидемиология, паразитология, бактериология, вирусология, микробиология)";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"Сестринское дело";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медицинскими работниками с послесредним медицинским образованием по специальности: "Сестринское дело";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работниками с техническим и профессиональным медицинским образованием по специальностям: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"Лечебное дело (фельдшер, фельдшер общей практики)";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"Акушерское дело (акушер, акушер общей практики)";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"Сестринское дело (медицинская(ий) сестра (брат), медицинская(ий) сестра (брат) общей практики, специализированная(ый) медицинская(ий) сестра (брат))";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"Сестринское дело (младшая(ий) медицинская(ий) сестра(брат) по уходу)";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"Лабораторная диагностика (лаборант, помощник врача-лаборанта)".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Психологи МЦЗ предоставляют медико-психологическую помощь (в том числе - психологическую диагностику, коррекционную поддержку, консультативную помощь) с целью сохранения психического здоровья, консультирование по вопросам психологического благополучия подростков и молодежи.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Социальные работники МЦЗ осуществляют информирование и консультирование по вопросам получения социальной помощи подросткам и молодежи.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Информирование и консультирование по вопросам получения правовой помощи подросткам и молодежи предоставляется юристами МЦЗ.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МЦЗ подросткам и молодежи оказывается следующая медицинская и психологическая помощь по охране репродуктивного и психического здоровья: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оказание консультативной, лечебно-диагностической, медико-психологической помощи по охране репродуктивного и психического здоровья;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продвижение и формирование навыков ведения здорового образа жизни, включая продвижение и пропаганда здорового рационального питания, физической активности, занятий спортом, питания; профилактика заболеваний, поведенческих факторов риска (профилактика наркомании, потребления табачных изделий, в том числе изделий с нагреваемым табаком, табаком для кальяна, кальянной смеси, системой для нагрева табака, электронных систем потребления и жидкостей для них, алкоголя и других психоактивных веществ), информационно-разъяснительная работа, гигиеническое обучение подростков и молодежи по вопросам укрепления здоровья и предупреждения болезней, связанных с образом жизни, в том числе по вопросам сохранения репродуктивного и психического здоровья;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информационно-разъяснительная работа среди подростков и молодежи по вопросам пропаганды здорового образа жизни, охраны репродуктивного здоровья, в том числе профилактики ранней половой жизни, планирования семьи, использования контрацептивных средств, предупреждения нежелательной беременности;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обучение и консультирование, проведение лекций, тренингов, семинаров для подростков, молодежи, их родителей или иных законных представителей, супругов, волонтеров, а также разработка информационных и учебных материалов по вопросам охраны репродуктивного и психического здоровья, в том числе: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профилактики поведенческих факторов риска и формирования навыков ведения здорового образа жизни;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психофизического, психосоциального развития в подростковом возрасте;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социального поведения, формирования ответственного партнерства и подготовки к семейной жизни;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психологических проблем и решений вопросов, связанных с отношениями в паре, в семье, межличностных отношениях;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вопросов профилактики, диагностики и лечения инфекций, передаваемых половым путем;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профилактики ранней половой (сексуальной) жизни, особенностей физиологической незрелости организма в подростковом возрасте;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профилактики подростковой беременности, возможных осложнений и последствий ранней беременности, профилактики искусственного прерывания беременности и родов среди подростков;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планирования семьи, современных методов контрацепции, профилактики нежелательной беременности, с указанием возможных осложнений и последствий искусственного прерывания беременности;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предоставление информирования и консульций по вопросам предупреждения заболеваний, передающихся половым путем, формирование осознанного, ответственного и безопасного поведения в области репродуктивного и сексуального здоровья;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информирование и консультирование подростков в доступной форме по вопросам охраны репродуктивного здоровья с целью профилактики ранней половой (сексуальной) жизни; профилактики подростковой беременности;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информирование и консультирование по вопросам профилактики нежелательной беременности, возможных осложнений и последствий искусственного прерывания беременности, вопросам планирования семьи, современных методов контрацепции;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оказание медицинской помощи по охране репродуктивного здоровья, планированию семьи, предупреждению нежелательной беременности, контрацепции, а также профилактике, диагностике и лечению заболеваний репродуктивной системы;</w:t>
      </w:r>
    </w:p>
    <w:bookmarkEnd w:id="6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 выявлении беременности у подростков и молодежи - своевременное направление пациентов (в том числе для постановки на учет и дальнейшего динамического наблюдения во время беременности) с соблюдением преемственности с медицинскими организациями, оказывающими первичную медико-санитарную помощь и другими медицинскими организациями, оповещение родителей или иных законных представителей при выявлении беременности у подростков;</w:t>
      </w:r>
    </w:p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диагностика острых и хронических заболеваний репродуктивных органов, инфекций, передающихся половым путем, у подростков и молодежи, лечение и наблюдение, а также своевременное направление пациентов для получения медицинской помощи в стационарозамещающих и стационарных условиях;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создание психологически комфортных условий для подростков и молодежи, оказание индивидуальной и групповой психологической помощи;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психологическое просвещение, профилактика психологических проблем, проведение социально-психологических тренингов с целью обучения самосохранительному поведению, навыкам самообслуживания, поведения в быту и общественных местах, коммуникации, взаимоподдержки, привитие навыков поведения (равенство, уважение, взаимопонимание, умение оценить ситуацию и отстоять свои границы, бесконфликтность и другое);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оказание психологической помощи, консультирование для сохранения психического здоровья, профилактика рискованных форм поведения (в том числе самоповреждение, суицидальное поведение), зависимостей, вызванных потреблением табачных изделий, в том числе изделий с нагреваемым табаком, табаком для кальяна, кальянной смеси, системой для нагрева табака, электронных систем потребления и жидкостей для них, наркоманией, токсикоманией, а также патологическим влечением к азартным играм;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предоставление конфиденциальной медико-психологической помощи подросткам и молодежи, формирование навыков безопасного и ответственного поведения для сохранения репродуктивного и психического здоровья;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предоставление медико-психологической помощи для формирования навыков безопасного и ответственного поведения в области психического здоровья;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консультирование по вопросам подготовки молодежи к семейной жизни, формирование ответственного партнерства, материнства, отцовства;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оказание медико-психологической помощи, консультативной поддержки по вопросам получения социальной и правовой помощи подросткам и молодежи, c активным вовлечением самих пациентов, родителей подростков или иных законных представителей, с повышением ответственности за свое здоровье с целью улучшения качества их жизни;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оказание психологической помощи подросткам и молодежи, обратившимся после сексуального насилия;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проведение психологической диагностики, коррекционной поддержки, консультативной помощи и информационной работы с целью социально-психологической адаптации;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психологическое сопровождение при оказании медицинской помощи по необходимости;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направление подростков и молодежи при подозрении на наличие психических, поведенческих расстройств (заболеваний) в медицинские организации, оказывающие медицинскую помощь в области психического здоровья.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Информирование и консультирование подростков по вопросам репродуктивного и психического здоровья осуществляется в доступной для них форме.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При наличии технических возможностей у подростка, представителя молодежи, их родителей или иных законных представителей, информирование и консультирование проводится дистанционно с использованием средств телефонной связи, цифровых и мобильных технологий.</w:t>
      </w:r>
    </w:p>
    <w:bookmarkEnd w:id="8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МЦЗ осуществляют деятельность в сотрудничестве и с соблюдением преемственности с медицинскими организациями, оказывающими первичную медико-санитарную помощь, другими медицинскими организациями и профильными службами, с республиканскими организациями здравоохранения.</w:t>
      </w:r>
    </w:p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Родители или иные законные представители пациентов письменно оповещаются в случаях, угрожающих здоровью, а также требующих их согласия согласно действующему законодательству.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МЦЗ сотрудничает с волонтерами, представителями общественных, неправительственных и международных организаций при проведении мероприятий по пропаганде здорового образа жизни, информационно-разъяснительной работы по вопросам укрепления здоровья и предупреждения болезней, связанных с образом жизни, в том числе по вопросам сохранения репродуктивного и психического здоровья.</w:t>
      </w:r>
    </w:p>
    <w:bookmarkEnd w:id="85"/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При групповой работе в МЦЗ используются методы создания групп поддержки, проведения тренингов, работы с инициативными группами, группами самопомощи и взаимопомощи.</w:t>
      </w:r>
    </w:p>
    <w:bookmarkEnd w:id="86"/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Специалисты МЦЗ в случаях обращения подросткам и молодежи, подвергшихся жестокому обращению, насилию (физическому, сексуальному, психологическому):</w:t>
      </w:r>
    </w:p>
    <w:bookmarkEnd w:id="87"/>
    <w:bookmarkStart w:name="z9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оказывают необходимую медицинскую помощь согласно клиническим протоколам;</w:t>
      </w:r>
    </w:p>
    <w:bookmarkEnd w:id="88"/>
    <w:bookmarkStart w:name="z9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предоставляют комплексную помощь совместно с психологами, социальными работниками, юристами;</w:t>
      </w:r>
    </w:p>
    <w:bookmarkEnd w:id="89"/>
    <w:bookmarkStart w:name="z9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оповещают родителей или иных законных представителей подростка;</w:t>
      </w:r>
    </w:p>
    <w:bookmarkEnd w:id="90"/>
    <w:bookmarkStart w:name="z10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извещают правоохранительные органы о фактах обращения потерпевших и оказания им медицинской помощи;</w:t>
      </w:r>
    </w:p>
    <w:bookmarkEnd w:id="91"/>
    <w:bookmarkStart w:name="z10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передают соответствующие сведения в органы управления образованием, социальной защиты по компетенции.</w:t>
      </w:r>
    </w:p>
    <w:bookmarkEnd w:id="92"/>
    <w:bookmarkStart w:name="z10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При обращении по вопросам, не входящим в компетенцию медицинских работников, привлекаются представители органов и организаций других ведомств по компетенции (образования, социальной защиты, правоохранительных, местных исполнительных органов, неправительственных организаций).</w:t>
      </w:r>
    </w:p>
    <w:bookmarkEnd w:id="93"/>
    <w:bookmarkStart w:name="z10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Руководители МЦЗ обеспечивают межсекторальное и межведомственное взаимодействие, координацию работы специалистов с другими органами и организациями.</w:t>
      </w:r>
    </w:p>
    <w:bookmarkEnd w:id="94"/>
    <w:bookmarkStart w:name="z10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МЦЗ организовывает консультации специалистов для подростков и молодежи по телефону ("горячая линия", "телефон доверия"), посредством интернета, видеоконференцсвязи (с применением цифровых и мобильных технологий), по вопросам здорового образа жизни, сохранения репродуктивного и психического здоровья, психологического благополучия.</w:t>
      </w:r>
    </w:p>
    <w:bookmarkEnd w:id="95"/>
    <w:bookmarkStart w:name="z10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МЦЗ использует электронные информационные ресурсы, электронные информационные системы здравоохранения с соблюдением требований по обеспечению защиты персональных данных физических лиц (пациентов).</w:t>
      </w:r>
    </w:p>
    <w:bookmarkEnd w:id="96"/>
    <w:bookmarkStart w:name="z10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При отсутствии соответствующих помещений, функции МЦЗ осуществляются в Кабинете молодежного здоровья в составе медицинской организации, оказывающей амбулаторно-поликлиническую помощь.</w:t>
      </w:r>
    </w:p>
    <w:bookmarkEnd w:id="97"/>
    <w:bookmarkStart w:name="z10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Мероприятия по формированию навыков здорового образа жизни среди подростков и молодежи проводятся в МЦЗ путем информационно-разъяснительной, консультативной работы и гигиенического обучения по следующим вопросам:</w:t>
      </w:r>
    </w:p>
    <w:bookmarkEnd w:id="98"/>
    <w:bookmarkStart w:name="z10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здоровое и рациональное питание;</w:t>
      </w:r>
    </w:p>
    <w:bookmarkEnd w:id="99"/>
    <w:bookmarkStart w:name="z10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физическая активность и занятия спортом;</w:t>
      </w:r>
    </w:p>
    <w:bookmarkEnd w:id="100"/>
    <w:bookmarkStart w:name="z11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профилактика поведенческих факторов риска (потребления табачных изделий, в том числе изделий с нагреваемым табаком, табака для кальяна, кальянной смеси, систем для нагрева табака, электронных систем потребления и жидкостей для них, алкоголя, наркотических средств и других психоактивных веществ);</w:t>
      </w:r>
    </w:p>
    <w:bookmarkEnd w:id="101"/>
    <w:bookmarkStart w:name="z11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предупреждение болезней, связанных с образом жизни;</w:t>
      </w:r>
    </w:p>
    <w:bookmarkEnd w:id="102"/>
    <w:bookmarkStart w:name="z11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физиология и гигиена полового созревания;</w:t>
      </w:r>
    </w:p>
    <w:bookmarkEnd w:id="103"/>
    <w:bookmarkStart w:name="z11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профилактика ранней половой жизни;</w:t>
      </w:r>
    </w:p>
    <w:bookmarkEnd w:id="104"/>
    <w:bookmarkStart w:name="z11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профилактика, диагностика инфекций, передаваемых половым путем (далее – ИППП).</w:t>
      </w:r>
    </w:p>
    <w:bookmarkEnd w:id="105"/>
    <w:bookmarkStart w:name="z11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Информационно-разъяснительная работа проводится специалистами МЦЗ в электронных и печатных средствах массовой информации, социальных сетях, а также путем разработки и издания информационных материалов.</w:t>
      </w:r>
    </w:p>
    <w:bookmarkEnd w:id="106"/>
    <w:bookmarkStart w:name="z11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Проведение информационно-разъяснительной работы и гигиенического обучения среди несовершеннолетних осуществляется в доступной для них форме.</w:t>
      </w:r>
    </w:p>
    <w:bookmarkEnd w:id="107"/>
    <w:bookmarkStart w:name="z117"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Особенности организации медицинской помощи по охране репродуктивного здоровья несовершеннолетних в возрасте от десяти до восемнадцати лет и молодежи</w:t>
      </w:r>
    </w:p>
    <w:bookmarkEnd w:id="108"/>
    <w:bookmarkStart w:name="z11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В МЦЗ проводится информационно-разъяснительная работа среди подростков и молодежи по вопросам охраны репродуктивного здоровья, в том числе профилактики ранней половой (сексуальной) жизни путем информирования о ее последствиях, профилактики подростковой беременности, планирования семьи.</w:t>
      </w:r>
    </w:p>
    <w:bookmarkEnd w:id="109"/>
    <w:bookmarkStart w:name="z119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В МЦЗ проводится информирование и консультирование о методах предупреждения нежелательной беременности, назначение средств контрацепции.</w:t>
      </w:r>
    </w:p>
    <w:bookmarkEnd w:id="110"/>
    <w:bookmarkStart w:name="z120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Проводится информирование и консультирование по вопросам формирования ответственного и безопасного поведения в отношении репродуктивного и сексуального здоровья, предупреждения инфекций, передающихся половым путем.</w:t>
      </w:r>
    </w:p>
    <w:bookmarkEnd w:id="111"/>
    <w:bookmarkStart w:name="z121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В МЦЗ проводятся мероприятия по профилактике, диагностике и лечению заболеваний репродуктивного здоровья.</w:t>
      </w:r>
    </w:p>
    <w:bookmarkEnd w:id="112"/>
    <w:bookmarkStart w:name="z122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При выявлении беременности у подростков и молодежи МЦЗ осуществляет:</w:t>
      </w:r>
    </w:p>
    <w:bookmarkEnd w:id="113"/>
    <w:bookmarkStart w:name="z123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оповещение родителей или иных законных представителей в течение 3 часов после выявления беременности у подростков;</w:t>
      </w:r>
    </w:p>
    <w:bookmarkEnd w:id="114"/>
    <w:bookmarkStart w:name="z124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оказание психологической поддержки и консультирование беременной, а также ее родителей или иных законных представителей;</w:t>
      </w:r>
    </w:p>
    <w:bookmarkEnd w:id="115"/>
    <w:bookmarkStart w:name="z125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оповещение правоохранительных органов о факте беременности у несовершеннолетней в течение 3 часов после выявления;</w:t>
      </w:r>
    </w:p>
    <w:bookmarkEnd w:id="1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своевременное направление пациентов в медицинские организации, оказывающие первичную медико-санитарную помощь и другие медицинские организации сразу после выявления беременности с соблюдением преемственности (в том числе для постановки на учет и дальнейшего динамического наблюдения во время беременности);</w:t>
      </w:r>
    </w:p>
    <w:bookmarkStart w:name="z127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предоставление социально-психологической, социально-правовой помощи, юридической консультации беременной, а также ее родителям или иным законным представителям.</w:t>
      </w:r>
    </w:p>
    <w:bookmarkEnd w:id="117"/>
    <w:bookmarkStart w:name="z128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При желании несовершеннолетней и ее родителей или иных законных представителей сохранить беременность специалист МЦЗ осуществляет направление пациента в организацию первичной медико-санитарной помощи для постановки на учет и дальнейшего наблюдения.</w:t>
      </w:r>
    </w:p>
    <w:bookmarkEnd w:id="118"/>
    <w:bookmarkStart w:name="z129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При желании несовершеннолетней и ее родителей или иных законных представителей прервать беременность специалисты МЦЗ:</w:t>
      </w:r>
    </w:p>
    <w:bookmarkEnd w:id="119"/>
    <w:bookmarkStart w:name="z130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совместно с руководителями МЦЗ проводят беседу, информируют беременную, ее родителей или иных законных представителей (в случае несовершеннолетия) о медицинских и социальных показаниях, противопоказаниях для проведения искусственного прерывания беременности, порядке его проведения, а также возможных осложнениях и последствиях искусственного прерывания беременности;</w:t>
      </w:r>
    </w:p>
    <w:bookmarkEnd w:id="120"/>
    <w:bookmarkStart w:name="z131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проводят психологическое консультирование беременной, а также ее родителей или иных законных представителей;</w:t>
      </w:r>
    </w:p>
    <w:bookmarkEnd w:id="121"/>
    <w:bookmarkStart w:name="z132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направляют в специализированные отделения медицинских организаций (гинекологические отделения стационаров) для проведения искусственного прерывания беременности.</w:t>
      </w:r>
    </w:p>
    <w:bookmarkEnd w:id="122"/>
    <w:bookmarkStart w:name="z133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После проведения искусственного прерывания беременности проводится психологическое консультирование, предоставляются рекомендации по ведению в постабортном периоде, дальнейшей профилактике нежелательной беременности и контрацепции, обеспечение соответствующим физиологическому состоянию средством контрацепции (при наличии).</w:t>
      </w:r>
    </w:p>
    <w:bookmarkEnd w:id="123"/>
    <w:bookmarkStart w:name="z134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Специалисты МЦЗ проводят информационно-разъяснительную работу среди подростков и молодежи по вопросам профилактики ИППП, в том числе последствий ранней половой жизни, безопасного полового поведения, средств индивидуальной защиты.</w:t>
      </w:r>
    </w:p>
    <w:bookmarkEnd w:id="124"/>
    <w:bookmarkStart w:name="z135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Специалисты МЦЗ проводят диагностику ИППП (генитальный кандидоз, трихомониаз, уреаплазмоз, микоплазмоз, хламидиоз, генитальный герпес, папилломовирусная инфекция (аногенитальные бородавки), гонорея, сифилис (экспресс-тест), ВИЧ-инфекция (экспресс-тест), а также вирусный гепатит В и С).</w:t>
      </w:r>
    </w:p>
    <w:bookmarkEnd w:id="125"/>
    <w:bookmarkStart w:name="z136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Перед проведением обследования на ИППП проводится дотестовое консультирование подростков и молодежи.</w:t>
      </w:r>
    </w:p>
    <w:bookmarkEnd w:id="126"/>
    <w:bookmarkStart w:name="z137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43. После проведения обследования на ИППП, с учетом возрастных особенностей,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осуществляется послетестовое консультирование подростков и молодежи по вопросам профилактики ИППП, при получении отрицательных результатов обследования.</w:t>
      </w:r>
    </w:p>
    <w:bookmarkEnd w:id="127"/>
    <w:bookmarkStart w:name="z138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В МЦЗ проводится лечение ИППП, за исключением сифилиса, гонококковой инфекции, шанкроида, паховой гранулемы, ВИЧ-инфекции.</w:t>
      </w:r>
    </w:p>
    <w:bookmarkEnd w:id="128"/>
    <w:bookmarkStart w:name="z139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Направление подростков и молодежи с подозрением на наличие сифилиса, гонококковой инфекции, шанкроида, паховой гранулемы осуществляется в организацию здравоохранения, оказывающую дерматовенерологическую помощь.</w:t>
      </w:r>
    </w:p>
    <w:bookmarkEnd w:id="129"/>
    <w:bookmarkStart w:name="z140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Специалисты МЦЗ направляют подростков и молодежь с подозрением на наличие ВИЧ-инфекции в государственные организации здравоохранения, осуществляющие деятельность в сфере профилактики ВИЧ-инфекции для последующей диагностики, лечения и наблюдения.</w:t>
      </w:r>
    </w:p>
    <w:bookmarkEnd w:id="130"/>
    <w:bookmarkStart w:name="z141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После завершения лечения ИППП осуществляется психологическое консультирование, предоставление рекомендаций по контрацепции, обеспечение пациента приемлемым для его физиологического состояния средством контрацепции (при наличии).</w:t>
      </w:r>
    </w:p>
    <w:bookmarkEnd w:id="131"/>
    <w:bookmarkStart w:name="z142" w:id="1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Организация медицинской помощи по охране психического здоровья несовершеннолетних в возрасте от десяти до восемнадцати лет и молодежи</w:t>
      </w:r>
    </w:p>
    <w:bookmarkEnd w:id="132"/>
    <w:bookmarkStart w:name="z143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Информирование и консультирование по вопросам сохранения психического здоровья осуществляется в индивидуальном порядке, парам (семейным парам) или в группе по следующим темам:</w:t>
      </w:r>
    </w:p>
    <w:bookmarkEnd w:id="133"/>
    <w:bookmarkStart w:name="z144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психофизическое, психосоциальное развитие в подростковом возрасте;</w:t>
      </w:r>
    </w:p>
    <w:bookmarkEnd w:id="134"/>
    <w:bookmarkStart w:name="z145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профилактика рискованных форм поведения (предотвращение самоповреждения, суицидального поведения), зависимостей, вызванных потреблением табачных изделий, в том числе изделий с нагреваемым табаком, табаком для кальяна, кальянной смеси, системой для нагрева табака, электронных систем потребления и жидкостей для них, наркоманией, токсикоманией, а также патологическим влечением к азартным играм;</w:t>
      </w:r>
    </w:p>
    <w:bookmarkEnd w:id="135"/>
    <w:bookmarkStart w:name="z146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самосохранительное поведение;</w:t>
      </w:r>
    </w:p>
    <w:bookmarkEnd w:id="136"/>
    <w:bookmarkStart w:name="z147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развитие навыков поведения в быту и общественных местах, межличностной коммуникации, взаимоподдержки;</w:t>
      </w:r>
    </w:p>
    <w:bookmarkEnd w:id="137"/>
    <w:bookmarkStart w:name="z148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психологические проблемы и решение вопросов, связанных с отношениями в паре, в семье, межличностных отношениях;</w:t>
      </w:r>
    </w:p>
    <w:bookmarkEnd w:id="138"/>
    <w:bookmarkStart w:name="z149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особенности психологической и физиологической незрелости организма в подростковом возрасте, профилактика ранней половой жизни, возможные осложнения и последствия ранней беременности, искусственного прерывания беременности и родов;</w:t>
      </w:r>
    </w:p>
    <w:bookmarkEnd w:id="139"/>
    <w:bookmarkStart w:name="z150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вопросы социального поведения, подготовка к семейной жизни и формирование ответственного супружества.</w:t>
      </w:r>
    </w:p>
    <w:bookmarkEnd w:id="140"/>
    <w:bookmarkStart w:name="z151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Информирование по вопросам сохранения психического здоровья осуществляется работниками МЦЗ, профильных организаций здравоохранения, а также волонтерами, прошедшими специальное обучение, на основе информационных материалов, разработанных для МЦЗ.</w:t>
      </w:r>
    </w:p>
    <w:bookmarkEnd w:id="141"/>
    <w:bookmarkStart w:name="z152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Информирование по вопросам сохранения психического здоровья проводится среди:</w:t>
      </w:r>
    </w:p>
    <w:bookmarkEnd w:id="142"/>
    <w:bookmarkStart w:name="z153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несовершеннолетних в возрасте до шестнадцати лет с согласия их родителей или иных законных представителей;</w:t>
      </w:r>
    </w:p>
    <w:bookmarkEnd w:id="143"/>
    <w:bookmarkStart w:name="z154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несовершеннолетних в возрасте от шестнадцати лет и не достигших полных восемнадцати лет, молодежи, их родителей или иных законных представителей, супругов, волонтеров по их желанию.</w:t>
      </w:r>
    </w:p>
    <w:bookmarkEnd w:id="144"/>
    <w:bookmarkStart w:name="z155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МЦЗ осуществляет конфиденциальную психологическую помощь по следующим направлениям:</w:t>
      </w:r>
    </w:p>
    <w:bookmarkEnd w:id="145"/>
    <w:bookmarkStart w:name="z156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психологическое просвещение;</w:t>
      </w:r>
    </w:p>
    <w:bookmarkEnd w:id="146"/>
    <w:bookmarkStart w:name="z157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профилактика психологических проблем,</w:t>
      </w:r>
    </w:p>
    <w:bookmarkEnd w:id="147"/>
    <w:bookmarkStart w:name="z158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профилактика рискованных форм поведения (самоповреждение, суицидальное поведение), зависимостей, вызванных потреблением табачных изделий, в том числе изделий с нагреваемым табаком, табаком для кальяна, кальянной смеси, системой для нагрева табака, электронных систем потребления и жидкостей для них, наркоманией, токсикоманией, а также патологическим влечением к азартным играм;</w:t>
      </w:r>
    </w:p>
    <w:bookmarkEnd w:id="148"/>
    <w:bookmarkStart w:name="z159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формирование навыков безопасного и ответственного поведения в области репродуктивного и психического здоровья;</w:t>
      </w:r>
    </w:p>
    <w:bookmarkEnd w:id="149"/>
    <w:bookmarkStart w:name="z160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подготовка подростков и молодежи к семейной жизни, формирование ответственного партнерства, материнства, отцовства;</w:t>
      </w:r>
    </w:p>
    <w:bookmarkEnd w:id="150"/>
    <w:bookmarkStart w:name="z161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помощь подросткам и молодежи, в том числе оказавшимся в трудной жизненной ситуации;</w:t>
      </w:r>
    </w:p>
    <w:bookmarkEnd w:id="151"/>
    <w:bookmarkStart w:name="z162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помощь подросткам и молодежи, ставших жертвами сексуального насилия;</w:t>
      </w:r>
    </w:p>
    <w:bookmarkEnd w:id="152"/>
    <w:bookmarkStart w:name="z163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психологическая диагностика, коррекционная поддержка, консультативная помощь с целью социально-психологической адаптации;</w:t>
      </w:r>
    </w:p>
    <w:bookmarkEnd w:id="153"/>
    <w:bookmarkStart w:name="z164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направление подростков и молодежи при подозрении на наличие психических и поведенческих расстройств в медицинские организации, оказывающие медицинскую помощь в области психического здоровья.</w:t>
      </w:r>
    </w:p>
    <w:bookmarkEnd w:id="154"/>
    <w:bookmarkStart w:name="z165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При оказании психологической помощи в МЦЗ предоставляется медико-психологическая помощь (в том числе психологическая диагностика, коррекционная поддержка, консультативная помощь) с целью сохранения психического здоровья; осуществляется консультирование по вопросам психологического благополучия подростков и молодежи.</w:t>
      </w:r>
    </w:p>
    <w:bookmarkEnd w:id="15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