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4e9d" w14:textId="3464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центре и требований, предъявляемых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ДСМ-304/2020. Зарегистрирован в Министерстве юстиции Республики Казахстан 22 декабря 2020 года № 21848.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Кодекса Республики Казахстан "О здоровье народа и системе здравоохранения" и пунктом 5 статьи 40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клинической базе и требования, предъявляемые к ней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клинике организации образования в области здравоохранения и требования, предъявляемые к ней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об университетской больнице и требования, предъявляемые к ней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базе резидентуры и требования, предъявляемые к ней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об интегрированном академическом медицинском центре и требования, предъявляемые к нему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сентября 2012 года № 628 "Об утверждении Положения о клинических базах медицинских организаций образования" (зарегистрирован в Реестре государственной регистрации нормативных правовых актов под № 8010, опубликован 15 октября 2012 года в информационно-правовой системе "Әділет".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Казахстан,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"___"______________2020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ДСМ-304/2020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клинической базе и требования, предъявляемые к ней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клинической базе и требования, предъявляемые к ней разработаны (далее – Положение)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образовании".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Положении используются следующие термины и определения: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обучающиеся – студенты, слушатели программ дополнительного образования организации образования в области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образования в области здравоохранения – организация образования, 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– медицинские изделия, учебное оборудование (муляжи), используемые организацией образования в области здравоохранения и клинической базой в лечебном и (или) образовательном процессах;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клиническая база –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наставник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клинических баз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клинических баз являются: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практикоориентированной клинической подготовки обучающихся организаций образования в области здравоохранения в рамках оказания медицинских услуг согласно профилю клинической базы;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возможностей сотрудничества с организацией образования в области здравоохранения для непрерывного профессионального развития работников клинической базы, внедрения результатов научно-исследовательской и инновационной деятельности в работу клинической базы.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решения поставленных задач клинические базы осуществляют следующие функции: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проведения учебного процесса и научно-исследовательских работ профильными подразделениями организаций образования в области здравоохранения, включая: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организациям образования в области здравоохранения необходимых учебных и вспомогательных помещений;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научно-педагогическим кадрам и обучающимся организации образования в области здравоохранения доступа к интернету;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допуска научно-педагогических кадров, специалистов клинических кафедр и обучающихся организации образования в области здравоохранения к осуществлению образовательного, научного, лечебно-диагностического процесса консультативной работы в медицинской организации, в том числе в специализированные отделения медицинской организации, включая операционный блок, отделение реанимации и интенсивной терапии, в соответствии с потребностями образовательного и лечебного процессов и порядком, установленным внутренними организационно-распорядительными документами медицинской организации, за исключением случаев, когда допуск обучающихся к лечебному процессу не допускается действующим законодательством и (или) требованиями пациентов;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организации образования в области здравоохранения доступа к медицинской документации, статистическим данным и архивным документам, с соблюдением условий конфиденциальности, предусмотренных действующим законодательством в отношении информации о физических лицах (пациентах);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работникам и обучающимся организаций образования в области здравоохранения здоровых и безопасных условий труда в соответствии с действующим законодательством при выполнении работы на территории клинической базы;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организационно-технических мероприятий по безопасности и охране труда;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научно-педагогическим работникам и обучающимся организаций образования в области здравоохранения (интернам, резидентам) средств индивидуальной защиты, необходимых для работы в специализированных отделениях клинической базы;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медицинских и научно-педагогических работников с должностными инструкциями и правилами внутреннего распорядка, внутренними организационными и распорядительными актами клинической базы, касающимися порядка осуществления медицинской деятельности;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содержания практического обучения и его методик, в составлении рабочих программ, в процессе проведения различного вида практик;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достаточного объема самостоятельной работы при проведении профессиональной практики, с целью закрепления теоретических знаний и овладения профессиональными компетенциями;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дуального обучения, которое предусматривает сочетание теоретического обучения с практическим обучением на клинических базах, с обязательным закреплением наставника из числа медицинского персонала клинической базы: для организаций высшего и (или) послевузовского медицинского – в расчете не более пяти обучающихся на одного наставника, для медицинских колледжей – не более трех обучающихся на одного наставника, что позволяет решить задачу подготовки специалистов, полностью готовых к выполнению конкретных трудовых функций, включающие эффективные механизмы последующего трудоустройства выпускников;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непрерывного профессионального развития медицинских работников клинической базы, в том числе на базе организаций образования в области здравоохранения, для которых организация здравоохранения является клинической базой;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медицинских услуг пациентам.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Требования, предъявляемые к клиническим базам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Требованиями к клиническим базам организаций образования в области здравоохранения являются: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аккредитации на соответствие оказываемых медицинских услуг установленным требованиям и стандартам в области здравоохранения;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аккредитации на соответствие требованиям, предъявляемым к клиническим базам;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договора о совместной деятельности между организацией здравоохранения и организацией образования в области здравоохранения;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возможности привлечения квалифицированных медицинских работников клинической базы в качестве наставников в период подготовки обучающихся на клинических базах.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Медицинская организация, являющаяся клинической базой, регистрирует преподавателей клинических кафедр в портале "Система управления ресурсами" в качестве совместителей путем создания отдельного домена внештатных сотрудников, присвоив логин и пароль для доступа к Комплексной медицинской информационной системе организации с целью осуществления лечебно-диагностической деятельности.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Наставники, привлекаемые к подготовке обучающихся на клинических базах, способствуют закреплению у обучающихся теории и практических навыков в условиях клинической базы, способствуют повышению качества клинической подготовки и соответствуют следующим критериям: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квалифицированный профильный специалист со стажем работы не менее пяти лет по основной деятельности;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прошедший подготовку в качестве наставника для реализации образовательной программы соответствующего уровня медицинского образования (технического и профессионального, послесреднего, высшего и (или) послевузовского (резидентура) медицинского образования).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ДСМ-304/2020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клинике организации образования в области здравоохранения и требования, предъявляемые к ней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клинике организации образования в области здравоохранения и требования, предъявляемые к ней (далее – Положение)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образовании".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термины и определения:</w:t>
      </w:r>
    </w:p>
    <w:bookmarkEnd w:id="59"/>
    <w:bookmarkStart w:name="z2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60"/>
    <w:bookmarkStart w:name="z2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61"/>
    <w:bookmarkStart w:name="z2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образования в области здравоохранения – организация образования, 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bookmarkEnd w:id="62"/>
    <w:bookmarkStart w:name="z2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клиника организации образования в области здравоохранения (далее – КОООЗ)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bookmarkEnd w:id="63"/>
    <w:bookmarkStart w:name="z2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bookmarkEnd w:id="64"/>
    <w:bookmarkStart w:name="z2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bookmarkEnd w:id="65"/>
    <w:bookmarkStart w:name="z2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наставник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Статус КОООЗ получают: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лечебно-профилактическое структурное подразделение организации образования в области здравоохранения;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здравоохранения, оказывающая медицинскую помощь, на основании решения местного исполнительного органа области, города республиканского значения и столицы при наличии согласия собственника и уполномоченного органа.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приказом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КОООЗ создаются подразделения организации образования в области здравоохранения (профильные клиники, клинические кафедры). Доля подразделений организации образовании в области здравоохранения (профильных клиник, клинических кафедр) не превышает 50 % от всех клинических подразделений КОООЗ, в которых оказываются медицинские услуги.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штатной структуре подразделений организации образования в области здравоохранения (в профильных клиниках, клинических кафедр) врачами работает не меньше 50 % преподавателей организации образования в области здравоохранения (совместители).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медицинские услуги, которые оказаны в клинических подразделениях КОООЗ, на базе которых размещены структурные подразделения организации образования в области здравоохранения, устанавливается дополнительный коэффициент финансирования.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Взаимоотношения между организацией образования в области здравоохранения и организацией здравоохранения, являющейся КОООЗ, осуществляются на основе двусторонних соглашений, предусматривающих, в том числе, наличие на базе КОООЗ структурных подразделений организации образования в области здравоохранения, и регулируются настоящим Положением.</w:t>
      </w:r>
    </w:p>
    <w:bookmarkEnd w:id="73"/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клиники организации образования в области здравоохранения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КОООЗ являются: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практикоориентированной клинической подготовки обучающихся организаций образования в области здравоохранения в рамках оказания медицинских услуг согласно профилю КОООЗ;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необходимых условий для повышения качества и расширения спектра оказываемых услуг, непрерывного профессионального развития работников КОООЗ на основе использования преимуществ от нахождения подразделений организации образования в области здравоохранения на своей базе;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необходимой поддержки и создание условий для научно-исследовательской и инновационной деятельности профильных подразделений организации образования в области здравоохранения;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необходимых условий для внедрения результатов научно-исследовательской и инновационной деятельности в работу КОООЗ.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решения поставленных задач КОООЗ осуществляет следующие функции: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совместной работы клинических отделений, лабораторий и вспомогательных подразделений КОООЗ с профильными кафедрами научными подразделениями организации образования в области здравоохранения;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необходимых условий для проведения учебного процесса и научно-исследовательских работ профильными подразделениями организаций образования в области здравоохранения, включая: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организациям образования в области здравоохранения учебных (лекционные аудитории, учебные комнаты, лаборатории, симуляционные классы) и вспомогательных (гардероб для обучающихся, лаборантские комнаты, условия для питания) помещений;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научно-педагогическим кадрам и обучающимся организации образования в области здравоохранения доступа к интернету;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допуска научно-педагогических кадров, специалистов клинических кафедр и обучающихся организации образования в области здравоохранения к осуществлению образовательного, научного, лечебно-диагностического процесса консультативной работы в КОООЗ, в том числе в специализированные отделения КОООЗ, включая операционный блок, отделение реанимации и интенсивной терапии, в соответствии с потребностями образовательного и лечебного процессов и порядком, установленным внутренними организационными и распорядительными документами КОООЗ, за исключением случаев, когда допуск обучающихся к лечебному процессу не разрешен действующим законодательством и (или) требованиями пациентов;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права ведения медицинской и (или) сестринской документации научно-педагогическими работниками (преподавателями) организации образования в области здравоохранения при выполнении ими лечебно-диагностической работы, а также возможности обучающимся выполнять записи в медицинской и (или) сестринской документации под контролем и под ответственность преподавателей, в целях формирования и развития у обучающихся навыков и компетенций практической (клинической) работы, ориентированных на высокое качество оказываемых медицинских услуг и индивидуальный подход к каждому пациенту;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организации образования в области здравоохранения доступа к медицинской документации, статистическим данным и архивным документам, с соблюдением условий конфиденциальности, предусмотренных действующим законодательством в отношении информации о физических лицах (пациентах);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учебно-производственного процесса и совместных научно-исследовательских работ;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работникам и обучающимся организаций образования в области здравоохранения здоровых и безопасных условий труда в соответствии с действующим законодательством при выполнении работы на территории КОООЗ;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организационно-технических мероприятий по безопасности и охране труда;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научно-педагогическим работникам и обучающимся организаций образования в области здравоохранения средств индивидуальной защиты, необходимых для работы в специализированных отделениях КОООЗ;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медицинских и научно-педагогических работников с должностными инструкциями и правилами внутреннего распорядка, внутренними организационными и распорядительными актами КОООЗ, касающимися порядка осуществления медицинской деятельности;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содержания практического обучения и его методик, в составлении рабочих программ, в процессе проведения различного вида практик;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достаточного объема самостоятельной работы при проведении профессиональной практики с целью закрепления теоретических знаний и овладения профессиональными компетенциями;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дуального обучения, которое предусматривает сочетание теоретического обучения с практическим обучением на клинических базах, с обязательным закреплением наставника из числа медицинского персонала КОООЗ: для организаций высшего и (или) послевузовского медицинского – в расчете не более пяти обучающихся на одного наставника, для медицинских колледжей – не более трех обучающихся на одного наставника, что позволяет решить задачу подготовки специалистов, полностью готовых к выполнению конкретных трудовых функций, включающие эффективные механизмы последующего трудоустройства выпускников.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непрерывного профессионального развития медицинских работников КОООЗ с участием организации образования в области здравоохранения;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медицинских услуг пациентам;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научно-исследовательских работ совместно с профильными подразделениями организаций образования в области здравоохранения;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разработок и проведение в установленном порядке клинических испытаний, новых эффективных методов диагностики, лечения, реабилитации пациентов;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клинических, научно-практических и патолого-анатомических конференций, семинаров, мастер-классов, консилиумов, клинических разборов;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опубликование совместных научных трудов и научно-медицинских разработок, методических пособий и рекомендаций;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совершенствование работы по совместному использованию медицинских изделий КОООЗ и организации образования в области здравоохранения, используемых в лечебной, образовательной или научной деятельности на территории КОООЗ.</w:t>
      </w:r>
    </w:p>
    <w:bookmarkEnd w:id="102"/>
    <w:bookmarkStart w:name="z1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Требования, предъявляемые к клиникам организации образования в области здравоохранения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Требованиями к КОООЗ являются: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медицинских услуг;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аккредитации на соответствие оказываемых медицинских услуг установленным требованиям и стандартам в области здравоохранения;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аккредитации на соответствие требованиям, предъявляемым к КОООЗ;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решения местного исполнительного органа области, города республиканского значения и столицы, согласования собственника и уполномоченного органа об определении лечебно-профилактического структурного подразделения организации образования в области здравоохранения или организация здравоохранения в качестве КОООЗ для организации образования в области здравоохранения;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КОООЗ подразделений организации образования в области здравоохранения (профильные клиники, клинические кафедры);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возможности привлечения квалифицированных медицинских работников клиники организации образования в области здравоохранения в качестве наставников на период подготовки обучающихся в клиниках организаций образования в области здравоохранения.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организация, являющаяся клиникой организации образования в области здравоохранения, регистрирует преподавателей клинических кафедр на портале "Система управления ресурсами" в качестве совместителей по профилю или путем создания отдельного домена внештатных сотрудников, присваивает логин и пароль для доступа к Комплексной медицинской информационной системе организации с целью осуществления лечебно-диагностической деятельности.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Требованием к лицам, назначаемым на должности руководителей подразделений организации образования (профильные клиники, клинические кафедры) в КОООЗ является опыт работы по клинической специальности не менее пяти лет и наличие достижений в медицинской практике.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Наставники, привлекаемые к подготовке обучающихся в КОООЗ, способствуют закреплению у обучающихся теории и практики в условиях КОООЗ, осуществляют контроль качества клинической подготовки и соответствует следующим требованиям: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квалифицированный профильный специалист со стажем работы не менее пяти лет по основной деятельности;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прошедший подготовку (сертификационный курс повышения квалификации) в качестве наставника для реализации образовательной программы соответствующего уровня медицинского образования (технического и профессионального, послесреднего, высшего и (или) послевузовского (резидентура) медицинского образования).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ДСМ-304/2020</w:t>
            </w:r>
          </w:p>
        </w:tc>
      </w:tr>
    </w:tbl>
    <w:bookmarkStart w:name="z12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университетской больнице и требованиях, предъявляемых к ней</w:t>
      </w:r>
    </w:p>
    <w:bookmarkEnd w:id="116"/>
    <w:bookmarkStart w:name="z13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университетской больнице и требования, предъявляемые к ней (далее – Положение)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образовании".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термины и определения: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обучающиеся – студенты, слушатели программ дополнительного образования организации образования в области здравоохранения;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наставник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университетская больница –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медицинского образования на основе современных достижений науки и практики.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Университетские больницы имеют одну из следующих форм взаимодействия с организацией высшего и (или) послевузовского медицинского образования: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являются многопрофильным структурным подразделением организации высшего и (или) послевузовского медицинского образования, оказывающим медицинскую помощь третичного уровня;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являются многопрофильной организацией здравоохранения, оказывающей медицинскую помощь:</w:t>
      </w:r>
    </w:p>
    <w:bookmarkEnd w:id="129"/>
    <w:bookmarkStart w:name="z26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находящейся в доверительном управлении организации высшего и (или) послевузовского медицинского образования;</w:t>
      </w:r>
    </w:p>
    <w:bookmarkEnd w:id="130"/>
    <w:bookmarkStart w:name="z26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являющейся дочерней организацией организации высшего и (или) послевузовского медицинского образования.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Статус университетской больницы присваивается уполномоченным органом в сфере здравоохранения Республики Казахстан по представлению органа корпоративного управления (совета директоров и (или) наблюдательного совета) организации высшего и (или) послевузовского медицинского образования при наличии согласия собственника.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университетских больницах не менее чем в 90 % от всех структурных подразделений университетской больницы, в которых оказываются медицинские услуги, создаются профильные клиники (клинические кафедры).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штатной структуре университетской больницы предоставляется не менее двух третей тарифных ставок (окладов) штатного расписания врачей и медицинских сестер высшей квалификации профессорско-преподавательскому составу организации высшего и (или) послевузовского медицинского образования.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 медицинские услуги, которые оказаны в клинических подразделениях университетской больницы, на базе которых размещены структурные подразделения организации высшего и (или) послевузовского медицинского образования, устанавливается дополнительный коэффициент финансирования.</w:t>
      </w:r>
    </w:p>
    <w:bookmarkEnd w:id="135"/>
    <w:bookmarkStart w:name="z14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университетской больницы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университетской больницы являются: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практикоориентированной клинической подготовки обучающихся организаций образования в области здравоохранения в рамках оказания медицинской помощи всех уровней, а также с использованием современных форм и методов обучения, достижений медицинской науки и практического здравоохранения;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необходимых условий для повышения качества и расширения спектра оказываемых услуг, непрерывного профессионального развития работников университетской больницы и организации образования в области здравоохранения;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научно-исследовательской деятельности в области здравоохранения совместно с профильными подразделениями организации высшего и (или) послевузовского медицинского образования;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необходимых условий для внедрения результатов научно-исследовательской деятельности в практическое здравоохранение, а также в процесс клинической подготовки обучающихся;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воспитание социально ответственных лидеров медицины будущего, прежде всего заботящихся о жизни и здоровье своих пациентов.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решения поставленных задач университетские больницы осуществляют следующие функции: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совместной работы клинических отделений, лабораторий и вспомогательных подразделений университетской больницы с профильными кафедрами и (или) цикловыми методическими комиссиями и (или) курсами и (или) модулями, научными подразделениями организации высшего и (или) послевузовского медицинского образования;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необходимых условий для проведения учебного процесса и научно-исследовательских работ профильными подразделениями организации высшего и (или) послевузовского медицинского образования, включая: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организациям высшего и (или) послевузовского медицинского образования учебных и вспомогательных помещений;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учебных и вспомогательных помещений минимальным перечнем оборудования и мебели учебных и вспомогательных помещений университетских больниц;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допуска научно-педагогических кадров, специалистов клинических кафедр и обучающихся организации образования в области здравоохранения к осуществлению образовательного, научного, лечебно-диагностического процесса консультативной работы в университетской больнице, в том числе в специализированные отделения университетской больницы и (или) клиники, в соответствии с потребностями образовательного и лечебного процессов и порядком, установленным внутренними организационно-распорядительными документами университетской больницы и (или) клиники, за исключением случаев, когда допуск обучающихся к лечебному процессу не допускается действующим законодательством и (или) требованиями пациентов;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медицинской и (или ) сестринской документации научно-педагогическими работниками (преподавателями) организации высшего и (или) послевузовского медицинского образования при выполнении ими лечебно-диагностической работы, а также возможности обучающимся выполнять записи в медицинской и (или) сестринской документации под контролем и под ответственность преподавателей, в целях формирования и развития у обучающихся компетенций практической (клинической) работы, ориентированных на высокое качество оказываемых медицинских услуг и индивидуальный подход к каждому пациенту;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организациям высшего и (или) послевузовского медицинского образования доступа к медицинской документации, статистическим данным и архивным документам, с соблюдением условий конфиденциальности;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учебно-производственного процесса и совместных научно-исследовательских работ;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работникам и обучающимся организации высшего и (или) послевузовского медицинского образования здоровых и безопасных условий труда при выполнении работы на территории клинической базы;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организационно-технических мероприятий по безопасности и охране труда;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научно-педагогическим работникам и обучающимся организации высшего и (или) послевузовского медицинского образования средств индивидуальной защиты, необходимых для работы в специализированных отделениях университетской больницы;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содержания практического обучения и его методик, в составлении рабочих программ, в процессе проведения различного вида практик;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достаточного объема самостоятельной работы при проведении профессиональной практики, с целью закрепления теоретических знаний и овладения профессиональными компетенциями;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дуального обучения, которое предусматривает сочетание теоретического обучения с практическим обучением в университетской больнице, с закреплением наставника из числа медицинского персонала университетской больницы в расчете не более пяти обучающихся на одного наставника, для подготовки специалистов, полностью готовых к выполнению конкретных трудовых функций, включающие эффективные механизмы последующего трудоустройства выпускников;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повышения квалификации медицинских работников университетской больницы, в том числе на базе организации высшего и (или) послевузовского медицинского образования;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медицинских услуг пациентам;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научно-исследовательских работ совместно с профильными подразделениями организации высшего и (или) послевузовского медицинского образования;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разработок и проведение в установленном порядке клинических испытаний, новых эффективных методов диагностики, лечения, реабилитации пациентов;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клинических, научно-практических и патолого-анатомических конференций, семинаров, мастер-классов, консилиумов, клинических разборов;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опубликование совместных научно-технических трудов и научно-медицинских разработок, пособий;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совершенствование работы по совместному использованию медицинских изделий университетской больницы и организации высшего и (или) послевузовского медицинского образования, используемых в лечебной, образовательной или научной деятельности на территории университетской больницы.</w:t>
      </w:r>
    </w:p>
    <w:bookmarkEnd w:id="164"/>
    <w:bookmarkStart w:name="z17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Требования, предъявляемые к университетским больницам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Требованиями к университетским больницам являются: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медицинских услуг;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статуса многопрофильного лечебно-профилактического структурного подразделения организации высшего и (или) послевузовского медицинского образования и (или) многопрофильной лечебно-профилактической организации;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аккредитации на соответствие оказываемых медицинских услуг установленным требованиям и стандартам в области здравоохранения;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аккредитации на соответствие требованиям, предъявляемым к университетским больницам;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профильных клиник (клинических кафедр) не менее чем в 90 % от всех структурных подразделений университетской больницы, в которых оказываются медицинские услуги;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не менее двух третей тарифных ставок (окладов) штатного расписания врачей, медицинских сестер высшей квалификации профессорско-преподавательскому составу организации высшего и (или) послевузовского медицинского образования.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организация, являющаяся университетской больницей, регистрирует преподавателей клинических кафедр в портале "Система управления ресурсами" в качестве совместителей путем создания отдельного домена внештатных сотрудников, присвоив логин и пароль для доступа к Комплексной медицинской информационной системе организации с целью осуществления лечебно-диагностической деятельности.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Требованием к лицам, назначаемым на должности руководителей подразделений организаций высшего и (или) послевузовского медицинского образования в университетских больницах является наличие опыта работы по клинической специальности не менее пяти лет.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Наставники, привлекаемые к подготовке обучающихся в университетской больнице, способствуют закреплению у обучающихся теории и практики в условиях университетской больницы, способствуют повышению качества клинической подготовки и соответствует следующим требованиям: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квалифицированный профильный специалист со стажем работы не менее пяти лет по основной деятельности;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прошедший подготовку (сертификационный курс повышения квалификации) в качестве наставника для реализации образовательной программы соответствующего уровня медицинского образования (технического и профессионального, послесреднего, высшего и (или) послевузовского (резидентура) медицинского образования).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ДСМ-304/2020</w:t>
            </w:r>
          </w:p>
        </w:tc>
      </w:tr>
    </w:tbl>
    <w:bookmarkStart w:name="z19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базе резидентуры и требования, предъявляемые к ней</w:t>
      </w:r>
    </w:p>
    <w:bookmarkEnd w:id="178"/>
    <w:bookmarkStart w:name="z19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базе резидентуры и требования, предъявляемые к ней (далее – Положение)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и </w:t>
      </w:r>
      <w:r>
        <w:rPr>
          <w:rFonts w:ascii="Times New Roman"/>
          <w:b w:val="false"/>
          <w:i w:val="false"/>
          <w:color w:val="000000"/>
          <w:sz w:val="28"/>
        </w:rPr>
        <w:t>подпунктом 217)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образовании".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термины и определения: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клиника организации образования в области здравоохранения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– медицинские изделия, учебное оборудование (муляжи), используемые организацией образования в области здравоохранения и базой резидентуры в лечебном и (или) образовательном процессах;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медицинского образования – организация образования, реализующая образовательные программы по направлениям подготовки "Здравоохранение";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база резидентуры – клиника организации образования в области здравоохранения, университетская больница, национальный центр, научный центр или научно-исследовательский институт, аккредитованные как медицинская организация, на базе которой реализуются программы резидентуры в порядке, установленном уполномоченным органом;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наставник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университетская больница –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медицинского образования на основе современных достижений науки и практики.</w:t>
      </w:r>
    </w:p>
    <w:bookmarkEnd w:id="191"/>
    <w:bookmarkStart w:name="z20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Особенности деятельности баз резидентуры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Реализация программ резидентуры осуществляется организациями высшего и (или) послевузовского медицинского образования в аккредитованных клиниках организаций образования в области здравоохранения, университетских больницах, а также национальными и (или) научными центрами, научно-исследовательскими институтами, аккредитованными в качестве баз резидентуры.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врачей-резидентов на клинических базах организаций высшего и послевузовского медицинского образования, в национальных и (или) научных центрах, научно-исследовательских институтах осуществляется по согласованию с уполномоченным органом в области здравоохранения на основании представления организаций высшего и послевузовского медицинского образования, национального и (или) научного центра, научно-исследовательского института.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Руководитель базы резидентуры предусматривает введение должностей врачей-резидентов в штатной структуре подразделений, оказывающих медицинские услуги, и обеспечивает предоставление рабочих мест врачам-резидентам на период обучения на клинической базе.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обучения врача-резидента и привлечения к предоставлению услуг заключается: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об обучении, заключаемый между организацией высшего и (или) послевузовского образования, базой резидентуры и врачом-резидентом для организации высшего и (или) послевузовского образования;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об обучении, заключаемый между национальным и (или) научным центром, научно-исследовательским институтом и врачом-резидентом для национальных и (или) научных центров, научно-исследовательских институтов, аккредитованных в качестве баз резидентуры.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База резидентуры предоставляет рабочее место врачу-резиденту на основании договора базы резидентуры с организацией высшего и (или) послевузовского образования, а также национального и (или) научного центра, научно-исследовательского института.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Руководство базы резидентуры в организационной структуре определяется должностное лицо, осуществляющее контроль за обучающимися, осуществляющее деятельность по управлению качеством оказания медицинских услуг врачами-резидентами.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Руководство базы резидентуры обеспечивает доступ врачей-резидентов к информации о действующих процедурах организации, определяет уровни доступа персонала, в том числе врачей-резидентов, к конфиденциальной информации.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База резидентуры предоставляет (или обеспечивает) резидентам идентификационные бейджи, необходимую защитную одежду, средства индивидуальной защиты и защитное оборудование (включая средства для радиационной безопасности).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База резидентуры проводит мониторинг рабочей нагрузки резидентов, оказывает психологическую поддержку резидентам для минимизации стресса и его контроля.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базе резидентуры проводится выборочный клинический аудит листов назначений, сделанных резидентами, в текущих и закрытых медицинских картах на предмет соблюдения процедур организации и безопасности пациента.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период обучения на врача-резидента распространяются права и обязанности штатных работников базы резидентуры, правила трудового распорядка, требования по безопасности и охране труда базы резидентуры организации высшего и (или) послевузовского образования, национального и (или) научного центра, научно-исследовательского института.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процессе обучения на базе резидентуры врачам-резидентам старших курсов обучения предоставляется возможность выполнять роль наставников для интернов и врачей-резидентов младших курсов обучения.</w:t>
      </w:r>
    </w:p>
    <w:bookmarkEnd w:id="206"/>
    <w:bookmarkStart w:name="z221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Требования, предъявляемые к базам резидентуры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Требованиями к базам резидентуры являются: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статуса клиники организации образования в области здравоохранения и (или) университетской больницы и (или) национального центра и (или) научного центра и (или) научно-исследовательского института;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аккредитации на соответствие оказываемых медицинских услуг установленным требованиям и стандартам в области здравоохранения;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аккредитации на соответствие требованиям, предъявляемым к базам резидентуры;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 штатном расписании базы резидентуры рабочих мест для врачей-резидентов.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ДСМ-304/2020</w:t>
            </w:r>
          </w:p>
        </w:tc>
      </w:tr>
    </w:tbl>
    <w:bookmarkStart w:name="z228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интегрированном академическом медицинском центре и требования, предъявляемые к нему</w:t>
      </w:r>
    </w:p>
    <w:bookmarkEnd w:id="213"/>
    <w:bookmarkStart w:name="z22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интегрированном академическом медицинском центре и требования, предъявляемые к нему (далее – Положение)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образовании".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термины и определения: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в области здравоохранения – организация образования, 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клиника организации образования в области здравоохранения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интегрированный академический медицинский центр – объединение организации высшего и (или)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и клинической практики;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– медицинские изделия, учебное оборудование (муляжи), используемые организацией образования в области здравоохранения медицинской организацией в лечебном и (или) образовательном процессах;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медицинского образования – организация образования, реализующая программы образования по направлению подготовки "Здравоохранение";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университетская больница –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медицинского образования на основе современных достижений науки и практики.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Интегрированный академический медицинский центр формируется на основе функционального или организационного объединения организации высшего и (или) послевузовского медицинского образования, научных организаций, клинических баз, клиник организации образования в области здравоохранения, университетской больницы по принципу полного цикла медицинских услуг, разработки и внедрения новых технологий и подготовки кадров.</w:t>
      </w:r>
    </w:p>
    <w:bookmarkEnd w:id="224"/>
    <w:bookmarkStart w:name="z26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За медицинские услуги, которые оказаны в клинических подразделениях интегрированного академического медицинского центра, на базе которых размещены подразделения организаций образования в области здравоохранения (профильные клиники, клинические кафедры), устанавливается дополнительный коэффициент финансирования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пунктом 3-1 в соответствии с приказом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функции, интегрированных академических медицинских центров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интегрированного академического медицинского центра являются: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эффективного управления академическими и производственными процессами на основе единства стратегических целей и задач;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развитие качественного медицинского образования на основе получения современных теоретических знаний и реальных практических навыков в условиях университетских клиник и клинических баз;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устойчивое повышение качества медицинской помощи на основе доступа к передовым технологиям и научным разработкам;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широких клинических и лабораторных баз для проведения актуальных научных исследований с немедленным трансфертом их результатов в практическое здравоохранение;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финансовой устойчивости и эффективности деятельности всех членов объединения на основе интеграции и совместного использования ресурсов.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решения поставленных задач интегрированный академический медицинский центр осуществляет следующие функции:</w:t>
      </w:r>
    </w:p>
    <w:bookmarkEnd w:id="233"/>
    <w:bookmarkStart w:name="z27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интеграции образования, науки и практики за счет использования результатов научных исследований в учебном и клиническом процессе, установления тесных связей между организацией высшего и (или) послевузовского медицинского образования, научными организациями и клиническими базами;</w:t>
      </w:r>
    </w:p>
    <w:bookmarkEnd w:id="234"/>
    <w:bookmarkStart w:name="z27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совместное использование ресурсов для повышения эффективности научной, образовательной и клинической деятельности;</w:t>
      </w:r>
    </w:p>
    <w:bookmarkEnd w:id="235"/>
    <w:bookmarkStart w:name="z27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единой информационной среды для обеспечения образовательной, научной и клинической деятельности;</w:t>
      </w:r>
    </w:p>
    <w:bookmarkEnd w:id="236"/>
    <w:bookmarkStart w:name="z27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на базе объединения единой системы подготовки непрерывного профессионального развития работников здравоохранения;</w:t>
      </w:r>
    </w:p>
    <w:bookmarkEnd w:id="237"/>
    <w:bookmarkStart w:name="z27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эффективного переноса результатов научных исследований в образовательный процесс и практику;</w:t>
      </w:r>
    </w:p>
    <w:bookmarkEnd w:id="238"/>
    <w:bookmarkStart w:name="z27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современной базы для подготовки специалистов по приоритетным направлениям здравоохранения;</w:t>
      </w:r>
    </w:p>
    <w:bookmarkEnd w:id="239"/>
    <w:bookmarkStart w:name="z27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эффективной корпоративной системы управления путем повышения транспарентности при обмене информацией и принимаемых решений, распределения полномочий и обязанностей, обеспечение ответственности за условия труда и окружающей среды;</w:t>
      </w:r>
    </w:p>
    <w:bookmarkEnd w:id="240"/>
    <w:bookmarkStart w:name="z27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анализ, апробацию, внедрение и реализацию протоколов диагностики и лечения на основе лучшей международной практики с последующей трансляцией их в практическое здравоохранение республики, в том числе с применением лекарственных препаратов и медицинских изделий, не зарегистрированных в республике и имеющих сертификат (FDA) (Соединенные штаты Америки), сертификат (CE) (Европейский союз);</w:t>
      </w:r>
    </w:p>
    <w:bookmarkEnd w:id="241"/>
    <w:bookmarkStart w:name="z27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анализ, апробацию, внедрение и использование международно-признанными санитарно-эпидемиологическими стандартами;</w:t>
      </w:r>
    </w:p>
    <w:bookmarkEnd w:id="242"/>
    <w:bookmarkStart w:name="z27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собственных программ повышения квалификации и специализации;</w:t>
      </w:r>
    </w:p>
    <w:bookmarkEnd w:id="243"/>
    <w:bookmarkStart w:name="z28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внедрение в клиническую практику инновационных медицинских технологий;</w:t>
      </w:r>
    </w:p>
    <w:bookmarkEnd w:id="244"/>
    <w:bookmarkStart w:name="z28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внедрение передовых мировых образовательных технологий для обеспечения развития системы медицинского образования Республики Казахстан в рамках действующего законодательства;</w:t>
      </w:r>
    </w:p>
    <w:bookmarkEnd w:id="245"/>
    <w:bookmarkStart w:name="z28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реализация образовательных программ в соответствии с потребностью практического здравоохранения республики на основе международных подходов в рамках действующего законодательства Республики Казахстан;</w:t>
      </w:r>
    </w:p>
    <w:bookmarkEnd w:id="246"/>
    <w:bookmarkStart w:name="z28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трансляция в систему здравоохранения апробированных инновационных медицинских технологий, образовательных программ, программ повышения квалификации и специализации, международных стандартов.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3. Требования, предъявляемые к интегрированному академическому медицинскому центру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Требованиями к интегрированному академическому медицинскому центру являются:</w:t>
      </w:r>
    </w:p>
    <w:bookmarkEnd w:id="249"/>
    <w:bookmarkStart w:name="z2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договора о совместной деятельности, заключенном между организациями, входящими в состав интегрированного академического медицинского центра;</w:t>
      </w:r>
    </w:p>
    <w:bookmarkEnd w:id="250"/>
    <w:bookmarkStart w:name="z28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коллегиального органа управления и исполнительного органа;</w:t>
      </w:r>
    </w:p>
    <w:bookmarkEnd w:id="251"/>
    <w:bookmarkStart w:name="z28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стратегии развития, утвержденной коллегиальным органом управления, интегрированного академического медицинского центра;</w:t>
      </w:r>
    </w:p>
    <w:bookmarkEnd w:id="252"/>
    <w:bookmarkStart w:name="z28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доля иностранного профессорско-преподавательского состава Университета, входящего в состав интегрированного академического медицинского центра составляет не менее пяти процентов от штатной численности;</w:t>
      </w:r>
    </w:p>
    <w:bookmarkEnd w:id="253"/>
    <w:bookmarkStart w:name="z28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собственной многопрофильной университетской больницы, имеющей свидетельство о прохождении аккредитации по стандартам Международной объединенной комиссии (JCI, Соединенные штаты Америки);</w:t>
      </w:r>
    </w:p>
    <w:bookmarkEnd w:id="254"/>
    <w:bookmarkStart w:name="z28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собственной научной лаборатории соответствующей стандартам надлежащей лабораторной практики (GLP) и (или) надлежащей клинической практики (GCP).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