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af0d0" w14:textId="f4af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21 декабря 2020 года № ҚР ДСМ-309/2020. Зарегистрирован в Министерстве юстиции Республики Казахстан 22 декабря 2020 года № 21858.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64)</w:t>
      </w:r>
      <w:r>
        <w:rPr>
          <w:rFonts w:ascii="Times New Roman"/>
          <w:b w:val="false"/>
          <w:i w:val="false"/>
          <w:color w:val="000000"/>
          <w:sz w:val="28"/>
        </w:rPr>
        <w:t xml:space="preserve"> статьи 7 Кодекса Республики Казахстан "О здоровье народа и системе здравоохранения"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 планированию</w:t>
      </w:r>
    </w:p>
    <w:p>
      <w:pPr>
        <w:spacing w:after="0"/>
        <w:ind w:left="0"/>
        <w:jc w:val="both"/>
      </w:pPr>
      <w:r>
        <w:rPr>
          <w:rFonts w:ascii="Times New Roman"/>
          <w:b w:val="false"/>
          <w:i w:val="false"/>
          <w:color w:val="000000"/>
          <w:sz w:val="28"/>
        </w:rPr>
        <w:t>и реформам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ДСМ-309/2020</w:t>
            </w:r>
          </w:p>
        </w:tc>
      </w:tr>
    </w:tbl>
    <w:bookmarkStart w:name="z18" w:id="12"/>
    <w:p>
      <w:pPr>
        <w:spacing w:after="0"/>
        <w:ind w:left="0"/>
        <w:jc w:val="left"/>
      </w:pPr>
      <w:r>
        <w:rPr>
          <w:rFonts w:ascii="Times New Roman"/>
          <w:b/>
          <w:i w:val="false"/>
          <w:color w:val="000000"/>
        </w:rPr>
        <w:t xml:space="preserve"> 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подпунктом 64)</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формирования тарифов на медицинские услуги, оказываемые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5"/>
    <w:bookmarkStart w:name="z22" w:id="16"/>
    <w:p>
      <w:pPr>
        <w:spacing w:after="0"/>
        <w:ind w:left="0"/>
        <w:jc w:val="both"/>
      </w:pPr>
      <w:r>
        <w:rPr>
          <w:rFonts w:ascii="Times New Roman"/>
          <w:b w:val="false"/>
          <w:i w:val="false"/>
          <w:color w:val="000000"/>
          <w:sz w:val="28"/>
        </w:rPr>
        <w:t>
      1) административные данные – индивидуальные количественные (измеряемые с помощью чисел) и (или) качественные (выстроенные по определенному принципу и (или) признаку)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p>
    <w:bookmarkEnd w:id="16"/>
    <w:bookmarkStart w:name="z23" w:id="17"/>
    <w:p>
      <w:pPr>
        <w:spacing w:after="0"/>
        <w:ind w:left="0"/>
        <w:jc w:val="both"/>
      </w:pPr>
      <w:r>
        <w:rPr>
          <w:rFonts w:ascii="Times New Roman"/>
          <w:b w:val="false"/>
          <w:i w:val="false"/>
          <w:color w:val="000000"/>
          <w:sz w:val="28"/>
        </w:rPr>
        <w:t>
      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7"/>
    <w:bookmarkStart w:name="z24" w:id="18"/>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8"/>
    <w:bookmarkStart w:name="z25" w:id="19"/>
    <w:p>
      <w:pPr>
        <w:spacing w:after="0"/>
        <w:ind w:left="0"/>
        <w:jc w:val="both"/>
      </w:pPr>
      <w:r>
        <w:rPr>
          <w:rFonts w:ascii="Times New Roman"/>
          <w:b w:val="false"/>
          <w:i w:val="false"/>
          <w:color w:val="000000"/>
          <w:sz w:val="28"/>
        </w:rPr>
        <w:t>
      4)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19"/>
    <w:bookmarkStart w:name="z26" w:id="20"/>
    <w:p>
      <w:pPr>
        <w:spacing w:after="0"/>
        <w:ind w:left="0"/>
        <w:jc w:val="both"/>
      </w:pPr>
      <w:r>
        <w:rPr>
          <w:rFonts w:ascii="Times New Roman"/>
          <w:b w:val="false"/>
          <w:i w:val="false"/>
          <w:color w:val="000000"/>
          <w:sz w:val="28"/>
        </w:rPr>
        <w:t>
      5)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bookmarkEnd w:id="20"/>
    <w:bookmarkStart w:name="z27" w:id="21"/>
    <w:p>
      <w:pPr>
        <w:spacing w:after="0"/>
        <w:ind w:left="0"/>
        <w:jc w:val="both"/>
      </w:pPr>
      <w:r>
        <w:rPr>
          <w:rFonts w:ascii="Times New Roman"/>
          <w:b w:val="false"/>
          <w:i w:val="false"/>
          <w:color w:val="000000"/>
          <w:sz w:val="28"/>
        </w:rPr>
        <w:t xml:space="preserve">
      6)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октября 2015 года "О государственно-частном партнерстве" (далее – Закон РК о ГЧП), заключившие договор государственно-частного партнерства;</w:t>
      </w:r>
    </w:p>
    <w:bookmarkEnd w:id="21"/>
    <w:bookmarkStart w:name="z28" w:id="22"/>
    <w:p>
      <w:pPr>
        <w:spacing w:after="0"/>
        <w:ind w:left="0"/>
        <w:jc w:val="both"/>
      </w:pPr>
      <w:r>
        <w:rPr>
          <w:rFonts w:ascii="Times New Roman"/>
          <w:b w:val="false"/>
          <w:i w:val="false"/>
          <w:color w:val="000000"/>
          <w:sz w:val="28"/>
        </w:rPr>
        <w:t>
      7) клинико-затратные группы (далее – КЗГ) – клинически однородные группы заболеваний, сходные по затратам на их лечение;</w:t>
      </w:r>
    </w:p>
    <w:bookmarkEnd w:id="22"/>
    <w:bookmarkStart w:name="z29" w:id="23"/>
    <w:p>
      <w:pPr>
        <w:spacing w:after="0"/>
        <w:ind w:left="0"/>
        <w:jc w:val="both"/>
      </w:pPr>
      <w:r>
        <w:rPr>
          <w:rFonts w:ascii="Times New Roman"/>
          <w:b w:val="false"/>
          <w:i w:val="false"/>
          <w:color w:val="000000"/>
          <w:sz w:val="28"/>
        </w:rPr>
        <w:t>
      8)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медицинскую помощь в стационарных и (или) стационарозамещающих условиях детям до восемнадцати лет с онкологическими заболеваниями в рамках ГОБМП;</w:t>
      </w:r>
    </w:p>
    <w:bookmarkEnd w:id="23"/>
    <w:bookmarkStart w:name="z30" w:id="24"/>
    <w:p>
      <w:pPr>
        <w:spacing w:after="0"/>
        <w:ind w:left="0"/>
        <w:jc w:val="both"/>
      </w:pPr>
      <w:r>
        <w:rPr>
          <w:rFonts w:ascii="Times New Roman"/>
          <w:b w:val="false"/>
          <w:i w:val="false"/>
          <w:color w:val="000000"/>
          <w:sz w:val="28"/>
        </w:rPr>
        <w:t>
      9)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24"/>
    <w:bookmarkStart w:name="z31" w:id="25"/>
    <w:p>
      <w:pPr>
        <w:spacing w:after="0"/>
        <w:ind w:left="0"/>
        <w:jc w:val="both"/>
      </w:pPr>
      <w:r>
        <w:rPr>
          <w:rFonts w:ascii="Times New Roman"/>
          <w:b w:val="false"/>
          <w:i w:val="false"/>
          <w:color w:val="000000"/>
          <w:sz w:val="28"/>
        </w:rPr>
        <w:t xml:space="preserve">
      10)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w:t>
      </w:r>
      <w:r>
        <w:rPr>
          <w:rFonts w:ascii="Times New Roman"/>
          <w:b w:val="false"/>
          <w:i w:val="false"/>
          <w:color w:val="000000"/>
          <w:sz w:val="28"/>
        </w:rPr>
        <w:t>Законом</w:t>
      </w:r>
      <w:r>
        <w:rPr>
          <w:rFonts w:ascii="Times New Roman"/>
          <w:b w:val="false"/>
          <w:i w:val="false"/>
          <w:color w:val="000000"/>
          <w:sz w:val="28"/>
        </w:rPr>
        <w:t xml:space="preserve"> РК о ГЧП;</w:t>
      </w:r>
    </w:p>
    <w:bookmarkEnd w:id="25"/>
    <w:bookmarkStart w:name="z32" w:id="26"/>
    <w:p>
      <w:pPr>
        <w:spacing w:after="0"/>
        <w:ind w:left="0"/>
        <w:jc w:val="both"/>
      </w:pPr>
      <w:r>
        <w:rPr>
          <w:rFonts w:ascii="Times New Roman"/>
          <w:b w:val="false"/>
          <w:i w:val="false"/>
          <w:color w:val="000000"/>
          <w:sz w:val="28"/>
        </w:rPr>
        <w:t>
      11) обязательное социальное медицинское страхование – комплекс правовых, экономических и организационных мер по оказанию медицинской помощи потребителям медицинских услуг за счет активов фонда;</w:t>
      </w:r>
    </w:p>
    <w:bookmarkEnd w:id="26"/>
    <w:bookmarkStart w:name="z33" w:id="27"/>
    <w:p>
      <w:pPr>
        <w:spacing w:after="0"/>
        <w:ind w:left="0"/>
        <w:jc w:val="both"/>
      </w:pPr>
      <w:r>
        <w:rPr>
          <w:rFonts w:ascii="Times New Roman"/>
          <w:b w:val="false"/>
          <w:i w:val="false"/>
          <w:color w:val="000000"/>
          <w:sz w:val="28"/>
        </w:rPr>
        <w:t>
      12) система обязательного социального медицинского страхования – это совокупность норм и правил, устанавливаемых государством, регулирующих отношения между участниками системы ОСМС;</w:t>
      </w:r>
    </w:p>
    <w:bookmarkEnd w:id="27"/>
    <w:bookmarkStart w:name="z34" w:id="28"/>
    <w:p>
      <w:pPr>
        <w:spacing w:after="0"/>
        <w:ind w:left="0"/>
        <w:jc w:val="both"/>
      </w:pPr>
      <w:r>
        <w:rPr>
          <w:rFonts w:ascii="Times New Roman"/>
          <w:b w:val="false"/>
          <w:i w:val="false"/>
          <w:color w:val="000000"/>
          <w:sz w:val="28"/>
        </w:rPr>
        <w:t>
      13) поправочный коэффициент для субъектов ГЧП – это коэффициент, который используется для корректировки итоговой суммы тарифа, подлежащей выплате частному партнеру и организациям здравоохранения;</w:t>
      </w:r>
    </w:p>
    <w:bookmarkEnd w:id="28"/>
    <w:bookmarkStart w:name="z35" w:id="29"/>
    <w:p>
      <w:pPr>
        <w:spacing w:after="0"/>
        <w:ind w:left="0"/>
        <w:jc w:val="both"/>
      </w:pPr>
      <w:r>
        <w:rPr>
          <w:rFonts w:ascii="Times New Roman"/>
          <w:b w:val="false"/>
          <w:i w:val="false"/>
          <w:color w:val="000000"/>
          <w:sz w:val="28"/>
        </w:rPr>
        <w:t>
      14)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bookmarkEnd w:id="29"/>
    <w:bookmarkStart w:name="z36" w:id="30"/>
    <w:p>
      <w:pPr>
        <w:spacing w:after="0"/>
        <w:ind w:left="0"/>
        <w:jc w:val="both"/>
      </w:pPr>
      <w:r>
        <w:rPr>
          <w:rFonts w:ascii="Times New Roman"/>
          <w:b w:val="false"/>
          <w:i w:val="false"/>
          <w:color w:val="000000"/>
          <w:sz w:val="28"/>
        </w:rPr>
        <w:t>
      15) пилотное тестирование – практическое применение разработанных и ранее не применявшихся тарифов, включающее оплату определенных видов медицинских услуг в определенный период, с целью исследования, анализа перспектив и минимизации рисков применения новых тарифов;</w:t>
      </w:r>
    </w:p>
    <w:bookmarkEnd w:id="30"/>
    <w:bookmarkStart w:name="z37" w:id="31"/>
    <w:p>
      <w:pPr>
        <w:spacing w:after="0"/>
        <w:ind w:left="0"/>
        <w:jc w:val="both"/>
      </w:pPr>
      <w:r>
        <w:rPr>
          <w:rFonts w:ascii="Times New Roman"/>
          <w:b w:val="false"/>
          <w:i w:val="false"/>
          <w:color w:val="000000"/>
          <w:sz w:val="28"/>
        </w:rPr>
        <w:t>
      16) референтный субъект здравоохранения – субъект здравоохранения по предоставлению информации для разработки и пересмотра тарифов в рамках ГОБМП и (или) в системе ОСМС;</w:t>
      </w:r>
    </w:p>
    <w:bookmarkEnd w:id="31"/>
    <w:bookmarkStart w:name="z38" w:id="32"/>
    <w:p>
      <w:pPr>
        <w:spacing w:after="0"/>
        <w:ind w:left="0"/>
        <w:jc w:val="both"/>
      </w:pPr>
      <w:r>
        <w:rPr>
          <w:rFonts w:ascii="Times New Roman"/>
          <w:b w:val="false"/>
          <w:i w:val="false"/>
          <w:color w:val="000000"/>
          <w:sz w:val="28"/>
        </w:rPr>
        <w:t>
      17) медицинская карта стационарного больного – форма учетной и отчетной документации в области здравоохранения, утвержденная уполномоченным органом и предназначенная для записи данных о состоянии здоровья пациентов, отражающих характер, объем и качество оказанной медицинской помощи в стационаре;</w:t>
      </w:r>
    </w:p>
    <w:bookmarkEnd w:id="32"/>
    <w:bookmarkStart w:name="z39" w:id="33"/>
    <w:p>
      <w:pPr>
        <w:spacing w:after="0"/>
        <w:ind w:left="0"/>
        <w:jc w:val="both"/>
      </w:pPr>
      <w:r>
        <w:rPr>
          <w:rFonts w:ascii="Times New Roman"/>
          <w:b w:val="false"/>
          <w:i w:val="false"/>
          <w:color w:val="000000"/>
          <w:sz w:val="28"/>
        </w:rPr>
        <w:t>
      18)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bookmarkEnd w:id="33"/>
    <w:bookmarkStart w:name="z40" w:id="34"/>
    <w:p>
      <w:pPr>
        <w:spacing w:after="0"/>
        <w:ind w:left="0"/>
        <w:jc w:val="both"/>
      </w:pPr>
      <w:r>
        <w:rPr>
          <w:rFonts w:ascii="Times New Roman"/>
          <w:b w:val="false"/>
          <w:i w:val="false"/>
          <w:color w:val="000000"/>
          <w:sz w:val="28"/>
        </w:rPr>
        <w:t>
      19) тарификатор – перечень тарифов на медицинские услуги специализированной медицинской помощи в рамках ГОБМП и (или) в системе ОСМС;</w:t>
      </w:r>
    </w:p>
    <w:bookmarkEnd w:id="34"/>
    <w:bookmarkStart w:name="z41" w:id="35"/>
    <w:p>
      <w:pPr>
        <w:spacing w:after="0"/>
        <w:ind w:left="0"/>
        <w:jc w:val="both"/>
      </w:pPr>
      <w:r>
        <w:rPr>
          <w:rFonts w:ascii="Times New Roman"/>
          <w:b w:val="false"/>
          <w:i w:val="false"/>
          <w:color w:val="000000"/>
          <w:sz w:val="28"/>
        </w:rPr>
        <w:t>
      20) формирование тарифов – процесс разработки и утверждения новых, пересмотра и утверждения действующих тарифов на медицинские услуги (комплекс медицинских услуг), оказываемых в рамках ГОБМП и (или) в системе ОСМС;</w:t>
      </w:r>
    </w:p>
    <w:bookmarkEnd w:id="35"/>
    <w:bookmarkStart w:name="z42" w:id="36"/>
    <w:p>
      <w:pPr>
        <w:spacing w:after="0"/>
        <w:ind w:left="0"/>
        <w:jc w:val="both"/>
      </w:pPr>
      <w:r>
        <w:rPr>
          <w:rFonts w:ascii="Times New Roman"/>
          <w:b w:val="false"/>
          <w:i w:val="false"/>
          <w:color w:val="000000"/>
          <w:sz w:val="28"/>
        </w:rPr>
        <w:t>
      21) пересмотр тарифа – повышение или снижение размера тарифа, осуществляемое уполномоченным органом в процессе разработки и утверждения новых, пересмотра и утверждения действующих тарифов для обеспечения сбалансированности бюджета ГОБМП и доходов системы ОСМС с обязательствами по оказанию медицинской помощи в рамках ГОБМП и (или) в системе ОСМС;</w:t>
      </w:r>
    </w:p>
    <w:bookmarkEnd w:id="36"/>
    <w:bookmarkStart w:name="z43" w:id="37"/>
    <w:p>
      <w:pPr>
        <w:spacing w:after="0"/>
        <w:ind w:left="0"/>
        <w:jc w:val="both"/>
      </w:pPr>
      <w:r>
        <w:rPr>
          <w:rFonts w:ascii="Times New Roman"/>
          <w:b w:val="false"/>
          <w:i w:val="false"/>
          <w:color w:val="000000"/>
          <w:sz w:val="28"/>
        </w:rPr>
        <w:t>
      22) гарантированный объем бесплатной медицинской помощи – объем медицинской помощи, предоставляемой за счет бюджетных средств;</w:t>
      </w:r>
    </w:p>
    <w:bookmarkEnd w:id="37"/>
    <w:bookmarkStart w:name="z44" w:id="38"/>
    <w:p>
      <w:pPr>
        <w:spacing w:after="0"/>
        <w:ind w:left="0"/>
        <w:jc w:val="both"/>
      </w:pPr>
      <w:r>
        <w:rPr>
          <w:rFonts w:ascii="Times New Roman"/>
          <w:b w:val="false"/>
          <w:i w:val="false"/>
          <w:color w:val="000000"/>
          <w:sz w:val="28"/>
        </w:rPr>
        <w:t>
      23) тариф за койко-день – тариф для оплаты за день, проведенный пациентом в условиях стационара;</w:t>
      </w:r>
    </w:p>
    <w:bookmarkEnd w:id="38"/>
    <w:bookmarkStart w:name="z45" w:id="39"/>
    <w:p>
      <w:pPr>
        <w:spacing w:after="0"/>
        <w:ind w:left="0"/>
        <w:jc w:val="both"/>
      </w:pPr>
      <w:r>
        <w:rPr>
          <w:rFonts w:ascii="Times New Roman"/>
          <w:b w:val="false"/>
          <w:i w:val="false"/>
          <w:color w:val="000000"/>
          <w:sz w:val="28"/>
        </w:rPr>
        <w:t>
      24)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 (далее – субъект информатизации).</w:t>
      </w:r>
    </w:p>
    <w:bookmarkEnd w:id="39"/>
    <w:bookmarkStart w:name="z46" w:id="40"/>
    <w:p>
      <w:pPr>
        <w:spacing w:after="0"/>
        <w:ind w:left="0"/>
        <w:jc w:val="both"/>
      </w:pPr>
      <w:r>
        <w:rPr>
          <w:rFonts w:ascii="Times New Roman"/>
          <w:b w:val="false"/>
          <w:i w:val="false"/>
          <w:color w:val="000000"/>
          <w:sz w:val="28"/>
        </w:rPr>
        <w:t>
      3. Процесс формирования тарифов на медицинские услуги, оказываемые в рамках ГОБМП и (или) в системе ОСМС, основывается на принципах:</w:t>
      </w:r>
    </w:p>
    <w:bookmarkEnd w:id="40"/>
    <w:bookmarkStart w:name="z47" w:id="41"/>
    <w:p>
      <w:pPr>
        <w:spacing w:after="0"/>
        <w:ind w:left="0"/>
        <w:jc w:val="both"/>
      </w:pPr>
      <w:r>
        <w:rPr>
          <w:rFonts w:ascii="Times New Roman"/>
          <w:b w:val="false"/>
          <w:i w:val="false"/>
          <w:color w:val="000000"/>
          <w:sz w:val="28"/>
        </w:rPr>
        <w:t>
      1) доступности медицинской помощи – формирование тарифов, а также их совершенствование не приводит к ухудшению доступности населения к медицинской помощи в рамках ГОБМП и (или) в системе ОСМС;</w:t>
      </w:r>
    </w:p>
    <w:bookmarkEnd w:id="41"/>
    <w:bookmarkStart w:name="z48" w:id="42"/>
    <w:p>
      <w:pPr>
        <w:spacing w:after="0"/>
        <w:ind w:left="0"/>
        <w:jc w:val="both"/>
      </w:pPr>
      <w:r>
        <w:rPr>
          <w:rFonts w:ascii="Times New Roman"/>
          <w:b w:val="false"/>
          <w:i w:val="false"/>
          <w:color w:val="000000"/>
          <w:sz w:val="28"/>
        </w:rPr>
        <w:t>
      2) прозрачности – обязательное опубликование результатов формирования тарифов, за исключением служебной информации ограниченного распространения;</w:t>
      </w:r>
    </w:p>
    <w:bookmarkEnd w:id="42"/>
    <w:bookmarkStart w:name="z49" w:id="43"/>
    <w:p>
      <w:pPr>
        <w:spacing w:after="0"/>
        <w:ind w:left="0"/>
        <w:jc w:val="both"/>
      </w:pPr>
      <w:r>
        <w:rPr>
          <w:rFonts w:ascii="Times New Roman"/>
          <w:b w:val="false"/>
          <w:i w:val="false"/>
          <w:color w:val="000000"/>
          <w:sz w:val="28"/>
        </w:rPr>
        <w:t>
      3) результативности – формирование тарифов по видам медицинской помощи (услугам), ориентированных на достижение стратегических целей, направлений и задач развития системы здравоохранения Республики Казахстан;</w:t>
      </w:r>
    </w:p>
    <w:bookmarkEnd w:id="43"/>
    <w:bookmarkStart w:name="z50" w:id="44"/>
    <w:p>
      <w:pPr>
        <w:spacing w:after="0"/>
        <w:ind w:left="0"/>
        <w:jc w:val="both"/>
      </w:pPr>
      <w:r>
        <w:rPr>
          <w:rFonts w:ascii="Times New Roman"/>
          <w:b w:val="false"/>
          <w:i w:val="false"/>
          <w:color w:val="000000"/>
          <w:sz w:val="28"/>
        </w:rPr>
        <w:t>
      4) реалистичности – соответствие размеров тарифов с утвержденными (уточненными, скорректированными) показателями бюджета и размерами активов фонда;</w:t>
      </w:r>
    </w:p>
    <w:bookmarkEnd w:id="44"/>
    <w:bookmarkStart w:name="z51" w:id="45"/>
    <w:p>
      <w:pPr>
        <w:spacing w:after="0"/>
        <w:ind w:left="0"/>
        <w:jc w:val="both"/>
      </w:pPr>
      <w:r>
        <w:rPr>
          <w:rFonts w:ascii="Times New Roman"/>
          <w:b w:val="false"/>
          <w:i w:val="false"/>
          <w:color w:val="000000"/>
          <w:sz w:val="28"/>
        </w:rPr>
        <w:t>
      5) последовательности – соблюдение всеми лицами, принимающими участие в процессе формирования тарифов, принятых решений;</w:t>
      </w:r>
    </w:p>
    <w:bookmarkEnd w:id="45"/>
    <w:bookmarkStart w:name="z52" w:id="46"/>
    <w:p>
      <w:pPr>
        <w:spacing w:after="0"/>
        <w:ind w:left="0"/>
        <w:jc w:val="both"/>
      </w:pPr>
      <w:r>
        <w:rPr>
          <w:rFonts w:ascii="Times New Roman"/>
          <w:b w:val="false"/>
          <w:i w:val="false"/>
          <w:color w:val="000000"/>
          <w:sz w:val="28"/>
        </w:rPr>
        <w:t>
      6) обоснованности – формирование тарифов на основе нормативных правовых актов и других документов, определяющих необходимость разработки новых и (или) пересмотр действующих тарифов в соответствии с утвержденным планом, а также использование бюджетных средств и активов фонда в соответствии с законодательством Республики Казахстан;</w:t>
      </w:r>
    </w:p>
    <w:bookmarkEnd w:id="46"/>
    <w:bookmarkStart w:name="z53" w:id="47"/>
    <w:p>
      <w:pPr>
        <w:spacing w:after="0"/>
        <w:ind w:left="0"/>
        <w:jc w:val="both"/>
      </w:pPr>
      <w:r>
        <w:rPr>
          <w:rFonts w:ascii="Times New Roman"/>
          <w:b w:val="false"/>
          <w:i w:val="false"/>
          <w:color w:val="000000"/>
          <w:sz w:val="28"/>
        </w:rPr>
        <w:t>
      7) регулярности – плановый пересмотр тарифов осуществляется на постоянной основе, но не чаще одного раза в год.</w:t>
      </w:r>
    </w:p>
    <w:bookmarkEnd w:id="47"/>
    <w:bookmarkStart w:name="z54" w:id="48"/>
    <w:p>
      <w:pPr>
        <w:spacing w:after="0"/>
        <w:ind w:left="0"/>
        <w:jc w:val="left"/>
      </w:pPr>
      <w:r>
        <w:rPr>
          <w:rFonts w:ascii="Times New Roman"/>
          <w:b/>
          <w:i w:val="false"/>
          <w:color w:val="000000"/>
        </w:rPr>
        <w:t xml:space="preserve"> Глава 2. Порядок формирования тарифов на медицинские услуги, оказываемые в рамках ГОБМП и (или) в системе ОСМС</w:t>
      </w:r>
    </w:p>
    <w:bookmarkEnd w:id="48"/>
    <w:bookmarkStart w:name="z55" w:id="49"/>
    <w:p>
      <w:pPr>
        <w:spacing w:after="0"/>
        <w:ind w:left="0"/>
        <w:jc w:val="both"/>
      </w:pPr>
      <w:r>
        <w:rPr>
          <w:rFonts w:ascii="Times New Roman"/>
          <w:b w:val="false"/>
          <w:i w:val="false"/>
          <w:color w:val="000000"/>
          <w:sz w:val="28"/>
        </w:rPr>
        <w:t>
      4. Для формирования тарифов на медицинские услуги уполномоченным органом определяется рабочий орган, осуществляющий сбор, обработку, хранение, анализ и предоставление информации по вопросам тарифообразования.</w:t>
      </w:r>
    </w:p>
    <w:bookmarkEnd w:id="49"/>
    <w:bookmarkStart w:name="z56" w:id="50"/>
    <w:p>
      <w:pPr>
        <w:spacing w:after="0"/>
        <w:ind w:left="0"/>
        <w:jc w:val="both"/>
      </w:pPr>
      <w:r>
        <w:rPr>
          <w:rFonts w:ascii="Times New Roman"/>
          <w:b w:val="false"/>
          <w:i w:val="false"/>
          <w:color w:val="000000"/>
          <w:sz w:val="28"/>
        </w:rPr>
        <w:t>
      5. Формирование тарифов на медицинские услуги, оказываемые в рамках ГОБМП и (или) в системе ОСМС, осуществляется в следующем порядке:</w:t>
      </w:r>
    </w:p>
    <w:bookmarkEnd w:id="50"/>
    <w:bookmarkStart w:name="z57" w:id="51"/>
    <w:p>
      <w:pPr>
        <w:spacing w:after="0"/>
        <w:ind w:left="0"/>
        <w:jc w:val="both"/>
      </w:pPr>
      <w:r>
        <w:rPr>
          <w:rFonts w:ascii="Times New Roman"/>
          <w:b w:val="false"/>
          <w:i w:val="false"/>
          <w:color w:val="000000"/>
          <w:sz w:val="28"/>
        </w:rPr>
        <w:t>
      1) утверждение плана работ по формированию тарифов на медицинские услуги (комплекс медицинских услуг), оказываемые в рамках ГОБМП и (или) в системе ОСМС (далее – план);</w:t>
      </w:r>
    </w:p>
    <w:bookmarkEnd w:id="51"/>
    <w:bookmarkStart w:name="z58" w:id="52"/>
    <w:p>
      <w:pPr>
        <w:spacing w:after="0"/>
        <w:ind w:left="0"/>
        <w:jc w:val="both"/>
      </w:pPr>
      <w:r>
        <w:rPr>
          <w:rFonts w:ascii="Times New Roman"/>
          <w:b w:val="false"/>
          <w:i w:val="false"/>
          <w:color w:val="000000"/>
          <w:sz w:val="28"/>
        </w:rPr>
        <w:t xml:space="preserve">
      2) отбор референтных субъектов здравоохранения рабочим органом; </w:t>
      </w:r>
    </w:p>
    <w:bookmarkEnd w:id="52"/>
    <w:bookmarkStart w:name="z59" w:id="53"/>
    <w:p>
      <w:pPr>
        <w:spacing w:after="0"/>
        <w:ind w:left="0"/>
        <w:jc w:val="both"/>
      </w:pPr>
      <w:r>
        <w:rPr>
          <w:rFonts w:ascii="Times New Roman"/>
          <w:b w:val="false"/>
          <w:i w:val="false"/>
          <w:color w:val="000000"/>
          <w:sz w:val="28"/>
        </w:rPr>
        <w:t>
      3) сбор финансово-экономической, статистической и клинической информации для расчета тарифов;</w:t>
      </w:r>
    </w:p>
    <w:bookmarkEnd w:id="53"/>
    <w:bookmarkStart w:name="z60" w:id="54"/>
    <w:p>
      <w:pPr>
        <w:spacing w:after="0"/>
        <w:ind w:left="0"/>
        <w:jc w:val="both"/>
      </w:pPr>
      <w:r>
        <w:rPr>
          <w:rFonts w:ascii="Times New Roman"/>
          <w:b w:val="false"/>
          <w:i w:val="false"/>
          <w:color w:val="000000"/>
          <w:sz w:val="28"/>
        </w:rPr>
        <w:t>
      4) расчет и моделирование тарифов на основе плана или по инициативе субъекта здравоохранения;</w:t>
      </w:r>
    </w:p>
    <w:bookmarkEnd w:id="54"/>
    <w:bookmarkStart w:name="z61" w:id="55"/>
    <w:p>
      <w:pPr>
        <w:spacing w:after="0"/>
        <w:ind w:left="0"/>
        <w:jc w:val="both"/>
      </w:pPr>
      <w:r>
        <w:rPr>
          <w:rFonts w:ascii="Times New Roman"/>
          <w:b w:val="false"/>
          <w:i w:val="false"/>
          <w:color w:val="000000"/>
          <w:sz w:val="28"/>
        </w:rPr>
        <w:t>
      5) пилотное тестирование тарифов на основании решения уполномоченного органа;</w:t>
      </w:r>
    </w:p>
    <w:bookmarkEnd w:id="55"/>
    <w:bookmarkStart w:name="z62" w:id="56"/>
    <w:p>
      <w:pPr>
        <w:spacing w:after="0"/>
        <w:ind w:left="0"/>
        <w:jc w:val="both"/>
      </w:pPr>
      <w:r>
        <w:rPr>
          <w:rFonts w:ascii="Times New Roman"/>
          <w:b w:val="false"/>
          <w:i w:val="false"/>
          <w:color w:val="000000"/>
          <w:sz w:val="28"/>
        </w:rPr>
        <w:t>
      6) рассмотрение, согласование и утверждение размера тарифов;</w:t>
      </w:r>
    </w:p>
    <w:bookmarkEnd w:id="56"/>
    <w:bookmarkStart w:name="z63" w:id="57"/>
    <w:p>
      <w:pPr>
        <w:spacing w:after="0"/>
        <w:ind w:left="0"/>
        <w:jc w:val="both"/>
      </w:pPr>
      <w:r>
        <w:rPr>
          <w:rFonts w:ascii="Times New Roman"/>
          <w:b w:val="false"/>
          <w:i w:val="false"/>
          <w:color w:val="000000"/>
          <w:sz w:val="28"/>
        </w:rPr>
        <w:t>
      6. Разработка проекта плана осуществляется ежегодно рабочим органом и утверждается уполномоченным органом до конца года, предшествующего планируемому году, с учетом:</w:t>
      </w:r>
    </w:p>
    <w:bookmarkEnd w:id="57"/>
    <w:bookmarkStart w:name="z64" w:id="58"/>
    <w:p>
      <w:pPr>
        <w:spacing w:after="0"/>
        <w:ind w:left="0"/>
        <w:jc w:val="both"/>
      </w:pPr>
      <w:r>
        <w:rPr>
          <w:rFonts w:ascii="Times New Roman"/>
          <w:b w:val="false"/>
          <w:i w:val="false"/>
          <w:color w:val="000000"/>
          <w:sz w:val="28"/>
        </w:rPr>
        <w:t>
      1) приоритетов в области здравоохранения согласно документам системы государственного планирования Республики Казахстан;</w:t>
      </w:r>
    </w:p>
    <w:bookmarkEnd w:id="58"/>
    <w:bookmarkStart w:name="z65" w:id="59"/>
    <w:p>
      <w:pPr>
        <w:spacing w:after="0"/>
        <w:ind w:left="0"/>
        <w:jc w:val="both"/>
      </w:pPr>
      <w:r>
        <w:rPr>
          <w:rFonts w:ascii="Times New Roman"/>
          <w:b w:val="false"/>
          <w:i w:val="false"/>
          <w:color w:val="000000"/>
          <w:sz w:val="28"/>
        </w:rPr>
        <w:t>
      2) применения в Республике Казахстан новых методов диагностики, лечения и медицинской реабилитации;</w:t>
      </w:r>
    </w:p>
    <w:bookmarkEnd w:id="59"/>
    <w:bookmarkStart w:name="z66" w:id="60"/>
    <w:p>
      <w:pPr>
        <w:spacing w:after="0"/>
        <w:ind w:left="0"/>
        <w:jc w:val="both"/>
      </w:pPr>
      <w:r>
        <w:rPr>
          <w:rFonts w:ascii="Times New Roman"/>
          <w:b w:val="false"/>
          <w:i w:val="false"/>
          <w:color w:val="000000"/>
          <w:sz w:val="28"/>
        </w:rPr>
        <w:t xml:space="preserve">
      3) обоснованных предложений субъектов здравоохранения; </w:t>
      </w:r>
    </w:p>
    <w:bookmarkEnd w:id="60"/>
    <w:bookmarkStart w:name="z67" w:id="61"/>
    <w:p>
      <w:pPr>
        <w:spacing w:after="0"/>
        <w:ind w:left="0"/>
        <w:jc w:val="both"/>
      </w:pPr>
      <w:r>
        <w:rPr>
          <w:rFonts w:ascii="Times New Roman"/>
          <w:b w:val="false"/>
          <w:i w:val="false"/>
          <w:color w:val="000000"/>
          <w:sz w:val="28"/>
        </w:rPr>
        <w:t xml:space="preserve">
      4) сбалансированности бюджета ГОБМП и доходов системы ОСМС с обязательствами по оказанию медицинской помощи в рамках ГОБМП и (или) в системе ОСМС. </w:t>
      </w:r>
    </w:p>
    <w:bookmarkEnd w:id="61"/>
    <w:bookmarkStart w:name="z68" w:id="62"/>
    <w:p>
      <w:pPr>
        <w:spacing w:after="0"/>
        <w:ind w:left="0"/>
        <w:jc w:val="both"/>
      </w:pPr>
      <w:r>
        <w:rPr>
          <w:rFonts w:ascii="Times New Roman"/>
          <w:b w:val="false"/>
          <w:i w:val="false"/>
          <w:color w:val="000000"/>
          <w:sz w:val="28"/>
        </w:rPr>
        <w:t>
      Разработка проекта плана осуществляется в разрезе видов медицинской помощи (услуги) с определением мероприятий по введению новых и пересмотру действующих тарифов.</w:t>
      </w:r>
    </w:p>
    <w:bookmarkEnd w:id="62"/>
    <w:bookmarkStart w:name="z69" w:id="63"/>
    <w:p>
      <w:pPr>
        <w:spacing w:after="0"/>
        <w:ind w:left="0"/>
        <w:jc w:val="both"/>
      </w:pPr>
      <w:r>
        <w:rPr>
          <w:rFonts w:ascii="Times New Roman"/>
          <w:b w:val="false"/>
          <w:i w:val="false"/>
          <w:color w:val="000000"/>
          <w:sz w:val="28"/>
        </w:rPr>
        <w:t>
      7. План размещается на официальном интернет - ресурсе уполномоченного органа и корпоративном сайте фонда.</w:t>
      </w:r>
    </w:p>
    <w:bookmarkEnd w:id="63"/>
    <w:bookmarkStart w:name="z70" w:id="64"/>
    <w:p>
      <w:pPr>
        <w:spacing w:after="0"/>
        <w:ind w:left="0"/>
        <w:jc w:val="both"/>
      </w:pPr>
      <w:r>
        <w:rPr>
          <w:rFonts w:ascii="Times New Roman"/>
          <w:b w:val="false"/>
          <w:i w:val="false"/>
          <w:color w:val="000000"/>
          <w:sz w:val="28"/>
        </w:rPr>
        <w:t>
      8. Внесение изменений и дополнений в утвержденный план допускается не чаще одного раза в полугодие в случаях:</w:t>
      </w:r>
    </w:p>
    <w:bookmarkEnd w:id="64"/>
    <w:bookmarkStart w:name="z71" w:id="65"/>
    <w:p>
      <w:pPr>
        <w:spacing w:after="0"/>
        <w:ind w:left="0"/>
        <w:jc w:val="both"/>
      </w:pPr>
      <w:r>
        <w:rPr>
          <w:rFonts w:ascii="Times New Roman"/>
          <w:b w:val="false"/>
          <w:i w:val="false"/>
          <w:color w:val="000000"/>
          <w:sz w:val="28"/>
        </w:rPr>
        <w:t>
      1) принятия нормативных правовых актов, предусматривающих новые виды медицинских услуг или совершенствование методов оплаты за медицинские услуги;</w:t>
      </w:r>
    </w:p>
    <w:bookmarkEnd w:id="65"/>
    <w:bookmarkStart w:name="z72" w:id="66"/>
    <w:p>
      <w:pPr>
        <w:spacing w:after="0"/>
        <w:ind w:left="0"/>
        <w:jc w:val="both"/>
      </w:pPr>
      <w:r>
        <w:rPr>
          <w:rFonts w:ascii="Times New Roman"/>
          <w:b w:val="false"/>
          <w:i w:val="false"/>
          <w:color w:val="000000"/>
          <w:sz w:val="28"/>
        </w:rPr>
        <w:t>
      2) совершенствования стандартов оказания медицинской помощи в области здравоохранения;</w:t>
      </w:r>
    </w:p>
    <w:bookmarkEnd w:id="66"/>
    <w:bookmarkStart w:name="z73" w:id="67"/>
    <w:p>
      <w:pPr>
        <w:spacing w:after="0"/>
        <w:ind w:left="0"/>
        <w:jc w:val="both"/>
      </w:pPr>
      <w:r>
        <w:rPr>
          <w:rFonts w:ascii="Times New Roman"/>
          <w:b w:val="false"/>
          <w:i w:val="false"/>
          <w:color w:val="000000"/>
          <w:sz w:val="28"/>
        </w:rPr>
        <w:t>
      3) применения в Республике Казахстан новых методов диагностики, лечения и медицинской реабилитации.</w:t>
      </w:r>
    </w:p>
    <w:bookmarkEnd w:id="67"/>
    <w:bookmarkStart w:name="z74" w:id="68"/>
    <w:p>
      <w:pPr>
        <w:spacing w:after="0"/>
        <w:ind w:left="0"/>
        <w:jc w:val="both"/>
      </w:pPr>
      <w:r>
        <w:rPr>
          <w:rFonts w:ascii="Times New Roman"/>
          <w:b w:val="false"/>
          <w:i w:val="false"/>
          <w:color w:val="000000"/>
          <w:sz w:val="28"/>
        </w:rPr>
        <w:t>
      9. Отбор референтных субъектов здравоохранения осуществляется рабочим органом с учетом видов медицинской помощи (услуги) на основании следующих критериев:</w:t>
      </w:r>
    </w:p>
    <w:bookmarkEnd w:id="68"/>
    <w:bookmarkStart w:name="z75" w:id="69"/>
    <w:p>
      <w:pPr>
        <w:spacing w:after="0"/>
        <w:ind w:left="0"/>
        <w:jc w:val="both"/>
      </w:pPr>
      <w:r>
        <w:rPr>
          <w:rFonts w:ascii="Times New Roman"/>
          <w:b w:val="false"/>
          <w:i w:val="false"/>
          <w:color w:val="000000"/>
          <w:sz w:val="28"/>
        </w:rPr>
        <w:t>
      1) оказание субъектом здравоохранения медицинских услуг в рамках ГОБМП и (или) в системе ОСМС, по которым запланированы разработка и (или) пересмотр тарифов, в течение не менее трехлетнего периода, предшествующего дате отбора;</w:t>
      </w:r>
    </w:p>
    <w:bookmarkEnd w:id="69"/>
    <w:bookmarkStart w:name="z76" w:id="70"/>
    <w:p>
      <w:pPr>
        <w:spacing w:after="0"/>
        <w:ind w:left="0"/>
        <w:jc w:val="both"/>
      </w:pPr>
      <w:r>
        <w:rPr>
          <w:rFonts w:ascii="Times New Roman"/>
          <w:b w:val="false"/>
          <w:i w:val="false"/>
          <w:color w:val="000000"/>
          <w:sz w:val="28"/>
        </w:rPr>
        <w:t xml:space="preserve">
      2) наличие действующего свидетельства об аккредитации, согласно </w:t>
      </w:r>
      <w:r>
        <w:rPr>
          <w:rFonts w:ascii="Times New Roman"/>
          <w:b w:val="false"/>
          <w:i w:val="false"/>
          <w:color w:val="000000"/>
          <w:sz w:val="28"/>
        </w:rPr>
        <w:t>статьи 25</w:t>
      </w:r>
      <w:r>
        <w:rPr>
          <w:rFonts w:ascii="Times New Roman"/>
          <w:b w:val="false"/>
          <w:i w:val="false"/>
          <w:color w:val="000000"/>
          <w:sz w:val="28"/>
        </w:rPr>
        <w:t xml:space="preserve"> Кодекса;</w:t>
      </w:r>
    </w:p>
    <w:bookmarkEnd w:id="70"/>
    <w:bookmarkStart w:name="z77" w:id="71"/>
    <w:p>
      <w:pPr>
        <w:spacing w:after="0"/>
        <w:ind w:left="0"/>
        <w:jc w:val="both"/>
      </w:pPr>
      <w:r>
        <w:rPr>
          <w:rFonts w:ascii="Times New Roman"/>
          <w:b w:val="false"/>
          <w:i w:val="false"/>
          <w:color w:val="000000"/>
          <w:sz w:val="28"/>
        </w:rPr>
        <w:t>
      3) территориальная репрезентативность путем отбора не менее трех субъектов здравоохранения по одному из трех различных областей (городов республиканского значения и столицы);</w:t>
      </w:r>
    </w:p>
    <w:bookmarkEnd w:id="71"/>
    <w:bookmarkStart w:name="z78" w:id="72"/>
    <w:p>
      <w:pPr>
        <w:spacing w:after="0"/>
        <w:ind w:left="0"/>
        <w:jc w:val="both"/>
      </w:pPr>
      <w:r>
        <w:rPr>
          <w:rFonts w:ascii="Times New Roman"/>
          <w:b w:val="false"/>
          <w:i w:val="false"/>
          <w:color w:val="000000"/>
          <w:sz w:val="28"/>
        </w:rPr>
        <w:t>
      4) наличие медицинских информационных систем, позволяющих осуществлять персонифицированный учет фактических затрат субъектов здравоохранения, связанных с оказанием медицинской помощи;</w:t>
      </w:r>
    </w:p>
    <w:bookmarkEnd w:id="72"/>
    <w:bookmarkStart w:name="z79" w:id="73"/>
    <w:p>
      <w:pPr>
        <w:spacing w:after="0"/>
        <w:ind w:left="0"/>
        <w:jc w:val="both"/>
      </w:pPr>
      <w:r>
        <w:rPr>
          <w:rFonts w:ascii="Times New Roman"/>
          <w:b w:val="false"/>
          <w:i w:val="false"/>
          <w:color w:val="000000"/>
          <w:sz w:val="28"/>
        </w:rPr>
        <w:t>
      5) удельный вес медицинских услуг, по которым запланирована разработка или пересмотр тарифов, не ниже десяти процентов для многопрофильных субъектов здравоохранения и не ниже пятидесяти процентов для специализированных субъектов здравоохранения.</w:t>
      </w:r>
    </w:p>
    <w:bookmarkEnd w:id="73"/>
    <w:p>
      <w:pPr>
        <w:spacing w:after="0"/>
        <w:ind w:left="0"/>
        <w:jc w:val="both"/>
      </w:pPr>
      <w:r>
        <w:rPr>
          <w:rFonts w:ascii="Times New Roman"/>
          <w:b w:val="false"/>
          <w:i w:val="false"/>
          <w:color w:val="000000"/>
          <w:sz w:val="28"/>
        </w:rPr>
        <w:t>
      Субъект здравоохранения считается референтным при наличии не менее двух критериев, предусмотренных пунктом 9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10. Рабочий орган формирует перечень референтных субъектов здравоохранения и отправляет в уполномоченный орган в течение десяти рабочих дней после утверждения плана.</w:t>
      </w:r>
    </w:p>
    <w:bookmarkEnd w:id="74"/>
    <w:bookmarkStart w:name="z81" w:id="75"/>
    <w:p>
      <w:pPr>
        <w:spacing w:after="0"/>
        <w:ind w:left="0"/>
        <w:jc w:val="both"/>
      </w:pPr>
      <w:r>
        <w:rPr>
          <w:rFonts w:ascii="Times New Roman"/>
          <w:b w:val="false"/>
          <w:i w:val="false"/>
          <w:color w:val="000000"/>
          <w:sz w:val="28"/>
        </w:rPr>
        <w:t>
      11. Перечень референтных субъектов здравоохранения рассматривается и утверждается уполномоченным органом в течение десяти рабочих дней со дня поступления.</w:t>
      </w:r>
    </w:p>
    <w:bookmarkEnd w:id="75"/>
    <w:bookmarkStart w:name="z82" w:id="76"/>
    <w:p>
      <w:pPr>
        <w:spacing w:after="0"/>
        <w:ind w:left="0"/>
        <w:jc w:val="both"/>
      </w:pPr>
      <w:r>
        <w:rPr>
          <w:rFonts w:ascii="Times New Roman"/>
          <w:b w:val="false"/>
          <w:i w:val="false"/>
          <w:color w:val="000000"/>
          <w:sz w:val="28"/>
        </w:rPr>
        <w:t>
      12. Рабочий орган в течение трех рабочих дней со дня утверждения перечня референтных субъектов здравоохранения в письменном виде в произвольной форме уведомляет об этом референтные субъекты здравоохранения.</w:t>
      </w:r>
    </w:p>
    <w:bookmarkEnd w:id="76"/>
    <w:bookmarkStart w:name="z83" w:id="77"/>
    <w:p>
      <w:pPr>
        <w:spacing w:after="0"/>
        <w:ind w:left="0"/>
        <w:jc w:val="both"/>
      </w:pPr>
      <w:r>
        <w:rPr>
          <w:rFonts w:ascii="Times New Roman"/>
          <w:b w:val="false"/>
          <w:i w:val="false"/>
          <w:color w:val="000000"/>
          <w:sz w:val="28"/>
        </w:rPr>
        <w:t>
      13. Референтные субъекты здравоохранения в течение десяти рабочих дней со дня получения уведомления, предусмотренного пунктом 12 настоящих Правил, предоставляют рабочему органу финансово-экономическую, статистическую и клиническую информацию с приложением обосновывающих документов (договора, счета-фактуры, финансовые документы, внутренние документы).</w:t>
      </w:r>
    </w:p>
    <w:bookmarkEnd w:id="77"/>
    <w:bookmarkStart w:name="z1627" w:id="78"/>
    <w:p>
      <w:pPr>
        <w:spacing w:after="0"/>
        <w:ind w:left="0"/>
        <w:jc w:val="both"/>
      </w:pPr>
      <w:r>
        <w:rPr>
          <w:rFonts w:ascii="Times New Roman"/>
          <w:b w:val="false"/>
          <w:i w:val="false"/>
          <w:color w:val="000000"/>
          <w:sz w:val="28"/>
        </w:rPr>
        <w:t>
      Для разработки и (или) пересмотра КЗГ предоставляются:</w:t>
      </w:r>
    </w:p>
    <w:bookmarkEnd w:id="78"/>
    <w:bookmarkStart w:name="z1628" w:id="79"/>
    <w:p>
      <w:pPr>
        <w:spacing w:after="0"/>
        <w:ind w:left="0"/>
        <w:jc w:val="both"/>
      </w:pPr>
      <w:r>
        <w:rPr>
          <w:rFonts w:ascii="Times New Roman"/>
          <w:b w:val="false"/>
          <w:i w:val="false"/>
          <w:color w:val="000000"/>
          <w:sz w:val="28"/>
        </w:rPr>
        <w:t xml:space="preserve">
      1) форма, предназначенная для сбора административных данных "Информация по прямым фактическим затратам на один пролеченный случай"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79"/>
    <w:bookmarkStart w:name="z1629" w:id="80"/>
    <w:p>
      <w:pPr>
        <w:spacing w:after="0"/>
        <w:ind w:left="0"/>
        <w:jc w:val="both"/>
      </w:pPr>
      <w:r>
        <w:rPr>
          <w:rFonts w:ascii="Times New Roman"/>
          <w:b w:val="false"/>
          <w:i w:val="false"/>
          <w:color w:val="000000"/>
          <w:sz w:val="28"/>
        </w:rPr>
        <w:t xml:space="preserve">
      2) форма, предназначенная для сбора административных данных "Площадь субъекта здравоохранения"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0"/>
    <w:bookmarkStart w:name="z1630" w:id="81"/>
    <w:p>
      <w:pPr>
        <w:spacing w:after="0"/>
        <w:ind w:left="0"/>
        <w:jc w:val="both"/>
      </w:pPr>
      <w:r>
        <w:rPr>
          <w:rFonts w:ascii="Times New Roman"/>
          <w:b w:val="false"/>
          <w:i w:val="false"/>
          <w:color w:val="000000"/>
          <w:sz w:val="28"/>
        </w:rPr>
        <w:t>
      3) копия технического паспорта объекта;</w:t>
      </w:r>
    </w:p>
    <w:bookmarkEnd w:id="81"/>
    <w:bookmarkStart w:name="z1631" w:id="82"/>
    <w:p>
      <w:pPr>
        <w:spacing w:after="0"/>
        <w:ind w:left="0"/>
        <w:jc w:val="both"/>
      </w:pPr>
      <w:r>
        <w:rPr>
          <w:rFonts w:ascii="Times New Roman"/>
          <w:b w:val="false"/>
          <w:i w:val="false"/>
          <w:color w:val="000000"/>
          <w:sz w:val="28"/>
        </w:rPr>
        <w:t>
      4) копия штатного расписания;</w:t>
      </w:r>
    </w:p>
    <w:bookmarkEnd w:id="82"/>
    <w:bookmarkStart w:name="z1632" w:id="83"/>
    <w:p>
      <w:pPr>
        <w:spacing w:after="0"/>
        <w:ind w:left="0"/>
        <w:jc w:val="both"/>
      </w:pPr>
      <w:r>
        <w:rPr>
          <w:rFonts w:ascii="Times New Roman"/>
          <w:b w:val="false"/>
          <w:i w:val="false"/>
          <w:color w:val="000000"/>
          <w:sz w:val="28"/>
        </w:rPr>
        <w:t xml:space="preserve">
      5) форма, предназначенная для сбора административных данных "Информация о коечном фонде"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83"/>
    <w:bookmarkStart w:name="z1633" w:id="84"/>
    <w:p>
      <w:pPr>
        <w:spacing w:after="0"/>
        <w:ind w:left="0"/>
        <w:jc w:val="both"/>
      </w:pPr>
      <w:r>
        <w:rPr>
          <w:rFonts w:ascii="Times New Roman"/>
          <w:b w:val="false"/>
          <w:i w:val="false"/>
          <w:color w:val="000000"/>
          <w:sz w:val="28"/>
        </w:rPr>
        <w:t xml:space="preserve">
      6) форма, предназначенная для сбора административных данных "Информация о потреблении лекарственных средств и изделий медицинского назначения (в том числе реагентов)"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4"/>
    <w:bookmarkStart w:name="z1634" w:id="85"/>
    <w:p>
      <w:pPr>
        <w:spacing w:after="0"/>
        <w:ind w:left="0"/>
        <w:jc w:val="both"/>
      </w:pPr>
      <w:r>
        <w:rPr>
          <w:rFonts w:ascii="Times New Roman"/>
          <w:b w:val="false"/>
          <w:i w:val="false"/>
          <w:color w:val="000000"/>
          <w:sz w:val="28"/>
        </w:rPr>
        <w:t xml:space="preserve">
      7) форма, предназначенная для сбора административных данных "Информация о количестве выполненных консультативно-диагностических услугах"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5"/>
    <w:bookmarkStart w:name="z1635" w:id="86"/>
    <w:p>
      <w:pPr>
        <w:spacing w:after="0"/>
        <w:ind w:left="0"/>
        <w:jc w:val="both"/>
      </w:pPr>
      <w:r>
        <w:rPr>
          <w:rFonts w:ascii="Times New Roman"/>
          <w:b w:val="false"/>
          <w:i w:val="false"/>
          <w:color w:val="000000"/>
          <w:sz w:val="28"/>
        </w:rPr>
        <w:t xml:space="preserve">
      8) форма, предназначенная для сбора административных данных "Информация о выполненных хирургических операциях"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86"/>
    <w:bookmarkStart w:name="z1636" w:id="87"/>
    <w:p>
      <w:pPr>
        <w:spacing w:after="0"/>
        <w:ind w:left="0"/>
        <w:jc w:val="both"/>
      </w:pPr>
      <w:r>
        <w:rPr>
          <w:rFonts w:ascii="Times New Roman"/>
          <w:b w:val="false"/>
          <w:i w:val="false"/>
          <w:color w:val="000000"/>
          <w:sz w:val="28"/>
        </w:rPr>
        <w:t xml:space="preserve">
      9) форма, предназначенная для сбора административных данных "Информация о количестве пациентов, поступивших в отделения анестезиологии, реаниматологии и интенсивной терапии"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7"/>
    <w:bookmarkStart w:name="z1637" w:id="88"/>
    <w:p>
      <w:pPr>
        <w:spacing w:after="0"/>
        <w:ind w:left="0"/>
        <w:jc w:val="both"/>
      </w:pPr>
      <w:r>
        <w:rPr>
          <w:rFonts w:ascii="Times New Roman"/>
          <w:b w:val="false"/>
          <w:i w:val="false"/>
          <w:color w:val="000000"/>
          <w:sz w:val="28"/>
        </w:rPr>
        <w:t xml:space="preserve">
      10) форма, предназначенная для сбора административных данных "Информация о фактически занимаемых ставках"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88"/>
    <w:bookmarkStart w:name="z1638" w:id="89"/>
    <w:p>
      <w:pPr>
        <w:spacing w:after="0"/>
        <w:ind w:left="0"/>
        <w:jc w:val="both"/>
      </w:pPr>
      <w:r>
        <w:rPr>
          <w:rFonts w:ascii="Times New Roman"/>
          <w:b w:val="false"/>
          <w:i w:val="false"/>
          <w:color w:val="000000"/>
          <w:sz w:val="28"/>
        </w:rPr>
        <w:t xml:space="preserve">
      11) форма, предназначенная для сбора административных данных "Информация о расходах на персонал"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89"/>
    <w:bookmarkStart w:name="z1639" w:id="90"/>
    <w:p>
      <w:pPr>
        <w:spacing w:after="0"/>
        <w:ind w:left="0"/>
        <w:jc w:val="both"/>
      </w:pPr>
      <w:r>
        <w:rPr>
          <w:rFonts w:ascii="Times New Roman"/>
          <w:b w:val="false"/>
          <w:i w:val="false"/>
          <w:color w:val="000000"/>
          <w:sz w:val="28"/>
        </w:rPr>
        <w:t xml:space="preserve">
      12) форма, предназначенная для сбора административных данных "Информация о расходах, не связанных с персоналом"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приказом и.о. Министра здравоохранения РК от 27.06.2024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здравоохранения РК от 14.03.2022 </w:t>
      </w:r>
      <w:r>
        <w:rPr>
          <w:rFonts w:ascii="Times New Roman"/>
          <w:b w:val="false"/>
          <w:i w:val="false"/>
          <w:color w:val="000000"/>
          <w:sz w:val="28"/>
        </w:rPr>
        <w:t>№ ҚР ДСМ-24</w:t>
      </w:r>
      <w:r>
        <w:rPr>
          <w:rFonts w:ascii="Times New Roman"/>
          <w:b w:val="false"/>
          <w:i w:val="false"/>
          <w:color w:val="ff0000"/>
          <w:sz w:val="28"/>
        </w:rPr>
        <w:t xml:space="preserve"> (вводится в действие с 01.01.2023); с изменениями, внесенными приказами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 от 27.06.2024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Рабочим органом осуществляется отбор копий медицинских карт стационарного больного выписанных пациентов для обеспечения репрезентативности, по следующей формуле:</w:t>
      </w:r>
    </w:p>
    <w:bookmarkEnd w:id="91"/>
    <w:bookmarkStart w:name="z1940" w:id="92"/>
    <w:p>
      <w:pPr>
        <w:spacing w:after="0"/>
        <w:ind w:left="0"/>
        <w:jc w:val="both"/>
      </w:pPr>
      <w:r>
        <w:rPr>
          <w:rFonts w:ascii="Times New Roman"/>
          <w:b w:val="false"/>
          <w:i w:val="false"/>
          <w:color w:val="000000"/>
          <w:sz w:val="28"/>
        </w:rPr>
        <w:t>
      , где:</w:t>
      </w:r>
    </w:p>
    <w:bookmarkEnd w:id="92"/>
    <w:bookmarkStart w:name="z1941"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18034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034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2"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стандартное отклонение;</w:t>
      </w:r>
      <w:r>
        <w:br/>
      </w:r>
      <w:r>
        <w:rPr>
          <w:rFonts w:ascii="Times New Roman"/>
          <w:b w:val="false"/>
          <w:i w:val="false"/>
          <w:color w:val="000000"/>
          <w:sz w:val="28"/>
        </w:rPr>
        <w:t>
</w:t>
      </w:r>
    </w:p>
    <w:bookmarkStart w:name="z1943"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длительность пребывания каждого случая из генеральной совокупности;</w:t>
      </w:r>
      <w:r>
        <w:br/>
      </w:r>
      <w:r>
        <w:rPr>
          <w:rFonts w:ascii="Times New Roman"/>
          <w:b w:val="false"/>
          <w:i w:val="false"/>
          <w:color w:val="000000"/>
          <w:sz w:val="28"/>
        </w:rPr>
        <w:t>
</w:t>
      </w:r>
    </w:p>
    <w:bookmarkStart w:name="z1944"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длительность пребывания генеральной совокупности;</w:t>
      </w:r>
      <w:r>
        <w:br/>
      </w:r>
      <w:r>
        <w:rPr>
          <w:rFonts w:ascii="Times New Roman"/>
          <w:b w:val="false"/>
          <w:i w:val="false"/>
          <w:color w:val="000000"/>
          <w:sz w:val="28"/>
        </w:rPr>
        <w:t>
</w:t>
      </w:r>
    </w:p>
    <w:bookmarkStart w:name="z1945"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случаев.</w:t>
      </w:r>
      <w:r>
        <w:br/>
      </w:r>
      <w:r>
        <w:rPr>
          <w:rFonts w:ascii="Times New Roman"/>
          <w:b w:val="false"/>
          <w:i w:val="false"/>
          <w:color w:val="000000"/>
          <w:sz w:val="28"/>
        </w:rPr>
        <w:t>
</w:t>
      </w:r>
    </w:p>
    <w:bookmarkStart w:name="z1946" w:id="98"/>
    <w:p>
      <w:pPr>
        <w:spacing w:after="0"/>
        <w:ind w:left="0"/>
        <w:jc w:val="both"/>
      </w:pPr>
      <w:r>
        <w:rPr>
          <w:rFonts w:ascii="Times New Roman"/>
          <w:b w:val="false"/>
          <w:i w:val="false"/>
          <w:color w:val="000000"/>
          <w:sz w:val="28"/>
        </w:rPr>
        <w:t>
      Формирование списка историй болезней осуществляется по пересматриваемому виду заболевания.</w:t>
      </w:r>
    </w:p>
    <w:bookmarkEnd w:id="98"/>
    <w:bookmarkStart w:name="z1947" w:id="99"/>
    <w:p>
      <w:pPr>
        <w:spacing w:after="0"/>
        <w:ind w:left="0"/>
        <w:jc w:val="both"/>
      </w:pPr>
      <w:r>
        <w:rPr>
          <w:rFonts w:ascii="Times New Roman"/>
          <w:b w:val="false"/>
          <w:i w:val="false"/>
          <w:color w:val="000000"/>
          <w:sz w:val="28"/>
        </w:rPr>
        <w:t>
      Предварительная выборка формируется из генеральной совокупности в каждом субъекте здравоохранения по следующим основным критериям:</w:t>
      </w:r>
    </w:p>
    <w:bookmarkEnd w:id="99"/>
    <w:bookmarkStart w:name="z1948" w:id="100"/>
    <w:p>
      <w:pPr>
        <w:spacing w:after="0"/>
        <w:ind w:left="0"/>
        <w:jc w:val="both"/>
      </w:pPr>
      <w:r>
        <w:rPr>
          <w:rFonts w:ascii="Times New Roman"/>
          <w:b w:val="false"/>
          <w:i w:val="false"/>
          <w:color w:val="000000"/>
          <w:sz w:val="28"/>
        </w:rPr>
        <w:t>
      1) круглосуточный тип стационара;</w:t>
      </w:r>
    </w:p>
    <w:bookmarkEnd w:id="100"/>
    <w:bookmarkStart w:name="z1949" w:id="101"/>
    <w:p>
      <w:pPr>
        <w:spacing w:after="0"/>
        <w:ind w:left="0"/>
        <w:jc w:val="both"/>
      </w:pPr>
      <w:r>
        <w:rPr>
          <w:rFonts w:ascii="Times New Roman"/>
          <w:b w:val="false"/>
          <w:i w:val="false"/>
          <w:color w:val="000000"/>
          <w:sz w:val="28"/>
        </w:rPr>
        <w:t>
      2) исключаются случаи с неуказанным или неопределенным полом;</w:t>
      </w:r>
    </w:p>
    <w:bookmarkEnd w:id="101"/>
    <w:bookmarkStart w:name="z1950" w:id="102"/>
    <w:p>
      <w:pPr>
        <w:spacing w:after="0"/>
        <w:ind w:left="0"/>
        <w:jc w:val="both"/>
      </w:pPr>
      <w:r>
        <w:rPr>
          <w:rFonts w:ascii="Times New Roman"/>
          <w:b w:val="false"/>
          <w:i w:val="false"/>
          <w:color w:val="000000"/>
          <w:sz w:val="28"/>
        </w:rPr>
        <w:t>
      3) койко-день любого случая лежит в пределах доверительного интервала ± 2, т.е. ± 95.5 % случаев.</w:t>
      </w:r>
    </w:p>
    <w:bookmarkEnd w:id="102"/>
    <w:bookmarkStart w:name="z1951" w:id="103"/>
    <w:p>
      <w:pPr>
        <w:spacing w:after="0"/>
        <w:ind w:left="0"/>
        <w:jc w:val="both"/>
      </w:pPr>
      <w:r>
        <w:rPr>
          <w:rFonts w:ascii="Times New Roman"/>
          <w:b w:val="false"/>
          <w:i w:val="false"/>
          <w:color w:val="000000"/>
          <w:sz w:val="28"/>
        </w:rPr>
        <w:t>
      Итоговая стратифицированная выборка для каждого кода МКБ-9 и МКБ-10 формируется из предварительной выборки и составляет 30-50 % этой выборки в каждом субъекте здравоохранения (не менее 30 и не более 120 случаев в год);</w:t>
      </w:r>
    </w:p>
    <w:bookmarkEnd w:id="103"/>
    <w:bookmarkStart w:name="z1952" w:id="104"/>
    <w:p>
      <w:pPr>
        <w:spacing w:after="0"/>
        <w:ind w:left="0"/>
        <w:jc w:val="both"/>
      </w:pPr>
      <w:r>
        <w:rPr>
          <w:rFonts w:ascii="Times New Roman"/>
          <w:b w:val="false"/>
          <w:i w:val="false"/>
          <w:color w:val="000000"/>
          <w:sz w:val="28"/>
        </w:rPr>
        <w:t>
      Для разработки и (или) пересмотра тарификатора предоставляются:</w:t>
      </w:r>
    </w:p>
    <w:bookmarkEnd w:id="104"/>
    <w:bookmarkStart w:name="z1953" w:id="105"/>
    <w:p>
      <w:pPr>
        <w:spacing w:after="0"/>
        <w:ind w:left="0"/>
        <w:jc w:val="both"/>
      </w:pPr>
      <w:r>
        <w:rPr>
          <w:rFonts w:ascii="Times New Roman"/>
          <w:b w:val="false"/>
          <w:i w:val="false"/>
          <w:color w:val="000000"/>
          <w:sz w:val="28"/>
        </w:rPr>
        <w:t xml:space="preserve">
      1) форма, предназначенная для сбора административных данных "Калькуляция стоимости медицинских услуг"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05"/>
    <w:bookmarkStart w:name="z1954" w:id="106"/>
    <w:p>
      <w:pPr>
        <w:spacing w:after="0"/>
        <w:ind w:left="0"/>
        <w:jc w:val="both"/>
      </w:pPr>
      <w:r>
        <w:rPr>
          <w:rFonts w:ascii="Times New Roman"/>
          <w:b w:val="false"/>
          <w:i w:val="false"/>
          <w:color w:val="000000"/>
          <w:sz w:val="28"/>
        </w:rPr>
        <w:t xml:space="preserve">
      2) форма, предназначенная для сбора административных данных "Структура расходов субъекта здравоохранения для расчета накладных расходов"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06"/>
    <w:bookmarkStart w:name="z1955" w:id="107"/>
    <w:p>
      <w:pPr>
        <w:spacing w:after="0"/>
        <w:ind w:left="0"/>
        <w:jc w:val="both"/>
      </w:pPr>
      <w:r>
        <w:rPr>
          <w:rFonts w:ascii="Times New Roman"/>
          <w:b w:val="false"/>
          <w:i w:val="false"/>
          <w:color w:val="000000"/>
          <w:sz w:val="28"/>
        </w:rPr>
        <w:t>
      Для разработки и (или) пересмотра МЭТ предоставляются:</w:t>
      </w:r>
    </w:p>
    <w:bookmarkEnd w:id="107"/>
    <w:bookmarkStart w:name="z1956" w:id="108"/>
    <w:p>
      <w:pPr>
        <w:spacing w:after="0"/>
        <w:ind w:left="0"/>
        <w:jc w:val="both"/>
      </w:pPr>
      <w:r>
        <w:rPr>
          <w:rFonts w:ascii="Times New Roman"/>
          <w:b w:val="false"/>
          <w:i w:val="false"/>
          <w:color w:val="000000"/>
          <w:sz w:val="28"/>
        </w:rPr>
        <w:t xml:space="preserve">
      1) форма, предназначенная для сбора административных данных "Расчет МЭТ на один пролеченный случай"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08"/>
    <w:bookmarkStart w:name="z1957" w:id="109"/>
    <w:p>
      <w:pPr>
        <w:spacing w:after="0"/>
        <w:ind w:left="0"/>
        <w:jc w:val="both"/>
      </w:pPr>
      <w:r>
        <w:rPr>
          <w:rFonts w:ascii="Times New Roman"/>
          <w:b w:val="false"/>
          <w:i w:val="false"/>
          <w:color w:val="000000"/>
          <w:sz w:val="28"/>
        </w:rPr>
        <w:t xml:space="preserve">
      2) форма, предназначенная для сбора административных данных "Расчет затрат по заработной плате медицинского персонала"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09"/>
    <w:bookmarkStart w:name="z1958" w:id="110"/>
    <w:p>
      <w:pPr>
        <w:spacing w:after="0"/>
        <w:ind w:left="0"/>
        <w:jc w:val="both"/>
      </w:pPr>
      <w:r>
        <w:rPr>
          <w:rFonts w:ascii="Times New Roman"/>
          <w:b w:val="false"/>
          <w:i w:val="false"/>
          <w:color w:val="000000"/>
          <w:sz w:val="28"/>
        </w:rPr>
        <w:t xml:space="preserve">
      3) форма, предназначенная для сбора административных данных "Расчет затрат на лекарственные средства и изделия медицинского назначения"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10"/>
    <w:bookmarkStart w:name="z1959" w:id="111"/>
    <w:p>
      <w:pPr>
        <w:spacing w:after="0"/>
        <w:ind w:left="0"/>
        <w:jc w:val="both"/>
      </w:pPr>
      <w:r>
        <w:rPr>
          <w:rFonts w:ascii="Times New Roman"/>
          <w:b w:val="false"/>
          <w:i w:val="false"/>
          <w:color w:val="000000"/>
          <w:sz w:val="28"/>
        </w:rPr>
        <w:t xml:space="preserve">
      4) форма, предназначенная для сбора административных данных "Расчет затрат на питание пациентов"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111"/>
    <w:bookmarkStart w:name="z1960" w:id="112"/>
    <w:p>
      <w:pPr>
        <w:spacing w:after="0"/>
        <w:ind w:left="0"/>
        <w:jc w:val="both"/>
      </w:pPr>
      <w:r>
        <w:rPr>
          <w:rFonts w:ascii="Times New Roman"/>
          <w:b w:val="false"/>
          <w:i w:val="false"/>
          <w:color w:val="000000"/>
          <w:sz w:val="28"/>
        </w:rPr>
        <w:t xml:space="preserve">
      5) форма, предназначенная для сбора административных данных "Расчет затрат на медицинские услуги"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112"/>
    <w:bookmarkStart w:name="z1961" w:id="113"/>
    <w:p>
      <w:pPr>
        <w:spacing w:after="0"/>
        <w:ind w:left="0"/>
        <w:jc w:val="both"/>
      </w:pPr>
      <w:r>
        <w:rPr>
          <w:rFonts w:ascii="Times New Roman"/>
          <w:b w:val="false"/>
          <w:i w:val="false"/>
          <w:color w:val="000000"/>
          <w:sz w:val="28"/>
        </w:rPr>
        <w:t xml:space="preserve">
      6) форма, предназначенная для сбора административных данных "Структура расходов субъекта здравоохранения для расчета накладных расходов"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13"/>
    <w:bookmarkStart w:name="z1962" w:id="114"/>
    <w:p>
      <w:pPr>
        <w:spacing w:after="0"/>
        <w:ind w:left="0"/>
        <w:jc w:val="both"/>
      </w:pPr>
      <w:r>
        <w:rPr>
          <w:rFonts w:ascii="Times New Roman"/>
          <w:b w:val="false"/>
          <w:i w:val="false"/>
          <w:color w:val="000000"/>
          <w:sz w:val="28"/>
        </w:rPr>
        <w:t xml:space="preserve">
      Для разработки и (или) пересмотра тарифа за один койко-день предоставляется форма, предназначенная для сбора административных данных "Информация по объему финансирования и количеству койко-дней на очередной плановый период"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114"/>
    <w:bookmarkStart w:name="z1963" w:id="115"/>
    <w:p>
      <w:pPr>
        <w:spacing w:after="0"/>
        <w:ind w:left="0"/>
        <w:jc w:val="both"/>
      </w:pPr>
      <w:r>
        <w:rPr>
          <w:rFonts w:ascii="Times New Roman"/>
          <w:b w:val="false"/>
          <w:i w:val="false"/>
          <w:color w:val="000000"/>
          <w:sz w:val="28"/>
        </w:rPr>
        <w:t>
      Для разработки и (или) пересмотра тарифа за один пролеченный случай по расчетной средней стоимости предоставляется форма, предназначенная для сбора административных данных "Информация по объему финансирования и количеству пролеченных случаев по расчетной средней стоимости на очередной плановый период" согласно приложению 21 к настоящим Правилам.</w:t>
      </w:r>
    </w:p>
    <w:bookmarkEnd w:id="115"/>
    <w:bookmarkStart w:name="z1964" w:id="116"/>
    <w:p>
      <w:pPr>
        <w:spacing w:after="0"/>
        <w:ind w:left="0"/>
        <w:jc w:val="both"/>
      </w:pPr>
      <w:r>
        <w:rPr>
          <w:rFonts w:ascii="Times New Roman"/>
          <w:b w:val="false"/>
          <w:i w:val="false"/>
          <w:color w:val="000000"/>
          <w:sz w:val="28"/>
        </w:rPr>
        <w:t>
      Для разработки и (или) пересмотра тарифа на транспортные услуги медицинской авиации предоставляются ценовые предложения поставщиков, оказывающих авиационные транспортные услуги (не менее 3 ценовых предложений).</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21" w:id="117"/>
    <w:p>
      <w:pPr>
        <w:spacing w:after="0"/>
        <w:ind w:left="0"/>
        <w:jc w:val="both"/>
      </w:pPr>
      <w:r>
        <w:rPr>
          <w:rFonts w:ascii="Times New Roman"/>
          <w:b w:val="false"/>
          <w:i w:val="false"/>
          <w:color w:val="000000"/>
          <w:sz w:val="28"/>
        </w:rPr>
        <w:t xml:space="preserve">
      15. В случае разработки и (или) пересмотра тарифов, не включенных в </w:t>
      </w:r>
      <w:r>
        <w:rPr>
          <w:rFonts w:ascii="Times New Roman"/>
          <w:b w:val="false"/>
          <w:i w:val="false"/>
          <w:color w:val="000000"/>
          <w:sz w:val="28"/>
        </w:rPr>
        <w:t>пунктах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настоящих Правил, рабочий орган запрашивает у референтных субъектов здравоохранения финансово-экономическую, статистическую и клиническую информацию по формам, предварительно согласованным с уполномоченным органом.</w:t>
      </w:r>
    </w:p>
    <w:bookmarkEnd w:id="117"/>
    <w:bookmarkStart w:name="z122" w:id="118"/>
    <w:p>
      <w:pPr>
        <w:spacing w:after="0"/>
        <w:ind w:left="0"/>
        <w:jc w:val="both"/>
      </w:pPr>
      <w:r>
        <w:rPr>
          <w:rFonts w:ascii="Times New Roman"/>
          <w:b w:val="false"/>
          <w:i w:val="false"/>
          <w:color w:val="000000"/>
          <w:sz w:val="28"/>
        </w:rPr>
        <w:t xml:space="preserve">
      16. Субъект информатизации предоставляет рабочему органу доступ к электронным информационным ресурсам и информационным системам здравоохранения после предоставления официального запроса с указанием данных ответственного лица и требуемого срока действия доступа. Рабочий орган использует предоставленный доступ в соответствии с требованиями </w:t>
      </w:r>
      <w:r>
        <w:rPr>
          <w:rFonts w:ascii="Times New Roman"/>
          <w:b w:val="false"/>
          <w:i w:val="false"/>
          <w:color w:val="000000"/>
          <w:sz w:val="28"/>
        </w:rPr>
        <w:t>статьи 62</w:t>
      </w:r>
      <w:r>
        <w:rPr>
          <w:rFonts w:ascii="Times New Roman"/>
          <w:b w:val="false"/>
          <w:i w:val="false"/>
          <w:color w:val="000000"/>
          <w:sz w:val="28"/>
        </w:rPr>
        <w:t xml:space="preserve"> Кодекса, обеспечивающей защиту персональных медицинских данных физических лиц (пациентов).</w:t>
      </w:r>
    </w:p>
    <w:bookmarkEnd w:id="118"/>
    <w:bookmarkStart w:name="z123" w:id="119"/>
    <w:p>
      <w:pPr>
        <w:spacing w:after="0"/>
        <w:ind w:left="0"/>
        <w:jc w:val="both"/>
      </w:pPr>
      <w:r>
        <w:rPr>
          <w:rFonts w:ascii="Times New Roman"/>
          <w:b w:val="false"/>
          <w:i w:val="false"/>
          <w:color w:val="000000"/>
          <w:sz w:val="28"/>
        </w:rPr>
        <w:t xml:space="preserve">
      17. Референтные субъекты здравоохранения предоставляют рабочему органу информацию, указанную в </w:t>
      </w:r>
      <w:r>
        <w:rPr>
          <w:rFonts w:ascii="Times New Roman"/>
          <w:b w:val="false"/>
          <w:i w:val="false"/>
          <w:color w:val="000000"/>
          <w:sz w:val="28"/>
        </w:rPr>
        <w:t>пунктах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настоящих Правил в бумажном или электронном формате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(далее – Закон РК об электронном документе) в соответствии со следующими требованиями:</w:t>
      </w:r>
    </w:p>
    <w:bookmarkEnd w:id="119"/>
    <w:bookmarkStart w:name="z124" w:id="120"/>
    <w:p>
      <w:pPr>
        <w:spacing w:after="0"/>
        <w:ind w:left="0"/>
        <w:jc w:val="both"/>
      </w:pPr>
      <w:r>
        <w:rPr>
          <w:rFonts w:ascii="Times New Roman"/>
          <w:b w:val="false"/>
          <w:i w:val="false"/>
          <w:color w:val="000000"/>
          <w:sz w:val="28"/>
        </w:rPr>
        <w:t>
      1) материалы заявки прошиваются, пронумеровываются и заверяются печатью при ее наличии и подписью руководителя референтного субъекта здравоохранения, либо лицом, замещающим его, либо заместителем руководителя, в компетенцию которого входят вопросы бухгалтерского учета и финансов;</w:t>
      </w:r>
    </w:p>
    <w:bookmarkEnd w:id="120"/>
    <w:bookmarkStart w:name="z125" w:id="121"/>
    <w:p>
      <w:pPr>
        <w:spacing w:after="0"/>
        <w:ind w:left="0"/>
        <w:jc w:val="both"/>
      </w:pPr>
      <w:r>
        <w:rPr>
          <w:rFonts w:ascii="Times New Roman"/>
          <w:b w:val="false"/>
          <w:i w:val="false"/>
          <w:color w:val="000000"/>
          <w:sz w:val="28"/>
        </w:rPr>
        <w:t>
      2) финансовые документы подписываются руководителем и главным бухгалтером референтного субъекта здравоохранения либо лицами, замещающими их, и заверяются печатью референтного субъекта здравоохранения при ее наличии;</w:t>
      </w:r>
    </w:p>
    <w:bookmarkEnd w:id="121"/>
    <w:bookmarkStart w:name="z126" w:id="122"/>
    <w:p>
      <w:pPr>
        <w:spacing w:after="0"/>
        <w:ind w:left="0"/>
        <w:jc w:val="both"/>
      </w:pPr>
      <w:r>
        <w:rPr>
          <w:rFonts w:ascii="Times New Roman"/>
          <w:b w:val="false"/>
          <w:i w:val="false"/>
          <w:color w:val="000000"/>
          <w:sz w:val="28"/>
        </w:rPr>
        <w:t xml:space="preserve">
      3) информация, предоставляемая в электронном формате, оформляется референтными субъектами здравоохранения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РК об электронном документе.</w:t>
      </w:r>
    </w:p>
    <w:bookmarkEnd w:id="122"/>
    <w:bookmarkStart w:name="z127" w:id="123"/>
    <w:p>
      <w:pPr>
        <w:spacing w:after="0"/>
        <w:ind w:left="0"/>
        <w:jc w:val="both"/>
      </w:pPr>
      <w:r>
        <w:rPr>
          <w:rFonts w:ascii="Times New Roman"/>
          <w:b w:val="false"/>
          <w:i w:val="false"/>
          <w:color w:val="000000"/>
          <w:sz w:val="28"/>
        </w:rPr>
        <w:t xml:space="preserve">
      18. В случае расхождения статистических данных, полученных из нескольких источников, рабочий орган принимает для расчета статистические данные с наименьшими численными показателями. </w:t>
      </w:r>
    </w:p>
    <w:bookmarkEnd w:id="123"/>
    <w:bookmarkStart w:name="z128" w:id="124"/>
    <w:p>
      <w:pPr>
        <w:spacing w:after="0"/>
        <w:ind w:left="0"/>
        <w:jc w:val="both"/>
      </w:pPr>
      <w:r>
        <w:rPr>
          <w:rFonts w:ascii="Times New Roman"/>
          <w:b w:val="false"/>
          <w:i w:val="false"/>
          <w:color w:val="000000"/>
          <w:sz w:val="28"/>
        </w:rPr>
        <w:t xml:space="preserve">
      19. Рабочий орган не позднее десяти рабочих дней со дня получения информации, указанной в </w:t>
      </w:r>
      <w:r>
        <w:rPr>
          <w:rFonts w:ascii="Times New Roman"/>
          <w:b w:val="false"/>
          <w:i w:val="false"/>
          <w:color w:val="000000"/>
          <w:sz w:val="28"/>
        </w:rPr>
        <w:t>пунктах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настоящих Правил, проверяет полноту представленных материалов и в письменном виде в произвольной форме уведомляет референтные субъекты здравоохранения о принятии материалов к рассмотрению или возвращает на доработку. </w:t>
      </w:r>
    </w:p>
    <w:bookmarkEnd w:id="124"/>
    <w:bookmarkStart w:name="z129" w:id="125"/>
    <w:p>
      <w:pPr>
        <w:spacing w:after="0"/>
        <w:ind w:left="0"/>
        <w:jc w:val="both"/>
      </w:pPr>
      <w:r>
        <w:rPr>
          <w:rFonts w:ascii="Times New Roman"/>
          <w:b w:val="false"/>
          <w:i w:val="false"/>
          <w:color w:val="000000"/>
          <w:sz w:val="28"/>
        </w:rPr>
        <w:t>
      20. Расчет и моделирование тарифов, выполняется рабочим органом на основе плана и включает следующие мероприятия:</w:t>
      </w:r>
    </w:p>
    <w:bookmarkEnd w:id="125"/>
    <w:bookmarkStart w:name="z130" w:id="126"/>
    <w:p>
      <w:pPr>
        <w:spacing w:after="0"/>
        <w:ind w:left="0"/>
        <w:jc w:val="both"/>
      </w:pPr>
      <w:r>
        <w:rPr>
          <w:rFonts w:ascii="Times New Roman"/>
          <w:b w:val="false"/>
          <w:i w:val="false"/>
          <w:color w:val="000000"/>
          <w:sz w:val="28"/>
        </w:rPr>
        <w:t>
      1) проведение расчетов и анализ полученных результатов;</w:t>
      </w:r>
    </w:p>
    <w:bookmarkEnd w:id="126"/>
    <w:bookmarkStart w:name="z131" w:id="127"/>
    <w:p>
      <w:pPr>
        <w:spacing w:after="0"/>
        <w:ind w:left="0"/>
        <w:jc w:val="both"/>
      </w:pPr>
      <w:r>
        <w:rPr>
          <w:rFonts w:ascii="Times New Roman"/>
          <w:b w:val="false"/>
          <w:i w:val="false"/>
          <w:color w:val="000000"/>
          <w:sz w:val="28"/>
        </w:rPr>
        <w:t>
      2) моделирование результатов расчета тарифов;</w:t>
      </w:r>
    </w:p>
    <w:bookmarkEnd w:id="127"/>
    <w:bookmarkStart w:name="z132" w:id="128"/>
    <w:p>
      <w:pPr>
        <w:spacing w:after="0"/>
        <w:ind w:left="0"/>
        <w:jc w:val="both"/>
      </w:pPr>
      <w:r>
        <w:rPr>
          <w:rFonts w:ascii="Times New Roman"/>
          <w:b w:val="false"/>
          <w:i w:val="false"/>
          <w:color w:val="000000"/>
          <w:sz w:val="28"/>
        </w:rPr>
        <w:t>
      3) разработка предложений по выбору вида тарифа;</w:t>
      </w:r>
    </w:p>
    <w:bookmarkEnd w:id="128"/>
    <w:bookmarkStart w:name="z133" w:id="129"/>
    <w:p>
      <w:pPr>
        <w:spacing w:after="0"/>
        <w:ind w:left="0"/>
        <w:jc w:val="both"/>
      </w:pPr>
      <w:r>
        <w:rPr>
          <w:rFonts w:ascii="Times New Roman"/>
          <w:b w:val="false"/>
          <w:i w:val="false"/>
          <w:color w:val="000000"/>
          <w:sz w:val="28"/>
        </w:rPr>
        <w:t xml:space="preserve">
      4) формирование проекта перечня тарифов; </w:t>
      </w:r>
    </w:p>
    <w:bookmarkEnd w:id="129"/>
    <w:bookmarkStart w:name="z134" w:id="130"/>
    <w:p>
      <w:pPr>
        <w:spacing w:after="0"/>
        <w:ind w:left="0"/>
        <w:jc w:val="both"/>
      </w:pPr>
      <w:r>
        <w:rPr>
          <w:rFonts w:ascii="Times New Roman"/>
          <w:b w:val="false"/>
          <w:i w:val="false"/>
          <w:color w:val="000000"/>
          <w:sz w:val="28"/>
        </w:rPr>
        <w:t>
      5) предоставление результатов расчета и моделирования тарифов уполномоченному органу.</w:t>
      </w:r>
    </w:p>
    <w:bookmarkEnd w:id="130"/>
    <w:bookmarkStart w:name="z135" w:id="131"/>
    <w:p>
      <w:pPr>
        <w:spacing w:after="0"/>
        <w:ind w:left="0"/>
        <w:jc w:val="both"/>
      </w:pPr>
      <w:r>
        <w:rPr>
          <w:rFonts w:ascii="Times New Roman"/>
          <w:b w:val="false"/>
          <w:i w:val="false"/>
          <w:color w:val="000000"/>
          <w:sz w:val="28"/>
        </w:rPr>
        <w:t>
      21. Перед расчетом и моделированием тарифов рабочим органом выполняется анализ полученной информации на предмет соответствия стандартам организации оказания медицинской помощи и клиническим протоколам и соответствия предельным ценам на торговое наименование лекарственного средства или изделия медицинского назначения, или международное непатентованное наименование лекарственного средства или техническую характеристику изделия медицинского назначения в рамках ГОБМП и в системе ОСМС.</w:t>
      </w:r>
    </w:p>
    <w:bookmarkEnd w:id="131"/>
    <w:p>
      <w:pPr>
        <w:spacing w:after="0"/>
        <w:ind w:left="0"/>
        <w:jc w:val="both"/>
      </w:pPr>
      <w:r>
        <w:rPr>
          <w:rFonts w:ascii="Times New Roman"/>
          <w:b w:val="false"/>
          <w:i w:val="false"/>
          <w:color w:val="000000"/>
          <w:sz w:val="28"/>
        </w:rPr>
        <w:t>
      При отсутствии предельных цен на лекарственные средства, изделия медицинского назначения и расходные материалы к изделиям медицинским назначения используются документы, обосновывающие применяемые цены (копии договоров или не менее трех прайс-листов по каждому лекарственному средству, изделию медицинского назначения и расходному материалу к изделиям медицинского назначения).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37" w:id="132"/>
    <w:p>
      <w:pPr>
        <w:spacing w:after="0"/>
        <w:ind w:left="0"/>
        <w:jc w:val="both"/>
      </w:pPr>
      <w:r>
        <w:rPr>
          <w:rFonts w:ascii="Times New Roman"/>
          <w:b w:val="false"/>
          <w:i w:val="false"/>
          <w:color w:val="000000"/>
          <w:sz w:val="28"/>
        </w:rPr>
        <w:t xml:space="preserve">
      22. Расчет тарифов осуществляется рабочим органом в течение 6 месяцев со дня получения от референтных субъектов здравоохранения информации, с учетом требований, установленных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настоящих Правил в соответствии с Методикой.</w:t>
      </w:r>
    </w:p>
    <w:bookmarkEnd w:id="132"/>
    <w:bookmarkStart w:name="z138" w:id="133"/>
    <w:p>
      <w:pPr>
        <w:spacing w:after="0"/>
        <w:ind w:left="0"/>
        <w:jc w:val="both"/>
      </w:pPr>
      <w:r>
        <w:rPr>
          <w:rFonts w:ascii="Times New Roman"/>
          <w:b w:val="false"/>
          <w:i w:val="false"/>
          <w:color w:val="000000"/>
          <w:sz w:val="28"/>
        </w:rPr>
        <w:t>
      23. Моделирование результатов расчета тарифов осуществляется с целью оценки влияния разработанных и действующих тарифов на:</w:t>
      </w:r>
    </w:p>
    <w:bookmarkEnd w:id="133"/>
    <w:bookmarkStart w:name="z139" w:id="134"/>
    <w:p>
      <w:pPr>
        <w:spacing w:after="0"/>
        <w:ind w:left="0"/>
        <w:jc w:val="both"/>
      </w:pPr>
      <w:r>
        <w:rPr>
          <w:rFonts w:ascii="Times New Roman"/>
          <w:b w:val="false"/>
          <w:i w:val="false"/>
          <w:color w:val="000000"/>
          <w:sz w:val="28"/>
        </w:rPr>
        <w:t>
      1) объемы потребления медицинской помощи в рамках ГОБМП и (или) в системе ОСМС;</w:t>
      </w:r>
    </w:p>
    <w:bookmarkEnd w:id="134"/>
    <w:bookmarkStart w:name="z140" w:id="135"/>
    <w:p>
      <w:pPr>
        <w:spacing w:after="0"/>
        <w:ind w:left="0"/>
        <w:jc w:val="both"/>
      </w:pPr>
      <w:r>
        <w:rPr>
          <w:rFonts w:ascii="Times New Roman"/>
          <w:b w:val="false"/>
          <w:i w:val="false"/>
          <w:color w:val="000000"/>
          <w:sz w:val="28"/>
        </w:rPr>
        <w:t>
      2) расходы, связанные с оказанием медицинских услуг в рамках ГОБМП и (или) в системе ОСМС.</w:t>
      </w:r>
    </w:p>
    <w:bookmarkEnd w:id="135"/>
    <w:bookmarkStart w:name="z141" w:id="136"/>
    <w:p>
      <w:pPr>
        <w:spacing w:after="0"/>
        <w:ind w:left="0"/>
        <w:jc w:val="both"/>
      </w:pPr>
      <w:r>
        <w:rPr>
          <w:rFonts w:ascii="Times New Roman"/>
          <w:b w:val="false"/>
          <w:i w:val="false"/>
          <w:color w:val="000000"/>
          <w:sz w:val="28"/>
        </w:rPr>
        <w:t>
      24. Моделирование результатов расчета тарифов осуществляется рабочим органом в сроки проведения расчета тарифов с учетом следующей информации:</w:t>
      </w:r>
    </w:p>
    <w:bookmarkEnd w:id="136"/>
    <w:bookmarkStart w:name="z142" w:id="137"/>
    <w:p>
      <w:pPr>
        <w:spacing w:after="0"/>
        <w:ind w:left="0"/>
        <w:jc w:val="both"/>
      </w:pPr>
      <w:r>
        <w:rPr>
          <w:rFonts w:ascii="Times New Roman"/>
          <w:b w:val="false"/>
          <w:i w:val="false"/>
          <w:color w:val="000000"/>
          <w:sz w:val="28"/>
        </w:rPr>
        <w:t>
      1) год, предшествующий текущему финансовому году;</w:t>
      </w:r>
    </w:p>
    <w:bookmarkEnd w:id="137"/>
    <w:bookmarkStart w:name="z143" w:id="138"/>
    <w:p>
      <w:pPr>
        <w:spacing w:after="0"/>
        <w:ind w:left="0"/>
        <w:jc w:val="both"/>
      </w:pPr>
      <w:r>
        <w:rPr>
          <w:rFonts w:ascii="Times New Roman"/>
          <w:b w:val="false"/>
          <w:i w:val="false"/>
          <w:color w:val="000000"/>
          <w:sz w:val="28"/>
        </w:rPr>
        <w:t>
      2) текущий финансовый год с учетом освоения до конца года.</w:t>
      </w:r>
    </w:p>
    <w:bookmarkEnd w:id="138"/>
    <w:bookmarkStart w:name="z144" w:id="139"/>
    <w:p>
      <w:pPr>
        <w:spacing w:after="0"/>
        <w:ind w:left="0"/>
        <w:jc w:val="both"/>
      </w:pPr>
      <w:r>
        <w:rPr>
          <w:rFonts w:ascii="Times New Roman"/>
          <w:b w:val="false"/>
          <w:i w:val="false"/>
          <w:color w:val="000000"/>
          <w:sz w:val="28"/>
        </w:rPr>
        <w:t>
      В случае отсутствия статистических данных для моделирования результатов расчета тарифов применяются данные, определенные на основании экспертной оценки.</w:t>
      </w:r>
    </w:p>
    <w:bookmarkEnd w:id="139"/>
    <w:bookmarkStart w:name="z145" w:id="140"/>
    <w:p>
      <w:pPr>
        <w:spacing w:after="0"/>
        <w:ind w:left="0"/>
        <w:jc w:val="both"/>
      </w:pPr>
      <w:r>
        <w:rPr>
          <w:rFonts w:ascii="Times New Roman"/>
          <w:b w:val="false"/>
          <w:i w:val="false"/>
          <w:color w:val="000000"/>
          <w:sz w:val="28"/>
        </w:rPr>
        <w:t>
      25. По итогам расчета и моделирования тарифов рабочий орган формирует отчет о разработке и (или) пересмотре тарифов (далее – Отчет), включающий:</w:t>
      </w:r>
    </w:p>
    <w:bookmarkEnd w:id="140"/>
    <w:bookmarkStart w:name="z146" w:id="141"/>
    <w:p>
      <w:pPr>
        <w:spacing w:after="0"/>
        <w:ind w:left="0"/>
        <w:jc w:val="both"/>
      </w:pPr>
      <w:r>
        <w:rPr>
          <w:rFonts w:ascii="Times New Roman"/>
          <w:b w:val="false"/>
          <w:i w:val="false"/>
          <w:color w:val="000000"/>
          <w:sz w:val="28"/>
        </w:rPr>
        <w:t>
      1) результаты расчетов и анализ полученных данных;</w:t>
      </w:r>
    </w:p>
    <w:bookmarkEnd w:id="141"/>
    <w:bookmarkStart w:name="z147" w:id="142"/>
    <w:p>
      <w:pPr>
        <w:spacing w:after="0"/>
        <w:ind w:left="0"/>
        <w:jc w:val="both"/>
      </w:pPr>
      <w:r>
        <w:rPr>
          <w:rFonts w:ascii="Times New Roman"/>
          <w:b w:val="false"/>
          <w:i w:val="false"/>
          <w:color w:val="000000"/>
          <w:sz w:val="28"/>
        </w:rPr>
        <w:t>
      2) результаты моделирования рассчитанных тарифов;</w:t>
      </w:r>
    </w:p>
    <w:bookmarkEnd w:id="142"/>
    <w:bookmarkStart w:name="z148" w:id="143"/>
    <w:p>
      <w:pPr>
        <w:spacing w:after="0"/>
        <w:ind w:left="0"/>
        <w:jc w:val="both"/>
      </w:pPr>
      <w:r>
        <w:rPr>
          <w:rFonts w:ascii="Times New Roman"/>
          <w:b w:val="false"/>
          <w:i w:val="false"/>
          <w:color w:val="000000"/>
          <w:sz w:val="28"/>
        </w:rPr>
        <w:t>
      3) предложения по выбору вида тарифа с указанием международного опыта в случае применения новой услуги или пересмотра тарифа;</w:t>
      </w:r>
    </w:p>
    <w:bookmarkEnd w:id="143"/>
    <w:bookmarkStart w:name="z149" w:id="144"/>
    <w:p>
      <w:pPr>
        <w:spacing w:after="0"/>
        <w:ind w:left="0"/>
        <w:jc w:val="both"/>
      </w:pPr>
      <w:r>
        <w:rPr>
          <w:rFonts w:ascii="Times New Roman"/>
          <w:b w:val="false"/>
          <w:i w:val="false"/>
          <w:color w:val="000000"/>
          <w:sz w:val="28"/>
        </w:rPr>
        <w:t>
      4) проект перечня тарифов.</w:t>
      </w:r>
    </w:p>
    <w:bookmarkEnd w:id="144"/>
    <w:bookmarkStart w:name="z150" w:id="145"/>
    <w:p>
      <w:pPr>
        <w:spacing w:after="0"/>
        <w:ind w:left="0"/>
        <w:jc w:val="both"/>
      </w:pPr>
      <w:r>
        <w:rPr>
          <w:rFonts w:ascii="Times New Roman"/>
          <w:b w:val="false"/>
          <w:i w:val="false"/>
          <w:color w:val="000000"/>
          <w:sz w:val="28"/>
        </w:rPr>
        <w:t xml:space="preserve">
      26. Отчет направляется рабочим органом в уполномоченный орган в срок установленный планом или на основании запроса уполномоченного органа. </w:t>
      </w:r>
    </w:p>
    <w:bookmarkEnd w:id="145"/>
    <w:bookmarkStart w:name="z151" w:id="146"/>
    <w:p>
      <w:pPr>
        <w:spacing w:after="0"/>
        <w:ind w:left="0"/>
        <w:jc w:val="both"/>
      </w:pPr>
      <w:r>
        <w:rPr>
          <w:rFonts w:ascii="Times New Roman"/>
          <w:b w:val="false"/>
          <w:i w:val="false"/>
          <w:color w:val="000000"/>
          <w:sz w:val="28"/>
        </w:rPr>
        <w:t>
      27. Уполномоченный орган в течение десяти рабочих дней со дня получения Отчета рассылает запросы по компетенции в соответствующие подразделения и подведомственные организации, проводит экспертизу полученных материалов и формирует заключение на предмет:</w:t>
      </w:r>
    </w:p>
    <w:bookmarkEnd w:id="146"/>
    <w:bookmarkStart w:name="z152" w:id="147"/>
    <w:p>
      <w:pPr>
        <w:spacing w:after="0"/>
        <w:ind w:left="0"/>
        <w:jc w:val="both"/>
      </w:pPr>
      <w:r>
        <w:rPr>
          <w:rFonts w:ascii="Times New Roman"/>
          <w:b w:val="false"/>
          <w:i w:val="false"/>
          <w:color w:val="000000"/>
          <w:sz w:val="28"/>
        </w:rPr>
        <w:t>
      1) соответствия результатов расчета и моделирования тарифов требованиям настоящих Правил и (или) Методики;</w:t>
      </w:r>
    </w:p>
    <w:bookmarkEnd w:id="147"/>
    <w:bookmarkStart w:name="z153" w:id="148"/>
    <w:p>
      <w:pPr>
        <w:spacing w:after="0"/>
        <w:ind w:left="0"/>
        <w:jc w:val="both"/>
      </w:pPr>
      <w:r>
        <w:rPr>
          <w:rFonts w:ascii="Times New Roman"/>
          <w:b w:val="false"/>
          <w:i w:val="false"/>
          <w:color w:val="000000"/>
          <w:sz w:val="28"/>
        </w:rPr>
        <w:t>
      2) соответствие стратегическим, программным документам Республики Казахстан в области здравоохранения;</w:t>
      </w:r>
    </w:p>
    <w:bookmarkEnd w:id="148"/>
    <w:bookmarkStart w:name="z154" w:id="149"/>
    <w:p>
      <w:pPr>
        <w:spacing w:after="0"/>
        <w:ind w:left="0"/>
        <w:jc w:val="both"/>
      </w:pPr>
      <w:r>
        <w:rPr>
          <w:rFonts w:ascii="Times New Roman"/>
          <w:b w:val="false"/>
          <w:i w:val="false"/>
          <w:color w:val="000000"/>
          <w:sz w:val="28"/>
        </w:rPr>
        <w:t>
      3) целесообразности выбора вида тарифа, в том числе по введению нового вида тарифов;</w:t>
      </w:r>
    </w:p>
    <w:bookmarkEnd w:id="149"/>
    <w:bookmarkStart w:name="z155" w:id="150"/>
    <w:p>
      <w:pPr>
        <w:spacing w:after="0"/>
        <w:ind w:left="0"/>
        <w:jc w:val="both"/>
      </w:pPr>
      <w:r>
        <w:rPr>
          <w:rFonts w:ascii="Times New Roman"/>
          <w:b w:val="false"/>
          <w:i w:val="false"/>
          <w:color w:val="000000"/>
          <w:sz w:val="28"/>
        </w:rPr>
        <w:t>
      4) целесообразности осуществления дополнительных бюджетных расходов и расходов средств системы ОСМС в связи с введением предлагаемых рассчитанных и пересмотром действующих тарифов;</w:t>
      </w:r>
    </w:p>
    <w:bookmarkEnd w:id="150"/>
    <w:bookmarkStart w:name="z156" w:id="151"/>
    <w:p>
      <w:pPr>
        <w:spacing w:after="0"/>
        <w:ind w:left="0"/>
        <w:jc w:val="both"/>
      </w:pPr>
      <w:r>
        <w:rPr>
          <w:rFonts w:ascii="Times New Roman"/>
          <w:b w:val="false"/>
          <w:i w:val="false"/>
          <w:color w:val="000000"/>
          <w:sz w:val="28"/>
        </w:rPr>
        <w:t>
      5) целесообразности и необходимости пересмотра тарифов на другие медицинские услуги.</w:t>
      </w:r>
    </w:p>
    <w:bookmarkEnd w:id="151"/>
    <w:bookmarkStart w:name="z157" w:id="152"/>
    <w:p>
      <w:pPr>
        <w:spacing w:after="0"/>
        <w:ind w:left="0"/>
        <w:jc w:val="both"/>
      </w:pPr>
      <w:r>
        <w:rPr>
          <w:rFonts w:ascii="Times New Roman"/>
          <w:b w:val="false"/>
          <w:i w:val="false"/>
          <w:color w:val="000000"/>
          <w:sz w:val="28"/>
        </w:rPr>
        <w:t xml:space="preserve">
      28. Рабочий орган предоставляет первичные документы, на основании которых осуществлялись расчет и моделирование тарифов, по запросу уполномоченного органа. </w:t>
      </w:r>
    </w:p>
    <w:bookmarkEnd w:id="152"/>
    <w:bookmarkStart w:name="z158" w:id="153"/>
    <w:p>
      <w:pPr>
        <w:spacing w:after="0"/>
        <w:ind w:left="0"/>
        <w:jc w:val="both"/>
      </w:pPr>
      <w:r>
        <w:rPr>
          <w:rFonts w:ascii="Times New Roman"/>
          <w:b w:val="false"/>
          <w:i w:val="false"/>
          <w:color w:val="000000"/>
          <w:sz w:val="28"/>
        </w:rPr>
        <w:t>
      29. В случае формирования уполномоченным органом отрицательного заключения по основаниям, предусмотренным подпунктами 1) и 2) пункта 27 настоящих Правил отчет возвращается рабочему органу на доработку в течение десяти рабочих дней со дня получения заключения.</w:t>
      </w:r>
    </w:p>
    <w:bookmarkEnd w:id="153"/>
    <w:bookmarkStart w:name="z159" w:id="154"/>
    <w:p>
      <w:pPr>
        <w:spacing w:after="0"/>
        <w:ind w:left="0"/>
        <w:jc w:val="both"/>
      </w:pPr>
      <w:r>
        <w:rPr>
          <w:rFonts w:ascii="Times New Roman"/>
          <w:b w:val="false"/>
          <w:i w:val="false"/>
          <w:color w:val="000000"/>
          <w:sz w:val="28"/>
        </w:rPr>
        <w:t>
      30. Уполномоченный орган в течение пяти рабочих дней со дня получения доработанного отчета формируют повторное заключение в порядке, предусмотренном пунктами 27 и 28 настоящих Правил.</w:t>
      </w:r>
    </w:p>
    <w:bookmarkEnd w:id="154"/>
    <w:bookmarkStart w:name="z160" w:id="155"/>
    <w:p>
      <w:pPr>
        <w:spacing w:after="0"/>
        <w:ind w:left="0"/>
        <w:jc w:val="both"/>
      </w:pPr>
      <w:r>
        <w:rPr>
          <w:rFonts w:ascii="Times New Roman"/>
          <w:b w:val="false"/>
          <w:i w:val="false"/>
          <w:color w:val="000000"/>
          <w:sz w:val="28"/>
        </w:rPr>
        <w:t>
      31. Положительное решение уполномоченного органа о введении новых и (или) пересмотре действующих тарифов принимается с учетом соблюдения принципов формирования тарифов, установленных пунктом 3 настоящих Правил с указанием:</w:t>
      </w:r>
    </w:p>
    <w:bookmarkEnd w:id="155"/>
    <w:bookmarkStart w:name="z161" w:id="156"/>
    <w:p>
      <w:pPr>
        <w:spacing w:after="0"/>
        <w:ind w:left="0"/>
        <w:jc w:val="both"/>
      </w:pPr>
      <w:r>
        <w:rPr>
          <w:rFonts w:ascii="Times New Roman"/>
          <w:b w:val="false"/>
          <w:i w:val="false"/>
          <w:color w:val="000000"/>
          <w:sz w:val="28"/>
        </w:rPr>
        <w:t>
      1) сроков их введения;</w:t>
      </w:r>
    </w:p>
    <w:bookmarkEnd w:id="156"/>
    <w:bookmarkStart w:name="z162" w:id="157"/>
    <w:p>
      <w:pPr>
        <w:spacing w:after="0"/>
        <w:ind w:left="0"/>
        <w:jc w:val="both"/>
      </w:pPr>
      <w:r>
        <w:rPr>
          <w:rFonts w:ascii="Times New Roman"/>
          <w:b w:val="false"/>
          <w:i w:val="false"/>
          <w:color w:val="000000"/>
          <w:sz w:val="28"/>
        </w:rPr>
        <w:t>
      2) необходимости проведения пилотного тестирования тарифов в масштабах субъекта (субъектов) здравоохранения и (или) региона и (или) республики;</w:t>
      </w:r>
    </w:p>
    <w:bookmarkEnd w:id="157"/>
    <w:bookmarkStart w:name="z163" w:id="158"/>
    <w:p>
      <w:pPr>
        <w:spacing w:after="0"/>
        <w:ind w:left="0"/>
        <w:jc w:val="both"/>
      </w:pPr>
      <w:r>
        <w:rPr>
          <w:rFonts w:ascii="Times New Roman"/>
          <w:b w:val="false"/>
          <w:i w:val="false"/>
          <w:color w:val="000000"/>
          <w:sz w:val="28"/>
        </w:rPr>
        <w:t>
      3) продолжительности проведения пилотного тестирования тарифов;</w:t>
      </w:r>
    </w:p>
    <w:bookmarkEnd w:id="158"/>
    <w:bookmarkStart w:name="z164" w:id="159"/>
    <w:p>
      <w:pPr>
        <w:spacing w:after="0"/>
        <w:ind w:left="0"/>
        <w:jc w:val="both"/>
      </w:pPr>
      <w:r>
        <w:rPr>
          <w:rFonts w:ascii="Times New Roman"/>
          <w:b w:val="false"/>
          <w:i w:val="false"/>
          <w:color w:val="000000"/>
          <w:sz w:val="28"/>
        </w:rPr>
        <w:t>
      4) рекомендаций по пересмотру других тарифов.</w:t>
      </w:r>
    </w:p>
    <w:bookmarkEnd w:id="159"/>
    <w:bookmarkStart w:name="z165" w:id="160"/>
    <w:p>
      <w:pPr>
        <w:spacing w:after="0"/>
        <w:ind w:left="0"/>
        <w:jc w:val="both"/>
      </w:pPr>
      <w:r>
        <w:rPr>
          <w:rFonts w:ascii="Times New Roman"/>
          <w:b w:val="false"/>
          <w:i w:val="false"/>
          <w:color w:val="000000"/>
          <w:sz w:val="28"/>
        </w:rPr>
        <w:t>
      32. Пилотное тестирование тарифов проводится на основании решения уполномоченного органа, в информационных системах здравоохранения, с участием субъектов здравоохранения.</w:t>
      </w:r>
    </w:p>
    <w:bookmarkEnd w:id="160"/>
    <w:bookmarkStart w:name="z166" w:id="161"/>
    <w:p>
      <w:pPr>
        <w:spacing w:after="0"/>
        <w:ind w:left="0"/>
        <w:jc w:val="both"/>
      </w:pPr>
      <w:r>
        <w:rPr>
          <w:rFonts w:ascii="Times New Roman"/>
          <w:b w:val="false"/>
          <w:i w:val="false"/>
          <w:color w:val="000000"/>
          <w:sz w:val="28"/>
        </w:rPr>
        <w:t>
      33. Пилотное тестирование тарифов проводится в следующем порядке:</w:t>
      </w:r>
    </w:p>
    <w:bookmarkEnd w:id="161"/>
    <w:bookmarkStart w:name="z1966" w:id="162"/>
    <w:p>
      <w:pPr>
        <w:spacing w:after="0"/>
        <w:ind w:left="0"/>
        <w:jc w:val="both"/>
      </w:pPr>
      <w:r>
        <w:rPr>
          <w:rFonts w:ascii="Times New Roman"/>
          <w:b w:val="false"/>
          <w:i w:val="false"/>
          <w:color w:val="000000"/>
          <w:sz w:val="28"/>
        </w:rPr>
        <w:t>
      1) создание рабочей группы для обеспечения надлежащей реализации процедур пилотного тестирования тарифов;</w:t>
      </w:r>
    </w:p>
    <w:bookmarkEnd w:id="162"/>
    <w:bookmarkStart w:name="z1967" w:id="163"/>
    <w:p>
      <w:pPr>
        <w:spacing w:after="0"/>
        <w:ind w:left="0"/>
        <w:jc w:val="both"/>
      </w:pPr>
      <w:r>
        <w:rPr>
          <w:rFonts w:ascii="Times New Roman"/>
          <w:b w:val="false"/>
          <w:i w:val="false"/>
          <w:color w:val="000000"/>
          <w:sz w:val="28"/>
        </w:rPr>
        <w:t>
      2) разработка информационных систем здравоохранения субъектом информатизации;</w:t>
      </w:r>
    </w:p>
    <w:bookmarkEnd w:id="163"/>
    <w:bookmarkStart w:name="z1968" w:id="164"/>
    <w:p>
      <w:pPr>
        <w:spacing w:after="0"/>
        <w:ind w:left="0"/>
        <w:jc w:val="both"/>
      </w:pPr>
      <w:r>
        <w:rPr>
          <w:rFonts w:ascii="Times New Roman"/>
          <w:b w:val="false"/>
          <w:i w:val="false"/>
          <w:color w:val="000000"/>
          <w:sz w:val="28"/>
        </w:rPr>
        <w:t>
      3) ввод данных в информационные системы здравоохранения для проведения пилотного тестирования тарифов субъектами здравоохранения;</w:t>
      </w:r>
    </w:p>
    <w:bookmarkEnd w:id="164"/>
    <w:bookmarkStart w:name="z1969" w:id="165"/>
    <w:p>
      <w:pPr>
        <w:spacing w:after="0"/>
        <w:ind w:left="0"/>
        <w:jc w:val="both"/>
      </w:pPr>
      <w:r>
        <w:rPr>
          <w:rFonts w:ascii="Times New Roman"/>
          <w:b w:val="false"/>
          <w:i w:val="false"/>
          <w:color w:val="000000"/>
          <w:sz w:val="28"/>
        </w:rPr>
        <w:t>
      4) проведение анализа полученных данных из информационных систем здравоохранения рабочим органом;</w:t>
      </w:r>
    </w:p>
    <w:bookmarkEnd w:id="165"/>
    <w:bookmarkStart w:name="z1970" w:id="166"/>
    <w:p>
      <w:pPr>
        <w:spacing w:after="0"/>
        <w:ind w:left="0"/>
        <w:jc w:val="both"/>
      </w:pPr>
      <w:r>
        <w:rPr>
          <w:rFonts w:ascii="Times New Roman"/>
          <w:b w:val="false"/>
          <w:i w:val="false"/>
          <w:color w:val="000000"/>
          <w:sz w:val="28"/>
        </w:rPr>
        <w:t>
      5) формирование отчета рабочим органом по результатам пилотного тестирования тарифов.</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71" w:id="167"/>
    <w:p>
      <w:pPr>
        <w:spacing w:after="0"/>
        <w:ind w:left="0"/>
        <w:jc w:val="both"/>
      </w:pPr>
      <w:r>
        <w:rPr>
          <w:rFonts w:ascii="Times New Roman"/>
          <w:b w:val="false"/>
          <w:i w:val="false"/>
          <w:color w:val="000000"/>
          <w:sz w:val="28"/>
        </w:rPr>
        <w:t xml:space="preserve">
      34. Решение о доработке новых и (или) пересмотре действующих тарифов включает конкретные финансово-экономические, статистические и клинические параметры, требующие доработки. </w:t>
      </w:r>
    </w:p>
    <w:bookmarkEnd w:id="167"/>
    <w:bookmarkStart w:name="z172" w:id="168"/>
    <w:p>
      <w:pPr>
        <w:spacing w:after="0"/>
        <w:ind w:left="0"/>
        <w:jc w:val="both"/>
      </w:pPr>
      <w:r>
        <w:rPr>
          <w:rFonts w:ascii="Times New Roman"/>
          <w:b w:val="false"/>
          <w:i w:val="false"/>
          <w:color w:val="000000"/>
          <w:sz w:val="28"/>
        </w:rPr>
        <w:t>
      При пересмотре тарифов в течение финансового года, в расчете применяются данные с учетом фактического исполнения за прошедшие отчетные периоды текущего финансового года.</w:t>
      </w:r>
    </w:p>
    <w:bookmarkEnd w:id="168"/>
    <w:bookmarkStart w:name="z173" w:id="169"/>
    <w:p>
      <w:pPr>
        <w:spacing w:after="0"/>
        <w:ind w:left="0"/>
        <w:jc w:val="both"/>
      </w:pPr>
      <w:r>
        <w:rPr>
          <w:rFonts w:ascii="Times New Roman"/>
          <w:b w:val="false"/>
          <w:i w:val="false"/>
          <w:color w:val="000000"/>
          <w:sz w:val="28"/>
        </w:rPr>
        <w:t>
      35. В случае принятия уполномоченным органом решения о доработке новых и (или) пересмотре действующих тарифов:</w:t>
      </w:r>
    </w:p>
    <w:bookmarkEnd w:id="169"/>
    <w:bookmarkStart w:name="z174" w:id="170"/>
    <w:p>
      <w:pPr>
        <w:spacing w:after="0"/>
        <w:ind w:left="0"/>
        <w:jc w:val="both"/>
      </w:pPr>
      <w:r>
        <w:rPr>
          <w:rFonts w:ascii="Times New Roman"/>
          <w:b w:val="false"/>
          <w:i w:val="false"/>
          <w:color w:val="000000"/>
          <w:sz w:val="28"/>
        </w:rPr>
        <w:t>
      1) рабочий орган в течение тридцати рабочих дней со дня принятия такого решения осуществляет доработку новых и (или) пересмотр действующих тарифов;</w:t>
      </w:r>
    </w:p>
    <w:bookmarkEnd w:id="170"/>
    <w:bookmarkStart w:name="z175" w:id="171"/>
    <w:p>
      <w:pPr>
        <w:spacing w:after="0"/>
        <w:ind w:left="0"/>
        <w:jc w:val="both"/>
      </w:pPr>
      <w:r>
        <w:rPr>
          <w:rFonts w:ascii="Times New Roman"/>
          <w:b w:val="false"/>
          <w:i w:val="false"/>
          <w:color w:val="000000"/>
          <w:sz w:val="28"/>
        </w:rPr>
        <w:t xml:space="preserve">
      2) уполномоченный орган предоставляет повторное заключение, в порядке, предусмотренном </w:t>
      </w:r>
      <w:r>
        <w:rPr>
          <w:rFonts w:ascii="Times New Roman"/>
          <w:b w:val="false"/>
          <w:i w:val="false"/>
          <w:color w:val="000000"/>
          <w:sz w:val="28"/>
        </w:rPr>
        <w:t>пунктами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настоящих Правил.</w:t>
      </w:r>
    </w:p>
    <w:bookmarkEnd w:id="171"/>
    <w:bookmarkStart w:name="z1545" w:id="172"/>
    <w:p>
      <w:pPr>
        <w:spacing w:after="0"/>
        <w:ind w:left="0"/>
        <w:jc w:val="both"/>
      </w:pPr>
      <w:r>
        <w:rPr>
          <w:rFonts w:ascii="Times New Roman"/>
          <w:b w:val="false"/>
          <w:i w:val="false"/>
          <w:color w:val="000000"/>
          <w:sz w:val="28"/>
        </w:rPr>
        <w:t>
      35-1. При принятии уполномоченным органом решения о пересмотре действующих тарифов, связанным с уточнением республиканского бюджета с учетом девальвации, инфляции, а также покрытия расходов для оказания медицинских услуг или комплекса медицинских услуг, предусмотренные пунктом 4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рабочим органом проводится пересмотр действующих тарифов.</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35-1, в соответствии с приказом Министра здравоохранения РК от 20.08.2021 </w:t>
      </w:r>
      <w:r>
        <w:rPr>
          <w:rFonts w:ascii="Times New Roman"/>
          <w:b w:val="false"/>
          <w:i w:val="false"/>
          <w:color w:val="000000"/>
          <w:sz w:val="28"/>
        </w:rPr>
        <w:t>№ ҚР ДСМ-85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76" w:id="173"/>
    <w:p>
      <w:pPr>
        <w:spacing w:after="0"/>
        <w:ind w:left="0"/>
        <w:jc w:val="both"/>
      </w:pPr>
      <w:r>
        <w:rPr>
          <w:rFonts w:ascii="Times New Roman"/>
          <w:b w:val="false"/>
          <w:i w:val="false"/>
          <w:color w:val="000000"/>
          <w:sz w:val="28"/>
        </w:rPr>
        <w:t xml:space="preserve">
      36. Тарифы на медицинские услуги, предоставляемые в рамках ГОБМП и (или) в системе ОСМС подлежат утверждению уполномоченным органом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статьи 7 Кодекса.</w:t>
      </w:r>
    </w:p>
    <w:bookmarkEnd w:id="173"/>
    <w:bookmarkStart w:name="z177" w:id="174"/>
    <w:p>
      <w:pPr>
        <w:spacing w:after="0"/>
        <w:ind w:left="0"/>
        <w:jc w:val="both"/>
      </w:pPr>
      <w:r>
        <w:rPr>
          <w:rFonts w:ascii="Times New Roman"/>
          <w:b w:val="false"/>
          <w:i w:val="false"/>
          <w:color w:val="000000"/>
          <w:sz w:val="28"/>
        </w:rPr>
        <w:t>
      37. Копия акта уполномоченного органа, принятие которого предусмотрено пунктом 36 настоящих Правил, направляется субъекту информатизации, рабочему органу в течение трех рабочих дней со дня принятия. Субъект информатизации вводит соответствующую информацию в электронные информационные ресурсы и информационные системы здравоохранения в течение 10 рабочих дней со дня получения.</w:t>
      </w:r>
    </w:p>
    <w:bookmarkEnd w:id="174"/>
    <w:bookmarkStart w:name="z178" w:id="175"/>
    <w:p>
      <w:pPr>
        <w:spacing w:after="0"/>
        <w:ind w:left="0"/>
        <w:jc w:val="both"/>
      </w:pPr>
      <w:r>
        <w:rPr>
          <w:rFonts w:ascii="Times New Roman"/>
          <w:b w:val="false"/>
          <w:i w:val="false"/>
          <w:color w:val="000000"/>
          <w:sz w:val="28"/>
        </w:rPr>
        <w:t xml:space="preserve">
      38. Решение уполномоченного органа отклонить введение новых и (или) пересмотр действующих тарифов принимается с учетом соблюдения принципов формирования тарифов,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настоящих Правил, с указанием оснований для принятия такого решения. </w:t>
      </w:r>
    </w:p>
    <w:bookmarkEnd w:id="175"/>
    <w:bookmarkStart w:name="z179" w:id="176"/>
    <w:p>
      <w:pPr>
        <w:spacing w:after="0"/>
        <w:ind w:left="0"/>
        <w:jc w:val="both"/>
      </w:pPr>
      <w:r>
        <w:rPr>
          <w:rFonts w:ascii="Times New Roman"/>
          <w:b w:val="false"/>
          <w:i w:val="false"/>
          <w:color w:val="000000"/>
          <w:sz w:val="28"/>
        </w:rPr>
        <w:t xml:space="preserve">
      39. Субъект здравоохранения, оказывающий медицинскую помощь в рамках ГОБМП и (или) в системе ОСМС обращается в уполномоченный орган с заявлением на разработку и (или) пересмотр тарифов,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176"/>
    <w:bookmarkStart w:name="z180" w:id="177"/>
    <w:p>
      <w:pPr>
        <w:spacing w:after="0"/>
        <w:ind w:left="0"/>
        <w:jc w:val="both"/>
      </w:pPr>
      <w:r>
        <w:rPr>
          <w:rFonts w:ascii="Times New Roman"/>
          <w:b w:val="false"/>
          <w:i w:val="false"/>
          <w:color w:val="000000"/>
          <w:sz w:val="28"/>
        </w:rPr>
        <w:t xml:space="preserve">
      40. Уполномоченный орган рассматривает заявление субъекта здравоохранения и уведомляет о принятом решении в сроки, установленные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"Административный процедурно-процессуальный Кодекс Республики Казахстан.</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81" w:id="178"/>
    <w:p>
      <w:pPr>
        <w:spacing w:after="0"/>
        <w:ind w:left="0"/>
        <w:jc w:val="both"/>
      </w:pPr>
      <w:r>
        <w:rPr>
          <w:rFonts w:ascii="Times New Roman"/>
          <w:b w:val="false"/>
          <w:i w:val="false"/>
          <w:color w:val="000000"/>
          <w:sz w:val="28"/>
        </w:rPr>
        <w:t>
      41. Заявление субъекта здравоохранения передается уполномоченным органом в рабочий орган для расчета и моделирования тарифов в случае, если разработка и (или) пересмотр тарифов по соответствующему виду медицинской помощи (услуги) предусмотрены планом.</w:t>
      </w:r>
    </w:p>
    <w:bookmarkEnd w:id="178"/>
    <w:bookmarkStart w:name="z182" w:id="179"/>
    <w:p>
      <w:pPr>
        <w:spacing w:after="0"/>
        <w:ind w:left="0"/>
        <w:jc w:val="both"/>
      </w:pPr>
      <w:r>
        <w:rPr>
          <w:rFonts w:ascii="Times New Roman"/>
          <w:b w:val="false"/>
          <w:i w:val="false"/>
          <w:color w:val="000000"/>
          <w:sz w:val="28"/>
        </w:rPr>
        <w:t>
      42. В случае, если разработка, пересмотр тарифов не предусмотрены планом, уполномоченный орган учитывает заявление субъекта здравоохранения при:</w:t>
      </w:r>
    </w:p>
    <w:bookmarkEnd w:id="179"/>
    <w:bookmarkStart w:name="z183" w:id="180"/>
    <w:p>
      <w:pPr>
        <w:spacing w:after="0"/>
        <w:ind w:left="0"/>
        <w:jc w:val="both"/>
      </w:pPr>
      <w:r>
        <w:rPr>
          <w:rFonts w:ascii="Times New Roman"/>
          <w:b w:val="false"/>
          <w:i w:val="false"/>
          <w:color w:val="000000"/>
          <w:sz w:val="28"/>
        </w:rPr>
        <w:t>
      1) формировании плана на следующий плановый год;</w:t>
      </w:r>
    </w:p>
    <w:bookmarkEnd w:id="180"/>
    <w:bookmarkStart w:name="z184" w:id="181"/>
    <w:p>
      <w:pPr>
        <w:spacing w:after="0"/>
        <w:ind w:left="0"/>
        <w:jc w:val="both"/>
      </w:pPr>
      <w:r>
        <w:rPr>
          <w:rFonts w:ascii="Times New Roman"/>
          <w:b w:val="false"/>
          <w:i w:val="false"/>
          <w:color w:val="000000"/>
          <w:sz w:val="28"/>
        </w:rPr>
        <w:t xml:space="preserve">
      2) внесении изменений и дополнений в утвержденный План по основаниям,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настоящих Правил.</w:t>
      </w:r>
    </w:p>
    <w:bookmarkEnd w:id="181"/>
    <w:bookmarkStart w:name="z185" w:id="182"/>
    <w:p>
      <w:pPr>
        <w:spacing w:after="0"/>
        <w:ind w:left="0"/>
        <w:jc w:val="both"/>
      </w:pPr>
      <w:r>
        <w:rPr>
          <w:rFonts w:ascii="Times New Roman"/>
          <w:b w:val="false"/>
          <w:i w:val="false"/>
          <w:color w:val="000000"/>
          <w:sz w:val="28"/>
        </w:rPr>
        <w:t xml:space="preserve">
      43. В случае, если метод диагностики, лечения и медицинской реабилитации, для оплаты которого планируется разработка и (или) пересмотр тарифов, не допущен к применению на территории Республики Казахстан в рамках ГОБМП и (или) в системе ОСМС, уполномоченный орган оставляет заявление субъекта здравоохранения без рассмотрения. </w:t>
      </w:r>
    </w:p>
    <w:bookmarkEnd w:id="182"/>
    <w:bookmarkStart w:name="z186" w:id="183"/>
    <w:p>
      <w:pPr>
        <w:spacing w:after="0"/>
        <w:ind w:left="0"/>
        <w:jc w:val="both"/>
      </w:pPr>
      <w:r>
        <w:rPr>
          <w:rFonts w:ascii="Times New Roman"/>
          <w:b w:val="false"/>
          <w:i w:val="false"/>
          <w:color w:val="000000"/>
          <w:sz w:val="28"/>
        </w:rPr>
        <w:t xml:space="preserve">
      Субъект здравоохранения повторно направляет уполномоченному органу заявление, предусмотренное </w:t>
      </w:r>
      <w:r>
        <w:rPr>
          <w:rFonts w:ascii="Times New Roman"/>
          <w:b w:val="false"/>
          <w:i w:val="false"/>
          <w:color w:val="000000"/>
          <w:sz w:val="28"/>
        </w:rPr>
        <w:t>пунктом 39</w:t>
      </w:r>
      <w:r>
        <w:rPr>
          <w:rFonts w:ascii="Times New Roman"/>
          <w:b w:val="false"/>
          <w:i w:val="false"/>
          <w:color w:val="000000"/>
          <w:sz w:val="28"/>
        </w:rPr>
        <w:t xml:space="preserve"> настоящих Правил, после получения соответствующего разрешения на применение нового метода диагностики, лечения и медицинской реабилитации на территории Республики Казахстан в рамках ГОБМП и (или) в системе ОСМС.</w:t>
      </w:r>
    </w:p>
    <w:bookmarkEnd w:id="183"/>
    <w:bookmarkStart w:name="z187" w:id="184"/>
    <w:p>
      <w:pPr>
        <w:spacing w:after="0"/>
        <w:ind w:left="0"/>
        <w:jc w:val="both"/>
      </w:pPr>
      <w:r>
        <w:rPr>
          <w:rFonts w:ascii="Times New Roman"/>
          <w:b w:val="false"/>
          <w:i w:val="false"/>
          <w:color w:val="000000"/>
          <w:sz w:val="28"/>
        </w:rPr>
        <w:t xml:space="preserve">
      44. Моделирование результатов расчета тарифов осуществляется рабочим органом в порядке и сроки, установленные </w:t>
      </w:r>
      <w:r>
        <w:rPr>
          <w:rFonts w:ascii="Times New Roman"/>
          <w:b w:val="false"/>
          <w:i w:val="false"/>
          <w:color w:val="000000"/>
          <w:sz w:val="28"/>
        </w:rPr>
        <w:t>пунктами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настоящих Правил.</w:t>
      </w:r>
    </w:p>
    <w:bookmarkEnd w:id="184"/>
    <w:bookmarkStart w:name="z188" w:id="185"/>
    <w:p>
      <w:pPr>
        <w:spacing w:after="0"/>
        <w:ind w:left="0"/>
        <w:jc w:val="both"/>
      </w:pPr>
      <w:r>
        <w:rPr>
          <w:rFonts w:ascii="Times New Roman"/>
          <w:b w:val="false"/>
          <w:i w:val="false"/>
          <w:color w:val="000000"/>
          <w:sz w:val="28"/>
        </w:rPr>
        <w:t xml:space="preserve">
      45. При разработке и (или) пересмотре тарифов рабочий орган проводит анализ и мониторинг применения и эффективности тарифов на медицинские услуги (комплекс медицинских услуг), оказываемые в рамках ГОБМП и (или) в системе ОСМС (далее – мониторинг) и осуществляет сбор актуальной и объективной информации о влиянии тарифов на: </w:t>
      </w:r>
    </w:p>
    <w:bookmarkEnd w:id="185"/>
    <w:bookmarkStart w:name="z189" w:id="186"/>
    <w:p>
      <w:pPr>
        <w:spacing w:after="0"/>
        <w:ind w:left="0"/>
        <w:jc w:val="both"/>
      </w:pPr>
      <w:r>
        <w:rPr>
          <w:rFonts w:ascii="Times New Roman"/>
          <w:b w:val="false"/>
          <w:i w:val="false"/>
          <w:color w:val="000000"/>
          <w:sz w:val="28"/>
        </w:rPr>
        <w:t>
      1) объемы потребления медицинских услуг в рамках ГОБМП и (или) в системе ОСМС;</w:t>
      </w:r>
    </w:p>
    <w:bookmarkEnd w:id="186"/>
    <w:bookmarkStart w:name="z190" w:id="187"/>
    <w:p>
      <w:pPr>
        <w:spacing w:after="0"/>
        <w:ind w:left="0"/>
        <w:jc w:val="both"/>
      </w:pPr>
      <w:r>
        <w:rPr>
          <w:rFonts w:ascii="Times New Roman"/>
          <w:b w:val="false"/>
          <w:i w:val="false"/>
          <w:color w:val="000000"/>
          <w:sz w:val="28"/>
        </w:rPr>
        <w:t>
      2) доступность оказываемых медицинских услуг в рамках ГОБМП и (или) в системе ОСМС;</w:t>
      </w:r>
    </w:p>
    <w:bookmarkEnd w:id="187"/>
    <w:bookmarkStart w:name="z191" w:id="188"/>
    <w:p>
      <w:pPr>
        <w:spacing w:after="0"/>
        <w:ind w:left="0"/>
        <w:jc w:val="both"/>
      </w:pPr>
      <w:r>
        <w:rPr>
          <w:rFonts w:ascii="Times New Roman"/>
          <w:b w:val="false"/>
          <w:i w:val="false"/>
          <w:color w:val="000000"/>
          <w:sz w:val="28"/>
        </w:rPr>
        <w:t>
      3) развитие конкуренции в сфере оказания медицинских услуг.</w:t>
      </w:r>
    </w:p>
    <w:bookmarkEnd w:id="188"/>
    <w:bookmarkStart w:name="z192" w:id="189"/>
    <w:p>
      <w:pPr>
        <w:spacing w:after="0"/>
        <w:ind w:left="0"/>
        <w:jc w:val="both"/>
      </w:pPr>
      <w:r>
        <w:rPr>
          <w:rFonts w:ascii="Times New Roman"/>
          <w:b w:val="false"/>
          <w:i w:val="false"/>
          <w:color w:val="000000"/>
          <w:sz w:val="28"/>
        </w:rPr>
        <w:t>
      46. Мониторинг осуществляется ежеквартально рабочим органом в разрезе:</w:t>
      </w:r>
    </w:p>
    <w:bookmarkEnd w:id="189"/>
    <w:bookmarkStart w:name="z193" w:id="190"/>
    <w:p>
      <w:pPr>
        <w:spacing w:after="0"/>
        <w:ind w:left="0"/>
        <w:jc w:val="both"/>
      </w:pPr>
      <w:r>
        <w:rPr>
          <w:rFonts w:ascii="Times New Roman"/>
          <w:b w:val="false"/>
          <w:i w:val="false"/>
          <w:color w:val="000000"/>
          <w:sz w:val="28"/>
        </w:rPr>
        <w:t>
      1) видов оказания медицинской помощи (услуги) в рамках ГОБМП и (или) в системе ОСМС;</w:t>
      </w:r>
    </w:p>
    <w:bookmarkEnd w:id="190"/>
    <w:bookmarkStart w:name="z194" w:id="191"/>
    <w:p>
      <w:pPr>
        <w:spacing w:after="0"/>
        <w:ind w:left="0"/>
        <w:jc w:val="both"/>
      </w:pPr>
      <w:r>
        <w:rPr>
          <w:rFonts w:ascii="Times New Roman"/>
          <w:b w:val="false"/>
          <w:i w:val="false"/>
          <w:color w:val="000000"/>
          <w:sz w:val="28"/>
        </w:rPr>
        <w:t>
      2) видов тарифов.</w:t>
      </w:r>
    </w:p>
    <w:bookmarkEnd w:id="191"/>
    <w:bookmarkStart w:name="z195" w:id="192"/>
    <w:p>
      <w:pPr>
        <w:spacing w:after="0"/>
        <w:ind w:left="0"/>
        <w:jc w:val="both"/>
      </w:pPr>
      <w:r>
        <w:rPr>
          <w:rFonts w:ascii="Times New Roman"/>
          <w:b w:val="false"/>
          <w:i w:val="false"/>
          <w:color w:val="000000"/>
          <w:sz w:val="28"/>
        </w:rPr>
        <w:t>
      47. Отчет о мониторинге, включающем предложения по совершенствованию тарифов формируется рабочим органом ежеквартально и по итогам года в ноябре текущего года и предоставляется уполномоченному органу не позднее 25 числа месяца, следующего за отчетным.</w:t>
      </w:r>
    </w:p>
    <w:bookmarkEnd w:id="192"/>
    <w:bookmarkStart w:name="z196" w:id="193"/>
    <w:p>
      <w:pPr>
        <w:spacing w:after="0"/>
        <w:ind w:left="0"/>
        <w:jc w:val="both"/>
      </w:pPr>
      <w:r>
        <w:rPr>
          <w:rFonts w:ascii="Times New Roman"/>
          <w:b w:val="false"/>
          <w:i w:val="false"/>
          <w:color w:val="000000"/>
          <w:sz w:val="28"/>
        </w:rPr>
        <w:t xml:space="preserve">
      48. Рассмотрение, согласование и утверждение тарифов осуществляется в порядке, предусмотренном </w:t>
      </w:r>
      <w:r>
        <w:rPr>
          <w:rFonts w:ascii="Times New Roman"/>
          <w:b w:val="false"/>
          <w:i w:val="false"/>
          <w:color w:val="000000"/>
          <w:sz w:val="28"/>
        </w:rPr>
        <w:t>пунктами 27</w:t>
      </w:r>
      <w:r>
        <w:rPr>
          <w:rFonts w:ascii="Times New Roman"/>
          <w:b w:val="false"/>
          <w:i w:val="false"/>
          <w:color w:val="000000"/>
          <w:sz w:val="28"/>
        </w:rPr>
        <w:t xml:space="preserve"> - </w:t>
      </w:r>
      <w:r>
        <w:rPr>
          <w:rFonts w:ascii="Times New Roman"/>
          <w:b w:val="false"/>
          <w:i w:val="false"/>
          <w:color w:val="000000"/>
          <w:sz w:val="28"/>
        </w:rPr>
        <w:t>36</w:t>
      </w:r>
      <w:r>
        <w:rPr>
          <w:rFonts w:ascii="Times New Roman"/>
          <w:b w:val="false"/>
          <w:i w:val="false"/>
          <w:color w:val="000000"/>
          <w:sz w:val="28"/>
        </w:rPr>
        <w:t xml:space="preserve"> настоящих Правил.</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Информация по прямым фактическим затратам на один пролеченный случай*</w:t>
      </w:r>
    </w:p>
    <w:p>
      <w:pPr>
        <w:spacing w:after="0"/>
        <w:ind w:left="0"/>
        <w:jc w:val="both"/>
      </w:pPr>
      <w:r>
        <w:rPr>
          <w:rFonts w:ascii="Times New Roman"/>
          <w:b w:val="false"/>
          <w:i w:val="false"/>
          <w:color w:val="000000"/>
          <w:sz w:val="28"/>
        </w:rPr>
        <w:t>Индекс: 1-ПФЗ</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 xml:space="preserve">Срок представления формы: в течение 10 рабочих дней со дня получения уведомления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региона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КАТО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истории болезни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 выписки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(клиническое отделение, операционный блок, ОАРИТ)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основного диагноза (МКБ-10)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(МКБ-9)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тарификатору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 тарификатору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ЛС/ИМН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ЛС по МНН и ИМН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ЛС/ИМН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(для ЛС – миллиграмм, миллилитр, грамм, килограмм, для ИМН – штук, сантиметр, метр, пара, набор, комплект)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Разовая доза (количество таблеток, капсул)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 день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упаковке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ЛСИМН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ЛСИМН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25=24/23 *20*21*22</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заполняется согласно медицинской карты стационарного больного, утвержденной уполномоченным органом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p>
    <w:p>
      <w:pPr>
        <w:spacing w:after="0"/>
        <w:ind w:left="0"/>
        <w:jc w:val="both"/>
      </w:pPr>
      <w:r>
        <w:rPr>
          <w:rFonts w:ascii="Times New Roman"/>
          <w:b w:val="false"/>
          <w:i w:val="false"/>
          <w:color w:val="000000"/>
          <w:sz w:val="28"/>
        </w:rPr>
        <w:t>МКБ-9 – Международная статистическая классификация болезней и проблем, связанных со здоровьем 9 пересмотра;</w:t>
      </w:r>
    </w:p>
    <w:p>
      <w:pPr>
        <w:spacing w:after="0"/>
        <w:ind w:left="0"/>
        <w:jc w:val="both"/>
      </w:pPr>
      <w:r>
        <w:rPr>
          <w:rFonts w:ascii="Times New Roman"/>
          <w:b w:val="false"/>
          <w:i w:val="false"/>
          <w:color w:val="000000"/>
          <w:sz w:val="28"/>
        </w:rPr>
        <w:t>МКБ-10 – Международная статистическая классификация болезней и проблем, связанных со здоровьем 10 пересмотра;</w:t>
      </w:r>
    </w:p>
    <w:p>
      <w:pPr>
        <w:spacing w:after="0"/>
        <w:ind w:left="0"/>
        <w:jc w:val="both"/>
      </w:pPr>
      <w:r>
        <w:rPr>
          <w:rFonts w:ascii="Times New Roman"/>
          <w:b w:val="false"/>
          <w:i w:val="false"/>
          <w:color w:val="000000"/>
          <w:sz w:val="28"/>
        </w:rPr>
        <w:t>ЛС – лекарственные средства;</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ИМН – изделия медицинского назначения</w:t>
      </w:r>
    </w:p>
    <w:p>
      <w:pPr>
        <w:spacing w:after="0"/>
        <w:ind w:left="0"/>
        <w:jc w:val="both"/>
      </w:pPr>
      <w:r>
        <w:rPr>
          <w:rFonts w:ascii="Times New Roman"/>
          <w:b w:val="false"/>
          <w:i w:val="false"/>
          <w:color w:val="000000"/>
          <w:sz w:val="28"/>
        </w:rPr>
        <w:t>ОАРИТ – отделение анестезиологии, реанимации и интенсивной терапии;</w:t>
      </w:r>
    </w:p>
    <w:p>
      <w:pPr>
        <w:spacing w:after="0"/>
        <w:ind w:left="0"/>
        <w:jc w:val="both"/>
      </w:pPr>
      <w:r>
        <w:rPr>
          <w:rFonts w:ascii="Times New Roman"/>
          <w:b w:val="false"/>
          <w:i w:val="false"/>
          <w:color w:val="000000"/>
          <w:sz w:val="28"/>
        </w:rPr>
        <w:t>МНН – международное непатентованное название.</w:t>
      </w:r>
    </w:p>
    <w:p>
      <w:pPr>
        <w:spacing w:after="0"/>
        <w:ind w:left="0"/>
        <w:jc w:val="both"/>
      </w:pPr>
      <w:r>
        <w:rPr>
          <w:rFonts w:ascii="Times New Roman"/>
          <w:b w:val="false"/>
          <w:i w:val="false"/>
          <w:color w:val="000000"/>
          <w:sz w:val="28"/>
        </w:rPr>
        <w:t>Наименование медицинской организации _____________________________</w:t>
      </w:r>
    </w:p>
    <w:p>
      <w:pPr>
        <w:spacing w:after="0"/>
        <w:ind w:left="0"/>
        <w:jc w:val="both"/>
      </w:pPr>
      <w:r>
        <w:rPr>
          <w:rFonts w:ascii="Times New Roman"/>
          <w:b w:val="false"/>
          <w:i w:val="false"/>
          <w:color w:val="000000"/>
          <w:sz w:val="28"/>
        </w:rPr>
        <w:t>Адрес ___________________________________________________________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почты__________________________________________</w:t>
      </w:r>
    </w:p>
    <w:p>
      <w:pPr>
        <w:spacing w:after="0"/>
        <w:ind w:left="0"/>
        <w:jc w:val="both"/>
      </w:pPr>
      <w:r>
        <w:rPr>
          <w:rFonts w:ascii="Times New Roman"/>
          <w:b w:val="false"/>
          <w:i w:val="false"/>
          <w:color w:val="000000"/>
          <w:sz w:val="28"/>
        </w:rPr>
        <w:t>Телефон_________________________________________________________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 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по прямым</w:t>
            </w:r>
            <w:r>
              <w:br/>
            </w:r>
            <w:r>
              <w:rPr>
                <w:rFonts w:ascii="Times New Roman"/>
                <w:b w:val="false"/>
                <w:i w:val="false"/>
                <w:color w:val="000000"/>
                <w:sz w:val="20"/>
              </w:rPr>
              <w:t>фактическим затратам</w:t>
            </w:r>
            <w:r>
              <w:br/>
            </w:r>
            <w:r>
              <w:rPr>
                <w:rFonts w:ascii="Times New Roman"/>
                <w:b w:val="false"/>
                <w:i w:val="false"/>
                <w:color w:val="000000"/>
                <w:sz w:val="20"/>
              </w:rPr>
              <w:t>на один пролеченный случай"</w:t>
            </w:r>
          </w:p>
        </w:tc>
      </w:tr>
    </w:tbl>
    <w:bookmarkStart w:name="z1972" w:id="19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по прямым фактическим затратам на один пролеченный случай"</w:t>
      </w:r>
    </w:p>
    <w:bookmarkEnd w:id="194"/>
    <w:bookmarkStart w:name="z1973" w:id="195"/>
    <w:p>
      <w:pPr>
        <w:spacing w:after="0"/>
        <w:ind w:left="0"/>
        <w:jc w:val="left"/>
      </w:pPr>
      <w:r>
        <w:rPr>
          <w:rFonts w:ascii="Times New Roman"/>
          <w:b/>
          <w:i w:val="false"/>
          <w:color w:val="000000"/>
        </w:rPr>
        <w:t xml:space="preserve"> Глава 1. Общие положения</w:t>
      </w:r>
    </w:p>
    <w:bookmarkEnd w:id="195"/>
    <w:bookmarkStart w:name="z1974" w:id="19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по прямым фактическим затратам на один пролеченный случай" (далее – Форма);</w:t>
      </w:r>
    </w:p>
    <w:bookmarkEnd w:id="196"/>
    <w:bookmarkStart w:name="z1975" w:id="197"/>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197"/>
    <w:bookmarkStart w:name="z1976" w:id="198"/>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198"/>
    <w:bookmarkStart w:name="z1977" w:id="199"/>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199"/>
    <w:bookmarkStart w:name="z1978" w:id="200"/>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00"/>
    <w:bookmarkStart w:name="z1979" w:id="201"/>
    <w:p>
      <w:pPr>
        <w:spacing w:after="0"/>
        <w:ind w:left="0"/>
        <w:jc w:val="left"/>
      </w:pPr>
      <w:r>
        <w:rPr>
          <w:rFonts w:ascii="Times New Roman"/>
          <w:b/>
          <w:i w:val="false"/>
          <w:color w:val="000000"/>
        </w:rPr>
        <w:t xml:space="preserve"> Глава 2. Заполнение формы</w:t>
      </w:r>
    </w:p>
    <w:bookmarkEnd w:id="201"/>
    <w:bookmarkStart w:name="z1980" w:id="202"/>
    <w:p>
      <w:pPr>
        <w:spacing w:after="0"/>
        <w:ind w:left="0"/>
        <w:jc w:val="both"/>
      </w:pPr>
      <w:r>
        <w:rPr>
          <w:rFonts w:ascii="Times New Roman"/>
          <w:b w:val="false"/>
          <w:i w:val="false"/>
          <w:color w:val="000000"/>
          <w:sz w:val="28"/>
        </w:rPr>
        <w:t>
      6. В графе 1 указывается порядковый номер;</w:t>
      </w:r>
    </w:p>
    <w:bookmarkEnd w:id="202"/>
    <w:bookmarkStart w:name="z1981" w:id="203"/>
    <w:p>
      <w:pPr>
        <w:spacing w:after="0"/>
        <w:ind w:left="0"/>
        <w:jc w:val="both"/>
      </w:pPr>
      <w:r>
        <w:rPr>
          <w:rFonts w:ascii="Times New Roman"/>
          <w:b w:val="false"/>
          <w:i w:val="false"/>
          <w:color w:val="000000"/>
          <w:sz w:val="28"/>
        </w:rPr>
        <w:t>
      7. В графах 2-3 указываются наименование региона и код по КАТО;</w:t>
      </w:r>
    </w:p>
    <w:bookmarkEnd w:id="203"/>
    <w:bookmarkStart w:name="z1982" w:id="204"/>
    <w:p>
      <w:pPr>
        <w:spacing w:after="0"/>
        <w:ind w:left="0"/>
        <w:jc w:val="both"/>
      </w:pPr>
      <w:r>
        <w:rPr>
          <w:rFonts w:ascii="Times New Roman"/>
          <w:b w:val="false"/>
          <w:i w:val="false"/>
          <w:color w:val="000000"/>
          <w:sz w:val="28"/>
        </w:rPr>
        <w:t>
      8. В графе 4 указывается наименование субъекта здравоохранения;</w:t>
      </w:r>
    </w:p>
    <w:bookmarkEnd w:id="204"/>
    <w:bookmarkStart w:name="z1983" w:id="205"/>
    <w:p>
      <w:pPr>
        <w:spacing w:after="0"/>
        <w:ind w:left="0"/>
        <w:jc w:val="both"/>
      </w:pPr>
      <w:r>
        <w:rPr>
          <w:rFonts w:ascii="Times New Roman"/>
          <w:b w:val="false"/>
          <w:i w:val="false"/>
          <w:color w:val="000000"/>
          <w:sz w:val="28"/>
        </w:rPr>
        <w:t>
      10. В графах 5-9 указываются ИИН пациента, номер истории болезни, дата госпитализации, дата выписки, наименование отделения выписки, согласно медицинской карты стационарного больного;</w:t>
      </w:r>
    </w:p>
    <w:bookmarkEnd w:id="205"/>
    <w:bookmarkStart w:name="z1984" w:id="206"/>
    <w:p>
      <w:pPr>
        <w:spacing w:after="0"/>
        <w:ind w:left="0"/>
        <w:jc w:val="both"/>
      </w:pPr>
      <w:r>
        <w:rPr>
          <w:rFonts w:ascii="Times New Roman"/>
          <w:b w:val="false"/>
          <w:i w:val="false"/>
          <w:color w:val="000000"/>
          <w:sz w:val="28"/>
        </w:rPr>
        <w:t>
      11. В графе 10 указывается наименование подразделения, где была применена медицинская услуга и использованы лекарственные средства и изделия медицинского назначения;</w:t>
      </w:r>
    </w:p>
    <w:bookmarkEnd w:id="206"/>
    <w:bookmarkStart w:name="z1985" w:id="207"/>
    <w:p>
      <w:pPr>
        <w:spacing w:after="0"/>
        <w:ind w:left="0"/>
        <w:jc w:val="both"/>
      </w:pPr>
      <w:r>
        <w:rPr>
          <w:rFonts w:ascii="Times New Roman"/>
          <w:b w:val="false"/>
          <w:i w:val="false"/>
          <w:color w:val="000000"/>
          <w:sz w:val="28"/>
        </w:rPr>
        <w:t>
      12. В графах 11-12 указываются код основного диагноза (МКБ-10) и операция (МКБ-9);</w:t>
      </w:r>
    </w:p>
    <w:bookmarkEnd w:id="207"/>
    <w:bookmarkStart w:name="z1986" w:id="208"/>
    <w:p>
      <w:pPr>
        <w:spacing w:after="0"/>
        <w:ind w:left="0"/>
        <w:jc w:val="both"/>
      </w:pPr>
      <w:r>
        <w:rPr>
          <w:rFonts w:ascii="Times New Roman"/>
          <w:b w:val="false"/>
          <w:i w:val="false"/>
          <w:color w:val="000000"/>
          <w:sz w:val="28"/>
        </w:rPr>
        <w:t>
      13. В графах 13-14 указываются код и наименование медицинской услуги по тарификатору;</w:t>
      </w:r>
    </w:p>
    <w:bookmarkEnd w:id="208"/>
    <w:bookmarkStart w:name="z1987" w:id="209"/>
    <w:p>
      <w:pPr>
        <w:spacing w:after="0"/>
        <w:ind w:left="0"/>
        <w:jc w:val="both"/>
      </w:pPr>
      <w:r>
        <w:rPr>
          <w:rFonts w:ascii="Times New Roman"/>
          <w:b w:val="false"/>
          <w:i w:val="false"/>
          <w:color w:val="000000"/>
          <w:sz w:val="28"/>
        </w:rPr>
        <w:t>
      14. В графах 15-25 указываются данные по лекарственным средствам и изделиям медицинского назначения, которые назначались пациентам.</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236" w:id="210"/>
    <w:p>
      <w:pPr>
        <w:spacing w:after="0"/>
        <w:ind w:left="0"/>
        <w:jc w:val="left"/>
      </w:pPr>
      <w:r>
        <w:rPr>
          <w:rFonts w:ascii="Times New Roman"/>
          <w:b/>
          <w:i w:val="false"/>
          <w:color w:val="000000"/>
        </w:rPr>
        <w:t xml:space="preserve"> Форма, предназначенная для сбора административных данных "Площадь субъекта здравоохранения"</w:t>
      </w:r>
    </w:p>
    <w:bookmarkEnd w:id="210"/>
    <w:bookmarkStart w:name="z237" w:id="211"/>
    <w:p>
      <w:pPr>
        <w:spacing w:after="0"/>
        <w:ind w:left="0"/>
        <w:jc w:val="both"/>
      </w:pPr>
      <w:r>
        <w:rPr>
          <w:rFonts w:ascii="Times New Roman"/>
          <w:b w:val="false"/>
          <w:i w:val="false"/>
          <w:color w:val="000000"/>
          <w:sz w:val="28"/>
        </w:rPr>
        <w:t>
      Представляется: Рабочий орган</w:t>
      </w:r>
    </w:p>
    <w:bookmarkEnd w:id="211"/>
    <w:bookmarkStart w:name="z238" w:id="212"/>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212"/>
    <w:bookmarkStart w:name="z239" w:id="213"/>
    <w:p>
      <w:pPr>
        <w:spacing w:after="0"/>
        <w:ind w:left="0"/>
        <w:jc w:val="both"/>
      </w:pPr>
      <w:r>
        <w:rPr>
          <w:rFonts w:ascii="Times New Roman"/>
          <w:b w:val="false"/>
          <w:i w:val="false"/>
          <w:color w:val="000000"/>
          <w:sz w:val="28"/>
        </w:rPr>
        <w:t xml:space="preserve">
      Индекс: 2-ПСЗ </w:t>
      </w:r>
    </w:p>
    <w:bookmarkEnd w:id="213"/>
    <w:bookmarkStart w:name="z240" w:id="214"/>
    <w:p>
      <w:pPr>
        <w:spacing w:after="0"/>
        <w:ind w:left="0"/>
        <w:jc w:val="both"/>
      </w:pPr>
      <w:r>
        <w:rPr>
          <w:rFonts w:ascii="Times New Roman"/>
          <w:b w:val="false"/>
          <w:i w:val="false"/>
          <w:color w:val="000000"/>
          <w:sz w:val="28"/>
        </w:rPr>
        <w:t>
      Периодичность: по мере необходимости</w:t>
      </w:r>
    </w:p>
    <w:bookmarkEnd w:id="214"/>
    <w:bookmarkStart w:name="z241" w:id="215"/>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215"/>
    <w:bookmarkStart w:name="z242" w:id="216"/>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 (пример)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площади,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блок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кадров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Пищеблок/Кухня/Питание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медицинской статистики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стерилизационное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отделение (лучевой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ультразвукового исследования организма и функциональной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эндоскопии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взрослый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детский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3" w:id="217"/>
      <w:r>
        <w:rPr>
          <w:rFonts w:ascii="Times New Roman"/>
          <w:b w:val="false"/>
          <w:i w:val="false"/>
          <w:color w:val="000000"/>
          <w:sz w:val="28"/>
        </w:rPr>
        <w:t>
             Расшифровка аббревиатур:</w:t>
      </w:r>
    </w:p>
    <w:bookmarkEnd w:id="217"/>
    <w:p>
      <w:pPr>
        <w:spacing w:after="0"/>
        <w:ind w:left="0"/>
        <w:jc w:val="both"/>
      </w:pPr>
      <w:r>
        <w:rPr>
          <w:rFonts w:ascii="Times New Roman"/>
          <w:b w:val="false"/>
          <w:i w:val="false"/>
          <w:color w:val="000000"/>
          <w:sz w:val="28"/>
        </w:rPr>
        <w:t xml:space="preserve">       ОАРИТ – отделение анестезиологии, реанимации и интенсивной терапии.</w:t>
      </w:r>
    </w:p>
    <w:p>
      <w:pPr>
        <w:spacing w:after="0"/>
        <w:ind w:left="0"/>
        <w:jc w:val="both"/>
      </w:pPr>
      <w:r>
        <w:rPr>
          <w:rFonts w:ascii="Times New Roman"/>
          <w:b w:val="false"/>
          <w:i w:val="false"/>
          <w:color w:val="000000"/>
          <w:sz w:val="28"/>
        </w:rPr>
        <w:t xml:space="preserve">       Руководитель субъекта здравоохранения: _____________________________________________ М.П.</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Руководитель структурного подразделения субъекта</w:t>
      </w:r>
    </w:p>
    <w:p>
      <w:pPr>
        <w:spacing w:after="0"/>
        <w:ind w:left="0"/>
        <w:jc w:val="both"/>
      </w:pPr>
      <w:r>
        <w:rPr>
          <w:rFonts w:ascii="Times New Roman"/>
          <w:b w:val="false"/>
          <w:i w:val="false"/>
          <w:color w:val="000000"/>
          <w:sz w:val="28"/>
        </w:rPr>
        <w:t>здравоохранения: 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Ответственный исполнитель: 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Телефон исполнителя: ____________________</w:t>
      </w:r>
    </w:p>
    <w:p>
      <w:pPr>
        <w:spacing w:after="0"/>
        <w:ind w:left="0"/>
        <w:jc w:val="both"/>
      </w:pPr>
      <w:r>
        <w:rPr>
          <w:rFonts w:ascii="Times New Roman"/>
          <w:b w:val="false"/>
          <w:i w:val="false"/>
          <w:color w:val="000000"/>
          <w:sz w:val="28"/>
        </w:rPr>
        <w:t>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"Площадь субъекта здравоохранения"</w:t>
            </w:r>
          </w:p>
        </w:tc>
      </w:tr>
    </w:tbl>
    <w:bookmarkStart w:name="z245" w:id="21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"Площадь субъекта здравоохранения"</w:t>
      </w:r>
    </w:p>
    <w:bookmarkEnd w:id="218"/>
    <w:bookmarkStart w:name="z246" w:id="219"/>
    <w:p>
      <w:pPr>
        <w:spacing w:after="0"/>
        <w:ind w:left="0"/>
        <w:jc w:val="both"/>
      </w:pPr>
      <w:r>
        <w:rPr>
          <w:rFonts w:ascii="Times New Roman"/>
          <w:b w:val="false"/>
          <w:i w:val="false"/>
          <w:color w:val="000000"/>
          <w:sz w:val="28"/>
        </w:rPr>
        <w:t>
      Глава 1. Общие положения</w:t>
      </w:r>
    </w:p>
    <w:bookmarkEnd w:id="219"/>
    <w:bookmarkStart w:name="z247" w:id="22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"Площадь субъекта здравоохранения" (далее – Форма);</w:t>
      </w:r>
    </w:p>
    <w:bookmarkEnd w:id="220"/>
    <w:bookmarkStart w:name="z248" w:id="221"/>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221"/>
    <w:bookmarkStart w:name="z249" w:id="222"/>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222"/>
    <w:bookmarkStart w:name="z250" w:id="223"/>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223"/>
    <w:bookmarkStart w:name="z251" w:id="224"/>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24"/>
    <w:bookmarkStart w:name="z252" w:id="225"/>
    <w:p>
      <w:pPr>
        <w:spacing w:after="0"/>
        <w:ind w:left="0"/>
        <w:jc w:val="both"/>
      </w:pPr>
      <w:r>
        <w:rPr>
          <w:rFonts w:ascii="Times New Roman"/>
          <w:b w:val="false"/>
          <w:i w:val="false"/>
          <w:color w:val="000000"/>
          <w:sz w:val="28"/>
        </w:rPr>
        <w:t xml:space="preserve">
      6. Наименование и количество подразделений должны соответствовать наименованиям подразделений в </w:t>
      </w:r>
      <w:r>
        <w:rPr>
          <w:rFonts w:ascii="Times New Roman"/>
          <w:b w:val="false"/>
          <w:i w:val="false"/>
          <w:color w:val="000000"/>
          <w:sz w:val="28"/>
        </w:rPr>
        <w:t>приложениях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w:t>
      </w:r>
    </w:p>
    <w:bookmarkEnd w:id="225"/>
    <w:bookmarkStart w:name="z253" w:id="226"/>
    <w:p>
      <w:pPr>
        <w:spacing w:after="0"/>
        <w:ind w:left="0"/>
        <w:jc w:val="both"/>
      </w:pPr>
      <w:r>
        <w:rPr>
          <w:rFonts w:ascii="Times New Roman"/>
          <w:b w:val="false"/>
          <w:i w:val="false"/>
          <w:color w:val="000000"/>
          <w:sz w:val="28"/>
        </w:rPr>
        <w:t>
      Глава 2. Заполнение формы</w:t>
      </w:r>
    </w:p>
    <w:bookmarkEnd w:id="226"/>
    <w:bookmarkStart w:name="z254" w:id="227"/>
    <w:p>
      <w:pPr>
        <w:spacing w:after="0"/>
        <w:ind w:left="0"/>
        <w:jc w:val="both"/>
      </w:pPr>
      <w:r>
        <w:rPr>
          <w:rFonts w:ascii="Times New Roman"/>
          <w:b w:val="false"/>
          <w:i w:val="false"/>
          <w:color w:val="000000"/>
          <w:sz w:val="28"/>
        </w:rPr>
        <w:t>
      7. В графе 1 указывается порядковый номер;</w:t>
      </w:r>
    </w:p>
    <w:bookmarkEnd w:id="227"/>
    <w:bookmarkStart w:name="z255" w:id="228"/>
    <w:p>
      <w:pPr>
        <w:spacing w:after="0"/>
        <w:ind w:left="0"/>
        <w:jc w:val="both"/>
      </w:pPr>
      <w:r>
        <w:rPr>
          <w:rFonts w:ascii="Times New Roman"/>
          <w:b w:val="false"/>
          <w:i w:val="false"/>
          <w:color w:val="000000"/>
          <w:sz w:val="28"/>
        </w:rPr>
        <w:t>
      8. В графе 2 указывается наименование отделения согласно утвержденному штатному расписанию субъекта здравоохранения за исследуемый период;</w:t>
      </w:r>
    </w:p>
    <w:bookmarkEnd w:id="228"/>
    <w:bookmarkStart w:name="z256" w:id="229"/>
    <w:p>
      <w:pPr>
        <w:spacing w:after="0"/>
        <w:ind w:left="0"/>
        <w:jc w:val="both"/>
      </w:pPr>
      <w:r>
        <w:rPr>
          <w:rFonts w:ascii="Times New Roman"/>
          <w:b w:val="false"/>
          <w:i w:val="false"/>
          <w:color w:val="000000"/>
          <w:sz w:val="28"/>
        </w:rPr>
        <w:t>
      9. В графе 3 указывается данные по площади в м2 согласно техническому паспорту субъекта здравоохранения.</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258" w:id="230"/>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коечном фонде"</w:t>
      </w:r>
    </w:p>
    <w:bookmarkEnd w:id="230"/>
    <w:bookmarkStart w:name="z259" w:id="231"/>
    <w:p>
      <w:pPr>
        <w:spacing w:after="0"/>
        <w:ind w:left="0"/>
        <w:jc w:val="both"/>
      </w:pPr>
      <w:r>
        <w:rPr>
          <w:rFonts w:ascii="Times New Roman"/>
          <w:b w:val="false"/>
          <w:i w:val="false"/>
          <w:color w:val="000000"/>
          <w:sz w:val="28"/>
        </w:rPr>
        <w:t>
      Представляется: Рабочий орган</w:t>
      </w:r>
    </w:p>
    <w:bookmarkEnd w:id="231"/>
    <w:bookmarkStart w:name="z260" w:id="232"/>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232"/>
    <w:bookmarkStart w:name="z261" w:id="233"/>
    <w:p>
      <w:pPr>
        <w:spacing w:after="0"/>
        <w:ind w:left="0"/>
        <w:jc w:val="both"/>
      </w:pPr>
      <w:r>
        <w:rPr>
          <w:rFonts w:ascii="Times New Roman"/>
          <w:b w:val="false"/>
          <w:i w:val="false"/>
          <w:color w:val="000000"/>
          <w:sz w:val="28"/>
        </w:rPr>
        <w:t xml:space="preserve">
      Индекс: 3-КФ </w:t>
      </w:r>
    </w:p>
    <w:bookmarkEnd w:id="233"/>
    <w:bookmarkStart w:name="z262" w:id="234"/>
    <w:p>
      <w:pPr>
        <w:spacing w:after="0"/>
        <w:ind w:left="0"/>
        <w:jc w:val="both"/>
      </w:pPr>
      <w:r>
        <w:rPr>
          <w:rFonts w:ascii="Times New Roman"/>
          <w:b w:val="false"/>
          <w:i w:val="false"/>
          <w:color w:val="000000"/>
          <w:sz w:val="28"/>
        </w:rPr>
        <w:t>
      Периодичность: по мере необходимости</w:t>
      </w:r>
    </w:p>
    <w:bookmarkEnd w:id="234"/>
    <w:bookmarkStart w:name="z263" w:id="235"/>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235"/>
    <w:bookmarkStart w:name="z264" w:id="236"/>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5" w:id="237"/>
      <w:r>
        <w:rPr>
          <w:rFonts w:ascii="Times New Roman"/>
          <w:b w:val="false"/>
          <w:i w:val="false"/>
          <w:color w:val="000000"/>
          <w:sz w:val="28"/>
        </w:rPr>
        <w:t>
      Руководитель субъекта здравоохранения: _________________________________ М.П.</w:t>
      </w:r>
    </w:p>
    <w:bookmarkEnd w:id="237"/>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______________________________________________________</w:t>
      </w:r>
    </w:p>
    <w:p>
      <w:pPr>
        <w:spacing w:after="0"/>
        <w:ind w:left="0"/>
        <w:jc w:val="both"/>
      </w:pPr>
      <w:r>
        <w:rPr>
          <w:rFonts w:ascii="Times New Roman"/>
          <w:b w:val="false"/>
          <w:i w:val="false"/>
          <w:color w:val="000000"/>
          <w:sz w:val="28"/>
        </w:rPr>
        <w:t xml:space="preserve">       Электронный адрес исполнителя: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"Информация о коечном фонде"</w:t>
            </w:r>
          </w:p>
        </w:tc>
      </w:tr>
    </w:tbl>
    <w:bookmarkStart w:name="z267" w:id="23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коечном фонде"</w:t>
      </w:r>
    </w:p>
    <w:bookmarkEnd w:id="238"/>
    <w:bookmarkStart w:name="z268" w:id="239"/>
    <w:p>
      <w:pPr>
        <w:spacing w:after="0"/>
        <w:ind w:left="0"/>
        <w:jc w:val="both"/>
      </w:pPr>
      <w:r>
        <w:rPr>
          <w:rFonts w:ascii="Times New Roman"/>
          <w:b w:val="false"/>
          <w:i w:val="false"/>
          <w:color w:val="000000"/>
          <w:sz w:val="28"/>
        </w:rPr>
        <w:t>
      Глава 1. Общие положения</w:t>
      </w:r>
    </w:p>
    <w:bookmarkEnd w:id="239"/>
    <w:bookmarkStart w:name="z269" w:id="24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коечном фонде" (далее – Форма);</w:t>
      </w:r>
    </w:p>
    <w:bookmarkEnd w:id="240"/>
    <w:bookmarkStart w:name="z270" w:id="241"/>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241"/>
    <w:bookmarkStart w:name="z271" w:id="242"/>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242"/>
    <w:bookmarkStart w:name="z272" w:id="243"/>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243"/>
    <w:bookmarkStart w:name="z273" w:id="244"/>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44"/>
    <w:bookmarkStart w:name="z274" w:id="245"/>
    <w:p>
      <w:pPr>
        <w:spacing w:after="0"/>
        <w:ind w:left="0"/>
        <w:jc w:val="both"/>
      </w:pPr>
      <w:r>
        <w:rPr>
          <w:rFonts w:ascii="Times New Roman"/>
          <w:b w:val="false"/>
          <w:i w:val="false"/>
          <w:color w:val="000000"/>
          <w:sz w:val="28"/>
        </w:rPr>
        <w:t>
      Глава 2. Заполнение формы</w:t>
      </w:r>
    </w:p>
    <w:bookmarkEnd w:id="245"/>
    <w:bookmarkStart w:name="z275" w:id="246"/>
    <w:p>
      <w:pPr>
        <w:spacing w:after="0"/>
        <w:ind w:left="0"/>
        <w:jc w:val="both"/>
      </w:pPr>
      <w:r>
        <w:rPr>
          <w:rFonts w:ascii="Times New Roman"/>
          <w:b w:val="false"/>
          <w:i w:val="false"/>
          <w:color w:val="000000"/>
          <w:sz w:val="28"/>
        </w:rPr>
        <w:t>
      6. В графе 1 указывается порядковый номер;</w:t>
      </w:r>
    </w:p>
    <w:bookmarkEnd w:id="246"/>
    <w:bookmarkStart w:name="z276" w:id="247"/>
    <w:p>
      <w:pPr>
        <w:spacing w:after="0"/>
        <w:ind w:left="0"/>
        <w:jc w:val="both"/>
      </w:pPr>
      <w:r>
        <w:rPr>
          <w:rFonts w:ascii="Times New Roman"/>
          <w:b w:val="false"/>
          <w:i w:val="false"/>
          <w:color w:val="000000"/>
          <w:sz w:val="28"/>
        </w:rPr>
        <w:t>
      7. В графе 2 указывается наименование подразделения;</w:t>
      </w:r>
    </w:p>
    <w:bookmarkEnd w:id="247"/>
    <w:bookmarkStart w:name="z277" w:id="248"/>
    <w:p>
      <w:pPr>
        <w:spacing w:after="0"/>
        <w:ind w:left="0"/>
        <w:jc w:val="both"/>
      </w:pPr>
      <w:r>
        <w:rPr>
          <w:rFonts w:ascii="Times New Roman"/>
          <w:b w:val="false"/>
          <w:i w:val="false"/>
          <w:color w:val="000000"/>
          <w:sz w:val="28"/>
        </w:rPr>
        <w:t>
      8. В графе 3 указывается число коек согласно внутреннему приказу субъекта здравоохранения о коечном фонде за исследуемый период.</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p>
      <w:pPr>
        <w:spacing w:after="0"/>
        <w:ind w:left="0"/>
        <w:jc w:val="both"/>
      </w:pPr>
      <w:r>
        <w:rPr>
          <w:rFonts w:ascii="Times New Roman"/>
          <w:b w:val="false"/>
          <w:i w:val="false"/>
          <w:color w:val="ff0000"/>
          <w:sz w:val="28"/>
        </w:rPr>
        <w:t xml:space="preserve">
      Сноска. Приложение 4 -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Информация о потреблении лекарственных средств и изделий</w:t>
      </w:r>
    </w:p>
    <w:p>
      <w:pPr>
        <w:spacing w:after="0"/>
        <w:ind w:left="0"/>
        <w:jc w:val="both"/>
      </w:pPr>
      <w:r>
        <w:rPr>
          <w:rFonts w:ascii="Times New Roman"/>
          <w:b w:val="false"/>
          <w:i w:val="false"/>
          <w:color w:val="000000"/>
          <w:sz w:val="28"/>
        </w:rPr>
        <w:t>медицинского назначения (в том числе реагентов)*</w:t>
      </w:r>
    </w:p>
    <w:p>
      <w:pPr>
        <w:spacing w:after="0"/>
        <w:ind w:left="0"/>
        <w:jc w:val="both"/>
      </w:pPr>
      <w:r>
        <w:rPr>
          <w:rFonts w:ascii="Times New Roman"/>
          <w:b w:val="false"/>
          <w:i w:val="false"/>
          <w:color w:val="000000"/>
          <w:sz w:val="28"/>
        </w:rPr>
        <w:t>Индекс: 4-ПЛСиИМН</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отпущенных лекарственных средств в отделения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медицинской организации ___________________________</w:t>
      </w:r>
    </w:p>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почты________________________________________</w:t>
      </w:r>
    </w:p>
    <w:p>
      <w:pPr>
        <w:spacing w:after="0"/>
        <w:ind w:left="0"/>
        <w:jc w:val="both"/>
      </w:pPr>
      <w:r>
        <w:rPr>
          <w:rFonts w:ascii="Times New Roman"/>
          <w:b w:val="false"/>
          <w:i w:val="false"/>
          <w:color w:val="000000"/>
          <w:sz w:val="28"/>
        </w:rPr>
        <w:t>Телефон_______________________________________________________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 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потреблении</w:t>
            </w:r>
            <w:r>
              <w:br/>
            </w:r>
            <w:r>
              <w:rPr>
                <w:rFonts w:ascii="Times New Roman"/>
                <w:b w:val="false"/>
                <w:i w:val="false"/>
                <w:color w:val="000000"/>
                <w:sz w:val="20"/>
              </w:rPr>
              <w:t>лекарственных средств</w:t>
            </w:r>
            <w:r>
              <w:br/>
            </w:r>
            <w:r>
              <w:rPr>
                <w:rFonts w:ascii="Times New Roman"/>
                <w:b w:val="false"/>
                <w:i w:val="false"/>
                <w:color w:val="000000"/>
                <w:sz w:val="20"/>
              </w:rPr>
              <w:t>и изделий</w:t>
            </w:r>
            <w:r>
              <w:br/>
            </w:r>
            <w:r>
              <w:rPr>
                <w:rFonts w:ascii="Times New Roman"/>
                <w:b w:val="false"/>
                <w:i w:val="false"/>
                <w:color w:val="000000"/>
                <w:sz w:val="20"/>
              </w:rPr>
              <w:t>медицинского назначения</w:t>
            </w:r>
            <w:r>
              <w:br/>
            </w:r>
            <w:r>
              <w:rPr>
                <w:rFonts w:ascii="Times New Roman"/>
                <w:b w:val="false"/>
                <w:i w:val="false"/>
                <w:color w:val="000000"/>
                <w:sz w:val="20"/>
              </w:rPr>
              <w:t>(в том числе реагентов)"</w:t>
            </w:r>
          </w:p>
        </w:tc>
      </w:tr>
    </w:tbl>
    <w:bookmarkStart w:name="z1989" w:id="24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потреблении лекарственных средств и изделий медицинского назначения (в том числе реагентов)"</w:t>
      </w:r>
    </w:p>
    <w:bookmarkEnd w:id="249"/>
    <w:bookmarkStart w:name="z1990" w:id="250"/>
    <w:p>
      <w:pPr>
        <w:spacing w:after="0"/>
        <w:ind w:left="0"/>
        <w:jc w:val="left"/>
      </w:pPr>
      <w:r>
        <w:rPr>
          <w:rFonts w:ascii="Times New Roman"/>
          <w:b/>
          <w:i w:val="false"/>
          <w:color w:val="000000"/>
        </w:rPr>
        <w:t xml:space="preserve"> Глава 1. Общие положения</w:t>
      </w:r>
    </w:p>
    <w:bookmarkEnd w:id="250"/>
    <w:bookmarkStart w:name="z1991" w:id="25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потреблении лекарственных средств и изделий медицинского назначения (в том числе реагентов)" (далее – Форма);</w:t>
      </w:r>
    </w:p>
    <w:bookmarkEnd w:id="251"/>
    <w:bookmarkStart w:name="z1992" w:id="252"/>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252"/>
    <w:bookmarkStart w:name="z1993" w:id="253"/>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253"/>
    <w:bookmarkStart w:name="z1994" w:id="254"/>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254"/>
    <w:bookmarkStart w:name="z1995" w:id="255"/>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55"/>
    <w:bookmarkStart w:name="z1996" w:id="256"/>
    <w:p>
      <w:pPr>
        <w:spacing w:after="0"/>
        <w:ind w:left="0"/>
        <w:jc w:val="left"/>
      </w:pPr>
      <w:r>
        <w:rPr>
          <w:rFonts w:ascii="Times New Roman"/>
          <w:b/>
          <w:i w:val="false"/>
          <w:color w:val="000000"/>
        </w:rPr>
        <w:t xml:space="preserve"> Глава 2. Заполнение формы</w:t>
      </w:r>
    </w:p>
    <w:bookmarkEnd w:id="256"/>
    <w:bookmarkStart w:name="z1997" w:id="257"/>
    <w:p>
      <w:pPr>
        <w:spacing w:after="0"/>
        <w:ind w:left="0"/>
        <w:jc w:val="both"/>
      </w:pPr>
      <w:r>
        <w:rPr>
          <w:rFonts w:ascii="Times New Roman"/>
          <w:b w:val="false"/>
          <w:i w:val="false"/>
          <w:color w:val="000000"/>
          <w:sz w:val="28"/>
        </w:rPr>
        <w:t>
      6. В графе 1 указывается порядковый номер;</w:t>
      </w:r>
    </w:p>
    <w:bookmarkEnd w:id="257"/>
    <w:bookmarkStart w:name="z1998" w:id="258"/>
    <w:p>
      <w:pPr>
        <w:spacing w:after="0"/>
        <w:ind w:left="0"/>
        <w:jc w:val="both"/>
      </w:pPr>
      <w:r>
        <w:rPr>
          <w:rFonts w:ascii="Times New Roman"/>
          <w:b w:val="false"/>
          <w:i w:val="false"/>
          <w:color w:val="000000"/>
          <w:sz w:val="28"/>
        </w:rPr>
        <w:t>
      7. В графе 2 указывается наименование подразделения;</w:t>
      </w:r>
    </w:p>
    <w:bookmarkEnd w:id="258"/>
    <w:bookmarkStart w:name="z1999" w:id="259"/>
    <w:p>
      <w:pPr>
        <w:spacing w:after="0"/>
        <w:ind w:left="0"/>
        <w:jc w:val="both"/>
      </w:pPr>
      <w:r>
        <w:rPr>
          <w:rFonts w:ascii="Times New Roman"/>
          <w:b w:val="false"/>
          <w:i w:val="false"/>
          <w:color w:val="000000"/>
          <w:sz w:val="28"/>
        </w:rPr>
        <w:t>
      8. В графе 3 указывается количество отпущенных лекарственных средств в отделения, согласно данным бухгалтерского учета и финансовой отчетности субъекта здравоохранения за исследуемый период.</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300" w:id="260"/>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количестве выполненных консультативно-диагностических услугах"</w:t>
      </w:r>
    </w:p>
    <w:bookmarkEnd w:id="260"/>
    <w:bookmarkStart w:name="z301" w:id="261"/>
    <w:p>
      <w:pPr>
        <w:spacing w:after="0"/>
        <w:ind w:left="0"/>
        <w:jc w:val="both"/>
      </w:pPr>
      <w:r>
        <w:rPr>
          <w:rFonts w:ascii="Times New Roman"/>
          <w:b w:val="false"/>
          <w:i w:val="false"/>
          <w:color w:val="000000"/>
          <w:sz w:val="28"/>
        </w:rPr>
        <w:t>
      Представляется: Рабочий орган</w:t>
      </w:r>
    </w:p>
    <w:bookmarkEnd w:id="261"/>
    <w:bookmarkStart w:name="z302" w:id="262"/>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262"/>
    <w:bookmarkStart w:name="z303" w:id="263"/>
    <w:p>
      <w:pPr>
        <w:spacing w:after="0"/>
        <w:ind w:left="0"/>
        <w:jc w:val="both"/>
      </w:pPr>
      <w:r>
        <w:rPr>
          <w:rFonts w:ascii="Times New Roman"/>
          <w:b w:val="false"/>
          <w:i w:val="false"/>
          <w:color w:val="000000"/>
          <w:sz w:val="28"/>
        </w:rPr>
        <w:t>
      Индекс: 5-КВКДУ</w:t>
      </w:r>
    </w:p>
    <w:bookmarkEnd w:id="263"/>
    <w:bookmarkStart w:name="z304" w:id="264"/>
    <w:p>
      <w:pPr>
        <w:spacing w:after="0"/>
        <w:ind w:left="0"/>
        <w:jc w:val="both"/>
      </w:pPr>
      <w:r>
        <w:rPr>
          <w:rFonts w:ascii="Times New Roman"/>
          <w:b w:val="false"/>
          <w:i w:val="false"/>
          <w:color w:val="000000"/>
          <w:sz w:val="28"/>
        </w:rPr>
        <w:t>
      Периодичность: по мере необходимости</w:t>
      </w:r>
    </w:p>
    <w:bookmarkEnd w:id="264"/>
    <w:bookmarkStart w:name="z305" w:id="265"/>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265"/>
    <w:bookmarkStart w:name="z306" w:id="266"/>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исследований/услуг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7" w:id="267"/>
      <w:r>
        <w:rPr>
          <w:rFonts w:ascii="Times New Roman"/>
          <w:b w:val="false"/>
          <w:i w:val="false"/>
          <w:color w:val="000000"/>
          <w:sz w:val="28"/>
        </w:rPr>
        <w:t>
             Руководитель субъекта здравоохранения: _______________________________________________ М.П.</w:t>
      </w:r>
    </w:p>
    <w:bookmarkEnd w:id="267"/>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количестве</w:t>
            </w:r>
            <w:r>
              <w:br/>
            </w:r>
            <w:r>
              <w:rPr>
                <w:rFonts w:ascii="Times New Roman"/>
                <w:b w:val="false"/>
                <w:i w:val="false"/>
                <w:color w:val="000000"/>
                <w:sz w:val="20"/>
              </w:rPr>
              <w:t>выполненных консультативно-</w:t>
            </w:r>
            <w:r>
              <w:br/>
            </w:r>
            <w:r>
              <w:rPr>
                <w:rFonts w:ascii="Times New Roman"/>
                <w:b w:val="false"/>
                <w:i w:val="false"/>
                <w:color w:val="000000"/>
                <w:sz w:val="20"/>
              </w:rPr>
              <w:t>диагностических услугах"</w:t>
            </w:r>
          </w:p>
        </w:tc>
      </w:tr>
    </w:tbl>
    <w:bookmarkStart w:name="z309" w:id="268"/>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"Информация о количестве выполненных консультативно-диагностических услугах"</w:t>
      </w:r>
    </w:p>
    <w:bookmarkEnd w:id="268"/>
    <w:bookmarkStart w:name="z310" w:id="269"/>
    <w:p>
      <w:pPr>
        <w:spacing w:after="0"/>
        <w:ind w:left="0"/>
        <w:jc w:val="both"/>
      </w:pPr>
      <w:r>
        <w:rPr>
          <w:rFonts w:ascii="Times New Roman"/>
          <w:b w:val="false"/>
          <w:i w:val="false"/>
          <w:color w:val="000000"/>
          <w:sz w:val="28"/>
        </w:rPr>
        <w:t>
      Глава 1. Общие положения</w:t>
      </w:r>
    </w:p>
    <w:bookmarkEnd w:id="269"/>
    <w:bookmarkStart w:name="z311" w:id="27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количестве выполненных консультативно-диагностических услугах" (далее – Форма);</w:t>
      </w:r>
    </w:p>
    <w:bookmarkEnd w:id="270"/>
    <w:bookmarkStart w:name="z312" w:id="271"/>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271"/>
    <w:bookmarkStart w:name="z313" w:id="272"/>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272"/>
    <w:bookmarkStart w:name="z314" w:id="273"/>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273"/>
    <w:bookmarkStart w:name="z315" w:id="274"/>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74"/>
    <w:bookmarkStart w:name="z316" w:id="275"/>
    <w:p>
      <w:pPr>
        <w:spacing w:after="0"/>
        <w:ind w:left="0"/>
        <w:jc w:val="both"/>
      </w:pPr>
      <w:r>
        <w:rPr>
          <w:rFonts w:ascii="Times New Roman"/>
          <w:b w:val="false"/>
          <w:i w:val="false"/>
          <w:color w:val="000000"/>
          <w:sz w:val="28"/>
        </w:rPr>
        <w:t>
      Глава 2. Заполнение формы</w:t>
      </w:r>
    </w:p>
    <w:bookmarkEnd w:id="275"/>
    <w:bookmarkStart w:name="z317" w:id="276"/>
    <w:p>
      <w:pPr>
        <w:spacing w:after="0"/>
        <w:ind w:left="0"/>
        <w:jc w:val="both"/>
      </w:pPr>
      <w:r>
        <w:rPr>
          <w:rFonts w:ascii="Times New Roman"/>
          <w:b w:val="false"/>
          <w:i w:val="false"/>
          <w:color w:val="000000"/>
          <w:sz w:val="28"/>
        </w:rPr>
        <w:t>
      6. В графе 1 указывается порядковый номер;</w:t>
      </w:r>
    </w:p>
    <w:bookmarkEnd w:id="276"/>
    <w:bookmarkStart w:name="z318" w:id="277"/>
    <w:p>
      <w:pPr>
        <w:spacing w:after="0"/>
        <w:ind w:left="0"/>
        <w:jc w:val="both"/>
      </w:pPr>
      <w:r>
        <w:rPr>
          <w:rFonts w:ascii="Times New Roman"/>
          <w:b w:val="false"/>
          <w:i w:val="false"/>
          <w:color w:val="000000"/>
          <w:sz w:val="28"/>
        </w:rPr>
        <w:t>
      7. В графе 2 указывается наименование подразделения;</w:t>
      </w:r>
    </w:p>
    <w:bookmarkEnd w:id="277"/>
    <w:bookmarkStart w:name="z319" w:id="278"/>
    <w:p>
      <w:pPr>
        <w:spacing w:after="0"/>
        <w:ind w:left="0"/>
        <w:jc w:val="both"/>
      </w:pPr>
      <w:r>
        <w:rPr>
          <w:rFonts w:ascii="Times New Roman"/>
          <w:b w:val="false"/>
          <w:i w:val="false"/>
          <w:color w:val="000000"/>
          <w:sz w:val="28"/>
        </w:rPr>
        <w:t>
      8. В графе 3 указывается общее количество исследований/услуг в параклиническом отделении, согласно внутренним журналам учета консультативно-диагностических услуг субъекта здравоохранения за исследуемый период. При наличии нескольких параклинических отделений необходимо указать общее количество исследований/услуг в разрезе отделений.</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321" w:id="279"/>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выполненных хирургических операциях"</w:t>
      </w:r>
    </w:p>
    <w:bookmarkEnd w:id="279"/>
    <w:bookmarkStart w:name="z322" w:id="280"/>
    <w:p>
      <w:pPr>
        <w:spacing w:after="0"/>
        <w:ind w:left="0"/>
        <w:jc w:val="both"/>
      </w:pPr>
      <w:r>
        <w:rPr>
          <w:rFonts w:ascii="Times New Roman"/>
          <w:b w:val="false"/>
          <w:i w:val="false"/>
          <w:color w:val="000000"/>
          <w:sz w:val="28"/>
        </w:rPr>
        <w:t>
      Представляется: Рабочий орган</w:t>
      </w:r>
    </w:p>
    <w:bookmarkEnd w:id="280"/>
    <w:bookmarkStart w:name="z323" w:id="281"/>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281"/>
    <w:bookmarkStart w:name="z324" w:id="282"/>
    <w:p>
      <w:pPr>
        <w:spacing w:after="0"/>
        <w:ind w:left="0"/>
        <w:jc w:val="both"/>
      </w:pPr>
      <w:r>
        <w:rPr>
          <w:rFonts w:ascii="Times New Roman"/>
          <w:b w:val="false"/>
          <w:i w:val="false"/>
          <w:color w:val="000000"/>
          <w:sz w:val="28"/>
        </w:rPr>
        <w:t>
      Индекс: 6-ВХО</w:t>
      </w:r>
    </w:p>
    <w:bookmarkEnd w:id="282"/>
    <w:bookmarkStart w:name="z325" w:id="283"/>
    <w:p>
      <w:pPr>
        <w:spacing w:after="0"/>
        <w:ind w:left="0"/>
        <w:jc w:val="both"/>
      </w:pPr>
      <w:r>
        <w:rPr>
          <w:rFonts w:ascii="Times New Roman"/>
          <w:b w:val="false"/>
          <w:i w:val="false"/>
          <w:color w:val="000000"/>
          <w:sz w:val="28"/>
        </w:rPr>
        <w:t>
      Периодичность: по мере необходимости</w:t>
      </w:r>
    </w:p>
    <w:bookmarkEnd w:id="283"/>
    <w:bookmarkStart w:name="z326" w:id="284"/>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284"/>
    <w:bookmarkStart w:name="z327" w:id="285"/>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 w:id="286"/>
    <w:p>
      <w:pPr>
        <w:spacing w:after="0"/>
        <w:ind w:left="0"/>
        <w:jc w:val="both"/>
      </w:pPr>
      <w:r>
        <w:rPr>
          <w:rFonts w:ascii="Times New Roman"/>
          <w:b w:val="false"/>
          <w:i w:val="false"/>
          <w:color w:val="000000"/>
          <w:sz w:val="28"/>
        </w:rPr>
        <w:t>
             Руководитель субъекта здравоохранения: ______________________________________________ М.П.</w:t>
      </w:r>
    </w:p>
    <w:bookmarkEnd w:id="286"/>
    <w:p>
      <w:pPr>
        <w:spacing w:after="0"/>
        <w:ind w:left="0"/>
        <w:jc w:val="both"/>
      </w:pPr>
      <w:bookmarkStart w:name="z329" w:id="287"/>
      <w:r>
        <w:rPr>
          <w:rFonts w:ascii="Times New Roman"/>
          <w:b w:val="false"/>
          <w:i w:val="false"/>
          <w:color w:val="000000"/>
          <w:sz w:val="28"/>
        </w:rPr>
        <w:t>
                                           (Должность, фамилия, имя, отчество (при его наличии)/подпись)</w:t>
      </w:r>
    </w:p>
    <w:bookmarkEnd w:id="287"/>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выполненных</w:t>
            </w:r>
            <w:r>
              <w:br/>
            </w:r>
            <w:r>
              <w:rPr>
                <w:rFonts w:ascii="Times New Roman"/>
                <w:b w:val="false"/>
                <w:i w:val="false"/>
                <w:color w:val="000000"/>
                <w:sz w:val="20"/>
              </w:rPr>
              <w:t>хирургических операциях"</w:t>
            </w:r>
          </w:p>
        </w:tc>
      </w:tr>
    </w:tbl>
    <w:bookmarkStart w:name="z331" w:id="288"/>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"Информация о выполненных хирургических операциях"</w:t>
      </w:r>
    </w:p>
    <w:bookmarkEnd w:id="288"/>
    <w:bookmarkStart w:name="z332" w:id="289"/>
    <w:p>
      <w:pPr>
        <w:spacing w:after="0"/>
        <w:ind w:left="0"/>
        <w:jc w:val="both"/>
      </w:pPr>
      <w:r>
        <w:rPr>
          <w:rFonts w:ascii="Times New Roman"/>
          <w:b w:val="false"/>
          <w:i w:val="false"/>
          <w:color w:val="000000"/>
          <w:sz w:val="28"/>
        </w:rPr>
        <w:t>
      Глава 1. Общие положения</w:t>
      </w:r>
    </w:p>
    <w:bookmarkEnd w:id="289"/>
    <w:bookmarkStart w:name="z333" w:id="29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выполненных хирургических операциях" (далее – Форма);</w:t>
      </w:r>
    </w:p>
    <w:bookmarkEnd w:id="290"/>
    <w:bookmarkStart w:name="z334" w:id="291"/>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291"/>
    <w:bookmarkStart w:name="z335" w:id="292"/>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292"/>
    <w:bookmarkStart w:name="z336" w:id="293"/>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293"/>
    <w:bookmarkStart w:name="z337" w:id="294"/>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94"/>
    <w:bookmarkStart w:name="z338" w:id="295"/>
    <w:p>
      <w:pPr>
        <w:spacing w:after="0"/>
        <w:ind w:left="0"/>
        <w:jc w:val="both"/>
      </w:pPr>
      <w:r>
        <w:rPr>
          <w:rFonts w:ascii="Times New Roman"/>
          <w:b w:val="false"/>
          <w:i w:val="false"/>
          <w:color w:val="000000"/>
          <w:sz w:val="28"/>
        </w:rPr>
        <w:t>
      Глава 2. Заполнение формы</w:t>
      </w:r>
    </w:p>
    <w:bookmarkEnd w:id="295"/>
    <w:bookmarkStart w:name="z339" w:id="296"/>
    <w:p>
      <w:pPr>
        <w:spacing w:after="0"/>
        <w:ind w:left="0"/>
        <w:jc w:val="both"/>
      </w:pPr>
      <w:r>
        <w:rPr>
          <w:rFonts w:ascii="Times New Roman"/>
          <w:b w:val="false"/>
          <w:i w:val="false"/>
          <w:color w:val="000000"/>
          <w:sz w:val="28"/>
        </w:rPr>
        <w:t>
      6. В графе 1 указывается порядковый номер;</w:t>
      </w:r>
    </w:p>
    <w:bookmarkEnd w:id="296"/>
    <w:bookmarkStart w:name="z340" w:id="297"/>
    <w:p>
      <w:pPr>
        <w:spacing w:after="0"/>
        <w:ind w:left="0"/>
        <w:jc w:val="both"/>
      </w:pPr>
      <w:r>
        <w:rPr>
          <w:rFonts w:ascii="Times New Roman"/>
          <w:b w:val="false"/>
          <w:i w:val="false"/>
          <w:color w:val="000000"/>
          <w:sz w:val="28"/>
        </w:rPr>
        <w:t>
      7. В графе 2 указывается наименование подразделения;</w:t>
      </w:r>
    </w:p>
    <w:bookmarkEnd w:id="297"/>
    <w:bookmarkStart w:name="z341" w:id="298"/>
    <w:p>
      <w:pPr>
        <w:spacing w:after="0"/>
        <w:ind w:left="0"/>
        <w:jc w:val="both"/>
      </w:pPr>
      <w:r>
        <w:rPr>
          <w:rFonts w:ascii="Times New Roman"/>
          <w:b w:val="false"/>
          <w:i w:val="false"/>
          <w:color w:val="000000"/>
          <w:sz w:val="28"/>
        </w:rPr>
        <w:t>
      8. В графе 3 указывается количество операций согласно журналу операций субъекта здравоохранения за исследуемый период.</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343" w:id="299"/>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количестве пациентов, поступивших в отделения анестезиологии, реаниматологии и интенсивной терапии" </w:t>
      </w:r>
    </w:p>
    <w:bookmarkEnd w:id="299"/>
    <w:bookmarkStart w:name="z344" w:id="300"/>
    <w:p>
      <w:pPr>
        <w:spacing w:after="0"/>
        <w:ind w:left="0"/>
        <w:jc w:val="both"/>
      </w:pPr>
      <w:r>
        <w:rPr>
          <w:rFonts w:ascii="Times New Roman"/>
          <w:b w:val="false"/>
          <w:i w:val="false"/>
          <w:color w:val="000000"/>
          <w:sz w:val="28"/>
        </w:rPr>
        <w:t>
      Представляется: Рабочий орган</w:t>
      </w:r>
    </w:p>
    <w:bookmarkEnd w:id="300"/>
    <w:bookmarkStart w:name="z345" w:id="301"/>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301"/>
    <w:bookmarkStart w:name="z346" w:id="302"/>
    <w:p>
      <w:pPr>
        <w:spacing w:after="0"/>
        <w:ind w:left="0"/>
        <w:jc w:val="both"/>
      </w:pPr>
      <w:r>
        <w:rPr>
          <w:rFonts w:ascii="Times New Roman"/>
          <w:b w:val="false"/>
          <w:i w:val="false"/>
          <w:color w:val="000000"/>
          <w:sz w:val="28"/>
        </w:rPr>
        <w:t xml:space="preserve">
      Индекс: 7-КППО </w:t>
      </w:r>
    </w:p>
    <w:bookmarkEnd w:id="302"/>
    <w:bookmarkStart w:name="z347" w:id="303"/>
    <w:p>
      <w:pPr>
        <w:spacing w:after="0"/>
        <w:ind w:left="0"/>
        <w:jc w:val="both"/>
      </w:pPr>
      <w:r>
        <w:rPr>
          <w:rFonts w:ascii="Times New Roman"/>
          <w:b w:val="false"/>
          <w:i w:val="false"/>
          <w:color w:val="000000"/>
          <w:sz w:val="28"/>
        </w:rPr>
        <w:t>
      Периодичность: по мере необходимости</w:t>
      </w:r>
    </w:p>
    <w:bookmarkEnd w:id="303"/>
    <w:bookmarkStart w:name="z348" w:id="304"/>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304"/>
    <w:bookmarkStart w:name="z349" w:id="305"/>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ОАРИТ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0" w:id="306"/>
      <w:r>
        <w:rPr>
          <w:rFonts w:ascii="Times New Roman"/>
          <w:b w:val="false"/>
          <w:i w:val="false"/>
          <w:color w:val="000000"/>
          <w:sz w:val="28"/>
        </w:rPr>
        <w:t>
             Расшифровка аббревиатур:</w:t>
      </w:r>
    </w:p>
    <w:bookmarkEnd w:id="306"/>
    <w:p>
      <w:pPr>
        <w:spacing w:after="0"/>
        <w:ind w:left="0"/>
        <w:jc w:val="both"/>
      </w:pPr>
      <w:r>
        <w:rPr>
          <w:rFonts w:ascii="Times New Roman"/>
          <w:b w:val="false"/>
          <w:i w:val="false"/>
          <w:color w:val="000000"/>
          <w:sz w:val="28"/>
        </w:rPr>
        <w:t xml:space="preserve">       ОАРИТ – отделение анестезиологии, реанимации и интенсивной терапии.</w:t>
      </w:r>
    </w:p>
    <w:p>
      <w:pPr>
        <w:spacing w:after="0"/>
        <w:ind w:left="0"/>
        <w:jc w:val="both"/>
      </w:pPr>
      <w:r>
        <w:rPr>
          <w:rFonts w:ascii="Times New Roman"/>
          <w:b w:val="false"/>
          <w:i w:val="false"/>
          <w:color w:val="000000"/>
          <w:sz w:val="28"/>
        </w:rPr>
        <w:t xml:space="preserve">       Руководитель субъекта здравоохранения: _______________________________________________ М.П.</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количестве</w:t>
            </w:r>
            <w:r>
              <w:br/>
            </w:r>
            <w:r>
              <w:rPr>
                <w:rFonts w:ascii="Times New Roman"/>
                <w:b w:val="false"/>
                <w:i w:val="false"/>
                <w:color w:val="000000"/>
                <w:sz w:val="20"/>
              </w:rPr>
              <w:t>пациентов, поступивших в</w:t>
            </w:r>
            <w:r>
              <w:br/>
            </w:r>
            <w:r>
              <w:rPr>
                <w:rFonts w:ascii="Times New Roman"/>
                <w:b w:val="false"/>
                <w:i w:val="false"/>
                <w:color w:val="000000"/>
                <w:sz w:val="20"/>
              </w:rPr>
              <w:t>отделения анестезиологии,</w:t>
            </w:r>
            <w:r>
              <w:br/>
            </w:r>
            <w:r>
              <w:rPr>
                <w:rFonts w:ascii="Times New Roman"/>
                <w:b w:val="false"/>
                <w:i w:val="false"/>
                <w:color w:val="000000"/>
                <w:sz w:val="20"/>
              </w:rPr>
              <w:t>реаниматологии и интенсивной</w:t>
            </w:r>
            <w:r>
              <w:br/>
            </w:r>
            <w:r>
              <w:rPr>
                <w:rFonts w:ascii="Times New Roman"/>
                <w:b w:val="false"/>
                <w:i w:val="false"/>
                <w:color w:val="000000"/>
                <w:sz w:val="20"/>
              </w:rPr>
              <w:t>терапии"</w:t>
            </w:r>
          </w:p>
        </w:tc>
      </w:tr>
    </w:tbl>
    <w:bookmarkStart w:name="z352" w:id="307"/>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"Информация о количестве пациентов, поступивших в отделения анестезиологии, реаниматологии и интенсивной терапии"</w:t>
      </w:r>
    </w:p>
    <w:bookmarkEnd w:id="307"/>
    <w:bookmarkStart w:name="z353" w:id="308"/>
    <w:p>
      <w:pPr>
        <w:spacing w:after="0"/>
        <w:ind w:left="0"/>
        <w:jc w:val="both"/>
      </w:pPr>
      <w:r>
        <w:rPr>
          <w:rFonts w:ascii="Times New Roman"/>
          <w:b w:val="false"/>
          <w:i w:val="false"/>
          <w:color w:val="000000"/>
          <w:sz w:val="28"/>
        </w:rPr>
        <w:t>
      Глава 1. Общие положения</w:t>
      </w:r>
    </w:p>
    <w:bookmarkEnd w:id="308"/>
    <w:bookmarkStart w:name="z354" w:id="30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количестве пациентов, поступивших в отделения анестезиологии, реаниматологии и интенсивной терапии" (далее – Форма);</w:t>
      </w:r>
    </w:p>
    <w:bookmarkEnd w:id="309"/>
    <w:bookmarkStart w:name="z355" w:id="310"/>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10"/>
    <w:bookmarkStart w:name="z356" w:id="311"/>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11"/>
    <w:bookmarkStart w:name="z357" w:id="312"/>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12"/>
    <w:bookmarkStart w:name="z358" w:id="313"/>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13"/>
    <w:bookmarkStart w:name="z359" w:id="314"/>
    <w:p>
      <w:pPr>
        <w:spacing w:after="0"/>
        <w:ind w:left="0"/>
        <w:jc w:val="both"/>
      </w:pPr>
      <w:r>
        <w:rPr>
          <w:rFonts w:ascii="Times New Roman"/>
          <w:b w:val="false"/>
          <w:i w:val="false"/>
          <w:color w:val="000000"/>
          <w:sz w:val="28"/>
        </w:rPr>
        <w:t>
      Глава 2. Заполнение формы</w:t>
      </w:r>
    </w:p>
    <w:bookmarkEnd w:id="314"/>
    <w:bookmarkStart w:name="z360" w:id="315"/>
    <w:p>
      <w:pPr>
        <w:spacing w:after="0"/>
        <w:ind w:left="0"/>
        <w:jc w:val="both"/>
      </w:pPr>
      <w:r>
        <w:rPr>
          <w:rFonts w:ascii="Times New Roman"/>
          <w:b w:val="false"/>
          <w:i w:val="false"/>
          <w:color w:val="000000"/>
          <w:sz w:val="28"/>
        </w:rPr>
        <w:t>
      6. В графе 1 указывается порядковый номер;</w:t>
      </w:r>
    </w:p>
    <w:bookmarkEnd w:id="315"/>
    <w:bookmarkStart w:name="z361" w:id="316"/>
    <w:p>
      <w:pPr>
        <w:spacing w:after="0"/>
        <w:ind w:left="0"/>
        <w:jc w:val="both"/>
      </w:pPr>
      <w:r>
        <w:rPr>
          <w:rFonts w:ascii="Times New Roman"/>
          <w:b w:val="false"/>
          <w:i w:val="false"/>
          <w:color w:val="000000"/>
          <w:sz w:val="28"/>
        </w:rPr>
        <w:t>
      7. В графе 2 указывается наименование подразделения;</w:t>
      </w:r>
    </w:p>
    <w:bookmarkEnd w:id="316"/>
    <w:bookmarkStart w:name="z362" w:id="317"/>
    <w:p>
      <w:pPr>
        <w:spacing w:after="0"/>
        <w:ind w:left="0"/>
        <w:jc w:val="both"/>
      </w:pPr>
      <w:r>
        <w:rPr>
          <w:rFonts w:ascii="Times New Roman"/>
          <w:b w:val="false"/>
          <w:i w:val="false"/>
          <w:color w:val="000000"/>
          <w:sz w:val="28"/>
        </w:rPr>
        <w:t>
      8. В графе 3 указывается количество пациентов, поступивших в отделениях анестезиологии, реанимации и интенсивной терапии согласно журналу учета больных ОАРИТ субъекта здравоохранения за исследуемый период. В случае наличия в субъекте здравоохранения более одного ОАРИТ необходимо показать данные по каждому ОАРИТ отдельно.</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364" w:id="318"/>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фактически занимаемых ставках"</w:t>
      </w:r>
    </w:p>
    <w:bookmarkEnd w:id="318"/>
    <w:bookmarkStart w:name="z365" w:id="319"/>
    <w:p>
      <w:pPr>
        <w:spacing w:after="0"/>
        <w:ind w:left="0"/>
        <w:jc w:val="both"/>
      </w:pPr>
      <w:r>
        <w:rPr>
          <w:rFonts w:ascii="Times New Roman"/>
          <w:b w:val="false"/>
          <w:i w:val="false"/>
          <w:color w:val="000000"/>
          <w:sz w:val="28"/>
        </w:rPr>
        <w:t>
      Представляется: Рабочий орган</w:t>
      </w:r>
    </w:p>
    <w:bookmarkEnd w:id="319"/>
    <w:bookmarkStart w:name="z366" w:id="320"/>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320"/>
    <w:bookmarkStart w:name="z367" w:id="321"/>
    <w:p>
      <w:pPr>
        <w:spacing w:after="0"/>
        <w:ind w:left="0"/>
        <w:jc w:val="both"/>
      </w:pPr>
      <w:r>
        <w:rPr>
          <w:rFonts w:ascii="Times New Roman"/>
          <w:b w:val="false"/>
          <w:i w:val="false"/>
          <w:color w:val="000000"/>
          <w:sz w:val="28"/>
        </w:rPr>
        <w:t>
      Индекс: 8-ФЗС</w:t>
      </w:r>
    </w:p>
    <w:bookmarkEnd w:id="321"/>
    <w:bookmarkStart w:name="z368" w:id="322"/>
    <w:p>
      <w:pPr>
        <w:spacing w:after="0"/>
        <w:ind w:left="0"/>
        <w:jc w:val="both"/>
      </w:pPr>
      <w:r>
        <w:rPr>
          <w:rFonts w:ascii="Times New Roman"/>
          <w:b w:val="false"/>
          <w:i w:val="false"/>
          <w:color w:val="000000"/>
          <w:sz w:val="28"/>
        </w:rPr>
        <w:t>
      Периодичность: по мере необходимости</w:t>
      </w:r>
    </w:p>
    <w:bookmarkEnd w:id="322"/>
    <w:bookmarkStart w:name="z369" w:id="323"/>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323"/>
    <w:bookmarkStart w:name="z370" w:id="324"/>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ставок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блок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кадров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Пищеблок/Кухня/Питание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медицинской статистики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стерилизационное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отделение (лучевой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УЗИ и функциональной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эндоскопии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взрослый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детский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1" w:id="325"/>
      <w:r>
        <w:rPr>
          <w:rFonts w:ascii="Times New Roman"/>
          <w:b w:val="false"/>
          <w:i w:val="false"/>
          <w:color w:val="000000"/>
          <w:sz w:val="28"/>
        </w:rPr>
        <w:t>
             Расшифровка аббревиатур:</w:t>
      </w:r>
    </w:p>
    <w:bookmarkEnd w:id="325"/>
    <w:p>
      <w:pPr>
        <w:spacing w:after="0"/>
        <w:ind w:left="0"/>
        <w:jc w:val="both"/>
      </w:pPr>
      <w:r>
        <w:rPr>
          <w:rFonts w:ascii="Times New Roman"/>
          <w:b w:val="false"/>
          <w:i w:val="false"/>
          <w:color w:val="000000"/>
          <w:sz w:val="28"/>
        </w:rPr>
        <w:t xml:space="preserve">       ОАРИТ – отделение анестезиологии, реанимации и интенсивной терапии;</w:t>
      </w:r>
    </w:p>
    <w:p>
      <w:pPr>
        <w:spacing w:after="0"/>
        <w:ind w:left="0"/>
        <w:jc w:val="both"/>
      </w:pPr>
      <w:r>
        <w:rPr>
          <w:rFonts w:ascii="Times New Roman"/>
          <w:b w:val="false"/>
          <w:i w:val="false"/>
          <w:color w:val="000000"/>
          <w:sz w:val="28"/>
        </w:rPr>
        <w:t xml:space="preserve">       УЗИ – ультразвуковое исследование.</w:t>
      </w:r>
    </w:p>
    <w:p>
      <w:pPr>
        <w:spacing w:after="0"/>
        <w:ind w:left="0"/>
        <w:jc w:val="both"/>
      </w:pPr>
      <w:r>
        <w:rPr>
          <w:rFonts w:ascii="Times New Roman"/>
          <w:b w:val="false"/>
          <w:i w:val="false"/>
          <w:color w:val="000000"/>
          <w:sz w:val="28"/>
        </w:rPr>
        <w:t xml:space="preserve">       Руководитель субъекта здравоохранения: _____________________________________________ М.П.</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фактически</w:t>
            </w:r>
            <w:r>
              <w:br/>
            </w:r>
            <w:r>
              <w:rPr>
                <w:rFonts w:ascii="Times New Roman"/>
                <w:b w:val="false"/>
                <w:i w:val="false"/>
                <w:color w:val="000000"/>
                <w:sz w:val="20"/>
              </w:rPr>
              <w:t>занимаемых ставках"</w:t>
            </w:r>
          </w:p>
        </w:tc>
      </w:tr>
    </w:tbl>
    <w:bookmarkStart w:name="z373" w:id="326"/>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"Информация о фактически занимаемых ставках"</w:t>
      </w:r>
    </w:p>
    <w:bookmarkEnd w:id="326"/>
    <w:bookmarkStart w:name="z374" w:id="327"/>
    <w:p>
      <w:pPr>
        <w:spacing w:after="0"/>
        <w:ind w:left="0"/>
        <w:jc w:val="both"/>
      </w:pPr>
      <w:r>
        <w:rPr>
          <w:rFonts w:ascii="Times New Roman"/>
          <w:b w:val="false"/>
          <w:i w:val="false"/>
          <w:color w:val="000000"/>
          <w:sz w:val="28"/>
        </w:rPr>
        <w:t>
      Глава 1. Общие положения</w:t>
      </w:r>
    </w:p>
    <w:bookmarkEnd w:id="327"/>
    <w:bookmarkStart w:name="z375" w:id="32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фактически занимаемых ставках" (далее – Форма);</w:t>
      </w:r>
    </w:p>
    <w:bookmarkEnd w:id="328"/>
    <w:bookmarkStart w:name="z376" w:id="329"/>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29"/>
    <w:bookmarkStart w:name="z377" w:id="330"/>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30"/>
    <w:bookmarkStart w:name="z378" w:id="331"/>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31"/>
    <w:bookmarkStart w:name="z379" w:id="332"/>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32"/>
    <w:bookmarkStart w:name="z380" w:id="333"/>
    <w:p>
      <w:pPr>
        <w:spacing w:after="0"/>
        <w:ind w:left="0"/>
        <w:jc w:val="both"/>
      </w:pPr>
      <w:r>
        <w:rPr>
          <w:rFonts w:ascii="Times New Roman"/>
          <w:b w:val="false"/>
          <w:i w:val="false"/>
          <w:color w:val="000000"/>
          <w:sz w:val="28"/>
        </w:rPr>
        <w:t xml:space="preserve">
      6. Наименование и количество структурных подразделений должны соответствовать наименованиям структурных подразделений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w:t>
      </w:r>
    </w:p>
    <w:bookmarkEnd w:id="333"/>
    <w:bookmarkStart w:name="z381" w:id="334"/>
    <w:p>
      <w:pPr>
        <w:spacing w:after="0"/>
        <w:ind w:left="0"/>
        <w:jc w:val="both"/>
      </w:pPr>
      <w:r>
        <w:rPr>
          <w:rFonts w:ascii="Times New Roman"/>
          <w:b w:val="false"/>
          <w:i w:val="false"/>
          <w:color w:val="000000"/>
          <w:sz w:val="28"/>
        </w:rPr>
        <w:t>
      Глава 2. Заполнение формы</w:t>
      </w:r>
    </w:p>
    <w:bookmarkEnd w:id="334"/>
    <w:bookmarkStart w:name="z382" w:id="335"/>
    <w:p>
      <w:pPr>
        <w:spacing w:after="0"/>
        <w:ind w:left="0"/>
        <w:jc w:val="both"/>
      </w:pPr>
      <w:r>
        <w:rPr>
          <w:rFonts w:ascii="Times New Roman"/>
          <w:b w:val="false"/>
          <w:i w:val="false"/>
          <w:color w:val="000000"/>
          <w:sz w:val="28"/>
        </w:rPr>
        <w:t>
      7. В графе 1 указывается порядковый номер;</w:t>
      </w:r>
    </w:p>
    <w:bookmarkEnd w:id="335"/>
    <w:bookmarkStart w:name="z383" w:id="336"/>
    <w:p>
      <w:pPr>
        <w:spacing w:after="0"/>
        <w:ind w:left="0"/>
        <w:jc w:val="both"/>
      </w:pPr>
      <w:r>
        <w:rPr>
          <w:rFonts w:ascii="Times New Roman"/>
          <w:b w:val="false"/>
          <w:i w:val="false"/>
          <w:color w:val="000000"/>
          <w:sz w:val="28"/>
        </w:rPr>
        <w:t>
      8. В графе 2 указывается наименование подразделения;</w:t>
      </w:r>
    </w:p>
    <w:bookmarkEnd w:id="336"/>
    <w:bookmarkStart w:name="z384" w:id="337"/>
    <w:p>
      <w:pPr>
        <w:spacing w:after="0"/>
        <w:ind w:left="0"/>
        <w:jc w:val="both"/>
      </w:pPr>
      <w:r>
        <w:rPr>
          <w:rFonts w:ascii="Times New Roman"/>
          <w:b w:val="false"/>
          <w:i w:val="false"/>
          <w:color w:val="000000"/>
          <w:sz w:val="28"/>
        </w:rPr>
        <w:t>
      9. В графе 3 указывается количество фактически занимаемых ставок.</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386" w:id="338"/>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расходах на персонал"</w:t>
      </w:r>
    </w:p>
    <w:bookmarkEnd w:id="338"/>
    <w:bookmarkStart w:name="z387" w:id="339"/>
    <w:p>
      <w:pPr>
        <w:spacing w:after="0"/>
        <w:ind w:left="0"/>
        <w:jc w:val="both"/>
      </w:pPr>
      <w:r>
        <w:rPr>
          <w:rFonts w:ascii="Times New Roman"/>
          <w:b w:val="false"/>
          <w:i w:val="false"/>
          <w:color w:val="000000"/>
          <w:sz w:val="28"/>
        </w:rPr>
        <w:t>
      Представляется: Рабочий орган</w:t>
      </w:r>
    </w:p>
    <w:bookmarkEnd w:id="339"/>
    <w:bookmarkStart w:name="z388" w:id="340"/>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340"/>
    <w:bookmarkStart w:name="z389" w:id="341"/>
    <w:p>
      <w:pPr>
        <w:spacing w:after="0"/>
        <w:ind w:left="0"/>
        <w:jc w:val="both"/>
      </w:pPr>
      <w:r>
        <w:rPr>
          <w:rFonts w:ascii="Times New Roman"/>
          <w:b w:val="false"/>
          <w:i w:val="false"/>
          <w:color w:val="000000"/>
          <w:sz w:val="28"/>
        </w:rPr>
        <w:t>
      Индекс: 9-ИРП</w:t>
      </w:r>
    </w:p>
    <w:bookmarkEnd w:id="341"/>
    <w:bookmarkStart w:name="z390" w:id="342"/>
    <w:p>
      <w:pPr>
        <w:spacing w:after="0"/>
        <w:ind w:left="0"/>
        <w:jc w:val="both"/>
      </w:pPr>
      <w:r>
        <w:rPr>
          <w:rFonts w:ascii="Times New Roman"/>
          <w:b w:val="false"/>
          <w:i w:val="false"/>
          <w:color w:val="000000"/>
          <w:sz w:val="28"/>
        </w:rPr>
        <w:t>
      Периодичность: по мере необходимости</w:t>
      </w:r>
    </w:p>
    <w:bookmarkEnd w:id="342"/>
    <w:bookmarkStart w:name="z391" w:id="343"/>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343"/>
    <w:bookmarkStart w:name="z392" w:id="344"/>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Взносы работодателей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расходов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Пищеблок/Кухня/Питание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(гаражи)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медицинской статистики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стерилизационное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отделение (лучевой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ультразвукового исследования организма и функциональной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эндоскопии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взрослый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детский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3" w:id="345"/>
      <w:r>
        <w:rPr>
          <w:rFonts w:ascii="Times New Roman"/>
          <w:b w:val="false"/>
          <w:i w:val="false"/>
          <w:color w:val="000000"/>
          <w:sz w:val="28"/>
        </w:rPr>
        <w:t>
             Расшифровка аббревиатур:</w:t>
      </w:r>
    </w:p>
    <w:bookmarkEnd w:id="345"/>
    <w:p>
      <w:pPr>
        <w:spacing w:after="0"/>
        <w:ind w:left="0"/>
        <w:jc w:val="both"/>
      </w:pPr>
      <w:r>
        <w:rPr>
          <w:rFonts w:ascii="Times New Roman"/>
          <w:b w:val="false"/>
          <w:i w:val="false"/>
          <w:color w:val="000000"/>
          <w:sz w:val="28"/>
        </w:rPr>
        <w:t xml:space="preserve">       ОАРИТ – отделение анестезиологии, реанимации и интенсивной терапии.</w:t>
      </w:r>
    </w:p>
    <w:p>
      <w:pPr>
        <w:spacing w:after="0"/>
        <w:ind w:left="0"/>
        <w:jc w:val="both"/>
      </w:pPr>
      <w:r>
        <w:rPr>
          <w:rFonts w:ascii="Times New Roman"/>
          <w:b w:val="false"/>
          <w:i w:val="false"/>
          <w:color w:val="000000"/>
          <w:sz w:val="28"/>
        </w:rPr>
        <w:t xml:space="preserve">       Руководитель субъекта здравоохранения: ____________________________________________ М.П.</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расходах</w:t>
            </w:r>
            <w:r>
              <w:br/>
            </w:r>
            <w:r>
              <w:rPr>
                <w:rFonts w:ascii="Times New Roman"/>
                <w:b w:val="false"/>
                <w:i w:val="false"/>
                <w:color w:val="000000"/>
                <w:sz w:val="20"/>
              </w:rPr>
              <w:t>на персонал"</w:t>
            </w:r>
          </w:p>
        </w:tc>
      </w:tr>
    </w:tbl>
    <w:bookmarkStart w:name="z395" w:id="34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расходах на персонал"</w:t>
      </w:r>
    </w:p>
    <w:bookmarkEnd w:id="346"/>
    <w:bookmarkStart w:name="z396" w:id="347"/>
    <w:p>
      <w:pPr>
        <w:spacing w:after="0"/>
        <w:ind w:left="0"/>
        <w:jc w:val="both"/>
      </w:pPr>
      <w:r>
        <w:rPr>
          <w:rFonts w:ascii="Times New Roman"/>
          <w:b w:val="false"/>
          <w:i w:val="false"/>
          <w:color w:val="000000"/>
          <w:sz w:val="28"/>
        </w:rPr>
        <w:t>
      Глава 1. Общие положения</w:t>
      </w:r>
    </w:p>
    <w:bookmarkEnd w:id="347"/>
    <w:bookmarkStart w:name="z397" w:id="34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расходах на персонал" (далее – Форма);</w:t>
      </w:r>
    </w:p>
    <w:bookmarkEnd w:id="348"/>
    <w:bookmarkStart w:name="z398" w:id="349"/>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49"/>
    <w:bookmarkStart w:name="z399" w:id="350"/>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50"/>
    <w:bookmarkStart w:name="z400" w:id="351"/>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51"/>
    <w:bookmarkStart w:name="z401" w:id="352"/>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52"/>
    <w:bookmarkStart w:name="z402" w:id="353"/>
    <w:p>
      <w:pPr>
        <w:spacing w:after="0"/>
        <w:ind w:left="0"/>
        <w:jc w:val="both"/>
      </w:pPr>
      <w:r>
        <w:rPr>
          <w:rFonts w:ascii="Times New Roman"/>
          <w:b w:val="false"/>
          <w:i w:val="false"/>
          <w:color w:val="000000"/>
          <w:sz w:val="28"/>
        </w:rPr>
        <w:t xml:space="preserve">
      6. Наименование и количество структурных подразделений должны соответствовать наименованиям структурных подразделений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w:t>
      </w:r>
    </w:p>
    <w:bookmarkEnd w:id="353"/>
    <w:bookmarkStart w:name="z403" w:id="354"/>
    <w:p>
      <w:pPr>
        <w:spacing w:after="0"/>
        <w:ind w:left="0"/>
        <w:jc w:val="both"/>
      </w:pPr>
      <w:r>
        <w:rPr>
          <w:rFonts w:ascii="Times New Roman"/>
          <w:b w:val="false"/>
          <w:i w:val="false"/>
          <w:color w:val="000000"/>
          <w:sz w:val="28"/>
        </w:rPr>
        <w:t>
      Глава 2. Заполнение формы</w:t>
      </w:r>
    </w:p>
    <w:bookmarkEnd w:id="354"/>
    <w:bookmarkStart w:name="z404" w:id="355"/>
    <w:p>
      <w:pPr>
        <w:spacing w:after="0"/>
        <w:ind w:left="0"/>
        <w:jc w:val="both"/>
      </w:pPr>
      <w:r>
        <w:rPr>
          <w:rFonts w:ascii="Times New Roman"/>
          <w:b w:val="false"/>
          <w:i w:val="false"/>
          <w:color w:val="000000"/>
          <w:sz w:val="28"/>
        </w:rPr>
        <w:t>
      6. В графе 1 указывается порядковый номер;</w:t>
      </w:r>
    </w:p>
    <w:bookmarkEnd w:id="355"/>
    <w:bookmarkStart w:name="z405" w:id="356"/>
    <w:p>
      <w:pPr>
        <w:spacing w:after="0"/>
        <w:ind w:left="0"/>
        <w:jc w:val="both"/>
      </w:pPr>
      <w:r>
        <w:rPr>
          <w:rFonts w:ascii="Times New Roman"/>
          <w:b w:val="false"/>
          <w:i w:val="false"/>
          <w:color w:val="000000"/>
          <w:sz w:val="28"/>
        </w:rPr>
        <w:t>
      7. В графе 2 указывается наименование подразделения;</w:t>
      </w:r>
    </w:p>
    <w:bookmarkEnd w:id="356"/>
    <w:bookmarkStart w:name="z406" w:id="357"/>
    <w:p>
      <w:pPr>
        <w:spacing w:after="0"/>
        <w:ind w:left="0"/>
        <w:jc w:val="both"/>
      </w:pPr>
      <w:r>
        <w:rPr>
          <w:rFonts w:ascii="Times New Roman"/>
          <w:b w:val="false"/>
          <w:i w:val="false"/>
          <w:color w:val="000000"/>
          <w:sz w:val="28"/>
        </w:rPr>
        <w:t>
      8. В графе 3 указывается заработная плата по спецификам 111-114 в тенге;</w:t>
      </w:r>
    </w:p>
    <w:bookmarkEnd w:id="357"/>
    <w:bookmarkStart w:name="z407" w:id="358"/>
    <w:p>
      <w:pPr>
        <w:spacing w:after="0"/>
        <w:ind w:left="0"/>
        <w:jc w:val="both"/>
      </w:pPr>
      <w:r>
        <w:rPr>
          <w:rFonts w:ascii="Times New Roman"/>
          <w:b w:val="false"/>
          <w:i w:val="false"/>
          <w:color w:val="000000"/>
          <w:sz w:val="28"/>
        </w:rPr>
        <w:t>
      9. В графе 4 указывается взносы работодателей по спецификам 121-122 в тенге;</w:t>
      </w:r>
    </w:p>
    <w:bookmarkEnd w:id="358"/>
    <w:bookmarkStart w:name="z408" w:id="359"/>
    <w:p>
      <w:pPr>
        <w:spacing w:after="0"/>
        <w:ind w:left="0"/>
        <w:jc w:val="both"/>
      </w:pPr>
      <w:r>
        <w:rPr>
          <w:rFonts w:ascii="Times New Roman"/>
          <w:b w:val="false"/>
          <w:i w:val="false"/>
          <w:color w:val="000000"/>
          <w:sz w:val="28"/>
        </w:rPr>
        <w:t>
      10. В графе 5 указывается сумма заработной платы и взносы работодателей в тенге согласно данным бухгалтерского учета и финансовой отчетности субъекта здравоохранения за исследуемый период.</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p>
      <w:pPr>
        <w:spacing w:after="0"/>
        <w:ind w:left="0"/>
        <w:jc w:val="both"/>
      </w:pPr>
      <w:r>
        <w:rPr>
          <w:rFonts w:ascii="Times New Roman"/>
          <w:b w:val="false"/>
          <w:i w:val="false"/>
          <w:color w:val="ff0000"/>
          <w:sz w:val="28"/>
        </w:rPr>
        <w:t xml:space="preserve">
      Сноска. Приложение 10 -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Информация о расходах, не связанных с персоналом*</w:t>
      </w:r>
    </w:p>
    <w:p>
      <w:pPr>
        <w:spacing w:after="0"/>
        <w:ind w:left="0"/>
        <w:jc w:val="both"/>
      </w:pPr>
      <w:r>
        <w:rPr>
          <w:rFonts w:ascii="Times New Roman"/>
          <w:b w:val="false"/>
          <w:i w:val="false"/>
          <w:color w:val="000000"/>
          <w:sz w:val="28"/>
        </w:rPr>
        <w:t>Индекс: 10-РНСП</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 (расшифровать)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(расшифровать)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аренды за помещение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в рамках государственного социального заказа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консалтинговых услуг и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 (расшифровать)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Фонда всеобщего обязательного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обучения стипендиатов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вклад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затраты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(расшифровать)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медицинской организации _______________________</w:t>
      </w:r>
    </w:p>
    <w:p>
      <w:pPr>
        <w:spacing w:after="0"/>
        <w:ind w:left="0"/>
        <w:jc w:val="both"/>
      </w:pPr>
      <w:r>
        <w:rPr>
          <w:rFonts w:ascii="Times New Roman"/>
          <w:b w:val="false"/>
          <w:i w:val="false"/>
          <w:color w:val="000000"/>
          <w:sz w:val="28"/>
        </w:rPr>
        <w:t>Адрес______________________________________________________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w:t>
      </w:r>
    </w:p>
    <w:p>
      <w:pPr>
        <w:spacing w:after="0"/>
        <w:ind w:left="0"/>
        <w:jc w:val="both"/>
      </w:pPr>
      <w:r>
        <w:rPr>
          <w:rFonts w:ascii="Times New Roman"/>
          <w:b w:val="false"/>
          <w:i w:val="false"/>
          <w:color w:val="000000"/>
          <w:sz w:val="28"/>
        </w:rPr>
        <w:t>Телефон____________________________________________________</w:t>
      </w:r>
    </w:p>
    <w:p>
      <w:pPr>
        <w:spacing w:after="0"/>
        <w:ind w:left="0"/>
        <w:jc w:val="both"/>
      </w:pPr>
      <w:r>
        <w:rPr>
          <w:rFonts w:ascii="Times New Roman"/>
          <w:b w:val="false"/>
          <w:i w:val="false"/>
          <w:color w:val="000000"/>
          <w:sz w:val="28"/>
        </w:rPr>
        <w:t>Исполнитель________________________________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_______________________________________ 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расходах,</w:t>
            </w:r>
            <w:r>
              <w:br/>
            </w:r>
            <w:r>
              <w:rPr>
                <w:rFonts w:ascii="Times New Roman"/>
                <w:b w:val="false"/>
                <w:i w:val="false"/>
                <w:color w:val="000000"/>
                <w:sz w:val="20"/>
              </w:rPr>
              <w:t>не связанных с персоналом"</w:t>
            </w:r>
          </w:p>
        </w:tc>
      </w:tr>
    </w:tbl>
    <w:bookmarkStart w:name="z2001" w:id="36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расходах, не связанных с персоналом"</w:t>
      </w:r>
    </w:p>
    <w:bookmarkEnd w:id="360"/>
    <w:bookmarkStart w:name="z2002" w:id="361"/>
    <w:p>
      <w:pPr>
        <w:spacing w:after="0"/>
        <w:ind w:left="0"/>
        <w:jc w:val="left"/>
      </w:pPr>
      <w:r>
        <w:rPr>
          <w:rFonts w:ascii="Times New Roman"/>
          <w:b/>
          <w:i w:val="false"/>
          <w:color w:val="000000"/>
        </w:rPr>
        <w:t xml:space="preserve"> Глава 1. Общие положения</w:t>
      </w:r>
    </w:p>
    <w:bookmarkEnd w:id="361"/>
    <w:bookmarkStart w:name="z2003" w:id="36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расходах, не связанных с персоналом" (далее – Форма);</w:t>
      </w:r>
    </w:p>
    <w:bookmarkEnd w:id="362"/>
    <w:bookmarkStart w:name="z2004" w:id="363"/>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63"/>
    <w:bookmarkStart w:name="z2005" w:id="364"/>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64"/>
    <w:bookmarkStart w:name="z2006" w:id="365"/>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65"/>
    <w:bookmarkStart w:name="z2007" w:id="366"/>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66"/>
    <w:bookmarkStart w:name="z2008" w:id="367"/>
    <w:p>
      <w:pPr>
        <w:spacing w:after="0"/>
        <w:ind w:left="0"/>
        <w:jc w:val="left"/>
      </w:pPr>
      <w:r>
        <w:rPr>
          <w:rFonts w:ascii="Times New Roman"/>
          <w:b/>
          <w:i w:val="false"/>
          <w:color w:val="000000"/>
        </w:rPr>
        <w:t xml:space="preserve"> Глава 2. Заполнение формы</w:t>
      </w:r>
    </w:p>
    <w:bookmarkEnd w:id="367"/>
    <w:bookmarkStart w:name="z2009" w:id="368"/>
    <w:p>
      <w:pPr>
        <w:spacing w:after="0"/>
        <w:ind w:left="0"/>
        <w:jc w:val="both"/>
      </w:pPr>
      <w:r>
        <w:rPr>
          <w:rFonts w:ascii="Times New Roman"/>
          <w:b w:val="false"/>
          <w:i w:val="false"/>
          <w:color w:val="000000"/>
          <w:sz w:val="28"/>
        </w:rPr>
        <w:t>
      6. В графе 1 указывается код специфики;</w:t>
      </w:r>
    </w:p>
    <w:bookmarkEnd w:id="368"/>
    <w:bookmarkStart w:name="z2010" w:id="369"/>
    <w:p>
      <w:pPr>
        <w:spacing w:after="0"/>
        <w:ind w:left="0"/>
        <w:jc w:val="both"/>
      </w:pPr>
      <w:r>
        <w:rPr>
          <w:rFonts w:ascii="Times New Roman"/>
          <w:b w:val="false"/>
          <w:i w:val="false"/>
          <w:color w:val="000000"/>
          <w:sz w:val="28"/>
        </w:rPr>
        <w:t>
      7. В графе 2 указывается наименование статей расходов;</w:t>
      </w:r>
    </w:p>
    <w:bookmarkEnd w:id="369"/>
    <w:bookmarkStart w:name="z2011" w:id="370"/>
    <w:p>
      <w:pPr>
        <w:spacing w:after="0"/>
        <w:ind w:left="0"/>
        <w:jc w:val="both"/>
      </w:pPr>
      <w:r>
        <w:rPr>
          <w:rFonts w:ascii="Times New Roman"/>
          <w:b w:val="false"/>
          <w:i w:val="false"/>
          <w:color w:val="000000"/>
          <w:sz w:val="28"/>
        </w:rPr>
        <w:t>
      8. В графе 3 указывается всего затрат в тенге, за исключением капитальных затрат и износ основных средств (амортизация), согласно данным бухгалтерского учета и финансовой отчетности субъекта здравоохранения за исследуемый период.</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p>
      <w:pPr>
        <w:spacing w:after="0"/>
        <w:ind w:left="0"/>
        <w:jc w:val="both"/>
      </w:pPr>
      <w:r>
        <w:rPr>
          <w:rFonts w:ascii="Times New Roman"/>
          <w:b w:val="false"/>
          <w:i w:val="false"/>
          <w:color w:val="ff0000"/>
          <w:sz w:val="28"/>
        </w:rPr>
        <w:t xml:space="preserve">
      Сноска. Правила дополнены приложением 10-1 в соответствии с приказом Министра здравоохранения РК от 14.03.2022 </w:t>
      </w:r>
      <w:r>
        <w:rPr>
          <w:rFonts w:ascii="Times New Roman"/>
          <w:b w:val="false"/>
          <w:i w:val="false"/>
          <w:color w:val="ff0000"/>
          <w:sz w:val="28"/>
        </w:rPr>
        <w:t>№ ҚР ДСМ-24</w:t>
      </w:r>
      <w:r>
        <w:rPr>
          <w:rFonts w:ascii="Times New Roman"/>
          <w:b w:val="false"/>
          <w:i w:val="false"/>
          <w:color w:val="ff0000"/>
          <w:sz w:val="28"/>
        </w:rPr>
        <w:t xml:space="preserve"> (вводится в действие с 01.01.2023).</w:t>
      </w:r>
    </w:p>
    <w:bookmarkStart w:name="z1642" w:id="371"/>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затратах на обновление основных средств" </w:t>
      </w:r>
    </w:p>
    <w:bookmarkEnd w:id="371"/>
    <w:p>
      <w:pPr>
        <w:spacing w:after="0"/>
        <w:ind w:left="0"/>
        <w:jc w:val="both"/>
      </w:pPr>
      <w:r>
        <w:rPr>
          <w:rFonts w:ascii="Times New Roman"/>
          <w:b w:val="false"/>
          <w:i w:val="false"/>
          <w:color w:val="ff0000"/>
          <w:sz w:val="28"/>
        </w:rPr>
        <w:t xml:space="preserve">
      Сноска. Приложение 10-1 исключено приказом и.о. Министра здравоохранения РК от 27.06.2024 </w:t>
      </w:r>
      <w:r>
        <w:rPr>
          <w:rFonts w:ascii="Times New Roman"/>
          <w:b w:val="false"/>
          <w:i w:val="false"/>
          <w:color w:val="ff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p>
      <w:pPr>
        <w:spacing w:after="0"/>
        <w:ind w:left="0"/>
        <w:jc w:val="both"/>
      </w:pPr>
      <w:r>
        <w:rPr>
          <w:rFonts w:ascii="Times New Roman"/>
          <w:b w:val="false"/>
          <w:i w:val="false"/>
          <w:color w:val="ff0000"/>
          <w:sz w:val="28"/>
        </w:rPr>
        <w:t xml:space="preserve">
      Сноска. Приложение 11 -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Калькуляция стоимости медицинских услуг</w:t>
      </w:r>
    </w:p>
    <w:p>
      <w:pPr>
        <w:spacing w:after="0"/>
        <w:ind w:left="0"/>
        <w:jc w:val="both"/>
      </w:pPr>
      <w:r>
        <w:rPr>
          <w:rFonts w:ascii="Times New Roman"/>
          <w:b w:val="false"/>
          <w:i w:val="false"/>
          <w:color w:val="000000"/>
          <w:sz w:val="28"/>
        </w:rPr>
        <w:t>Индекс: 11-КСМУ</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медицинской услуги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услуги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(отечественный/импортный)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упаковке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медицинского персонала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проведение услуги,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заработной платы,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расходы,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медицинской услуги,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фонд заработной платы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на единицу времени, 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на единицу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медицинской организации ___________________________</w:t>
      </w:r>
    </w:p>
    <w:p>
      <w:pPr>
        <w:spacing w:after="0"/>
        <w:ind w:left="0"/>
        <w:jc w:val="both"/>
      </w:pPr>
      <w:r>
        <w:rPr>
          <w:rFonts w:ascii="Times New Roman"/>
          <w:b w:val="false"/>
          <w:i w:val="false"/>
          <w:color w:val="000000"/>
          <w:sz w:val="28"/>
        </w:rPr>
        <w:t>Адрес__________________________________________________________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почты_________________________________________</w:t>
      </w:r>
    </w:p>
    <w:p>
      <w:pPr>
        <w:spacing w:after="0"/>
        <w:ind w:left="0"/>
        <w:jc w:val="both"/>
      </w:pPr>
      <w:r>
        <w:rPr>
          <w:rFonts w:ascii="Times New Roman"/>
          <w:b w:val="false"/>
          <w:i w:val="false"/>
          <w:color w:val="000000"/>
          <w:sz w:val="28"/>
        </w:rPr>
        <w:t>Телефон________________________________________________________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"Калькуляция стоимости</w:t>
            </w:r>
            <w:r>
              <w:br/>
            </w:r>
            <w:r>
              <w:rPr>
                <w:rFonts w:ascii="Times New Roman"/>
                <w:b w:val="false"/>
                <w:i w:val="false"/>
                <w:color w:val="000000"/>
                <w:sz w:val="20"/>
              </w:rPr>
              <w:t>медицинских услуг"</w:t>
            </w:r>
          </w:p>
        </w:tc>
      </w:tr>
    </w:tbl>
    <w:bookmarkStart w:name="z2013" w:id="37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"Калькуляция стоимости медицинских услуг"</w:t>
      </w:r>
    </w:p>
    <w:bookmarkEnd w:id="372"/>
    <w:bookmarkStart w:name="z2014" w:id="373"/>
    <w:p>
      <w:pPr>
        <w:spacing w:after="0"/>
        <w:ind w:left="0"/>
        <w:jc w:val="left"/>
      </w:pPr>
      <w:r>
        <w:rPr>
          <w:rFonts w:ascii="Times New Roman"/>
          <w:b/>
          <w:i w:val="false"/>
          <w:color w:val="000000"/>
        </w:rPr>
        <w:t xml:space="preserve"> Глава 1. Общие положения</w:t>
      </w:r>
    </w:p>
    <w:bookmarkEnd w:id="373"/>
    <w:bookmarkStart w:name="z2015" w:id="37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"Калькуляция стоимости медицинских услуг" (далее – Форма);</w:t>
      </w:r>
    </w:p>
    <w:bookmarkEnd w:id="374"/>
    <w:bookmarkStart w:name="z2016" w:id="375"/>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75"/>
    <w:bookmarkStart w:name="z2017" w:id="376"/>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76"/>
    <w:bookmarkStart w:name="z2018" w:id="377"/>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77"/>
    <w:bookmarkStart w:name="z2019" w:id="378"/>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78"/>
    <w:bookmarkStart w:name="z2020" w:id="379"/>
    <w:p>
      <w:pPr>
        <w:spacing w:after="0"/>
        <w:ind w:left="0"/>
        <w:jc w:val="left"/>
      </w:pPr>
      <w:r>
        <w:rPr>
          <w:rFonts w:ascii="Times New Roman"/>
          <w:b/>
          <w:i w:val="false"/>
          <w:color w:val="000000"/>
        </w:rPr>
        <w:t xml:space="preserve"> Глава 2. Заполнение формы</w:t>
      </w:r>
    </w:p>
    <w:bookmarkEnd w:id="379"/>
    <w:bookmarkStart w:name="z2021" w:id="380"/>
    <w:p>
      <w:pPr>
        <w:spacing w:after="0"/>
        <w:ind w:left="0"/>
        <w:jc w:val="both"/>
      </w:pPr>
      <w:r>
        <w:rPr>
          <w:rFonts w:ascii="Times New Roman"/>
          <w:b w:val="false"/>
          <w:i w:val="false"/>
          <w:color w:val="000000"/>
          <w:sz w:val="28"/>
        </w:rPr>
        <w:t>
      6. В графах 1-2 указываются код и наименование услуги согласно действующему тарификатору медицинских услуг. При предоставлении новой медицинской услуги для включения в тарификатор в графу 1 вместо кода медицинской услуги ставится отметка "Новая медицинская услуга";</w:t>
      </w:r>
    </w:p>
    <w:bookmarkEnd w:id="380"/>
    <w:bookmarkStart w:name="z2022" w:id="381"/>
    <w:p>
      <w:pPr>
        <w:spacing w:after="0"/>
        <w:ind w:left="0"/>
        <w:jc w:val="both"/>
      </w:pPr>
      <w:r>
        <w:rPr>
          <w:rFonts w:ascii="Times New Roman"/>
          <w:b w:val="false"/>
          <w:i w:val="false"/>
          <w:color w:val="000000"/>
          <w:sz w:val="28"/>
        </w:rPr>
        <w:t>
      7. В графах 3-4 указываются полное наименование лекарственных средств и изделий медицинского назначения согласно государственному реестру (при наличии) и страна производитель (отечественный/импортный);</w:t>
      </w:r>
    </w:p>
    <w:bookmarkEnd w:id="381"/>
    <w:bookmarkStart w:name="z2023" w:id="382"/>
    <w:p>
      <w:pPr>
        <w:spacing w:after="0"/>
        <w:ind w:left="0"/>
        <w:jc w:val="both"/>
      </w:pPr>
      <w:r>
        <w:rPr>
          <w:rFonts w:ascii="Times New Roman"/>
          <w:b w:val="false"/>
          <w:i w:val="false"/>
          <w:color w:val="000000"/>
          <w:sz w:val="28"/>
        </w:rPr>
        <w:t>
      8. В графе 5 указывается форма выпуска: таблетка, ампула, флакон, порошок;</w:t>
      </w:r>
    </w:p>
    <w:bookmarkEnd w:id="382"/>
    <w:bookmarkStart w:name="z2024" w:id="383"/>
    <w:p>
      <w:pPr>
        <w:spacing w:after="0"/>
        <w:ind w:left="0"/>
        <w:jc w:val="both"/>
      </w:pPr>
      <w:r>
        <w:rPr>
          <w:rFonts w:ascii="Times New Roman"/>
          <w:b w:val="false"/>
          <w:i w:val="false"/>
          <w:color w:val="000000"/>
          <w:sz w:val="28"/>
        </w:rPr>
        <w:t>
      9. В графе 6 указывается единица измерения: для лекарственных средств - миллиграмм, миллилитр, грамм; для изделий медицинского назначения - пара, штук, сантиметр, метр;</w:t>
      </w:r>
    </w:p>
    <w:bookmarkEnd w:id="383"/>
    <w:bookmarkStart w:name="z2025" w:id="384"/>
    <w:p>
      <w:pPr>
        <w:spacing w:after="0"/>
        <w:ind w:left="0"/>
        <w:jc w:val="both"/>
      </w:pPr>
      <w:r>
        <w:rPr>
          <w:rFonts w:ascii="Times New Roman"/>
          <w:b w:val="false"/>
          <w:i w:val="false"/>
          <w:color w:val="000000"/>
          <w:sz w:val="28"/>
        </w:rPr>
        <w:t>
      10. В графе 7 указывается дозировка: в цифрах;</w:t>
      </w:r>
    </w:p>
    <w:bookmarkEnd w:id="384"/>
    <w:bookmarkStart w:name="z2026" w:id="385"/>
    <w:p>
      <w:pPr>
        <w:spacing w:after="0"/>
        <w:ind w:left="0"/>
        <w:jc w:val="both"/>
      </w:pPr>
      <w:r>
        <w:rPr>
          <w:rFonts w:ascii="Times New Roman"/>
          <w:b w:val="false"/>
          <w:i w:val="false"/>
          <w:color w:val="000000"/>
          <w:sz w:val="28"/>
        </w:rPr>
        <w:t>
      11. В графе 8 указывается количество в упаковке: штук.</w:t>
      </w:r>
    </w:p>
    <w:bookmarkEnd w:id="385"/>
    <w:bookmarkStart w:name="z2027" w:id="386"/>
    <w:p>
      <w:pPr>
        <w:spacing w:after="0"/>
        <w:ind w:left="0"/>
        <w:jc w:val="both"/>
      </w:pPr>
      <w:r>
        <w:rPr>
          <w:rFonts w:ascii="Times New Roman"/>
          <w:b w:val="false"/>
          <w:i w:val="false"/>
          <w:color w:val="000000"/>
          <w:sz w:val="28"/>
        </w:rPr>
        <w:t>
      12. В графе 9 указывается норма расхода лекарственных средств и изделий медицинского назначения;</w:t>
      </w:r>
    </w:p>
    <w:bookmarkEnd w:id="386"/>
    <w:bookmarkStart w:name="z2028" w:id="387"/>
    <w:p>
      <w:pPr>
        <w:spacing w:after="0"/>
        <w:ind w:left="0"/>
        <w:jc w:val="both"/>
      </w:pPr>
      <w:r>
        <w:rPr>
          <w:rFonts w:ascii="Times New Roman"/>
          <w:b w:val="false"/>
          <w:i w:val="false"/>
          <w:color w:val="000000"/>
          <w:sz w:val="28"/>
        </w:rPr>
        <w:t xml:space="preserve">
      13. В графе 10 указывается предельная цена согласно </w:t>
      </w:r>
      <w:r>
        <w:rPr>
          <w:rFonts w:ascii="Times New Roman"/>
          <w:b w:val="false"/>
          <w:i w:val="false"/>
          <w:color w:val="000000"/>
          <w:sz w:val="28"/>
        </w:rPr>
        <w:t>подпункту 95)</w:t>
      </w:r>
      <w:r>
        <w:rPr>
          <w:rFonts w:ascii="Times New Roman"/>
          <w:b w:val="false"/>
          <w:i w:val="false"/>
          <w:color w:val="000000"/>
          <w:sz w:val="28"/>
        </w:rPr>
        <w:t xml:space="preserve"> статьи 7 Кодекса за исследуемый период в тенге.</w:t>
      </w:r>
    </w:p>
    <w:bookmarkEnd w:id="387"/>
    <w:bookmarkStart w:name="z2029" w:id="388"/>
    <w:p>
      <w:pPr>
        <w:spacing w:after="0"/>
        <w:ind w:left="0"/>
        <w:jc w:val="both"/>
      </w:pPr>
      <w:r>
        <w:rPr>
          <w:rFonts w:ascii="Times New Roman"/>
          <w:b w:val="false"/>
          <w:i w:val="false"/>
          <w:color w:val="000000"/>
          <w:sz w:val="28"/>
        </w:rPr>
        <w:t>
      14. В графе 11 указывается сумма по расходным материалам, определяемая путем деления графы 10 на графу 8 и умножением на графу 9 в тенге.</w:t>
      </w:r>
    </w:p>
    <w:bookmarkEnd w:id="388"/>
    <w:bookmarkStart w:name="z2030" w:id="389"/>
    <w:p>
      <w:pPr>
        <w:spacing w:after="0"/>
        <w:ind w:left="0"/>
        <w:jc w:val="both"/>
      </w:pPr>
      <w:r>
        <w:rPr>
          <w:rFonts w:ascii="Times New Roman"/>
          <w:b w:val="false"/>
          <w:i w:val="false"/>
          <w:color w:val="000000"/>
          <w:sz w:val="28"/>
        </w:rPr>
        <w:t>
      15. В графе 12 указывается должность медицинского персонала;</w:t>
      </w:r>
    </w:p>
    <w:bookmarkEnd w:id="389"/>
    <w:bookmarkStart w:name="z2031" w:id="390"/>
    <w:p>
      <w:pPr>
        <w:spacing w:after="0"/>
        <w:ind w:left="0"/>
        <w:jc w:val="both"/>
      </w:pPr>
      <w:r>
        <w:rPr>
          <w:rFonts w:ascii="Times New Roman"/>
          <w:b w:val="false"/>
          <w:i w:val="false"/>
          <w:color w:val="000000"/>
          <w:sz w:val="28"/>
        </w:rPr>
        <w:t>
      16. В графе 13 указывается время, затраченное на проведение услуги в минутах;</w:t>
      </w:r>
    </w:p>
    <w:bookmarkEnd w:id="390"/>
    <w:bookmarkStart w:name="z2032" w:id="391"/>
    <w:p>
      <w:pPr>
        <w:spacing w:after="0"/>
        <w:ind w:left="0"/>
        <w:jc w:val="both"/>
      </w:pPr>
      <w:r>
        <w:rPr>
          <w:rFonts w:ascii="Times New Roman"/>
          <w:b w:val="false"/>
          <w:i w:val="false"/>
          <w:color w:val="000000"/>
          <w:sz w:val="28"/>
        </w:rPr>
        <w:t xml:space="preserve">
      17. В графе 14 указывается месячный фонд заработной платы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bookmarkEnd w:id="391"/>
    <w:bookmarkStart w:name="z2033" w:id="392"/>
    <w:p>
      <w:pPr>
        <w:spacing w:after="0"/>
        <w:ind w:left="0"/>
        <w:jc w:val="both"/>
      </w:pPr>
      <w:r>
        <w:rPr>
          <w:rFonts w:ascii="Times New Roman"/>
          <w:b w:val="false"/>
          <w:i w:val="false"/>
          <w:color w:val="000000"/>
          <w:sz w:val="28"/>
        </w:rPr>
        <w:t>
      18. В графе 15 указывается заработная плата на единицу времени в минутах путем деления месячного фонда заработной платы на баланс рабочего времени в месяц в часах и на 60 минут;</w:t>
      </w:r>
    </w:p>
    <w:bookmarkEnd w:id="392"/>
    <w:bookmarkStart w:name="z2034" w:id="393"/>
    <w:p>
      <w:pPr>
        <w:spacing w:after="0"/>
        <w:ind w:left="0"/>
        <w:jc w:val="both"/>
      </w:pPr>
      <w:r>
        <w:rPr>
          <w:rFonts w:ascii="Times New Roman"/>
          <w:b w:val="false"/>
          <w:i w:val="false"/>
          <w:color w:val="000000"/>
          <w:sz w:val="28"/>
        </w:rPr>
        <w:t>
      19. В графе 16 формируется путем умножения графы 15 на графу 13.</w:t>
      </w:r>
    </w:p>
    <w:bookmarkEnd w:id="393"/>
    <w:bookmarkStart w:name="z2035" w:id="394"/>
    <w:p>
      <w:pPr>
        <w:spacing w:after="0"/>
        <w:ind w:left="0"/>
        <w:jc w:val="both"/>
      </w:pPr>
      <w:r>
        <w:rPr>
          <w:rFonts w:ascii="Times New Roman"/>
          <w:b w:val="false"/>
          <w:i w:val="false"/>
          <w:color w:val="000000"/>
          <w:sz w:val="28"/>
        </w:rPr>
        <w:t>
      20. В графах 17-18 указываются социальный налог и социальные отчисления в тенге;</w:t>
      </w:r>
    </w:p>
    <w:bookmarkEnd w:id="394"/>
    <w:bookmarkStart w:name="z2036" w:id="395"/>
    <w:p>
      <w:pPr>
        <w:spacing w:after="0"/>
        <w:ind w:left="0"/>
        <w:jc w:val="both"/>
      </w:pPr>
      <w:r>
        <w:rPr>
          <w:rFonts w:ascii="Times New Roman"/>
          <w:b w:val="false"/>
          <w:i w:val="false"/>
          <w:color w:val="000000"/>
          <w:sz w:val="28"/>
        </w:rPr>
        <w:t>
      21. В графе 19 указывается прямые расходы, определяемые путем сложения граф 11, 16, 17 и 18;</w:t>
      </w:r>
    </w:p>
    <w:bookmarkEnd w:id="395"/>
    <w:bookmarkStart w:name="z2037" w:id="396"/>
    <w:p>
      <w:pPr>
        <w:spacing w:after="0"/>
        <w:ind w:left="0"/>
        <w:jc w:val="both"/>
      </w:pPr>
      <w:r>
        <w:rPr>
          <w:rFonts w:ascii="Times New Roman"/>
          <w:b w:val="false"/>
          <w:i w:val="false"/>
          <w:color w:val="000000"/>
          <w:sz w:val="28"/>
        </w:rPr>
        <w:t>
      22. В графе 20 указывается процент накладных расходов;</w:t>
      </w:r>
    </w:p>
    <w:bookmarkEnd w:id="396"/>
    <w:bookmarkStart w:name="z2038" w:id="397"/>
    <w:p>
      <w:pPr>
        <w:spacing w:after="0"/>
        <w:ind w:left="0"/>
        <w:jc w:val="both"/>
      </w:pPr>
      <w:r>
        <w:rPr>
          <w:rFonts w:ascii="Times New Roman"/>
          <w:b w:val="false"/>
          <w:i w:val="false"/>
          <w:color w:val="000000"/>
          <w:sz w:val="28"/>
        </w:rPr>
        <w:t>
      23. В графе 21 указывается накладные расходы в тенге определяемые путем сложения граф 16, 17 и 18 и умножения на графу 20;</w:t>
      </w:r>
    </w:p>
    <w:bookmarkEnd w:id="397"/>
    <w:bookmarkStart w:name="z2039" w:id="398"/>
    <w:p>
      <w:pPr>
        <w:spacing w:after="0"/>
        <w:ind w:left="0"/>
        <w:jc w:val="both"/>
      </w:pPr>
      <w:r>
        <w:rPr>
          <w:rFonts w:ascii="Times New Roman"/>
          <w:b w:val="false"/>
          <w:i w:val="false"/>
          <w:color w:val="000000"/>
          <w:sz w:val="28"/>
        </w:rPr>
        <w:t>
      24. В графе 22 указывается стоимость медицинской услуги в тенге, формируемая путем суммирования граф 19 и 21.</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p>
      <w:pPr>
        <w:spacing w:after="0"/>
        <w:ind w:left="0"/>
        <w:jc w:val="both"/>
      </w:pPr>
      <w:r>
        <w:rPr>
          <w:rFonts w:ascii="Times New Roman"/>
          <w:b w:val="false"/>
          <w:i w:val="false"/>
          <w:color w:val="ff0000"/>
          <w:sz w:val="28"/>
        </w:rPr>
        <w:t xml:space="preserve">
      Сноска. Приложение 12 - в редакции приказа и.о. Министра здравоохранения РК от 27.06.2024 </w:t>
      </w:r>
      <w:r>
        <w:rPr>
          <w:rFonts w:ascii="Times New Roman"/>
          <w:b w:val="false"/>
          <w:i w:val="false"/>
          <w:color w:val="ff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46" w:id="399"/>
    <w:p>
      <w:pPr>
        <w:spacing w:after="0"/>
        <w:ind w:left="0"/>
        <w:jc w:val="both"/>
      </w:pPr>
      <w:r>
        <w:rPr>
          <w:rFonts w:ascii="Times New Roman"/>
          <w:b w:val="false"/>
          <w:i w:val="false"/>
          <w:color w:val="000000"/>
          <w:sz w:val="28"/>
        </w:rPr>
        <w:t>
      Представляется: Рабочий орган</w:t>
      </w:r>
    </w:p>
    <w:bookmarkEnd w:id="399"/>
    <w:bookmarkStart w:name="z2147" w:id="400"/>
    <w:p>
      <w:pPr>
        <w:spacing w:after="0"/>
        <w:ind w:left="0"/>
        <w:jc w:val="both"/>
      </w:pPr>
      <w:r>
        <w:rPr>
          <w:rFonts w:ascii="Times New Roman"/>
          <w:b w:val="false"/>
          <w:i w:val="false"/>
          <w:color w:val="000000"/>
          <w:sz w:val="28"/>
        </w:rPr>
        <w:t>
      Форма административных данных размещена на интернет-ресурсе:</w:t>
      </w:r>
    </w:p>
    <w:bookmarkEnd w:id="400"/>
    <w:bookmarkStart w:name="z2148" w:id="401"/>
    <w:p>
      <w:pPr>
        <w:spacing w:after="0"/>
        <w:ind w:left="0"/>
        <w:jc w:val="both"/>
      </w:pPr>
      <w:r>
        <w:rPr>
          <w:rFonts w:ascii="Times New Roman"/>
          <w:b w:val="false"/>
          <w:i w:val="false"/>
          <w:color w:val="000000"/>
          <w:sz w:val="28"/>
        </w:rPr>
        <w:t>
      https://www.dsm.gov.kz</w:t>
      </w:r>
    </w:p>
    <w:bookmarkEnd w:id="401"/>
    <w:bookmarkStart w:name="z2149" w:id="402"/>
    <w:p>
      <w:pPr>
        <w:spacing w:after="0"/>
        <w:ind w:left="0"/>
        <w:jc w:val="both"/>
      </w:pPr>
      <w:r>
        <w:rPr>
          <w:rFonts w:ascii="Times New Roman"/>
          <w:b w:val="false"/>
          <w:i w:val="false"/>
          <w:color w:val="000000"/>
          <w:sz w:val="28"/>
        </w:rPr>
        <w:t>
      Наименование: Структура расходов субъекта здравоохранения для расчета накладных расходов*</w:t>
      </w:r>
    </w:p>
    <w:bookmarkEnd w:id="402"/>
    <w:bookmarkStart w:name="z2150" w:id="403"/>
    <w:p>
      <w:pPr>
        <w:spacing w:after="0"/>
        <w:ind w:left="0"/>
        <w:jc w:val="both"/>
      </w:pPr>
      <w:r>
        <w:rPr>
          <w:rFonts w:ascii="Times New Roman"/>
          <w:b w:val="false"/>
          <w:i w:val="false"/>
          <w:color w:val="000000"/>
          <w:sz w:val="28"/>
        </w:rPr>
        <w:t>
      Индекс: 12-РНР</w:t>
      </w:r>
    </w:p>
    <w:bookmarkEnd w:id="403"/>
    <w:bookmarkStart w:name="z2151" w:id="404"/>
    <w:p>
      <w:pPr>
        <w:spacing w:after="0"/>
        <w:ind w:left="0"/>
        <w:jc w:val="both"/>
      </w:pPr>
      <w:r>
        <w:rPr>
          <w:rFonts w:ascii="Times New Roman"/>
          <w:b w:val="false"/>
          <w:i w:val="false"/>
          <w:color w:val="000000"/>
          <w:sz w:val="28"/>
        </w:rPr>
        <w:t>
      Периодичность: по мере необходимости</w:t>
      </w:r>
    </w:p>
    <w:bookmarkEnd w:id="404"/>
    <w:bookmarkStart w:name="z2152" w:id="405"/>
    <w:p>
      <w:pPr>
        <w:spacing w:after="0"/>
        <w:ind w:left="0"/>
        <w:jc w:val="both"/>
      </w:pPr>
      <w:r>
        <w:rPr>
          <w:rFonts w:ascii="Times New Roman"/>
          <w:b w:val="false"/>
          <w:i w:val="false"/>
          <w:color w:val="000000"/>
          <w:sz w:val="28"/>
        </w:rPr>
        <w:t>
      Отчетный период: 20___год</w:t>
      </w:r>
    </w:p>
    <w:bookmarkEnd w:id="405"/>
    <w:bookmarkStart w:name="z2153" w:id="406"/>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406"/>
    <w:bookmarkStart w:name="z2154" w:id="407"/>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408"/>
          <w:p>
            <w:pPr>
              <w:spacing w:after="20"/>
              <w:ind w:left="20"/>
              <w:jc w:val="both"/>
            </w:pPr>
            <w:r>
              <w:rPr>
                <w:rFonts w:ascii="Times New Roman"/>
                <w:b w:val="false"/>
                <w:i w:val="false"/>
                <w:color w:val="000000"/>
                <w:sz w:val="20"/>
              </w:rPr>
              <w:t>
</w:t>
            </w:r>
            <w:r>
              <w:rPr>
                <w:rFonts w:ascii="Times New Roman"/>
                <w:b w:val="false"/>
                <w:i w:val="false"/>
                <w:color w:val="000000"/>
                <w:sz w:val="20"/>
              </w:rPr>
              <w:t>Подкласс</w:t>
            </w:r>
          </w:p>
          <w:bookmarkEnd w:id="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предыдущий год, тыс.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предыдущий год, тыс.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тыс.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4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410"/>
          <w:p>
            <w:pPr>
              <w:spacing w:after="20"/>
              <w:ind w:left="20"/>
              <w:jc w:val="both"/>
            </w:pPr>
            <w:r>
              <w:rPr>
                <w:rFonts w:ascii="Times New Roman"/>
                <w:b w:val="false"/>
                <w:i w:val="false"/>
                <w:color w:val="000000"/>
                <w:sz w:val="20"/>
              </w:rPr>
              <w:t>
</w:t>
            </w:r>
            <w:r>
              <w:rPr>
                <w:rFonts w:ascii="Times New Roman"/>
                <w:b w:val="false"/>
                <w:i w:val="false"/>
                <w:color w:val="000000"/>
                <w:sz w:val="20"/>
              </w:rPr>
              <w:t>110</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411"/>
          <w:p>
            <w:pPr>
              <w:spacing w:after="20"/>
              <w:ind w:left="20"/>
              <w:jc w:val="both"/>
            </w:pPr>
            <w:r>
              <w:rPr>
                <w:rFonts w:ascii="Times New Roman"/>
                <w:b w:val="false"/>
                <w:i w:val="false"/>
                <w:color w:val="000000"/>
                <w:sz w:val="20"/>
              </w:rPr>
              <w:t>
</w:t>
            </w:r>
            <w:r>
              <w:rPr>
                <w:rFonts w:ascii="Times New Roman"/>
                <w:b w:val="false"/>
                <w:i w:val="false"/>
                <w:color w:val="000000"/>
                <w:sz w:val="20"/>
              </w:rPr>
              <w:t>120</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412"/>
          <w:p>
            <w:pPr>
              <w:spacing w:after="20"/>
              <w:ind w:left="20"/>
              <w:jc w:val="both"/>
            </w:pPr>
            <w:r>
              <w:rPr>
                <w:rFonts w:ascii="Times New Roman"/>
                <w:b w:val="false"/>
                <w:i w:val="false"/>
                <w:color w:val="000000"/>
                <w:sz w:val="20"/>
              </w:rPr>
              <w:t>
</w:t>
            </w:r>
            <w:r>
              <w:rPr>
                <w:rFonts w:ascii="Times New Roman"/>
                <w:b w:val="false"/>
                <w:i w:val="false"/>
                <w:color w:val="000000"/>
                <w:sz w:val="20"/>
              </w:rPr>
              <w:t>140</w:t>
            </w:r>
          </w:p>
          <w:bookmarkEnd w:id="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лекарственных средств и прочих изделий медицинского назначения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413"/>
          <w:p>
            <w:pPr>
              <w:spacing w:after="20"/>
              <w:ind w:left="20"/>
              <w:jc w:val="both"/>
            </w:pPr>
            <w:r>
              <w:rPr>
                <w:rFonts w:ascii="Times New Roman"/>
                <w:b w:val="false"/>
                <w:i w:val="false"/>
                <w:color w:val="000000"/>
                <w:sz w:val="20"/>
              </w:rPr>
              <w:t>
</w:t>
            </w:r>
            <w:r>
              <w:rPr>
                <w:rFonts w:ascii="Times New Roman"/>
                <w:b w:val="false"/>
                <w:i w:val="false"/>
                <w:color w:val="000000"/>
                <w:sz w:val="20"/>
              </w:rPr>
              <w:t>150</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414"/>
          <w:p>
            <w:pPr>
              <w:spacing w:after="20"/>
              <w:ind w:left="20"/>
              <w:jc w:val="both"/>
            </w:pPr>
            <w:r>
              <w:rPr>
                <w:rFonts w:ascii="Times New Roman"/>
                <w:b w:val="false"/>
                <w:i w:val="false"/>
                <w:color w:val="000000"/>
                <w:sz w:val="20"/>
              </w:rPr>
              <w:t>
</w:t>
            </w:r>
            <w:r>
              <w:rPr>
                <w:rFonts w:ascii="Times New Roman"/>
                <w:b w:val="false"/>
                <w:i w:val="false"/>
                <w:color w:val="000000"/>
                <w:sz w:val="20"/>
              </w:rPr>
              <w:t>160</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2" w:id="415"/>
    <w:p>
      <w:pPr>
        <w:spacing w:after="0"/>
        <w:ind w:left="0"/>
        <w:jc w:val="both"/>
      </w:pPr>
      <w:r>
        <w:rPr>
          <w:rFonts w:ascii="Times New Roman"/>
          <w:b w:val="false"/>
          <w:i w:val="false"/>
          <w:color w:val="000000"/>
          <w:sz w:val="28"/>
        </w:rPr>
        <w:t>
      Примечание:</w:t>
      </w:r>
    </w:p>
    <w:bookmarkEnd w:id="415"/>
    <w:bookmarkStart w:name="z2373" w:id="416"/>
    <w:p>
      <w:pPr>
        <w:spacing w:after="0"/>
        <w:ind w:left="0"/>
        <w:jc w:val="both"/>
      </w:pPr>
      <w:r>
        <w:rPr>
          <w:rFonts w:ascii="Times New Roman"/>
          <w:b w:val="false"/>
          <w:i w:val="false"/>
          <w:color w:val="000000"/>
          <w:sz w:val="28"/>
        </w:rPr>
        <w:t>
       * – согласно данным бухгалтерского учета и отчетности субъекта здравоохранения за исследуемый период.</w:t>
      </w:r>
    </w:p>
    <w:bookmarkEnd w:id="416"/>
    <w:bookmarkStart w:name="z2374" w:id="417"/>
    <w:p>
      <w:pPr>
        <w:spacing w:after="0"/>
        <w:ind w:left="0"/>
        <w:jc w:val="both"/>
      </w:pPr>
      <w:r>
        <w:rPr>
          <w:rFonts w:ascii="Times New Roman"/>
          <w:b w:val="false"/>
          <w:i w:val="false"/>
          <w:color w:val="000000"/>
          <w:sz w:val="28"/>
        </w:rPr>
        <w:t>
       Наименование медицинской организации _______________________</w:t>
      </w:r>
    </w:p>
    <w:bookmarkEnd w:id="417"/>
    <w:bookmarkStart w:name="z2375" w:id="418"/>
    <w:p>
      <w:pPr>
        <w:spacing w:after="0"/>
        <w:ind w:left="0"/>
        <w:jc w:val="both"/>
      </w:pPr>
      <w:r>
        <w:rPr>
          <w:rFonts w:ascii="Times New Roman"/>
          <w:b w:val="false"/>
          <w:i w:val="false"/>
          <w:color w:val="000000"/>
          <w:sz w:val="28"/>
        </w:rPr>
        <w:t>
      Адрес______________________________________________________</w:t>
      </w:r>
    </w:p>
    <w:bookmarkEnd w:id="418"/>
    <w:bookmarkStart w:name="z2376" w:id="419"/>
    <w:p>
      <w:pPr>
        <w:spacing w:after="0"/>
        <w:ind w:left="0"/>
        <w:jc w:val="both"/>
      </w:pPr>
      <w:r>
        <w:rPr>
          <w:rFonts w:ascii="Times New Roman"/>
          <w:b w:val="false"/>
          <w:i w:val="false"/>
          <w:color w:val="000000"/>
          <w:sz w:val="28"/>
        </w:rPr>
        <w:t>
      Адрес электронной почты____________________________________</w:t>
      </w:r>
    </w:p>
    <w:bookmarkEnd w:id="419"/>
    <w:bookmarkStart w:name="z2377" w:id="420"/>
    <w:p>
      <w:pPr>
        <w:spacing w:after="0"/>
        <w:ind w:left="0"/>
        <w:jc w:val="both"/>
      </w:pPr>
      <w:r>
        <w:rPr>
          <w:rFonts w:ascii="Times New Roman"/>
          <w:b w:val="false"/>
          <w:i w:val="false"/>
          <w:color w:val="000000"/>
          <w:sz w:val="28"/>
        </w:rPr>
        <w:t>
      Телефон____________________________________________________</w:t>
      </w:r>
    </w:p>
    <w:bookmarkEnd w:id="420"/>
    <w:bookmarkStart w:name="z2378" w:id="421"/>
    <w:p>
      <w:pPr>
        <w:spacing w:after="0"/>
        <w:ind w:left="0"/>
        <w:jc w:val="both"/>
      </w:pPr>
      <w:r>
        <w:rPr>
          <w:rFonts w:ascii="Times New Roman"/>
          <w:b w:val="false"/>
          <w:i w:val="false"/>
          <w:color w:val="000000"/>
          <w:sz w:val="28"/>
        </w:rPr>
        <w:t>
      Исполнитель________________________________ ______________</w:t>
      </w:r>
    </w:p>
    <w:bookmarkEnd w:id="421"/>
    <w:bookmarkStart w:name="z2379" w:id="422"/>
    <w:p>
      <w:pPr>
        <w:spacing w:after="0"/>
        <w:ind w:left="0"/>
        <w:jc w:val="both"/>
      </w:pPr>
      <w:r>
        <w:rPr>
          <w:rFonts w:ascii="Times New Roman"/>
          <w:b w:val="false"/>
          <w:i w:val="false"/>
          <w:color w:val="000000"/>
          <w:sz w:val="28"/>
        </w:rPr>
        <w:t>
                   Фамилия, имя, отчество (при его наличии) подпись</w:t>
      </w:r>
    </w:p>
    <w:bookmarkEnd w:id="422"/>
    <w:bookmarkStart w:name="z2380" w:id="423"/>
    <w:p>
      <w:pPr>
        <w:spacing w:after="0"/>
        <w:ind w:left="0"/>
        <w:jc w:val="both"/>
      </w:pPr>
      <w:r>
        <w:rPr>
          <w:rFonts w:ascii="Times New Roman"/>
          <w:b w:val="false"/>
          <w:i w:val="false"/>
          <w:color w:val="000000"/>
          <w:sz w:val="28"/>
        </w:rPr>
        <w:t>
       Руководитель структурного подразделения субъекта здравоохранения</w:t>
      </w:r>
    </w:p>
    <w:bookmarkEnd w:id="423"/>
    <w:bookmarkStart w:name="z2381" w:id="424"/>
    <w:p>
      <w:pPr>
        <w:spacing w:after="0"/>
        <w:ind w:left="0"/>
        <w:jc w:val="both"/>
      </w:pPr>
      <w:r>
        <w:rPr>
          <w:rFonts w:ascii="Times New Roman"/>
          <w:b w:val="false"/>
          <w:i w:val="false"/>
          <w:color w:val="000000"/>
          <w:sz w:val="28"/>
        </w:rPr>
        <w:t>
       __________________________________________ ________________</w:t>
      </w:r>
    </w:p>
    <w:bookmarkEnd w:id="424"/>
    <w:bookmarkStart w:name="z2382" w:id="425"/>
    <w:p>
      <w:pPr>
        <w:spacing w:after="0"/>
        <w:ind w:left="0"/>
        <w:jc w:val="both"/>
      </w:pPr>
      <w:r>
        <w:rPr>
          <w:rFonts w:ascii="Times New Roman"/>
          <w:b w:val="false"/>
          <w:i w:val="false"/>
          <w:color w:val="000000"/>
          <w:sz w:val="28"/>
        </w:rPr>
        <w:t xml:space="preserve">
       (Должность, фамилия, имя, отчество (при его наличии)/подпись) </w:t>
      </w:r>
    </w:p>
    <w:bookmarkEnd w:id="425"/>
    <w:bookmarkStart w:name="z2383" w:id="426"/>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bookmarkEnd w:id="4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"Структура расходов субъекта</w:t>
            </w:r>
            <w:r>
              <w:br/>
            </w:r>
            <w:r>
              <w:rPr>
                <w:rFonts w:ascii="Times New Roman"/>
                <w:b w:val="false"/>
                <w:i w:val="false"/>
                <w:color w:val="000000"/>
                <w:sz w:val="20"/>
              </w:rPr>
              <w:t>здравоохранения для расчета</w:t>
            </w:r>
            <w:r>
              <w:br/>
            </w:r>
            <w:r>
              <w:rPr>
                <w:rFonts w:ascii="Times New Roman"/>
                <w:b w:val="false"/>
                <w:i w:val="false"/>
                <w:color w:val="000000"/>
                <w:sz w:val="20"/>
              </w:rPr>
              <w:t>накладных расходов"</w:t>
            </w:r>
          </w:p>
        </w:tc>
      </w:tr>
    </w:tbl>
    <w:bookmarkStart w:name="z2385" w:id="42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"Структура расходов субъекта здравоохранения для расчета накладных расходов"</w:t>
      </w:r>
    </w:p>
    <w:bookmarkEnd w:id="427"/>
    <w:bookmarkStart w:name="z2386" w:id="428"/>
    <w:p>
      <w:pPr>
        <w:spacing w:after="0"/>
        <w:ind w:left="0"/>
        <w:jc w:val="both"/>
      </w:pPr>
      <w:r>
        <w:rPr>
          <w:rFonts w:ascii="Times New Roman"/>
          <w:b w:val="false"/>
          <w:i w:val="false"/>
          <w:color w:val="000000"/>
          <w:sz w:val="28"/>
        </w:rPr>
        <w:t>
      Глава 1. Общие положения</w:t>
      </w:r>
    </w:p>
    <w:bookmarkEnd w:id="428"/>
    <w:bookmarkStart w:name="z2387" w:id="42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"Структура расходов субъекта здравоохранения для расчета накладных расходов" (далее – Форма);</w:t>
      </w:r>
    </w:p>
    <w:bookmarkEnd w:id="429"/>
    <w:bookmarkStart w:name="z2388" w:id="430"/>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430"/>
    <w:bookmarkStart w:name="z2389" w:id="431"/>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431"/>
    <w:bookmarkStart w:name="z2390" w:id="432"/>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432"/>
    <w:bookmarkStart w:name="z2391" w:id="433"/>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33"/>
    <w:bookmarkStart w:name="z2392" w:id="434"/>
    <w:p>
      <w:pPr>
        <w:spacing w:after="0"/>
        <w:ind w:left="0"/>
        <w:jc w:val="both"/>
      </w:pPr>
      <w:r>
        <w:rPr>
          <w:rFonts w:ascii="Times New Roman"/>
          <w:b w:val="false"/>
          <w:i w:val="false"/>
          <w:color w:val="000000"/>
          <w:sz w:val="28"/>
        </w:rPr>
        <w:t>
      Глава 2. Заполнение формы</w:t>
      </w:r>
    </w:p>
    <w:bookmarkEnd w:id="434"/>
    <w:bookmarkStart w:name="z2393" w:id="435"/>
    <w:p>
      <w:pPr>
        <w:spacing w:after="0"/>
        <w:ind w:left="0"/>
        <w:jc w:val="both"/>
      </w:pPr>
      <w:r>
        <w:rPr>
          <w:rFonts w:ascii="Times New Roman"/>
          <w:b w:val="false"/>
          <w:i w:val="false"/>
          <w:color w:val="000000"/>
          <w:sz w:val="28"/>
        </w:rPr>
        <w:t>
      6. В графе 2 указывается код специфики расходов;</w:t>
      </w:r>
    </w:p>
    <w:bookmarkEnd w:id="435"/>
    <w:bookmarkStart w:name="z2394" w:id="436"/>
    <w:p>
      <w:pPr>
        <w:spacing w:after="0"/>
        <w:ind w:left="0"/>
        <w:jc w:val="both"/>
      </w:pPr>
      <w:r>
        <w:rPr>
          <w:rFonts w:ascii="Times New Roman"/>
          <w:b w:val="false"/>
          <w:i w:val="false"/>
          <w:color w:val="000000"/>
          <w:sz w:val="28"/>
        </w:rPr>
        <w:t>
      7. В графе 3 указывается статья расходов;</w:t>
      </w:r>
    </w:p>
    <w:bookmarkEnd w:id="436"/>
    <w:bookmarkStart w:name="z2395" w:id="437"/>
    <w:p>
      <w:pPr>
        <w:spacing w:after="0"/>
        <w:ind w:left="0"/>
        <w:jc w:val="both"/>
      </w:pPr>
      <w:r>
        <w:rPr>
          <w:rFonts w:ascii="Times New Roman"/>
          <w:b w:val="false"/>
          <w:i w:val="false"/>
          <w:color w:val="000000"/>
          <w:sz w:val="28"/>
        </w:rPr>
        <w:t>
      8. В графах 4-5 указывается сумма по договорам субподряда и с управлением здравоохранения, возмещаемые по тарификатору медицинских услуг (план и факт на предыдущий год) в тыс. тенге;</w:t>
      </w:r>
    </w:p>
    <w:bookmarkEnd w:id="437"/>
    <w:bookmarkStart w:name="z2396" w:id="438"/>
    <w:p>
      <w:pPr>
        <w:spacing w:after="0"/>
        <w:ind w:left="0"/>
        <w:jc w:val="both"/>
      </w:pPr>
      <w:r>
        <w:rPr>
          <w:rFonts w:ascii="Times New Roman"/>
          <w:b w:val="false"/>
          <w:i w:val="false"/>
          <w:color w:val="000000"/>
          <w:sz w:val="28"/>
        </w:rPr>
        <w:t>
      9. В графе 6 указывается отклонение граф 4 и 5, в тыс. тенге.</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p>
      <w:pPr>
        <w:spacing w:after="0"/>
        <w:ind w:left="0"/>
        <w:jc w:val="both"/>
      </w:pPr>
      <w:r>
        <w:rPr>
          <w:rFonts w:ascii="Times New Roman"/>
          <w:b w:val="false"/>
          <w:i w:val="false"/>
          <w:color w:val="ff0000"/>
          <w:sz w:val="28"/>
        </w:rPr>
        <w:t xml:space="preserve">
      Сноска. Приложение 13 -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Расчет МЭТ на один пролеченный случай*</w:t>
      </w:r>
    </w:p>
    <w:p>
      <w:pPr>
        <w:spacing w:after="0"/>
        <w:ind w:left="0"/>
        <w:jc w:val="both"/>
      </w:pPr>
      <w:r>
        <w:rPr>
          <w:rFonts w:ascii="Times New Roman"/>
          <w:b w:val="false"/>
          <w:i w:val="false"/>
          <w:color w:val="000000"/>
          <w:sz w:val="28"/>
        </w:rPr>
        <w:t>Индекс: 13-РМЭТ</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p>
      <w:pPr>
        <w:spacing w:after="0"/>
        <w:ind w:left="0"/>
        <w:jc w:val="both"/>
      </w:pPr>
      <w:r>
        <w:rPr>
          <w:rFonts w:ascii="Times New Roman"/>
          <w:b w:val="false"/>
          <w:i w:val="false"/>
          <w:color w:val="000000"/>
          <w:sz w:val="28"/>
        </w:rPr>
        <w:t>Субъект здравоохранения _________________________________________</w:t>
      </w:r>
    </w:p>
    <w:p>
      <w:pPr>
        <w:spacing w:after="0"/>
        <w:ind w:left="0"/>
        <w:jc w:val="both"/>
      </w:pPr>
      <w:r>
        <w:rPr>
          <w:rFonts w:ascii="Times New Roman"/>
          <w:b w:val="false"/>
          <w:i w:val="false"/>
          <w:color w:val="000000"/>
          <w:sz w:val="28"/>
        </w:rPr>
        <w:t>Длительность лечения (койко-дни) _________________________________</w:t>
      </w:r>
    </w:p>
    <w:p>
      <w:pPr>
        <w:spacing w:after="0"/>
        <w:ind w:left="0"/>
        <w:jc w:val="both"/>
      </w:pPr>
      <w:r>
        <w:rPr>
          <w:rFonts w:ascii="Times New Roman"/>
          <w:b w:val="false"/>
          <w:i w:val="false"/>
          <w:color w:val="000000"/>
          <w:sz w:val="28"/>
        </w:rPr>
        <w:t>Перечень операции (код и наименование)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МЭТ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расходы,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МЭТ на один пролеченный случай,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согласно приложениям 14, 15, 16, 17 и 18.</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МЭТ – медико-экономический тариф.</w:t>
      </w:r>
    </w:p>
    <w:p>
      <w:pPr>
        <w:spacing w:after="0"/>
        <w:ind w:left="0"/>
        <w:jc w:val="both"/>
      </w:pPr>
      <w:r>
        <w:rPr>
          <w:rFonts w:ascii="Times New Roman"/>
          <w:b w:val="false"/>
          <w:i w:val="false"/>
          <w:color w:val="000000"/>
          <w:sz w:val="28"/>
        </w:rPr>
        <w:t>Наименование медицинской организации 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 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"Расчет МЭТ на один</w:t>
            </w:r>
            <w:r>
              <w:br/>
            </w:r>
            <w:r>
              <w:rPr>
                <w:rFonts w:ascii="Times New Roman"/>
                <w:b w:val="false"/>
                <w:i w:val="false"/>
                <w:color w:val="000000"/>
                <w:sz w:val="20"/>
              </w:rPr>
              <w:t>пролеченный случай"</w:t>
            </w:r>
          </w:p>
        </w:tc>
      </w:tr>
    </w:tbl>
    <w:bookmarkStart w:name="z2055" w:id="43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"Расчет МЭТ на один пролеченный случай"</w:t>
      </w:r>
    </w:p>
    <w:bookmarkEnd w:id="439"/>
    <w:bookmarkStart w:name="z2056" w:id="440"/>
    <w:p>
      <w:pPr>
        <w:spacing w:after="0"/>
        <w:ind w:left="0"/>
        <w:jc w:val="left"/>
      </w:pPr>
      <w:r>
        <w:rPr>
          <w:rFonts w:ascii="Times New Roman"/>
          <w:b/>
          <w:i w:val="false"/>
          <w:color w:val="000000"/>
        </w:rPr>
        <w:t xml:space="preserve"> Глава 1. Общие положения</w:t>
      </w:r>
    </w:p>
    <w:bookmarkEnd w:id="440"/>
    <w:bookmarkStart w:name="z2057" w:id="44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"Расчет МЭТ на один пролеченный случай" (далее – Форма);</w:t>
      </w:r>
    </w:p>
    <w:bookmarkEnd w:id="441"/>
    <w:bookmarkStart w:name="z2058" w:id="442"/>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442"/>
    <w:bookmarkStart w:name="z2059" w:id="443"/>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443"/>
    <w:bookmarkStart w:name="z2060" w:id="444"/>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444"/>
    <w:bookmarkStart w:name="z2061" w:id="445"/>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45"/>
    <w:bookmarkStart w:name="z2062" w:id="446"/>
    <w:p>
      <w:pPr>
        <w:spacing w:after="0"/>
        <w:ind w:left="0"/>
        <w:jc w:val="left"/>
      </w:pPr>
      <w:r>
        <w:rPr>
          <w:rFonts w:ascii="Times New Roman"/>
          <w:b/>
          <w:i w:val="false"/>
          <w:color w:val="000000"/>
        </w:rPr>
        <w:t xml:space="preserve"> Глава 2. Заполнение формы</w:t>
      </w:r>
    </w:p>
    <w:bookmarkEnd w:id="446"/>
    <w:bookmarkStart w:name="z2063" w:id="447"/>
    <w:p>
      <w:pPr>
        <w:spacing w:after="0"/>
        <w:ind w:left="0"/>
        <w:jc w:val="both"/>
      </w:pPr>
      <w:r>
        <w:rPr>
          <w:rFonts w:ascii="Times New Roman"/>
          <w:b w:val="false"/>
          <w:i w:val="false"/>
          <w:color w:val="000000"/>
          <w:sz w:val="28"/>
        </w:rPr>
        <w:t>
      6. В графе 1 указывается порядковый номер;</w:t>
      </w:r>
    </w:p>
    <w:bookmarkEnd w:id="447"/>
    <w:bookmarkStart w:name="z2064" w:id="448"/>
    <w:p>
      <w:pPr>
        <w:spacing w:after="0"/>
        <w:ind w:left="0"/>
        <w:jc w:val="both"/>
      </w:pPr>
      <w:r>
        <w:rPr>
          <w:rFonts w:ascii="Times New Roman"/>
          <w:b w:val="false"/>
          <w:i w:val="false"/>
          <w:color w:val="000000"/>
          <w:sz w:val="28"/>
        </w:rPr>
        <w:t>
      7. В графах 2 указывается наименование медико-экономического тарифа;</w:t>
      </w:r>
    </w:p>
    <w:bookmarkEnd w:id="448"/>
    <w:bookmarkStart w:name="z2065" w:id="449"/>
    <w:p>
      <w:pPr>
        <w:spacing w:after="0"/>
        <w:ind w:left="0"/>
        <w:jc w:val="both"/>
      </w:pPr>
      <w:r>
        <w:rPr>
          <w:rFonts w:ascii="Times New Roman"/>
          <w:b w:val="false"/>
          <w:i w:val="false"/>
          <w:color w:val="000000"/>
          <w:sz w:val="28"/>
        </w:rPr>
        <w:t>
      8. В графах 3-9 указываются прямые и накладные расходы, в том числе заработная плата, налоги и другие обязательные платежи в бюджет, питание, лекарственные средства и изделия медицинского назначения, медицинские услуги в тенге;</w:t>
      </w:r>
    </w:p>
    <w:bookmarkEnd w:id="449"/>
    <w:bookmarkStart w:name="z2066" w:id="450"/>
    <w:p>
      <w:pPr>
        <w:spacing w:after="0"/>
        <w:ind w:left="0"/>
        <w:jc w:val="both"/>
      </w:pPr>
      <w:r>
        <w:rPr>
          <w:rFonts w:ascii="Times New Roman"/>
          <w:b w:val="false"/>
          <w:i w:val="false"/>
          <w:color w:val="000000"/>
          <w:sz w:val="28"/>
        </w:rPr>
        <w:t>
      9. В графе 10 указывается стоимость МЭТ на один пролеченный случай в тенге, определяемая путем сложения граф 3, 4, 5, 6, 7 и 9.</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517" w:id="451"/>
    <w:p>
      <w:pPr>
        <w:spacing w:after="0"/>
        <w:ind w:left="0"/>
        <w:jc w:val="left"/>
      </w:pPr>
      <w:r>
        <w:rPr>
          <w:rFonts w:ascii="Times New Roman"/>
          <w:b/>
          <w:i w:val="false"/>
          <w:color w:val="000000"/>
        </w:rPr>
        <w:t xml:space="preserve"> Форма, предназначенная для сбора административных данных "Расчет затрат по заработной плате медицинского персонала"*</w:t>
      </w:r>
    </w:p>
    <w:bookmarkEnd w:id="451"/>
    <w:bookmarkStart w:name="z518" w:id="452"/>
    <w:p>
      <w:pPr>
        <w:spacing w:after="0"/>
        <w:ind w:left="0"/>
        <w:jc w:val="both"/>
      </w:pPr>
      <w:r>
        <w:rPr>
          <w:rFonts w:ascii="Times New Roman"/>
          <w:b w:val="false"/>
          <w:i w:val="false"/>
          <w:color w:val="000000"/>
          <w:sz w:val="28"/>
        </w:rPr>
        <w:t>
      Представляется: Рабочий орган</w:t>
      </w:r>
    </w:p>
    <w:bookmarkEnd w:id="452"/>
    <w:bookmarkStart w:name="z519" w:id="453"/>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453"/>
    <w:bookmarkStart w:name="z520" w:id="454"/>
    <w:p>
      <w:pPr>
        <w:spacing w:after="0"/>
        <w:ind w:left="0"/>
        <w:jc w:val="both"/>
      </w:pPr>
      <w:r>
        <w:rPr>
          <w:rFonts w:ascii="Times New Roman"/>
          <w:b w:val="false"/>
          <w:i w:val="false"/>
          <w:color w:val="000000"/>
          <w:sz w:val="28"/>
        </w:rPr>
        <w:t xml:space="preserve">
      Индекс: 14-РЗЗПМП </w:t>
      </w:r>
    </w:p>
    <w:bookmarkEnd w:id="454"/>
    <w:bookmarkStart w:name="z521" w:id="455"/>
    <w:p>
      <w:pPr>
        <w:spacing w:after="0"/>
        <w:ind w:left="0"/>
        <w:jc w:val="both"/>
      </w:pPr>
      <w:r>
        <w:rPr>
          <w:rFonts w:ascii="Times New Roman"/>
          <w:b w:val="false"/>
          <w:i w:val="false"/>
          <w:color w:val="000000"/>
          <w:sz w:val="28"/>
        </w:rPr>
        <w:t>
      Периодичность: по мере необходимости</w:t>
      </w:r>
    </w:p>
    <w:bookmarkEnd w:id="455"/>
    <w:bookmarkStart w:name="z522" w:id="456"/>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456"/>
    <w:bookmarkStart w:name="z523" w:id="457"/>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(отделение, операционный блок, реанимация)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должностной оклад, тенге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психоэмоциональные и физические нагрузки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4" w:id="458"/>
    <w:p>
      <w:pPr>
        <w:spacing w:after="0"/>
        <w:ind w:left="0"/>
        <w:jc w:val="both"/>
      </w:pPr>
      <w:r>
        <w:rPr>
          <w:rFonts w:ascii="Times New Roman"/>
          <w:b w:val="false"/>
          <w:i w:val="false"/>
          <w:color w:val="000000"/>
          <w:sz w:val="28"/>
        </w:rPr>
        <w:t>
      (продолжение)</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тенге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заработной платы основного медицинского персонала, в месяц, тенге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часов в месяц, согласно балансу рабочего времени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часа, тенге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минуты, тенге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времени в день</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лечения (койко-дни)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проведения операции, в минутах</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заработной платы, тенге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социального налога и социальных отчислений, тенге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ученую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доплаты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5" w:id="459"/>
      <w:r>
        <w:rPr>
          <w:rFonts w:ascii="Times New Roman"/>
          <w:b w:val="false"/>
          <w:i w:val="false"/>
          <w:color w:val="000000"/>
          <w:sz w:val="28"/>
        </w:rPr>
        <w:t>
             Примечание:</w:t>
      </w:r>
    </w:p>
    <w:bookmarkEnd w:id="459"/>
    <w:p>
      <w:pPr>
        <w:spacing w:after="0"/>
        <w:ind w:left="0"/>
        <w:jc w:val="both"/>
      </w:pPr>
      <w:r>
        <w:rPr>
          <w:rFonts w:ascii="Times New Roman"/>
          <w:b w:val="false"/>
          <w:i w:val="false"/>
          <w:color w:val="000000"/>
          <w:sz w:val="28"/>
        </w:rPr>
        <w:t xml:space="preserve">       * –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31 декабря 2015</w:t>
      </w:r>
    </w:p>
    <w:p>
      <w:pPr>
        <w:spacing w:after="0"/>
        <w:ind w:left="0"/>
        <w:jc w:val="both"/>
      </w:pPr>
      <w:r>
        <w:rPr>
          <w:rFonts w:ascii="Times New Roman"/>
          <w:b w:val="false"/>
          <w:i w:val="false"/>
          <w:color w:val="000000"/>
          <w:sz w:val="28"/>
        </w:rPr>
        <w:t>года № 1193 "О системе оплаты труда гражданских служащих, работников организаций,</w:t>
      </w:r>
    </w:p>
    <w:p>
      <w:pPr>
        <w:spacing w:after="0"/>
        <w:ind w:left="0"/>
        <w:jc w:val="both"/>
      </w:pPr>
      <w:r>
        <w:rPr>
          <w:rFonts w:ascii="Times New Roman"/>
          <w:b w:val="false"/>
          <w:i w:val="false"/>
          <w:color w:val="000000"/>
          <w:sz w:val="28"/>
        </w:rPr>
        <w:t>содержащихся за счет средств государственного бюджета, работников казенных предприятий".</w:t>
      </w:r>
    </w:p>
    <w:p>
      <w:pPr>
        <w:spacing w:after="0"/>
        <w:ind w:left="0"/>
        <w:jc w:val="both"/>
      </w:pPr>
      <w:r>
        <w:rPr>
          <w:rFonts w:ascii="Times New Roman"/>
          <w:b w:val="false"/>
          <w:i w:val="false"/>
          <w:color w:val="000000"/>
          <w:sz w:val="28"/>
        </w:rPr>
        <w:t xml:space="preserve">       Руководитель субъекта здравоохранения: _________________________________ М.П.</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"Расчет затрат по заработной</w:t>
            </w:r>
            <w:r>
              <w:br/>
            </w:r>
            <w:r>
              <w:rPr>
                <w:rFonts w:ascii="Times New Roman"/>
                <w:b w:val="false"/>
                <w:i w:val="false"/>
                <w:color w:val="000000"/>
                <w:sz w:val="20"/>
              </w:rPr>
              <w:t>плате медицинского персонала"</w:t>
            </w:r>
          </w:p>
        </w:tc>
      </w:tr>
    </w:tbl>
    <w:bookmarkStart w:name="z527" w:id="460"/>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"Расчет затрат по заработной плате медицинского персонала"</w:t>
      </w:r>
    </w:p>
    <w:bookmarkEnd w:id="460"/>
    <w:bookmarkStart w:name="z528" w:id="461"/>
    <w:p>
      <w:pPr>
        <w:spacing w:after="0"/>
        <w:ind w:left="0"/>
        <w:jc w:val="both"/>
      </w:pPr>
      <w:r>
        <w:rPr>
          <w:rFonts w:ascii="Times New Roman"/>
          <w:b w:val="false"/>
          <w:i w:val="false"/>
          <w:color w:val="000000"/>
          <w:sz w:val="28"/>
        </w:rPr>
        <w:t>
      Глава 1. Общие положения</w:t>
      </w:r>
    </w:p>
    <w:bookmarkEnd w:id="461"/>
    <w:bookmarkStart w:name="z529" w:id="46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по заработной плате медицинского персонала" (далее – Форма);</w:t>
      </w:r>
    </w:p>
    <w:bookmarkEnd w:id="462"/>
    <w:bookmarkStart w:name="z530" w:id="463"/>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463"/>
    <w:bookmarkStart w:name="z531" w:id="464"/>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464"/>
    <w:bookmarkStart w:name="z532" w:id="465"/>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465"/>
    <w:bookmarkStart w:name="z533" w:id="466"/>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66"/>
    <w:bookmarkStart w:name="z534" w:id="467"/>
    <w:p>
      <w:pPr>
        <w:spacing w:after="0"/>
        <w:ind w:left="0"/>
        <w:jc w:val="both"/>
      </w:pPr>
      <w:r>
        <w:rPr>
          <w:rFonts w:ascii="Times New Roman"/>
          <w:b w:val="false"/>
          <w:i w:val="false"/>
          <w:color w:val="000000"/>
          <w:sz w:val="28"/>
        </w:rPr>
        <w:t>
      Глава 2. Заполнение формы</w:t>
      </w:r>
    </w:p>
    <w:bookmarkEnd w:id="467"/>
    <w:bookmarkStart w:name="z535" w:id="468"/>
    <w:p>
      <w:pPr>
        <w:spacing w:after="0"/>
        <w:ind w:left="0"/>
        <w:jc w:val="both"/>
      </w:pPr>
      <w:r>
        <w:rPr>
          <w:rFonts w:ascii="Times New Roman"/>
          <w:b w:val="false"/>
          <w:i w:val="false"/>
          <w:color w:val="000000"/>
          <w:sz w:val="28"/>
        </w:rPr>
        <w:t>
      6. В графе 1 указывается порядковый номер;</w:t>
      </w:r>
    </w:p>
    <w:bookmarkEnd w:id="468"/>
    <w:bookmarkStart w:name="z536" w:id="469"/>
    <w:p>
      <w:pPr>
        <w:spacing w:after="0"/>
        <w:ind w:left="0"/>
        <w:jc w:val="both"/>
      </w:pPr>
      <w:r>
        <w:rPr>
          <w:rFonts w:ascii="Times New Roman"/>
          <w:b w:val="false"/>
          <w:i w:val="false"/>
          <w:color w:val="000000"/>
          <w:sz w:val="28"/>
        </w:rPr>
        <w:t>
      7. В графе 2 указывается наименование подразделения (отделение, операционный блок, реанимация);</w:t>
      </w:r>
    </w:p>
    <w:bookmarkEnd w:id="469"/>
    <w:bookmarkStart w:name="z537" w:id="470"/>
    <w:p>
      <w:pPr>
        <w:spacing w:after="0"/>
        <w:ind w:left="0"/>
        <w:jc w:val="both"/>
      </w:pPr>
      <w:r>
        <w:rPr>
          <w:rFonts w:ascii="Times New Roman"/>
          <w:b w:val="false"/>
          <w:i w:val="false"/>
          <w:color w:val="000000"/>
          <w:sz w:val="28"/>
        </w:rPr>
        <w:t>
      8. В графах 3-6 указываются наименование должности, стаж работы, коэффициент; базовый должностной оклад медицинского персонала в тенге;</w:t>
      </w:r>
    </w:p>
    <w:bookmarkEnd w:id="470"/>
    <w:bookmarkStart w:name="z538" w:id="471"/>
    <w:p>
      <w:pPr>
        <w:spacing w:after="0"/>
        <w:ind w:left="0"/>
        <w:jc w:val="both"/>
      </w:pPr>
      <w:r>
        <w:rPr>
          <w:rFonts w:ascii="Times New Roman"/>
          <w:b w:val="false"/>
          <w:i w:val="false"/>
          <w:color w:val="000000"/>
          <w:sz w:val="28"/>
        </w:rPr>
        <w:t>
      9. В графе 7 указывается должностной оклад в тенге, определяемой путем умножения коэффициента на базовый должностной оклад.</w:t>
      </w:r>
    </w:p>
    <w:bookmarkEnd w:id="471"/>
    <w:bookmarkStart w:name="z539" w:id="472"/>
    <w:p>
      <w:pPr>
        <w:spacing w:after="0"/>
        <w:ind w:left="0"/>
        <w:jc w:val="both"/>
      </w:pPr>
      <w:r>
        <w:rPr>
          <w:rFonts w:ascii="Times New Roman"/>
          <w:b w:val="false"/>
          <w:i w:val="false"/>
          <w:color w:val="000000"/>
          <w:sz w:val="28"/>
        </w:rPr>
        <w:t>
      10. В графах 8-17 указываются доплаты работникам, занятым на тяжелых (особо тяжелых) физических работах и работах с вредными (особо вредными) и опасными (особо опасными) условиями труда, за особые условия труда, за психоэмоциональные и физические нагрузки, за ученую степень, прочие доплаты в тенге и процентном выражении;</w:t>
      </w:r>
    </w:p>
    <w:bookmarkEnd w:id="472"/>
    <w:bookmarkStart w:name="z540" w:id="473"/>
    <w:p>
      <w:pPr>
        <w:spacing w:after="0"/>
        <w:ind w:left="0"/>
        <w:jc w:val="both"/>
      </w:pPr>
      <w:r>
        <w:rPr>
          <w:rFonts w:ascii="Times New Roman"/>
          <w:b w:val="false"/>
          <w:i w:val="false"/>
          <w:color w:val="000000"/>
          <w:sz w:val="28"/>
        </w:rPr>
        <w:t>
      11. В графе 18 указывается фонд заработной платы основного медицинского персонала в месяц, в тенге, определяемый путем сложения должностного оклада и всех доплат, предусмотренных в графах 7, 9, 11, 13, 15 и 17;</w:t>
      </w:r>
    </w:p>
    <w:bookmarkEnd w:id="473"/>
    <w:bookmarkStart w:name="z541" w:id="474"/>
    <w:p>
      <w:pPr>
        <w:spacing w:after="0"/>
        <w:ind w:left="0"/>
        <w:jc w:val="both"/>
      </w:pPr>
      <w:r>
        <w:rPr>
          <w:rFonts w:ascii="Times New Roman"/>
          <w:b w:val="false"/>
          <w:i w:val="false"/>
          <w:color w:val="000000"/>
          <w:sz w:val="28"/>
        </w:rPr>
        <w:t>
      12. В графе 19 указывается количество рабочих часов в месяц согласно балансу рабочего времени;</w:t>
      </w:r>
    </w:p>
    <w:bookmarkEnd w:id="474"/>
    <w:bookmarkStart w:name="z542" w:id="475"/>
    <w:p>
      <w:pPr>
        <w:spacing w:after="0"/>
        <w:ind w:left="0"/>
        <w:jc w:val="both"/>
      </w:pPr>
      <w:r>
        <w:rPr>
          <w:rFonts w:ascii="Times New Roman"/>
          <w:b w:val="false"/>
          <w:i w:val="false"/>
          <w:color w:val="000000"/>
          <w:sz w:val="28"/>
        </w:rPr>
        <w:t>
      13. В графе 20 указывается стоимость часа в тенге, определяемый путем деления фонда заработной платы основного медицинского персонала на количество рабочих часов;</w:t>
      </w:r>
    </w:p>
    <w:bookmarkEnd w:id="475"/>
    <w:bookmarkStart w:name="z543" w:id="476"/>
    <w:p>
      <w:pPr>
        <w:spacing w:after="0"/>
        <w:ind w:left="0"/>
        <w:jc w:val="both"/>
      </w:pPr>
      <w:r>
        <w:rPr>
          <w:rFonts w:ascii="Times New Roman"/>
          <w:b w:val="false"/>
          <w:i w:val="false"/>
          <w:color w:val="000000"/>
          <w:sz w:val="28"/>
        </w:rPr>
        <w:t>
      14. В графе 21 указывается стоимость минуты в тенге, определяемый путем деления стоимости часа на 60 минут;</w:t>
      </w:r>
    </w:p>
    <w:bookmarkEnd w:id="476"/>
    <w:bookmarkStart w:name="z544" w:id="477"/>
    <w:p>
      <w:pPr>
        <w:spacing w:after="0"/>
        <w:ind w:left="0"/>
        <w:jc w:val="both"/>
      </w:pPr>
      <w:r>
        <w:rPr>
          <w:rFonts w:ascii="Times New Roman"/>
          <w:b w:val="false"/>
          <w:i w:val="false"/>
          <w:color w:val="000000"/>
          <w:sz w:val="28"/>
        </w:rPr>
        <w:t>
      15. В графе 22 указывается норма времени в день;</w:t>
      </w:r>
    </w:p>
    <w:bookmarkEnd w:id="477"/>
    <w:bookmarkStart w:name="z545" w:id="478"/>
    <w:p>
      <w:pPr>
        <w:spacing w:after="0"/>
        <w:ind w:left="0"/>
        <w:jc w:val="both"/>
      </w:pPr>
      <w:r>
        <w:rPr>
          <w:rFonts w:ascii="Times New Roman"/>
          <w:b w:val="false"/>
          <w:i w:val="false"/>
          <w:color w:val="000000"/>
          <w:sz w:val="28"/>
        </w:rPr>
        <w:t>
      16. В графах 23-24 указываются длительность лечения (койко-дни), длительность проведения операции, в минутах;</w:t>
      </w:r>
    </w:p>
    <w:bookmarkEnd w:id="478"/>
    <w:bookmarkStart w:name="z546" w:id="479"/>
    <w:p>
      <w:pPr>
        <w:spacing w:after="0"/>
        <w:ind w:left="0"/>
        <w:jc w:val="both"/>
      </w:pPr>
      <w:r>
        <w:rPr>
          <w:rFonts w:ascii="Times New Roman"/>
          <w:b w:val="false"/>
          <w:i w:val="false"/>
          <w:color w:val="000000"/>
          <w:sz w:val="28"/>
        </w:rPr>
        <w:t>
      17. В графе 25 указывается сумма заработной платы в тенге, при лечении пациента определяемая умножением граф 21, 22 и 23; при проведении операций - умножением граф 21 и 24;</w:t>
      </w:r>
    </w:p>
    <w:bookmarkEnd w:id="479"/>
    <w:bookmarkStart w:name="z547" w:id="480"/>
    <w:p>
      <w:pPr>
        <w:spacing w:after="0"/>
        <w:ind w:left="0"/>
        <w:jc w:val="both"/>
      </w:pPr>
      <w:r>
        <w:rPr>
          <w:rFonts w:ascii="Times New Roman"/>
          <w:b w:val="false"/>
          <w:i w:val="false"/>
          <w:color w:val="000000"/>
          <w:sz w:val="28"/>
        </w:rPr>
        <w:t>
      18. В графе 26 указывается сумма социального налога и социальных отчислений в тенге согласно действующему законодательству по налогам и другим обязательным платежам в бюджет.</w:t>
      </w:r>
    </w:p>
    <w:bookmarkEnd w:id="4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p>
      <w:pPr>
        <w:spacing w:after="0"/>
        <w:ind w:left="0"/>
        <w:jc w:val="both"/>
      </w:pPr>
      <w:r>
        <w:rPr>
          <w:rFonts w:ascii="Times New Roman"/>
          <w:b w:val="false"/>
          <w:i w:val="false"/>
          <w:color w:val="ff0000"/>
          <w:sz w:val="28"/>
        </w:rPr>
        <w:t xml:space="preserve">
      Сноска. Приложение 15 -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Расчет затрат на лекарственные средства и изделия медицинского назначения</w:t>
      </w:r>
    </w:p>
    <w:p>
      <w:pPr>
        <w:spacing w:after="0"/>
        <w:ind w:left="0"/>
        <w:jc w:val="both"/>
      </w:pPr>
      <w:r>
        <w:rPr>
          <w:rFonts w:ascii="Times New Roman"/>
          <w:b w:val="false"/>
          <w:i w:val="false"/>
          <w:color w:val="000000"/>
          <w:sz w:val="28"/>
        </w:rPr>
        <w:t>Индекс: 15-РЛС/ИМН</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20___ 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(отделение, операционный блок, реанимация)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Фармакотерапевтическая группа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ЛС и ИМН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лекарственная форма и дозировка (для ЛС) техническая спецификация (для ИМН) (таблетка, капсула, драже, ампула)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ЛС и ИМН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использования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Разовая доза лекарственных препаратов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применения (кол-во раз в день)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применения (койко-дни)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ЛС и ИМН,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ЛС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ИМН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ЛС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ИМН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ЛС – лекарственные средства;</w:t>
      </w:r>
    </w:p>
    <w:p>
      <w:pPr>
        <w:spacing w:after="0"/>
        <w:ind w:left="0"/>
        <w:jc w:val="both"/>
      </w:pPr>
      <w:r>
        <w:rPr>
          <w:rFonts w:ascii="Times New Roman"/>
          <w:b w:val="false"/>
          <w:i w:val="false"/>
          <w:color w:val="000000"/>
          <w:sz w:val="28"/>
        </w:rPr>
        <w:t>ИМН – изделия медицинского назначения;</w:t>
      </w:r>
    </w:p>
    <w:p>
      <w:pPr>
        <w:spacing w:after="0"/>
        <w:ind w:left="0"/>
        <w:jc w:val="both"/>
      </w:pPr>
      <w:r>
        <w:rPr>
          <w:rFonts w:ascii="Times New Roman"/>
          <w:b w:val="false"/>
          <w:i w:val="false"/>
          <w:color w:val="000000"/>
          <w:sz w:val="28"/>
        </w:rPr>
        <w:t>МНН – международное непатентованное название.</w:t>
      </w:r>
    </w:p>
    <w:p>
      <w:pPr>
        <w:spacing w:after="0"/>
        <w:ind w:left="0"/>
        <w:jc w:val="both"/>
      </w:pPr>
      <w:r>
        <w:rPr>
          <w:rFonts w:ascii="Times New Roman"/>
          <w:b w:val="false"/>
          <w:i w:val="false"/>
          <w:color w:val="000000"/>
          <w:sz w:val="28"/>
        </w:rPr>
        <w:t>Наименование медицинской организации 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 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"Расчет затрат на лекарственные</w:t>
            </w:r>
            <w:r>
              <w:br/>
            </w:r>
            <w:r>
              <w:rPr>
                <w:rFonts w:ascii="Times New Roman"/>
                <w:b w:val="false"/>
                <w:i w:val="false"/>
                <w:color w:val="000000"/>
                <w:sz w:val="20"/>
              </w:rPr>
              <w:t>средства и изделия</w:t>
            </w:r>
            <w:r>
              <w:br/>
            </w:r>
            <w:r>
              <w:rPr>
                <w:rFonts w:ascii="Times New Roman"/>
                <w:b w:val="false"/>
                <w:i w:val="false"/>
                <w:color w:val="000000"/>
                <w:sz w:val="20"/>
              </w:rPr>
              <w:t>медицинского назначения"</w:t>
            </w:r>
          </w:p>
        </w:tc>
      </w:tr>
    </w:tbl>
    <w:bookmarkStart w:name="z2068" w:id="48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"Расчет затрат на лекарственные средства и изделия медицинского назначения"</w:t>
      </w:r>
    </w:p>
    <w:bookmarkEnd w:id="481"/>
    <w:bookmarkStart w:name="z2069" w:id="482"/>
    <w:p>
      <w:pPr>
        <w:spacing w:after="0"/>
        <w:ind w:left="0"/>
        <w:jc w:val="left"/>
      </w:pPr>
      <w:r>
        <w:rPr>
          <w:rFonts w:ascii="Times New Roman"/>
          <w:b/>
          <w:i w:val="false"/>
          <w:color w:val="000000"/>
        </w:rPr>
        <w:t xml:space="preserve"> Глава 1. Общие положения</w:t>
      </w:r>
    </w:p>
    <w:bookmarkEnd w:id="482"/>
    <w:bookmarkStart w:name="z2070" w:id="48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на лекарственные средства и изделия медицинского назначения" (далее – Форма);</w:t>
      </w:r>
    </w:p>
    <w:bookmarkEnd w:id="483"/>
    <w:bookmarkStart w:name="z2071" w:id="484"/>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484"/>
    <w:bookmarkStart w:name="z2072" w:id="485"/>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485"/>
    <w:bookmarkStart w:name="z2073" w:id="486"/>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486"/>
    <w:bookmarkStart w:name="z2074" w:id="487"/>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87"/>
    <w:bookmarkStart w:name="z2075" w:id="488"/>
    <w:p>
      <w:pPr>
        <w:spacing w:after="0"/>
        <w:ind w:left="0"/>
        <w:jc w:val="left"/>
      </w:pPr>
      <w:r>
        <w:rPr>
          <w:rFonts w:ascii="Times New Roman"/>
          <w:b/>
          <w:i w:val="false"/>
          <w:color w:val="000000"/>
        </w:rPr>
        <w:t xml:space="preserve"> Глава 2. Заполнение формы</w:t>
      </w:r>
    </w:p>
    <w:bookmarkEnd w:id="488"/>
    <w:bookmarkStart w:name="z2076" w:id="489"/>
    <w:p>
      <w:pPr>
        <w:spacing w:after="0"/>
        <w:ind w:left="0"/>
        <w:jc w:val="both"/>
      </w:pPr>
      <w:r>
        <w:rPr>
          <w:rFonts w:ascii="Times New Roman"/>
          <w:b w:val="false"/>
          <w:i w:val="false"/>
          <w:color w:val="000000"/>
          <w:sz w:val="28"/>
        </w:rPr>
        <w:t>
      6. В графе 1 указывается порядковый номер;</w:t>
      </w:r>
    </w:p>
    <w:bookmarkEnd w:id="489"/>
    <w:bookmarkStart w:name="z2077" w:id="490"/>
    <w:p>
      <w:pPr>
        <w:spacing w:after="0"/>
        <w:ind w:left="0"/>
        <w:jc w:val="both"/>
      </w:pPr>
      <w:r>
        <w:rPr>
          <w:rFonts w:ascii="Times New Roman"/>
          <w:b w:val="false"/>
          <w:i w:val="false"/>
          <w:color w:val="000000"/>
          <w:sz w:val="28"/>
        </w:rPr>
        <w:t>
      7. В графе 2 указывается наименование подразделения (отделение, операционный блок, реанимация);</w:t>
      </w:r>
    </w:p>
    <w:bookmarkEnd w:id="490"/>
    <w:bookmarkStart w:name="z2078" w:id="491"/>
    <w:p>
      <w:pPr>
        <w:spacing w:after="0"/>
        <w:ind w:left="0"/>
        <w:jc w:val="both"/>
      </w:pPr>
      <w:r>
        <w:rPr>
          <w:rFonts w:ascii="Times New Roman"/>
          <w:b w:val="false"/>
          <w:i w:val="false"/>
          <w:color w:val="000000"/>
          <w:sz w:val="28"/>
        </w:rPr>
        <w:t>
      8. В графе 3 указывается фармакотерапевтическая группа, согласно классификациям лекарственных средств;</w:t>
      </w:r>
    </w:p>
    <w:bookmarkEnd w:id="491"/>
    <w:bookmarkStart w:name="z2079" w:id="492"/>
    <w:p>
      <w:pPr>
        <w:spacing w:after="0"/>
        <w:ind w:left="0"/>
        <w:jc w:val="both"/>
      </w:pPr>
      <w:r>
        <w:rPr>
          <w:rFonts w:ascii="Times New Roman"/>
          <w:b w:val="false"/>
          <w:i w:val="false"/>
          <w:color w:val="000000"/>
          <w:sz w:val="28"/>
        </w:rPr>
        <w:t>
      9. В графе 4 указывается наименование лекарственных средств и изделий медицинского назначения;</w:t>
      </w:r>
    </w:p>
    <w:bookmarkEnd w:id="492"/>
    <w:bookmarkStart w:name="z2080" w:id="493"/>
    <w:p>
      <w:pPr>
        <w:spacing w:after="0"/>
        <w:ind w:left="0"/>
        <w:jc w:val="both"/>
      </w:pPr>
      <w:r>
        <w:rPr>
          <w:rFonts w:ascii="Times New Roman"/>
          <w:b w:val="false"/>
          <w:i w:val="false"/>
          <w:color w:val="000000"/>
          <w:sz w:val="28"/>
        </w:rPr>
        <w:t>
      10. В графе 5 указывается характеристика и дозировка для лекарственных средств (таблетка, капсула, драже, ампула) и техническая спецификация для изделий медицинского назначения;</w:t>
      </w:r>
    </w:p>
    <w:bookmarkEnd w:id="493"/>
    <w:bookmarkStart w:name="z2081" w:id="494"/>
    <w:p>
      <w:pPr>
        <w:spacing w:after="0"/>
        <w:ind w:left="0"/>
        <w:jc w:val="both"/>
      </w:pPr>
      <w:r>
        <w:rPr>
          <w:rFonts w:ascii="Times New Roman"/>
          <w:b w:val="false"/>
          <w:i w:val="false"/>
          <w:color w:val="000000"/>
          <w:sz w:val="28"/>
        </w:rPr>
        <w:t>
      11. В графе 6 указывается единица измерения (миллиграмм, миллилитр, сантиметр, штук, грамм);</w:t>
      </w:r>
    </w:p>
    <w:bookmarkEnd w:id="494"/>
    <w:bookmarkStart w:name="z2082" w:id="495"/>
    <w:p>
      <w:pPr>
        <w:spacing w:after="0"/>
        <w:ind w:left="0"/>
        <w:jc w:val="both"/>
      </w:pPr>
      <w:r>
        <w:rPr>
          <w:rFonts w:ascii="Times New Roman"/>
          <w:b w:val="false"/>
          <w:i w:val="false"/>
          <w:color w:val="000000"/>
          <w:sz w:val="28"/>
        </w:rPr>
        <w:t>
      12. В графах 7-10 указываются затраты на лекарственные средства и изделия медицинского назначения, в том числе вероятность использования в % соотношении, разовая доза лекарственных препаратов, кратность применения (количество раз в день), длительность применения (койко-дни);</w:t>
      </w:r>
    </w:p>
    <w:bookmarkEnd w:id="495"/>
    <w:bookmarkStart w:name="z2083" w:id="496"/>
    <w:p>
      <w:pPr>
        <w:spacing w:after="0"/>
        <w:ind w:left="0"/>
        <w:jc w:val="both"/>
      </w:pPr>
      <w:r>
        <w:rPr>
          <w:rFonts w:ascii="Times New Roman"/>
          <w:b w:val="false"/>
          <w:i w:val="false"/>
          <w:color w:val="000000"/>
          <w:sz w:val="28"/>
        </w:rPr>
        <w:t xml:space="preserve">
      13. В графе 11 указывается предельная цена за единицу измерения в тенге согласно </w:t>
      </w:r>
      <w:r>
        <w:rPr>
          <w:rFonts w:ascii="Times New Roman"/>
          <w:b w:val="false"/>
          <w:i w:val="false"/>
          <w:color w:val="000000"/>
          <w:sz w:val="28"/>
        </w:rPr>
        <w:t>подпункту 95)</w:t>
      </w:r>
      <w:r>
        <w:rPr>
          <w:rFonts w:ascii="Times New Roman"/>
          <w:b w:val="false"/>
          <w:i w:val="false"/>
          <w:color w:val="000000"/>
          <w:sz w:val="28"/>
        </w:rPr>
        <w:t xml:space="preserve"> статьи 7 Кодекса;</w:t>
      </w:r>
    </w:p>
    <w:bookmarkEnd w:id="496"/>
    <w:bookmarkStart w:name="z2084" w:id="497"/>
    <w:p>
      <w:pPr>
        <w:spacing w:after="0"/>
        <w:ind w:left="0"/>
        <w:jc w:val="both"/>
      </w:pPr>
      <w:r>
        <w:rPr>
          <w:rFonts w:ascii="Times New Roman"/>
          <w:b w:val="false"/>
          <w:i w:val="false"/>
          <w:color w:val="000000"/>
          <w:sz w:val="28"/>
        </w:rPr>
        <w:t>
      14. В графе 12 указывается сумма затрат на ЛС и ИМН в тенге, определяемая путем умножения граф 7, 8, 9, 10 и 11.</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576" w:id="498"/>
    <w:p>
      <w:pPr>
        <w:spacing w:after="0"/>
        <w:ind w:left="0"/>
        <w:jc w:val="left"/>
      </w:pPr>
      <w:r>
        <w:rPr>
          <w:rFonts w:ascii="Times New Roman"/>
          <w:b/>
          <w:i w:val="false"/>
          <w:color w:val="000000"/>
        </w:rPr>
        <w:t xml:space="preserve"> Форма, предназначенная для сбора административных данных "Расчет затрат на питание пациентов"</w:t>
      </w:r>
    </w:p>
    <w:bookmarkEnd w:id="498"/>
    <w:bookmarkStart w:name="z577" w:id="499"/>
    <w:p>
      <w:pPr>
        <w:spacing w:after="0"/>
        <w:ind w:left="0"/>
        <w:jc w:val="both"/>
      </w:pPr>
      <w:r>
        <w:rPr>
          <w:rFonts w:ascii="Times New Roman"/>
          <w:b w:val="false"/>
          <w:i w:val="false"/>
          <w:color w:val="000000"/>
          <w:sz w:val="28"/>
        </w:rPr>
        <w:t>
      Представляется: Рабочий орган</w:t>
      </w:r>
    </w:p>
    <w:bookmarkEnd w:id="499"/>
    <w:bookmarkStart w:name="z578" w:id="500"/>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500"/>
    <w:bookmarkStart w:name="z579" w:id="501"/>
    <w:p>
      <w:pPr>
        <w:spacing w:after="0"/>
        <w:ind w:left="0"/>
        <w:jc w:val="both"/>
      </w:pPr>
      <w:r>
        <w:rPr>
          <w:rFonts w:ascii="Times New Roman"/>
          <w:b w:val="false"/>
          <w:i w:val="false"/>
          <w:color w:val="000000"/>
          <w:sz w:val="28"/>
        </w:rPr>
        <w:t xml:space="preserve">
      Индекс: 16-РЗПП </w:t>
      </w:r>
    </w:p>
    <w:bookmarkEnd w:id="501"/>
    <w:bookmarkStart w:name="z580" w:id="502"/>
    <w:p>
      <w:pPr>
        <w:spacing w:after="0"/>
        <w:ind w:left="0"/>
        <w:jc w:val="both"/>
      </w:pPr>
      <w:r>
        <w:rPr>
          <w:rFonts w:ascii="Times New Roman"/>
          <w:b w:val="false"/>
          <w:i w:val="false"/>
          <w:color w:val="000000"/>
          <w:sz w:val="28"/>
        </w:rPr>
        <w:t>
      Периодичность: по мере необходимости</w:t>
      </w:r>
    </w:p>
    <w:bookmarkEnd w:id="502"/>
    <w:bookmarkStart w:name="z581" w:id="503"/>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503"/>
    <w:bookmarkStart w:name="z582" w:id="504"/>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(отделение, реанимация)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 питания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года до 3-х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3-х до 7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14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 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 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 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3" w:id="505"/>
    <w:p>
      <w:pPr>
        <w:spacing w:after="0"/>
        <w:ind w:left="0"/>
        <w:jc w:val="both"/>
      </w:pPr>
      <w:r>
        <w:rPr>
          <w:rFonts w:ascii="Times New Roman"/>
          <w:b w:val="false"/>
          <w:i w:val="false"/>
          <w:color w:val="000000"/>
          <w:sz w:val="28"/>
        </w:rPr>
        <w:t>
      Продолжение таблицы</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14 лет и выше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питание на один койко-день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лечения (койко-дни)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затрат на продукты питания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84" w:id="506"/>
      <w:r>
        <w:rPr>
          <w:rFonts w:ascii="Times New Roman"/>
          <w:b w:val="false"/>
          <w:i w:val="false"/>
          <w:color w:val="000000"/>
          <w:sz w:val="28"/>
        </w:rPr>
        <w:t>
             Руководитель субъекта здравоохранения: _________________________________ М.П.</w:t>
      </w:r>
    </w:p>
    <w:bookmarkEnd w:id="506"/>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"Расчет затрат на питание пациентов"</w:t>
            </w:r>
          </w:p>
        </w:tc>
      </w:tr>
    </w:tbl>
    <w:bookmarkStart w:name="z586" w:id="507"/>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"Расчет затрат на питание пациентов"</w:t>
      </w:r>
    </w:p>
    <w:bookmarkEnd w:id="507"/>
    <w:bookmarkStart w:name="z587" w:id="508"/>
    <w:p>
      <w:pPr>
        <w:spacing w:after="0"/>
        <w:ind w:left="0"/>
        <w:jc w:val="both"/>
      </w:pPr>
      <w:r>
        <w:rPr>
          <w:rFonts w:ascii="Times New Roman"/>
          <w:b w:val="false"/>
          <w:i w:val="false"/>
          <w:color w:val="000000"/>
          <w:sz w:val="28"/>
        </w:rPr>
        <w:t>
      Глава 1. Общие положения</w:t>
      </w:r>
    </w:p>
    <w:bookmarkEnd w:id="508"/>
    <w:bookmarkStart w:name="z588" w:id="50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на питание пациентов" (далее – Форма);</w:t>
      </w:r>
    </w:p>
    <w:bookmarkEnd w:id="509"/>
    <w:bookmarkStart w:name="z589" w:id="510"/>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510"/>
    <w:bookmarkStart w:name="z590" w:id="511"/>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511"/>
    <w:bookmarkStart w:name="z591" w:id="512"/>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512"/>
    <w:bookmarkStart w:name="z592" w:id="513"/>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513"/>
    <w:bookmarkStart w:name="z593" w:id="514"/>
    <w:p>
      <w:pPr>
        <w:spacing w:after="0"/>
        <w:ind w:left="0"/>
        <w:jc w:val="both"/>
      </w:pPr>
      <w:r>
        <w:rPr>
          <w:rFonts w:ascii="Times New Roman"/>
          <w:b w:val="false"/>
          <w:i w:val="false"/>
          <w:color w:val="000000"/>
          <w:sz w:val="28"/>
        </w:rPr>
        <w:t>
      Глава 2. Заполнение формы</w:t>
      </w:r>
    </w:p>
    <w:bookmarkEnd w:id="514"/>
    <w:bookmarkStart w:name="z594" w:id="515"/>
    <w:p>
      <w:pPr>
        <w:spacing w:after="0"/>
        <w:ind w:left="0"/>
        <w:jc w:val="both"/>
      </w:pPr>
      <w:r>
        <w:rPr>
          <w:rFonts w:ascii="Times New Roman"/>
          <w:b w:val="false"/>
          <w:i w:val="false"/>
          <w:color w:val="000000"/>
          <w:sz w:val="28"/>
        </w:rPr>
        <w:t>
      6. в графе 1 указывается порядковый номер;</w:t>
      </w:r>
    </w:p>
    <w:bookmarkEnd w:id="515"/>
    <w:bookmarkStart w:name="z595" w:id="516"/>
    <w:p>
      <w:pPr>
        <w:spacing w:after="0"/>
        <w:ind w:left="0"/>
        <w:jc w:val="both"/>
      </w:pPr>
      <w:r>
        <w:rPr>
          <w:rFonts w:ascii="Times New Roman"/>
          <w:b w:val="false"/>
          <w:i w:val="false"/>
          <w:color w:val="000000"/>
          <w:sz w:val="28"/>
        </w:rPr>
        <w:t>
      7. В графе 2 указывается наименование подразделения (отделение, реанимация);</w:t>
      </w:r>
    </w:p>
    <w:bookmarkEnd w:id="516"/>
    <w:bookmarkStart w:name="z596" w:id="517"/>
    <w:p>
      <w:pPr>
        <w:spacing w:after="0"/>
        <w:ind w:left="0"/>
        <w:jc w:val="both"/>
      </w:pPr>
      <w:r>
        <w:rPr>
          <w:rFonts w:ascii="Times New Roman"/>
          <w:b w:val="false"/>
          <w:i w:val="false"/>
          <w:color w:val="000000"/>
          <w:sz w:val="28"/>
        </w:rPr>
        <w:t>
      8. В графе 3 указывается наименование продуктов питания;</w:t>
      </w:r>
    </w:p>
    <w:bookmarkEnd w:id="517"/>
    <w:bookmarkStart w:name="z597" w:id="518"/>
    <w:p>
      <w:pPr>
        <w:spacing w:after="0"/>
        <w:ind w:left="0"/>
        <w:jc w:val="both"/>
      </w:pPr>
      <w:r>
        <w:rPr>
          <w:rFonts w:ascii="Times New Roman"/>
          <w:b w:val="false"/>
          <w:i w:val="false"/>
          <w:color w:val="000000"/>
          <w:sz w:val="28"/>
        </w:rPr>
        <w:t xml:space="preserve">
      9. В графах 4, 7, 10, 13, 16 указывается норма расхода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bookmarkEnd w:id="518"/>
    <w:bookmarkStart w:name="z598" w:id="519"/>
    <w:p>
      <w:pPr>
        <w:spacing w:after="0"/>
        <w:ind w:left="0"/>
        <w:jc w:val="both"/>
      </w:pPr>
      <w:r>
        <w:rPr>
          <w:rFonts w:ascii="Times New Roman"/>
          <w:b w:val="false"/>
          <w:i w:val="false"/>
          <w:color w:val="000000"/>
          <w:sz w:val="28"/>
        </w:rPr>
        <w:t>
      10. В графе 5, 8, 11, 14, 17 указывается цена на продукты питания согласно подтверждающим документам;</w:t>
      </w:r>
    </w:p>
    <w:bookmarkEnd w:id="519"/>
    <w:bookmarkStart w:name="z599" w:id="520"/>
    <w:p>
      <w:pPr>
        <w:spacing w:after="0"/>
        <w:ind w:left="0"/>
        <w:jc w:val="both"/>
      </w:pPr>
      <w:r>
        <w:rPr>
          <w:rFonts w:ascii="Times New Roman"/>
          <w:b w:val="false"/>
          <w:i w:val="false"/>
          <w:color w:val="000000"/>
          <w:sz w:val="28"/>
        </w:rPr>
        <w:t>
      11. В графе 6, 9, 12, 15, 18 указывается сумма затрат на продукты питания путем умножения норма расхода (графы 4, 7, 10, 13, 16) на цену на продукты питания (графу 5, 8, 11, 14, 17) соответственно;</w:t>
      </w:r>
    </w:p>
    <w:bookmarkEnd w:id="520"/>
    <w:bookmarkStart w:name="z600" w:id="521"/>
    <w:p>
      <w:pPr>
        <w:spacing w:after="0"/>
        <w:ind w:left="0"/>
        <w:jc w:val="both"/>
      </w:pPr>
      <w:r>
        <w:rPr>
          <w:rFonts w:ascii="Times New Roman"/>
          <w:b w:val="false"/>
          <w:i w:val="false"/>
          <w:color w:val="000000"/>
          <w:sz w:val="28"/>
        </w:rPr>
        <w:t>
      14. В графе 19 длительность лечения (койко-дни);</w:t>
      </w:r>
    </w:p>
    <w:bookmarkEnd w:id="521"/>
    <w:bookmarkStart w:name="z601" w:id="522"/>
    <w:p>
      <w:pPr>
        <w:spacing w:after="0"/>
        <w:ind w:left="0"/>
        <w:jc w:val="both"/>
      </w:pPr>
      <w:r>
        <w:rPr>
          <w:rFonts w:ascii="Times New Roman"/>
          <w:b w:val="false"/>
          <w:i w:val="false"/>
          <w:color w:val="000000"/>
          <w:sz w:val="28"/>
        </w:rPr>
        <w:t>
      15 В графе 20 указывается итоговая сумма затрат на продукты питание (графа 18 умноженное на графу 19).</w:t>
      </w:r>
    </w:p>
    <w:bookmarkEnd w:id="5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603" w:id="523"/>
    <w:p>
      <w:pPr>
        <w:spacing w:after="0"/>
        <w:ind w:left="0"/>
        <w:jc w:val="left"/>
      </w:pPr>
      <w:r>
        <w:rPr>
          <w:rFonts w:ascii="Times New Roman"/>
          <w:b/>
          <w:i w:val="false"/>
          <w:color w:val="000000"/>
        </w:rPr>
        <w:t xml:space="preserve"> Форма, предназначенная для сбора административных данных "Расчет затрат на медицинские услуги"</w:t>
      </w:r>
    </w:p>
    <w:bookmarkEnd w:id="523"/>
    <w:bookmarkStart w:name="z604" w:id="524"/>
    <w:p>
      <w:pPr>
        <w:spacing w:after="0"/>
        <w:ind w:left="0"/>
        <w:jc w:val="both"/>
      </w:pPr>
      <w:r>
        <w:rPr>
          <w:rFonts w:ascii="Times New Roman"/>
          <w:b w:val="false"/>
          <w:i w:val="false"/>
          <w:color w:val="000000"/>
          <w:sz w:val="28"/>
        </w:rPr>
        <w:t>
      Представляется: Рабочий орган</w:t>
      </w:r>
    </w:p>
    <w:bookmarkEnd w:id="524"/>
    <w:bookmarkStart w:name="z605" w:id="525"/>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525"/>
    <w:bookmarkStart w:name="z606" w:id="526"/>
    <w:p>
      <w:pPr>
        <w:spacing w:after="0"/>
        <w:ind w:left="0"/>
        <w:jc w:val="both"/>
      </w:pPr>
      <w:r>
        <w:rPr>
          <w:rFonts w:ascii="Times New Roman"/>
          <w:b w:val="false"/>
          <w:i w:val="false"/>
          <w:color w:val="000000"/>
          <w:sz w:val="28"/>
        </w:rPr>
        <w:t>
      Индекс: 17-ФЗС</w:t>
      </w:r>
    </w:p>
    <w:bookmarkEnd w:id="526"/>
    <w:bookmarkStart w:name="z607" w:id="527"/>
    <w:p>
      <w:pPr>
        <w:spacing w:after="0"/>
        <w:ind w:left="0"/>
        <w:jc w:val="both"/>
      </w:pPr>
      <w:r>
        <w:rPr>
          <w:rFonts w:ascii="Times New Roman"/>
          <w:b w:val="false"/>
          <w:i w:val="false"/>
          <w:color w:val="000000"/>
          <w:sz w:val="28"/>
        </w:rPr>
        <w:t>
      Периодичность: по мере необходимости</w:t>
      </w:r>
    </w:p>
    <w:bookmarkEnd w:id="527"/>
    <w:bookmarkStart w:name="z608" w:id="528"/>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528"/>
    <w:bookmarkStart w:name="z609" w:id="529"/>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(отделение, операционный блок, реанимация)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тарификатору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услуги по тарификатору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 медицинским услугам,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медицинские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Дополнительные медицинские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0" w:id="530"/>
      <w:r>
        <w:rPr>
          <w:rFonts w:ascii="Times New Roman"/>
          <w:b w:val="false"/>
          <w:i w:val="false"/>
          <w:color w:val="000000"/>
          <w:sz w:val="28"/>
        </w:rPr>
        <w:t>
             Руководитель субъекта здравоохранения: _________________________________ М.П.</w:t>
      </w:r>
    </w:p>
    <w:bookmarkEnd w:id="530"/>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"Расчет затрат на медицинские услуги"</w:t>
            </w:r>
          </w:p>
        </w:tc>
      </w:tr>
    </w:tbl>
    <w:bookmarkStart w:name="z612" w:id="53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"Расчет затрат на медицинские услуги"</w:t>
      </w:r>
    </w:p>
    <w:bookmarkEnd w:id="531"/>
    <w:bookmarkStart w:name="z613" w:id="532"/>
    <w:p>
      <w:pPr>
        <w:spacing w:after="0"/>
        <w:ind w:left="0"/>
        <w:jc w:val="both"/>
      </w:pPr>
      <w:r>
        <w:rPr>
          <w:rFonts w:ascii="Times New Roman"/>
          <w:b w:val="false"/>
          <w:i w:val="false"/>
          <w:color w:val="000000"/>
          <w:sz w:val="28"/>
        </w:rPr>
        <w:t>
      Глава 1. Общие положения</w:t>
      </w:r>
    </w:p>
    <w:bookmarkEnd w:id="532"/>
    <w:bookmarkStart w:name="z614" w:id="53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на медицинские услуги" (далее – Форма);</w:t>
      </w:r>
    </w:p>
    <w:bookmarkEnd w:id="533"/>
    <w:bookmarkStart w:name="z615" w:id="534"/>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534"/>
    <w:bookmarkStart w:name="z616" w:id="535"/>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535"/>
    <w:bookmarkStart w:name="z617" w:id="536"/>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536"/>
    <w:bookmarkStart w:name="z618" w:id="537"/>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537"/>
    <w:bookmarkStart w:name="z619" w:id="538"/>
    <w:p>
      <w:pPr>
        <w:spacing w:after="0"/>
        <w:ind w:left="0"/>
        <w:jc w:val="both"/>
      </w:pPr>
      <w:r>
        <w:rPr>
          <w:rFonts w:ascii="Times New Roman"/>
          <w:b w:val="false"/>
          <w:i w:val="false"/>
          <w:color w:val="000000"/>
          <w:sz w:val="28"/>
        </w:rPr>
        <w:t>
      Глава 2. Заполнение формы</w:t>
      </w:r>
    </w:p>
    <w:bookmarkEnd w:id="538"/>
    <w:bookmarkStart w:name="z620" w:id="539"/>
    <w:p>
      <w:pPr>
        <w:spacing w:after="0"/>
        <w:ind w:left="0"/>
        <w:jc w:val="both"/>
      </w:pPr>
      <w:r>
        <w:rPr>
          <w:rFonts w:ascii="Times New Roman"/>
          <w:b w:val="false"/>
          <w:i w:val="false"/>
          <w:color w:val="000000"/>
          <w:sz w:val="28"/>
        </w:rPr>
        <w:t>
      6. В графе 1 указывается порядковый номер;</w:t>
      </w:r>
    </w:p>
    <w:bookmarkEnd w:id="539"/>
    <w:bookmarkStart w:name="z621" w:id="540"/>
    <w:p>
      <w:pPr>
        <w:spacing w:after="0"/>
        <w:ind w:left="0"/>
        <w:jc w:val="both"/>
      </w:pPr>
      <w:r>
        <w:rPr>
          <w:rFonts w:ascii="Times New Roman"/>
          <w:b w:val="false"/>
          <w:i w:val="false"/>
          <w:color w:val="000000"/>
          <w:sz w:val="28"/>
        </w:rPr>
        <w:t>
      7. В графе 2 указывается наименование подразделения (отделение, операционный блок, реанимация);</w:t>
      </w:r>
    </w:p>
    <w:bookmarkEnd w:id="540"/>
    <w:bookmarkStart w:name="z622" w:id="541"/>
    <w:p>
      <w:pPr>
        <w:spacing w:after="0"/>
        <w:ind w:left="0"/>
        <w:jc w:val="both"/>
      </w:pPr>
      <w:r>
        <w:rPr>
          <w:rFonts w:ascii="Times New Roman"/>
          <w:b w:val="false"/>
          <w:i w:val="false"/>
          <w:color w:val="000000"/>
          <w:sz w:val="28"/>
        </w:rPr>
        <w:t>
      8. В графах 3-4 указывается код услуги и наименование медицинской услуги по тарификатору, утвержденному уполномоченным органом;</w:t>
      </w:r>
    </w:p>
    <w:bookmarkEnd w:id="541"/>
    <w:bookmarkStart w:name="z623" w:id="542"/>
    <w:p>
      <w:pPr>
        <w:spacing w:after="0"/>
        <w:ind w:left="0"/>
        <w:jc w:val="both"/>
      </w:pPr>
      <w:r>
        <w:rPr>
          <w:rFonts w:ascii="Times New Roman"/>
          <w:b w:val="false"/>
          <w:i w:val="false"/>
          <w:color w:val="000000"/>
          <w:sz w:val="28"/>
        </w:rPr>
        <w:t>
      9 В графе 5 указываются вероятность оказания медицинской услуги в %;</w:t>
      </w:r>
    </w:p>
    <w:bookmarkEnd w:id="542"/>
    <w:bookmarkStart w:name="z624" w:id="543"/>
    <w:p>
      <w:pPr>
        <w:spacing w:after="0"/>
        <w:ind w:left="0"/>
        <w:jc w:val="both"/>
      </w:pPr>
      <w:r>
        <w:rPr>
          <w:rFonts w:ascii="Times New Roman"/>
          <w:b w:val="false"/>
          <w:i w:val="false"/>
          <w:color w:val="000000"/>
          <w:sz w:val="28"/>
        </w:rPr>
        <w:t>
      10. В графе 6 указывается количество медицинских услуг;</w:t>
      </w:r>
    </w:p>
    <w:bookmarkEnd w:id="543"/>
    <w:bookmarkStart w:name="z625" w:id="544"/>
    <w:p>
      <w:pPr>
        <w:spacing w:after="0"/>
        <w:ind w:left="0"/>
        <w:jc w:val="both"/>
      </w:pPr>
      <w:r>
        <w:rPr>
          <w:rFonts w:ascii="Times New Roman"/>
          <w:b w:val="false"/>
          <w:i w:val="false"/>
          <w:color w:val="000000"/>
          <w:sz w:val="28"/>
        </w:rPr>
        <w:t>
      11. В графе 7 указывается цена за единицу медицинской услуги, согласно утвержденному тарификатору, в тенге;</w:t>
      </w:r>
    </w:p>
    <w:bookmarkEnd w:id="544"/>
    <w:bookmarkStart w:name="z626" w:id="545"/>
    <w:p>
      <w:pPr>
        <w:spacing w:after="0"/>
        <w:ind w:left="0"/>
        <w:jc w:val="both"/>
      </w:pPr>
      <w:r>
        <w:rPr>
          <w:rFonts w:ascii="Times New Roman"/>
          <w:b w:val="false"/>
          <w:i w:val="false"/>
          <w:color w:val="000000"/>
          <w:sz w:val="28"/>
        </w:rPr>
        <w:t>
      12. В графе 8 указывается сумма затрат по медицинским услугам, определяемая путем умножения граф 5, 6 и 7, в тенге.</w:t>
      </w:r>
    </w:p>
    <w:bookmarkEnd w:id="5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p>
      <w:pPr>
        <w:spacing w:after="0"/>
        <w:ind w:left="0"/>
        <w:jc w:val="both"/>
      </w:pPr>
      <w:r>
        <w:rPr>
          <w:rFonts w:ascii="Times New Roman"/>
          <w:b w:val="false"/>
          <w:i w:val="false"/>
          <w:color w:val="ff0000"/>
          <w:sz w:val="28"/>
        </w:rPr>
        <w:t xml:space="preserve">
      Сноска. Приложение 18 - в редакции приказа и.о. Министра здравоохранения РК от 27.06.2024 </w:t>
      </w:r>
      <w:r>
        <w:rPr>
          <w:rFonts w:ascii="Times New Roman"/>
          <w:b w:val="false"/>
          <w:i w:val="false"/>
          <w:color w:val="ff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97" w:id="546"/>
    <w:p>
      <w:pPr>
        <w:spacing w:after="0"/>
        <w:ind w:left="0"/>
        <w:jc w:val="both"/>
      </w:pPr>
      <w:r>
        <w:rPr>
          <w:rFonts w:ascii="Times New Roman"/>
          <w:b w:val="false"/>
          <w:i w:val="false"/>
          <w:color w:val="000000"/>
          <w:sz w:val="28"/>
        </w:rPr>
        <w:t>
      Представляется: Рабочий орган</w:t>
      </w:r>
    </w:p>
    <w:bookmarkEnd w:id="546"/>
    <w:bookmarkStart w:name="z2398" w:id="547"/>
    <w:p>
      <w:pPr>
        <w:spacing w:after="0"/>
        <w:ind w:left="0"/>
        <w:jc w:val="both"/>
      </w:pPr>
      <w:r>
        <w:rPr>
          <w:rFonts w:ascii="Times New Roman"/>
          <w:b w:val="false"/>
          <w:i w:val="false"/>
          <w:color w:val="000000"/>
          <w:sz w:val="28"/>
        </w:rPr>
        <w:t>
      Форма административных данных размещена на интернет-ресурсе:</w:t>
      </w:r>
    </w:p>
    <w:bookmarkEnd w:id="547"/>
    <w:bookmarkStart w:name="z2399" w:id="548"/>
    <w:p>
      <w:pPr>
        <w:spacing w:after="0"/>
        <w:ind w:left="0"/>
        <w:jc w:val="both"/>
      </w:pPr>
      <w:r>
        <w:rPr>
          <w:rFonts w:ascii="Times New Roman"/>
          <w:b w:val="false"/>
          <w:i w:val="false"/>
          <w:color w:val="000000"/>
          <w:sz w:val="28"/>
        </w:rPr>
        <w:t>
      https://www.dsm.gov.kz</w:t>
      </w:r>
    </w:p>
    <w:bookmarkEnd w:id="548"/>
    <w:bookmarkStart w:name="z2400" w:id="549"/>
    <w:p>
      <w:pPr>
        <w:spacing w:after="0"/>
        <w:ind w:left="0"/>
        <w:jc w:val="both"/>
      </w:pPr>
      <w:r>
        <w:rPr>
          <w:rFonts w:ascii="Times New Roman"/>
          <w:b w:val="false"/>
          <w:i w:val="false"/>
          <w:color w:val="000000"/>
          <w:sz w:val="28"/>
        </w:rPr>
        <w:t>
      Наименование: Структура расходов субъекта здравоохранения для расчета накладных расходов*</w:t>
      </w:r>
    </w:p>
    <w:bookmarkEnd w:id="549"/>
    <w:bookmarkStart w:name="z2401" w:id="550"/>
    <w:p>
      <w:pPr>
        <w:spacing w:after="0"/>
        <w:ind w:left="0"/>
        <w:jc w:val="both"/>
      </w:pPr>
      <w:r>
        <w:rPr>
          <w:rFonts w:ascii="Times New Roman"/>
          <w:b w:val="false"/>
          <w:i w:val="false"/>
          <w:color w:val="000000"/>
          <w:sz w:val="28"/>
        </w:rPr>
        <w:t>
      Индекс: 18-СРДРНР</w:t>
      </w:r>
    </w:p>
    <w:bookmarkEnd w:id="550"/>
    <w:bookmarkStart w:name="z2402" w:id="551"/>
    <w:p>
      <w:pPr>
        <w:spacing w:after="0"/>
        <w:ind w:left="0"/>
        <w:jc w:val="both"/>
      </w:pPr>
      <w:r>
        <w:rPr>
          <w:rFonts w:ascii="Times New Roman"/>
          <w:b w:val="false"/>
          <w:i w:val="false"/>
          <w:color w:val="000000"/>
          <w:sz w:val="28"/>
        </w:rPr>
        <w:t>
      Периодичность: по мере необходимости</w:t>
      </w:r>
    </w:p>
    <w:bookmarkEnd w:id="551"/>
    <w:bookmarkStart w:name="z2403" w:id="552"/>
    <w:p>
      <w:pPr>
        <w:spacing w:after="0"/>
        <w:ind w:left="0"/>
        <w:jc w:val="both"/>
      </w:pPr>
      <w:r>
        <w:rPr>
          <w:rFonts w:ascii="Times New Roman"/>
          <w:b w:val="false"/>
          <w:i w:val="false"/>
          <w:color w:val="000000"/>
          <w:sz w:val="28"/>
        </w:rPr>
        <w:t>
      Отчетный период: 20___год</w:t>
      </w:r>
    </w:p>
    <w:bookmarkEnd w:id="552"/>
    <w:bookmarkStart w:name="z2404" w:id="553"/>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553"/>
    <w:bookmarkStart w:name="z2405" w:id="554"/>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555"/>
          <w:p>
            <w:pPr>
              <w:spacing w:after="20"/>
              <w:ind w:left="20"/>
              <w:jc w:val="both"/>
            </w:pPr>
            <w:r>
              <w:rPr>
                <w:rFonts w:ascii="Times New Roman"/>
                <w:b w:val="false"/>
                <w:i w:val="false"/>
                <w:color w:val="000000"/>
                <w:sz w:val="20"/>
              </w:rPr>
              <w:t>
</w:t>
            </w:r>
            <w:r>
              <w:rPr>
                <w:rFonts w:ascii="Times New Roman"/>
                <w:b w:val="false"/>
                <w:i w:val="false"/>
                <w:color w:val="000000"/>
                <w:sz w:val="20"/>
              </w:rPr>
              <w:t>Подкласс</w:t>
            </w:r>
          </w:p>
          <w:bookmarkEnd w:id="5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предыдущий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предыдущий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55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тыс.тенге: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557"/>
          <w:p>
            <w:pPr>
              <w:spacing w:after="20"/>
              <w:ind w:left="20"/>
              <w:jc w:val="both"/>
            </w:pPr>
            <w:r>
              <w:rPr>
                <w:rFonts w:ascii="Times New Roman"/>
                <w:b w:val="false"/>
                <w:i w:val="false"/>
                <w:color w:val="000000"/>
                <w:sz w:val="20"/>
              </w:rPr>
              <w:t>
</w:t>
            </w:r>
            <w:r>
              <w:rPr>
                <w:rFonts w:ascii="Times New Roman"/>
                <w:b w:val="false"/>
                <w:i w:val="false"/>
                <w:color w:val="000000"/>
                <w:sz w:val="20"/>
              </w:rPr>
              <w:t>110</w:t>
            </w:r>
          </w:p>
          <w:bookmarkEnd w:id="5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558"/>
          <w:p>
            <w:pPr>
              <w:spacing w:after="20"/>
              <w:ind w:left="20"/>
              <w:jc w:val="both"/>
            </w:pPr>
            <w:r>
              <w:rPr>
                <w:rFonts w:ascii="Times New Roman"/>
                <w:b w:val="false"/>
                <w:i w:val="false"/>
                <w:color w:val="000000"/>
                <w:sz w:val="20"/>
              </w:rPr>
              <w:t>
</w:t>
            </w:r>
            <w:r>
              <w:rPr>
                <w:rFonts w:ascii="Times New Roman"/>
                <w:b w:val="false"/>
                <w:i w:val="false"/>
                <w:color w:val="000000"/>
                <w:sz w:val="20"/>
              </w:rPr>
              <w:t>120</w:t>
            </w:r>
          </w:p>
          <w:bookmarkEnd w:id="5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559"/>
          <w:p>
            <w:pPr>
              <w:spacing w:after="20"/>
              <w:ind w:left="20"/>
              <w:jc w:val="both"/>
            </w:pPr>
            <w:r>
              <w:rPr>
                <w:rFonts w:ascii="Times New Roman"/>
                <w:b w:val="false"/>
                <w:i w:val="false"/>
                <w:color w:val="000000"/>
                <w:sz w:val="20"/>
              </w:rPr>
              <w:t>
</w:t>
            </w:r>
            <w:r>
              <w:rPr>
                <w:rFonts w:ascii="Times New Roman"/>
                <w:b w:val="false"/>
                <w:i w:val="false"/>
                <w:color w:val="000000"/>
                <w:sz w:val="20"/>
              </w:rPr>
              <w:t>140</w:t>
            </w:r>
          </w:p>
          <w:bookmarkEnd w:id="5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560"/>
          <w:p>
            <w:pPr>
              <w:spacing w:after="20"/>
              <w:ind w:left="20"/>
              <w:jc w:val="both"/>
            </w:pPr>
            <w:r>
              <w:rPr>
                <w:rFonts w:ascii="Times New Roman"/>
                <w:b w:val="false"/>
                <w:i w:val="false"/>
                <w:color w:val="000000"/>
                <w:sz w:val="20"/>
              </w:rPr>
              <w:t>
</w:t>
            </w:r>
            <w:r>
              <w:rPr>
                <w:rFonts w:ascii="Times New Roman"/>
                <w:b w:val="false"/>
                <w:i w:val="false"/>
                <w:color w:val="000000"/>
                <w:sz w:val="20"/>
              </w:rPr>
              <w:t>150</w:t>
            </w:r>
          </w:p>
          <w:bookmarkEnd w:id="5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561"/>
          <w:p>
            <w:pPr>
              <w:spacing w:after="20"/>
              <w:ind w:left="20"/>
              <w:jc w:val="both"/>
            </w:pPr>
            <w:r>
              <w:rPr>
                <w:rFonts w:ascii="Times New Roman"/>
                <w:b w:val="false"/>
                <w:i w:val="false"/>
                <w:color w:val="000000"/>
                <w:sz w:val="20"/>
              </w:rPr>
              <w:t>
</w:t>
            </w:r>
            <w:r>
              <w:rPr>
                <w:rFonts w:ascii="Times New Roman"/>
                <w:b w:val="false"/>
                <w:i w:val="false"/>
                <w:color w:val="000000"/>
                <w:sz w:val="20"/>
              </w:rPr>
              <w:t>160</w:t>
            </w:r>
          </w:p>
          <w:bookmarkEnd w:id="5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3" w:id="562"/>
    <w:p>
      <w:pPr>
        <w:spacing w:after="0"/>
        <w:ind w:left="0"/>
        <w:jc w:val="both"/>
      </w:pPr>
      <w:r>
        <w:rPr>
          <w:rFonts w:ascii="Times New Roman"/>
          <w:b w:val="false"/>
          <w:i w:val="false"/>
          <w:color w:val="000000"/>
          <w:sz w:val="28"/>
        </w:rPr>
        <w:t xml:space="preserve">
      Примечание: </w:t>
      </w:r>
    </w:p>
    <w:bookmarkEnd w:id="562"/>
    <w:bookmarkStart w:name="z2624" w:id="563"/>
    <w:p>
      <w:pPr>
        <w:spacing w:after="0"/>
        <w:ind w:left="0"/>
        <w:jc w:val="both"/>
      </w:pPr>
      <w:r>
        <w:rPr>
          <w:rFonts w:ascii="Times New Roman"/>
          <w:b w:val="false"/>
          <w:i w:val="false"/>
          <w:color w:val="000000"/>
          <w:sz w:val="28"/>
        </w:rPr>
        <w:t>
      * – согласно данным бухгалтерского учета и финансовой отчетности субъекта здравоохранения за исследуемый период.</w:t>
      </w:r>
    </w:p>
    <w:bookmarkEnd w:id="563"/>
    <w:bookmarkStart w:name="z2625" w:id="564"/>
    <w:p>
      <w:pPr>
        <w:spacing w:after="0"/>
        <w:ind w:left="0"/>
        <w:jc w:val="both"/>
      </w:pPr>
      <w:r>
        <w:rPr>
          <w:rFonts w:ascii="Times New Roman"/>
          <w:b w:val="false"/>
          <w:i w:val="false"/>
          <w:color w:val="000000"/>
          <w:sz w:val="28"/>
        </w:rPr>
        <w:t>
      Наименование медицинской организации ____________________________</w:t>
      </w:r>
    </w:p>
    <w:bookmarkEnd w:id="564"/>
    <w:bookmarkStart w:name="z2626" w:id="565"/>
    <w:p>
      <w:pPr>
        <w:spacing w:after="0"/>
        <w:ind w:left="0"/>
        <w:jc w:val="both"/>
      </w:pPr>
      <w:r>
        <w:rPr>
          <w:rFonts w:ascii="Times New Roman"/>
          <w:b w:val="false"/>
          <w:i w:val="false"/>
          <w:color w:val="000000"/>
          <w:sz w:val="28"/>
        </w:rPr>
        <w:t xml:space="preserve">
      Адрес ___________________________________________________ </w:t>
      </w:r>
    </w:p>
    <w:bookmarkEnd w:id="565"/>
    <w:bookmarkStart w:name="z2627" w:id="566"/>
    <w:p>
      <w:pPr>
        <w:spacing w:after="0"/>
        <w:ind w:left="0"/>
        <w:jc w:val="both"/>
      </w:pPr>
      <w:r>
        <w:rPr>
          <w:rFonts w:ascii="Times New Roman"/>
          <w:b w:val="false"/>
          <w:i w:val="false"/>
          <w:color w:val="000000"/>
          <w:sz w:val="28"/>
        </w:rPr>
        <w:t>
      Адрес электронной почты _________________________________________</w:t>
      </w:r>
    </w:p>
    <w:bookmarkEnd w:id="566"/>
    <w:bookmarkStart w:name="z2628" w:id="567"/>
    <w:p>
      <w:pPr>
        <w:spacing w:after="0"/>
        <w:ind w:left="0"/>
        <w:jc w:val="both"/>
      </w:pPr>
      <w:r>
        <w:rPr>
          <w:rFonts w:ascii="Times New Roman"/>
          <w:b w:val="false"/>
          <w:i w:val="false"/>
          <w:color w:val="000000"/>
          <w:sz w:val="28"/>
        </w:rPr>
        <w:t>
      Телефон ___________________________________________________</w:t>
      </w:r>
    </w:p>
    <w:bookmarkEnd w:id="567"/>
    <w:bookmarkStart w:name="z2629" w:id="568"/>
    <w:p>
      <w:pPr>
        <w:spacing w:after="0"/>
        <w:ind w:left="0"/>
        <w:jc w:val="both"/>
      </w:pPr>
      <w:r>
        <w:rPr>
          <w:rFonts w:ascii="Times New Roman"/>
          <w:b w:val="false"/>
          <w:i w:val="false"/>
          <w:color w:val="000000"/>
          <w:sz w:val="28"/>
        </w:rPr>
        <w:t>
      Исполнитель _______________________________________</w:t>
      </w:r>
    </w:p>
    <w:bookmarkEnd w:id="568"/>
    <w:bookmarkStart w:name="z2630" w:id="569"/>
    <w:p>
      <w:pPr>
        <w:spacing w:after="0"/>
        <w:ind w:left="0"/>
        <w:jc w:val="both"/>
      </w:pPr>
      <w:r>
        <w:rPr>
          <w:rFonts w:ascii="Times New Roman"/>
          <w:b w:val="false"/>
          <w:i w:val="false"/>
          <w:color w:val="000000"/>
          <w:sz w:val="28"/>
        </w:rPr>
        <w:t>
      Фамилия, имя, отчество (при его наличии) подпись</w:t>
      </w:r>
    </w:p>
    <w:bookmarkEnd w:id="569"/>
    <w:bookmarkStart w:name="z2631" w:id="570"/>
    <w:p>
      <w:pPr>
        <w:spacing w:after="0"/>
        <w:ind w:left="0"/>
        <w:jc w:val="both"/>
      </w:pPr>
      <w:r>
        <w:rPr>
          <w:rFonts w:ascii="Times New Roman"/>
          <w:b w:val="false"/>
          <w:i w:val="false"/>
          <w:color w:val="000000"/>
          <w:sz w:val="28"/>
        </w:rPr>
        <w:t>
      Руководитель структурного подразделения субъекта здравоохранения</w:t>
      </w:r>
    </w:p>
    <w:bookmarkEnd w:id="570"/>
    <w:bookmarkStart w:name="z2632" w:id="571"/>
    <w:p>
      <w:pPr>
        <w:spacing w:after="0"/>
        <w:ind w:left="0"/>
        <w:jc w:val="both"/>
      </w:pPr>
      <w:r>
        <w:rPr>
          <w:rFonts w:ascii="Times New Roman"/>
          <w:b w:val="false"/>
          <w:i w:val="false"/>
          <w:color w:val="000000"/>
          <w:sz w:val="28"/>
        </w:rPr>
        <w:t xml:space="preserve">
      _________________________________ __ </w:t>
      </w:r>
    </w:p>
    <w:bookmarkEnd w:id="571"/>
    <w:bookmarkStart w:name="z2633" w:id="572"/>
    <w:p>
      <w:pPr>
        <w:spacing w:after="0"/>
        <w:ind w:left="0"/>
        <w:jc w:val="both"/>
      </w:pPr>
      <w:r>
        <w:rPr>
          <w:rFonts w:ascii="Times New Roman"/>
          <w:b w:val="false"/>
          <w:i w:val="false"/>
          <w:color w:val="000000"/>
          <w:sz w:val="28"/>
        </w:rPr>
        <w:t>
      (Должность, фамилия, имя, отчество (при его наличии)/подпись)</w:t>
      </w:r>
    </w:p>
    <w:bookmarkEnd w:id="572"/>
    <w:bookmarkStart w:name="z2634" w:id="573"/>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bookmarkEnd w:id="5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"Структура расходов субъекта</w:t>
            </w:r>
            <w:r>
              <w:br/>
            </w:r>
            <w:r>
              <w:rPr>
                <w:rFonts w:ascii="Times New Roman"/>
                <w:b w:val="false"/>
                <w:i w:val="false"/>
                <w:color w:val="000000"/>
                <w:sz w:val="20"/>
              </w:rPr>
              <w:t>здравоохранения для расчета</w:t>
            </w:r>
            <w:r>
              <w:br/>
            </w:r>
            <w:r>
              <w:rPr>
                <w:rFonts w:ascii="Times New Roman"/>
                <w:b w:val="false"/>
                <w:i w:val="false"/>
                <w:color w:val="000000"/>
                <w:sz w:val="20"/>
              </w:rPr>
              <w:t>накладных расходов"</w:t>
            </w:r>
          </w:p>
        </w:tc>
      </w:tr>
    </w:tbl>
    <w:bookmarkStart w:name="z2636" w:id="57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"Структура расходов субъекта здравоохранения для расчета накладных расходов"</w:t>
      </w:r>
    </w:p>
    <w:bookmarkEnd w:id="574"/>
    <w:bookmarkStart w:name="z2637" w:id="575"/>
    <w:p>
      <w:pPr>
        <w:spacing w:after="0"/>
        <w:ind w:left="0"/>
        <w:jc w:val="both"/>
      </w:pPr>
      <w:r>
        <w:rPr>
          <w:rFonts w:ascii="Times New Roman"/>
          <w:b w:val="false"/>
          <w:i w:val="false"/>
          <w:color w:val="000000"/>
          <w:sz w:val="28"/>
        </w:rPr>
        <w:t>
       Глава 1. Общие положения</w:t>
      </w:r>
    </w:p>
    <w:bookmarkEnd w:id="575"/>
    <w:bookmarkStart w:name="z2638" w:id="57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"Структура расходов субъекта здравоохранения для расчета накладных расходов" (далее – Форма).</w:t>
      </w:r>
    </w:p>
    <w:bookmarkEnd w:id="576"/>
    <w:bookmarkStart w:name="z2639" w:id="577"/>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577"/>
    <w:bookmarkStart w:name="z2640" w:id="578"/>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578"/>
    <w:bookmarkStart w:name="z2641" w:id="579"/>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579"/>
    <w:bookmarkStart w:name="z2642" w:id="580"/>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580"/>
    <w:bookmarkStart w:name="z2643" w:id="581"/>
    <w:p>
      <w:pPr>
        <w:spacing w:after="0"/>
        <w:ind w:left="0"/>
        <w:jc w:val="both"/>
      </w:pPr>
      <w:r>
        <w:rPr>
          <w:rFonts w:ascii="Times New Roman"/>
          <w:b w:val="false"/>
          <w:i w:val="false"/>
          <w:color w:val="000000"/>
          <w:sz w:val="28"/>
        </w:rPr>
        <w:t>
      Глава 2. Заполнение формы</w:t>
      </w:r>
    </w:p>
    <w:bookmarkEnd w:id="581"/>
    <w:bookmarkStart w:name="z2644" w:id="582"/>
    <w:p>
      <w:pPr>
        <w:spacing w:after="0"/>
        <w:ind w:left="0"/>
        <w:jc w:val="both"/>
      </w:pPr>
      <w:r>
        <w:rPr>
          <w:rFonts w:ascii="Times New Roman"/>
          <w:b w:val="false"/>
          <w:i w:val="false"/>
          <w:color w:val="000000"/>
          <w:sz w:val="28"/>
        </w:rPr>
        <w:t>
      6. В графе 2 указывается код специфики.</w:t>
      </w:r>
    </w:p>
    <w:bookmarkEnd w:id="582"/>
    <w:bookmarkStart w:name="z2645" w:id="583"/>
    <w:p>
      <w:pPr>
        <w:spacing w:after="0"/>
        <w:ind w:left="0"/>
        <w:jc w:val="both"/>
      </w:pPr>
      <w:r>
        <w:rPr>
          <w:rFonts w:ascii="Times New Roman"/>
          <w:b w:val="false"/>
          <w:i w:val="false"/>
          <w:color w:val="000000"/>
          <w:sz w:val="28"/>
        </w:rPr>
        <w:t>
      7. В графе 3 указывается наименование статей расходов.</w:t>
      </w:r>
    </w:p>
    <w:bookmarkEnd w:id="583"/>
    <w:bookmarkStart w:name="z2646" w:id="584"/>
    <w:p>
      <w:pPr>
        <w:spacing w:after="0"/>
        <w:ind w:left="0"/>
        <w:jc w:val="both"/>
      </w:pPr>
      <w:r>
        <w:rPr>
          <w:rFonts w:ascii="Times New Roman"/>
          <w:b w:val="false"/>
          <w:i w:val="false"/>
          <w:color w:val="000000"/>
          <w:sz w:val="28"/>
        </w:rPr>
        <w:t>
      8. В графах 4-5 указываются план и факт предыдущего года, тыс. тенге.</w:t>
      </w:r>
    </w:p>
    <w:bookmarkEnd w:id="584"/>
    <w:bookmarkStart w:name="z2647" w:id="585"/>
    <w:p>
      <w:pPr>
        <w:spacing w:after="0"/>
        <w:ind w:left="0"/>
        <w:jc w:val="both"/>
      </w:pPr>
      <w:r>
        <w:rPr>
          <w:rFonts w:ascii="Times New Roman"/>
          <w:b w:val="false"/>
          <w:i w:val="false"/>
          <w:color w:val="000000"/>
          <w:sz w:val="28"/>
        </w:rPr>
        <w:t>
      9. В графе 6 указывается отклонение между графами 4 и 5, тыс. тенге.</w:t>
      </w:r>
    </w:p>
    <w:bookmarkEnd w:id="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p>
      <w:pPr>
        <w:spacing w:after="0"/>
        <w:ind w:left="0"/>
        <w:jc w:val="both"/>
      </w:pPr>
      <w:r>
        <w:rPr>
          <w:rFonts w:ascii="Times New Roman"/>
          <w:b w:val="false"/>
          <w:i w:val="false"/>
          <w:color w:val="ff0000"/>
          <w:sz w:val="28"/>
        </w:rPr>
        <w:t xml:space="preserve">
      Сноска. Приложение 19 -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Информация по объему финансирования и количеству койко-дней</w:t>
      </w:r>
    </w:p>
    <w:p>
      <w:pPr>
        <w:spacing w:after="0"/>
        <w:ind w:left="0"/>
        <w:jc w:val="both"/>
      </w:pPr>
      <w:r>
        <w:rPr>
          <w:rFonts w:ascii="Times New Roman"/>
          <w:b w:val="false"/>
          <w:i w:val="false"/>
          <w:color w:val="000000"/>
          <w:sz w:val="28"/>
        </w:rPr>
        <w:t>на очередной плановый период</w:t>
      </w:r>
    </w:p>
    <w:p>
      <w:pPr>
        <w:spacing w:after="0"/>
        <w:ind w:left="0"/>
        <w:jc w:val="both"/>
      </w:pPr>
      <w:r>
        <w:rPr>
          <w:rFonts w:ascii="Times New Roman"/>
          <w:b w:val="false"/>
          <w:i w:val="false"/>
          <w:color w:val="000000"/>
          <w:sz w:val="28"/>
        </w:rPr>
        <w:t>Индекс: 19-ОФККД</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на очередной плановый период, тыс.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 пошлина, налоги и другие обязательные платежи в бюджет, пеня и штрафы по ним (кроме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медицинской организации 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по объему</w:t>
            </w:r>
            <w:r>
              <w:br/>
            </w:r>
            <w:r>
              <w:rPr>
                <w:rFonts w:ascii="Times New Roman"/>
                <w:b w:val="false"/>
                <w:i w:val="false"/>
                <w:color w:val="000000"/>
                <w:sz w:val="20"/>
              </w:rPr>
              <w:t>финансирования и количеству</w:t>
            </w:r>
            <w:r>
              <w:br/>
            </w:r>
            <w:r>
              <w:rPr>
                <w:rFonts w:ascii="Times New Roman"/>
                <w:b w:val="false"/>
                <w:i w:val="false"/>
                <w:color w:val="000000"/>
                <w:sz w:val="20"/>
              </w:rPr>
              <w:t>койко- дней на очередной</w:t>
            </w:r>
            <w:r>
              <w:br/>
            </w:r>
            <w:r>
              <w:rPr>
                <w:rFonts w:ascii="Times New Roman"/>
                <w:b w:val="false"/>
                <w:i w:val="false"/>
                <w:color w:val="000000"/>
                <w:sz w:val="20"/>
              </w:rPr>
              <w:t>плановый период"</w:t>
            </w:r>
          </w:p>
        </w:tc>
      </w:tr>
    </w:tbl>
    <w:bookmarkStart w:name="z2099" w:id="58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по объему финансирования и количеству койко-дней на очередной плановый период"</w:t>
      </w:r>
    </w:p>
    <w:bookmarkEnd w:id="586"/>
    <w:bookmarkStart w:name="z2100" w:id="587"/>
    <w:p>
      <w:pPr>
        <w:spacing w:after="0"/>
        <w:ind w:left="0"/>
        <w:jc w:val="left"/>
      </w:pPr>
      <w:r>
        <w:rPr>
          <w:rFonts w:ascii="Times New Roman"/>
          <w:b/>
          <w:i w:val="false"/>
          <w:color w:val="000000"/>
        </w:rPr>
        <w:t xml:space="preserve"> Глава 1. Общие положения</w:t>
      </w:r>
    </w:p>
    <w:bookmarkEnd w:id="587"/>
    <w:bookmarkStart w:name="z2101" w:id="58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по объему финансирования и количеству койко-дней на очередной плановый период" (далее – Форма);</w:t>
      </w:r>
    </w:p>
    <w:bookmarkEnd w:id="588"/>
    <w:bookmarkStart w:name="z2102" w:id="589"/>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589"/>
    <w:bookmarkStart w:name="z2103" w:id="590"/>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590"/>
    <w:bookmarkStart w:name="z2104" w:id="591"/>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591"/>
    <w:bookmarkStart w:name="z2105" w:id="592"/>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592"/>
    <w:bookmarkStart w:name="z2106" w:id="593"/>
    <w:p>
      <w:pPr>
        <w:spacing w:after="0"/>
        <w:ind w:left="0"/>
        <w:jc w:val="left"/>
      </w:pPr>
      <w:r>
        <w:rPr>
          <w:rFonts w:ascii="Times New Roman"/>
          <w:b/>
          <w:i w:val="false"/>
          <w:color w:val="000000"/>
        </w:rPr>
        <w:t xml:space="preserve"> Глава 2. Заполнение формы</w:t>
      </w:r>
    </w:p>
    <w:bookmarkEnd w:id="593"/>
    <w:bookmarkStart w:name="z2107" w:id="594"/>
    <w:p>
      <w:pPr>
        <w:spacing w:after="0"/>
        <w:ind w:left="0"/>
        <w:jc w:val="both"/>
      </w:pPr>
      <w:r>
        <w:rPr>
          <w:rFonts w:ascii="Times New Roman"/>
          <w:b w:val="false"/>
          <w:i w:val="false"/>
          <w:color w:val="000000"/>
          <w:sz w:val="28"/>
        </w:rPr>
        <w:t>
      6. В графе 1 указывается код специфики;</w:t>
      </w:r>
    </w:p>
    <w:bookmarkEnd w:id="594"/>
    <w:bookmarkStart w:name="z2108" w:id="595"/>
    <w:p>
      <w:pPr>
        <w:spacing w:after="0"/>
        <w:ind w:left="0"/>
        <w:jc w:val="both"/>
      </w:pPr>
      <w:r>
        <w:rPr>
          <w:rFonts w:ascii="Times New Roman"/>
          <w:b w:val="false"/>
          <w:i w:val="false"/>
          <w:color w:val="000000"/>
          <w:sz w:val="28"/>
        </w:rPr>
        <w:t>
      7. В графе 2 указывается наименование статей расходов;</w:t>
      </w:r>
    </w:p>
    <w:bookmarkEnd w:id="595"/>
    <w:bookmarkStart w:name="z2109" w:id="596"/>
    <w:p>
      <w:pPr>
        <w:spacing w:after="0"/>
        <w:ind w:left="0"/>
        <w:jc w:val="both"/>
      </w:pPr>
      <w:r>
        <w:rPr>
          <w:rFonts w:ascii="Times New Roman"/>
          <w:b w:val="false"/>
          <w:i w:val="false"/>
          <w:color w:val="000000"/>
          <w:sz w:val="28"/>
        </w:rPr>
        <w:t>
      8. В графе 3 указывается объем финансирования на очередной плановый период в тыс. тенге, согласно плану развития, согласованному с уполномоченным органом и (или) местными исполнительными органами.</w:t>
      </w:r>
    </w:p>
    <w:bookmarkEnd w:id="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bookmarkStart w:name="z2110" w:id="597"/>
    <w:p>
      <w:pPr>
        <w:spacing w:after="0"/>
        <w:ind w:left="0"/>
        <w:jc w:val="left"/>
      </w:pPr>
      <w:r>
        <w:rPr>
          <w:rFonts w:ascii="Times New Roman"/>
          <w:b/>
          <w:i w:val="false"/>
          <w:color w:val="000000"/>
        </w:rPr>
        <w:t xml:space="preserve"> Заявление на разработку и (или) пересмотр тарифов</w:t>
      </w:r>
    </w:p>
    <w:bookmarkEnd w:id="597"/>
    <w:p>
      <w:pPr>
        <w:spacing w:after="0"/>
        <w:ind w:left="0"/>
        <w:jc w:val="both"/>
      </w:pPr>
      <w:r>
        <w:rPr>
          <w:rFonts w:ascii="Times New Roman"/>
          <w:b w:val="false"/>
          <w:i w:val="false"/>
          <w:color w:val="ff0000"/>
          <w:sz w:val="28"/>
        </w:rPr>
        <w:t xml:space="preserve">
      Сноска. Приложение 20 -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bookmarkStart w:name="z2111" w:id="598"/>
      <w:r>
        <w:rPr>
          <w:rFonts w:ascii="Times New Roman"/>
          <w:b w:val="false"/>
          <w:i w:val="false"/>
          <w:color w:val="000000"/>
          <w:sz w:val="28"/>
        </w:rPr>
        <w:t>
      1. Данные заявителя:</w:t>
      </w:r>
    </w:p>
    <w:bookmarkEnd w:id="598"/>
    <w:p>
      <w:pPr>
        <w:spacing w:after="0"/>
        <w:ind w:left="0"/>
        <w:jc w:val="both"/>
      </w:pPr>
      <w:r>
        <w:rPr>
          <w:rFonts w:ascii="Times New Roman"/>
          <w:b w:val="false"/>
          <w:i w:val="false"/>
          <w:color w:val="000000"/>
          <w:sz w:val="28"/>
        </w:rPr>
        <w:t>1.1 Юридическое лицо:</w:t>
      </w:r>
    </w:p>
    <w:p>
      <w:pPr>
        <w:spacing w:after="0"/>
        <w:ind w:left="0"/>
        <w:jc w:val="both"/>
      </w:pPr>
      <w:r>
        <w:rPr>
          <w:rFonts w:ascii="Times New Roman"/>
          <w:b w:val="false"/>
          <w:i w:val="false"/>
          <w:color w:val="000000"/>
          <w:sz w:val="28"/>
        </w:rPr>
        <w:t>1.1.1 Название субъекта здравоохранения</w:t>
      </w:r>
    </w:p>
    <w:p>
      <w:pPr>
        <w:spacing w:after="0"/>
        <w:ind w:left="0"/>
        <w:jc w:val="both"/>
      </w:pPr>
      <w:r>
        <w:rPr>
          <w:rFonts w:ascii="Times New Roman"/>
          <w:b w:val="false"/>
          <w:i w:val="false"/>
          <w:color w:val="000000"/>
          <w:sz w:val="28"/>
        </w:rPr>
        <w:t>1.1.2 Юридический адрес</w:t>
      </w:r>
    </w:p>
    <w:p>
      <w:pPr>
        <w:spacing w:after="0"/>
        <w:ind w:left="0"/>
        <w:jc w:val="both"/>
      </w:pPr>
      <w:r>
        <w:rPr>
          <w:rFonts w:ascii="Times New Roman"/>
          <w:b w:val="false"/>
          <w:i w:val="false"/>
          <w:color w:val="000000"/>
          <w:sz w:val="28"/>
        </w:rPr>
        <w:t>1.1.3 Руководитель (фамилия, имя, отчество (при его наличии))</w:t>
      </w:r>
    </w:p>
    <w:p>
      <w:pPr>
        <w:spacing w:after="0"/>
        <w:ind w:left="0"/>
        <w:jc w:val="both"/>
      </w:pPr>
      <w:r>
        <w:rPr>
          <w:rFonts w:ascii="Times New Roman"/>
          <w:b w:val="false"/>
          <w:i w:val="false"/>
          <w:color w:val="000000"/>
          <w:sz w:val="28"/>
        </w:rPr>
        <w:t>1.1.4 Контакты: (телефон, факс, адрес электронной почты)</w:t>
      </w:r>
    </w:p>
    <w:p>
      <w:pPr>
        <w:spacing w:after="0"/>
        <w:ind w:left="0"/>
        <w:jc w:val="both"/>
      </w:pPr>
      <w:r>
        <w:rPr>
          <w:rFonts w:ascii="Times New Roman"/>
          <w:b w:val="false"/>
          <w:i w:val="false"/>
          <w:color w:val="000000"/>
          <w:sz w:val="28"/>
        </w:rPr>
        <w:t>1.2 Физическое лицо:</w:t>
      </w:r>
    </w:p>
    <w:p>
      <w:pPr>
        <w:spacing w:after="0"/>
        <w:ind w:left="0"/>
        <w:jc w:val="both"/>
      </w:pPr>
      <w:r>
        <w:rPr>
          <w:rFonts w:ascii="Times New Roman"/>
          <w:b w:val="false"/>
          <w:i w:val="false"/>
          <w:color w:val="000000"/>
          <w:sz w:val="28"/>
        </w:rPr>
        <w:t>1.2.1Фамилия, имя, отчество (при его наличии)</w:t>
      </w:r>
    </w:p>
    <w:p>
      <w:pPr>
        <w:spacing w:after="0"/>
        <w:ind w:left="0"/>
        <w:jc w:val="both"/>
      </w:pPr>
      <w:r>
        <w:rPr>
          <w:rFonts w:ascii="Times New Roman"/>
          <w:b w:val="false"/>
          <w:i w:val="false"/>
          <w:color w:val="000000"/>
          <w:sz w:val="28"/>
        </w:rPr>
        <w:t>1.2.2 Адрес ______________________________________________________</w:t>
      </w:r>
    </w:p>
    <w:p>
      <w:pPr>
        <w:spacing w:after="0"/>
        <w:ind w:left="0"/>
        <w:jc w:val="both"/>
      </w:pPr>
      <w:r>
        <w:rPr>
          <w:rFonts w:ascii="Times New Roman"/>
          <w:b w:val="false"/>
          <w:i w:val="false"/>
          <w:color w:val="000000"/>
          <w:sz w:val="28"/>
        </w:rPr>
        <w:t>1.2.3Контакты: (телефон, факс, адрес электронной почты)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2. Цель обращения (нужное подчеркнуть):</w:t>
      </w:r>
    </w:p>
    <w:p>
      <w:pPr>
        <w:spacing w:after="0"/>
        <w:ind w:left="0"/>
        <w:jc w:val="both"/>
      </w:pPr>
      <w:r>
        <w:rPr>
          <w:rFonts w:ascii="Times New Roman"/>
          <w:b w:val="false"/>
          <w:i w:val="false"/>
          <w:color w:val="000000"/>
          <w:sz w:val="28"/>
        </w:rPr>
        <w:t>- ввести в перечень КЗГ код диагноза, операции/манипуляции;</w:t>
      </w:r>
    </w:p>
    <w:p>
      <w:pPr>
        <w:spacing w:after="0"/>
        <w:ind w:left="0"/>
        <w:jc w:val="both"/>
      </w:pPr>
      <w:r>
        <w:rPr>
          <w:rFonts w:ascii="Times New Roman"/>
          <w:b w:val="false"/>
          <w:i w:val="false"/>
          <w:color w:val="000000"/>
          <w:sz w:val="28"/>
        </w:rPr>
        <w:t>- исключить из перечня КЗГ код диагноза, операции/манипуляции;</w:t>
      </w:r>
    </w:p>
    <w:p>
      <w:pPr>
        <w:spacing w:after="0"/>
        <w:ind w:left="0"/>
        <w:jc w:val="both"/>
      </w:pPr>
      <w:r>
        <w:rPr>
          <w:rFonts w:ascii="Times New Roman"/>
          <w:b w:val="false"/>
          <w:i w:val="false"/>
          <w:color w:val="000000"/>
          <w:sz w:val="28"/>
        </w:rPr>
        <w:t>- пересмотр стоимости кода диагноза, операции/манипуляции;</w:t>
      </w:r>
    </w:p>
    <w:p>
      <w:pPr>
        <w:spacing w:after="0"/>
        <w:ind w:left="0"/>
        <w:jc w:val="both"/>
      </w:pPr>
      <w:r>
        <w:rPr>
          <w:rFonts w:ascii="Times New Roman"/>
          <w:b w:val="false"/>
          <w:i w:val="false"/>
          <w:color w:val="000000"/>
          <w:sz w:val="28"/>
        </w:rPr>
        <w:t>- пересмотр стоимости КЗГ;</w:t>
      </w:r>
    </w:p>
    <w:p>
      <w:pPr>
        <w:spacing w:after="0"/>
        <w:ind w:left="0"/>
        <w:jc w:val="both"/>
      </w:pPr>
      <w:r>
        <w:rPr>
          <w:rFonts w:ascii="Times New Roman"/>
          <w:b w:val="false"/>
          <w:i w:val="false"/>
          <w:color w:val="000000"/>
          <w:sz w:val="28"/>
        </w:rPr>
        <w:t>- перенести в другую КЗГ код диагноза, операции/манипуляции;</w:t>
      </w:r>
    </w:p>
    <w:p>
      <w:pPr>
        <w:spacing w:after="0"/>
        <w:ind w:left="0"/>
        <w:jc w:val="both"/>
      </w:pPr>
      <w:r>
        <w:rPr>
          <w:rFonts w:ascii="Times New Roman"/>
          <w:b w:val="false"/>
          <w:i w:val="false"/>
          <w:color w:val="000000"/>
          <w:sz w:val="28"/>
        </w:rPr>
        <w:t>- включить в тарификатор новую услугу;</w:t>
      </w:r>
    </w:p>
    <w:p>
      <w:pPr>
        <w:spacing w:after="0"/>
        <w:ind w:left="0"/>
        <w:jc w:val="both"/>
      </w:pPr>
      <w:r>
        <w:rPr>
          <w:rFonts w:ascii="Times New Roman"/>
          <w:b w:val="false"/>
          <w:i w:val="false"/>
          <w:color w:val="000000"/>
          <w:sz w:val="28"/>
        </w:rPr>
        <w:t>- исключить из действующего тарификатора;</w:t>
      </w:r>
    </w:p>
    <w:p>
      <w:pPr>
        <w:spacing w:after="0"/>
        <w:ind w:left="0"/>
        <w:jc w:val="both"/>
      </w:pPr>
      <w:r>
        <w:rPr>
          <w:rFonts w:ascii="Times New Roman"/>
          <w:b w:val="false"/>
          <w:i w:val="false"/>
          <w:color w:val="000000"/>
          <w:sz w:val="28"/>
        </w:rPr>
        <w:t>- пересмотр стоимости действующей услуги;</w:t>
      </w:r>
    </w:p>
    <w:p>
      <w:pPr>
        <w:spacing w:after="0"/>
        <w:ind w:left="0"/>
        <w:jc w:val="both"/>
      </w:pPr>
      <w:r>
        <w:rPr>
          <w:rFonts w:ascii="Times New Roman"/>
          <w:b w:val="false"/>
          <w:i w:val="false"/>
          <w:color w:val="000000"/>
          <w:sz w:val="28"/>
        </w:rPr>
        <w:t>- прочее (краткое описание).</w:t>
      </w:r>
    </w:p>
    <w:p>
      <w:pPr>
        <w:spacing w:after="0"/>
        <w:ind w:left="0"/>
        <w:jc w:val="both"/>
      </w:pPr>
      <w:r>
        <w:rPr>
          <w:rFonts w:ascii="Times New Roman"/>
          <w:b w:val="false"/>
          <w:i w:val="false"/>
          <w:color w:val="000000"/>
          <w:sz w:val="28"/>
        </w:rPr>
        <w:t>3. Наименование диагноза, операции/манипуляции (код) 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код диагноза, операции/манипуляции – наименование и код привести в соответствие с МКБ-10/9.</w:t>
      </w:r>
    </w:p>
    <w:p>
      <w:pPr>
        <w:spacing w:after="0"/>
        <w:ind w:left="0"/>
        <w:jc w:val="both"/>
      </w:pPr>
      <w:r>
        <w:rPr>
          <w:rFonts w:ascii="Times New Roman"/>
          <w:b w:val="false"/>
          <w:i w:val="false"/>
          <w:color w:val="000000"/>
          <w:sz w:val="28"/>
        </w:rPr>
        <w:t>3. Наименование услуги (код)___________________________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код и наименование указывать согласно действующему тарификатору в случае</w:t>
      </w:r>
    </w:p>
    <w:p>
      <w:pPr>
        <w:spacing w:after="0"/>
        <w:ind w:left="0"/>
        <w:jc w:val="both"/>
      </w:pPr>
      <w:r>
        <w:rPr>
          <w:rFonts w:ascii="Times New Roman"/>
          <w:b w:val="false"/>
          <w:i w:val="false"/>
          <w:color w:val="000000"/>
          <w:sz w:val="28"/>
        </w:rPr>
        <w:t>пересмотра стоимости или исключения услуги;</w:t>
      </w:r>
    </w:p>
    <w:p>
      <w:pPr>
        <w:spacing w:after="0"/>
        <w:ind w:left="0"/>
        <w:jc w:val="both"/>
      </w:pPr>
      <w:r>
        <w:rPr>
          <w:rFonts w:ascii="Times New Roman"/>
          <w:b w:val="false"/>
          <w:i w:val="false"/>
          <w:color w:val="000000"/>
          <w:sz w:val="28"/>
        </w:rPr>
        <w:t>- для включения новой услуги в раздел А, В и С тарификатора наименование должно</w:t>
      </w:r>
    </w:p>
    <w:p>
      <w:pPr>
        <w:spacing w:after="0"/>
        <w:ind w:left="0"/>
        <w:jc w:val="both"/>
      </w:pPr>
      <w:r>
        <w:rPr>
          <w:rFonts w:ascii="Times New Roman"/>
          <w:b w:val="false"/>
          <w:i w:val="false"/>
          <w:color w:val="000000"/>
          <w:sz w:val="28"/>
        </w:rPr>
        <w:t>соответствовать общепринятой международной номенклатуре или в интерпретации</w:t>
      </w:r>
    </w:p>
    <w:p>
      <w:pPr>
        <w:spacing w:after="0"/>
        <w:ind w:left="0"/>
        <w:jc w:val="both"/>
      </w:pPr>
      <w:r>
        <w:rPr>
          <w:rFonts w:ascii="Times New Roman"/>
          <w:b w:val="false"/>
          <w:i w:val="false"/>
          <w:color w:val="000000"/>
          <w:sz w:val="28"/>
        </w:rPr>
        <w:t>заявителя с согласования главного внештатного специалиста профиля.</w:t>
      </w:r>
    </w:p>
    <w:p>
      <w:pPr>
        <w:spacing w:after="0"/>
        <w:ind w:left="0"/>
        <w:jc w:val="both"/>
      </w:pPr>
      <w:r>
        <w:rPr>
          <w:rFonts w:ascii="Times New Roman"/>
          <w:b w:val="false"/>
          <w:i w:val="false"/>
          <w:color w:val="000000"/>
          <w:sz w:val="28"/>
        </w:rPr>
        <w:t>- для включения новой услуги в раздел D тарификатора наименование</w:t>
      </w:r>
    </w:p>
    <w:p>
      <w:pPr>
        <w:spacing w:after="0"/>
        <w:ind w:left="0"/>
        <w:jc w:val="both"/>
      </w:pPr>
      <w:r>
        <w:rPr>
          <w:rFonts w:ascii="Times New Roman"/>
          <w:b w:val="false"/>
          <w:i w:val="false"/>
          <w:color w:val="000000"/>
          <w:sz w:val="28"/>
        </w:rPr>
        <w:t>и код привести в соответствие с МКБ-9.</w:t>
      </w:r>
    </w:p>
    <w:p>
      <w:pPr>
        <w:spacing w:after="0"/>
        <w:ind w:left="0"/>
        <w:jc w:val="both"/>
      </w:pPr>
      <w:r>
        <w:rPr>
          <w:rFonts w:ascii="Times New Roman"/>
          <w:b w:val="false"/>
          <w:i w:val="false"/>
          <w:color w:val="000000"/>
          <w:sz w:val="28"/>
        </w:rPr>
        <w:t>4. Наименование медицинской техники и/или изделий медицинского назначения,</w:t>
      </w:r>
    </w:p>
    <w:p>
      <w:pPr>
        <w:spacing w:after="0"/>
        <w:ind w:left="0"/>
        <w:jc w:val="both"/>
      </w:pPr>
      <w:r>
        <w:rPr>
          <w:rFonts w:ascii="Times New Roman"/>
          <w:b w:val="false"/>
          <w:i w:val="false"/>
          <w:color w:val="000000"/>
          <w:sz w:val="28"/>
        </w:rPr>
        <w:t>применяемых при проведении услуги, привести в соответствие с Государственным</w:t>
      </w:r>
    </w:p>
    <w:p>
      <w:pPr>
        <w:spacing w:after="0"/>
        <w:ind w:left="0"/>
        <w:jc w:val="both"/>
      </w:pPr>
      <w:r>
        <w:rPr>
          <w:rFonts w:ascii="Times New Roman"/>
          <w:b w:val="false"/>
          <w:i w:val="false"/>
          <w:color w:val="000000"/>
          <w:sz w:val="28"/>
        </w:rPr>
        <w:t>реестром лекарственных средств, изделий медицинского назначения</w:t>
      </w:r>
    </w:p>
    <w:p>
      <w:pPr>
        <w:spacing w:after="0"/>
        <w:ind w:left="0"/>
        <w:jc w:val="both"/>
      </w:pPr>
      <w:r>
        <w:rPr>
          <w:rFonts w:ascii="Times New Roman"/>
          <w:b w:val="false"/>
          <w:i w:val="false"/>
          <w:color w:val="000000"/>
          <w:sz w:val="28"/>
        </w:rPr>
        <w:t>и медицинской техники (согласно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МТ/ИМН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регистрации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производитель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производитель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16" w:id="599"/>
      <w:r>
        <w:rPr>
          <w:rFonts w:ascii="Times New Roman"/>
          <w:b w:val="false"/>
          <w:i w:val="false"/>
          <w:color w:val="000000"/>
          <w:sz w:val="28"/>
        </w:rPr>
        <w:t>
      Примечание:</w:t>
      </w:r>
    </w:p>
    <w:bookmarkEnd w:id="599"/>
    <w:p>
      <w:pPr>
        <w:spacing w:after="0"/>
        <w:ind w:left="0"/>
        <w:jc w:val="both"/>
      </w:pPr>
      <w:r>
        <w:rPr>
          <w:rFonts w:ascii="Times New Roman"/>
          <w:b w:val="false"/>
          <w:i w:val="false"/>
          <w:color w:val="000000"/>
          <w:sz w:val="28"/>
        </w:rPr>
        <w:t>* – для услуг, проводимых на аппаратах или с применением медицинских изделий</w:t>
      </w:r>
    </w:p>
    <w:p>
      <w:pPr>
        <w:spacing w:after="0"/>
        <w:ind w:left="0"/>
        <w:jc w:val="both"/>
      </w:pPr>
      <w:r>
        <w:rPr>
          <w:rFonts w:ascii="Times New Roman"/>
          <w:b w:val="false"/>
          <w:i w:val="false"/>
          <w:color w:val="000000"/>
          <w:sz w:val="28"/>
        </w:rPr>
        <w:t>незарегистрированных в Государственном реестре лекарственных средств,</w:t>
      </w:r>
    </w:p>
    <w:p>
      <w:pPr>
        <w:spacing w:after="0"/>
        <w:ind w:left="0"/>
        <w:jc w:val="both"/>
      </w:pPr>
      <w:r>
        <w:rPr>
          <w:rFonts w:ascii="Times New Roman"/>
          <w:b w:val="false"/>
          <w:i w:val="false"/>
          <w:color w:val="000000"/>
          <w:sz w:val="28"/>
        </w:rPr>
        <w:t>медицинских изделий и медицинской техники заполняются графы 2, 3, 7 и 8.</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МКБ-9 – Международная статистическая классификация болезней и проблем,</w:t>
      </w:r>
    </w:p>
    <w:p>
      <w:pPr>
        <w:spacing w:after="0"/>
        <w:ind w:left="0"/>
        <w:jc w:val="both"/>
      </w:pPr>
      <w:r>
        <w:rPr>
          <w:rFonts w:ascii="Times New Roman"/>
          <w:b w:val="false"/>
          <w:i w:val="false"/>
          <w:color w:val="000000"/>
          <w:sz w:val="28"/>
        </w:rPr>
        <w:t>связанных со здоровьем 9 пересмотра;</w:t>
      </w:r>
    </w:p>
    <w:p>
      <w:pPr>
        <w:spacing w:after="0"/>
        <w:ind w:left="0"/>
        <w:jc w:val="both"/>
      </w:pPr>
      <w:r>
        <w:rPr>
          <w:rFonts w:ascii="Times New Roman"/>
          <w:b w:val="false"/>
          <w:i w:val="false"/>
          <w:color w:val="000000"/>
          <w:sz w:val="28"/>
        </w:rPr>
        <w:t>МКБ-10 – Международная статистическая классификация болезней и проблем,</w:t>
      </w:r>
    </w:p>
    <w:p>
      <w:pPr>
        <w:spacing w:after="0"/>
        <w:ind w:left="0"/>
        <w:jc w:val="both"/>
      </w:pPr>
      <w:r>
        <w:rPr>
          <w:rFonts w:ascii="Times New Roman"/>
          <w:b w:val="false"/>
          <w:i w:val="false"/>
          <w:color w:val="000000"/>
          <w:sz w:val="28"/>
        </w:rPr>
        <w:t>связанных со здоровьем 10 пересмотра;</w:t>
      </w:r>
    </w:p>
    <w:p>
      <w:pPr>
        <w:spacing w:after="0"/>
        <w:ind w:left="0"/>
        <w:jc w:val="both"/>
      </w:pPr>
      <w:r>
        <w:rPr>
          <w:rFonts w:ascii="Times New Roman"/>
          <w:b w:val="false"/>
          <w:i w:val="false"/>
          <w:color w:val="000000"/>
          <w:sz w:val="28"/>
        </w:rPr>
        <w:t>КЗГ – клинико-затратные группы;</w:t>
      </w:r>
    </w:p>
    <w:p>
      <w:pPr>
        <w:spacing w:after="0"/>
        <w:ind w:left="0"/>
        <w:jc w:val="both"/>
      </w:pPr>
      <w:r>
        <w:rPr>
          <w:rFonts w:ascii="Times New Roman"/>
          <w:b w:val="false"/>
          <w:i w:val="false"/>
          <w:color w:val="000000"/>
          <w:sz w:val="28"/>
        </w:rPr>
        <w:t>ИМН – изделия медицинского назначения;</w:t>
      </w:r>
    </w:p>
    <w:p>
      <w:pPr>
        <w:spacing w:after="0"/>
        <w:ind w:left="0"/>
        <w:jc w:val="both"/>
      </w:pPr>
      <w:r>
        <w:rPr>
          <w:rFonts w:ascii="Times New Roman"/>
          <w:b w:val="false"/>
          <w:i w:val="false"/>
          <w:color w:val="000000"/>
          <w:sz w:val="28"/>
        </w:rPr>
        <w:t>МТ – медицинская техника.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приказом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Информация по объему финансирования и количеству</w:t>
      </w:r>
    </w:p>
    <w:p>
      <w:pPr>
        <w:spacing w:after="0"/>
        <w:ind w:left="0"/>
        <w:jc w:val="both"/>
      </w:pPr>
      <w:r>
        <w:rPr>
          <w:rFonts w:ascii="Times New Roman"/>
          <w:b w:val="false"/>
          <w:i w:val="false"/>
          <w:color w:val="000000"/>
          <w:sz w:val="28"/>
        </w:rPr>
        <w:t>пролеченных случаев по расчетной средней стоимости на очередной</w:t>
      </w:r>
    </w:p>
    <w:p>
      <w:pPr>
        <w:spacing w:after="0"/>
        <w:ind w:left="0"/>
        <w:jc w:val="both"/>
      </w:pPr>
      <w:r>
        <w:rPr>
          <w:rFonts w:ascii="Times New Roman"/>
          <w:b w:val="false"/>
          <w:i w:val="false"/>
          <w:color w:val="000000"/>
          <w:sz w:val="28"/>
        </w:rPr>
        <w:t>плановый период"</w:t>
      </w:r>
    </w:p>
    <w:p>
      <w:pPr>
        <w:spacing w:after="0"/>
        <w:ind w:left="0"/>
        <w:jc w:val="both"/>
      </w:pPr>
      <w:r>
        <w:rPr>
          <w:rFonts w:ascii="Times New Roman"/>
          <w:b w:val="false"/>
          <w:i w:val="false"/>
          <w:color w:val="000000"/>
          <w:sz w:val="28"/>
        </w:rPr>
        <w:t>Индекс: 19-ОФККД</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p>
      <w:pPr>
        <w:spacing w:after="0"/>
        <w:ind w:left="0"/>
        <w:jc w:val="both"/>
      </w:pPr>
      <w:r>
        <w:rPr>
          <w:rFonts w:ascii="Times New Roman"/>
          <w:b w:val="false"/>
          <w:i w:val="false"/>
          <w:color w:val="000000"/>
          <w:sz w:val="28"/>
        </w:rPr>
        <w:t>Информация по объему финансирования и количеству пролеченных случаев</w:t>
      </w:r>
    </w:p>
    <w:p>
      <w:pPr>
        <w:spacing w:after="0"/>
        <w:ind w:left="0"/>
        <w:jc w:val="both"/>
      </w:pPr>
      <w:r>
        <w:rPr>
          <w:rFonts w:ascii="Times New Roman"/>
          <w:b w:val="false"/>
          <w:i w:val="false"/>
          <w:color w:val="000000"/>
          <w:sz w:val="28"/>
        </w:rPr>
        <w:t>по расчетной средней стоимости на очередной плановый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на очередной плановый период, тыс.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 пошлина, налоги и другие обязательные платежи в бюджет, пеня и штрафы по ним (кроме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 по расчетной средней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медицинской организации 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________________________________________________ ________________ (Должность,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по объему</w:t>
            </w:r>
            <w:r>
              <w:br/>
            </w:r>
            <w:r>
              <w:rPr>
                <w:rFonts w:ascii="Times New Roman"/>
                <w:b w:val="false"/>
                <w:i w:val="false"/>
                <w:color w:val="000000"/>
                <w:sz w:val="20"/>
              </w:rPr>
              <w:t>финансирования и количеству</w:t>
            </w:r>
            <w:r>
              <w:br/>
            </w:r>
            <w:r>
              <w:rPr>
                <w:rFonts w:ascii="Times New Roman"/>
                <w:b w:val="false"/>
                <w:i w:val="false"/>
                <w:color w:val="000000"/>
                <w:sz w:val="20"/>
              </w:rPr>
              <w:t>пролеченных случаев</w:t>
            </w:r>
            <w:r>
              <w:br/>
            </w:r>
            <w:r>
              <w:rPr>
                <w:rFonts w:ascii="Times New Roman"/>
                <w:b w:val="false"/>
                <w:i w:val="false"/>
                <w:color w:val="000000"/>
                <w:sz w:val="20"/>
              </w:rPr>
              <w:t>по расчетной средней стоимости</w:t>
            </w:r>
            <w:r>
              <w:br/>
            </w:r>
            <w:r>
              <w:rPr>
                <w:rFonts w:ascii="Times New Roman"/>
                <w:b w:val="false"/>
                <w:i w:val="false"/>
                <w:color w:val="000000"/>
                <w:sz w:val="20"/>
              </w:rPr>
              <w:t>на очередной плановый период"</w:t>
            </w:r>
          </w:p>
        </w:tc>
      </w:tr>
    </w:tbl>
    <w:bookmarkStart w:name="z2119" w:id="60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по объему финансирования и количеству пролеченных случаев по расчетной средней стоимости на очередной плановый период"</w:t>
      </w:r>
    </w:p>
    <w:bookmarkEnd w:id="600"/>
    <w:bookmarkStart w:name="z2120" w:id="601"/>
    <w:p>
      <w:pPr>
        <w:spacing w:after="0"/>
        <w:ind w:left="0"/>
        <w:jc w:val="left"/>
      </w:pPr>
      <w:r>
        <w:rPr>
          <w:rFonts w:ascii="Times New Roman"/>
          <w:b/>
          <w:i w:val="false"/>
          <w:color w:val="000000"/>
        </w:rPr>
        <w:t xml:space="preserve"> Глава 1. Общие положения</w:t>
      </w:r>
    </w:p>
    <w:bookmarkEnd w:id="601"/>
    <w:bookmarkStart w:name="z2121" w:id="60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по объему финансирования и количеству пролеченных случаев по расчетной средней стоимости на очередной плановый период" (далее – Форма);</w:t>
      </w:r>
    </w:p>
    <w:bookmarkEnd w:id="602"/>
    <w:bookmarkStart w:name="z2122" w:id="603"/>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603"/>
    <w:bookmarkStart w:name="z2123" w:id="604"/>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604"/>
    <w:bookmarkStart w:name="z2124" w:id="605"/>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605"/>
    <w:bookmarkStart w:name="z2125" w:id="606"/>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606"/>
    <w:bookmarkStart w:name="z2126" w:id="607"/>
    <w:p>
      <w:pPr>
        <w:spacing w:after="0"/>
        <w:ind w:left="0"/>
        <w:jc w:val="left"/>
      </w:pPr>
      <w:r>
        <w:rPr>
          <w:rFonts w:ascii="Times New Roman"/>
          <w:b/>
          <w:i w:val="false"/>
          <w:color w:val="000000"/>
        </w:rPr>
        <w:t xml:space="preserve"> Глава 2. Заполнение формы</w:t>
      </w:r>
    </w:p>
    <w:bookmarkEnd w:id="607"/>
    <w:bookmarkStart w:name="z2127" w:id="608"/>
    <w:p>
      <w:pPr>
        <w:spacing w:after="0"/>
        <w:ind w:left="0"/>
        <w:jc w:val="both"/>
      </w:pPr>
      <w:r>
        <w:rPr>
          <w:rFonts w:ascii="Times New Roman"/>
          <w:b w:val="false"/>
          <w:i w:val="false"/>
          <w:color w:val="000000"/>
          <w:sz w:val="28"/>
        </w:rPr>
        <w:t>
      6. В графе 1 указывается код специфики;</w:t>
      </w:r>
    </w:p>
    <w:bookmarkEnd w:id="608"/>
    <w:bookmarkStart w:name="z2128" w:id="609"/>
    <w:p>
      <w:pPr>
        <w:spacing w:after="0"/>
        <w:ind w:left="0"/>
        <w:jc w:val="both"/>
      </w:pPr>
      <w:r>
        <w:rPr>
          <w:rFonts w:ascii="Times New Roman"/>
          <w:b w:val="false"/>
          <w:i w:val="false"/>
          <w:color w:val="000000"/>
          <w:sz w:val="28"/>
        </w:rPr>
        <w:t>
      7. В графе 2 указывается наименование статей расходов;</w:t>
      </w:r>
    </w:p>
    <w:bookmarkEnd w:id="609"/>
    <w:bookmarkStart w:name="z2129" w:id="610"/>
    <w:p>
      <w:pPr>
        <w:spacing w:after="0"/>
        <w:ind w:left="0"/>
        <w:jc w:val="both"/>
      </w:pPr>
      <w:r>
        <w:rPr>
          <w:rFonts w:ascii="Times New Roman"/>
          <w:b w:val="false"/>
          <w:i w:val="false"/>
          <w:color w:val="000000"/>
          <w:sz w:val="28"/>
        </w:rPr>
        <w:t>
      8. В графе 3 указывается объем финансирования на очередной плановый период в тыс. тенге.</w:t>
      </w:r>
    </w:p>
    <w:bookmarkEnd w:id="6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ДСМ-309/2020</w:t>
            </w:r>
          </w:p>
        </w:tc>
      </w:tr>
    </w:tbl>
    <w:bookmarkStart w:name="z710" w:id="611"/>
    <w:p>
      <w:pPr>
        <w:spacing w:after="0"/>
        <w:ind w:left="0"/>
        <w:jc w:val="left"/>
      </w:pPr>
      <w:r>
        <w:rPr>
          <w:rFonts w:ascii="Times New Roman"/>
          <w:b/>
          <w:i w:val="false"/>
          <w:color w:val="000000"/>
        </w:rPr>
        <w:t xml:space="preserve"> Методика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611"/>
    <w:bookmarkStart w:name="z711" w:id="612"/>
    <w:p>
      <w:pPr>
        <w:spacing w:after="0"/>
        <w:ind w:left="0"/>
        <w:jc w:val="left"/>
      </w:pPr>
      <w:r>
        <w:rPr>
          <w:rFonts w:ascii="Times New Roman"/>
          <w:b/>
          <w:i w:val="false"/>
          <w:color w:val="000000"/>
        </w:rPr>
        <w:t xml:space="preserve"> Глава 1. Общие положения</w:t>
      </w:r>
    </w:p>
    <w:bookmarkEnd w:id="612"/>
    <w:bookmarkStart w:name="z712" w:id="613"/>
    <w:p>
      <w:pPr>
        <w:spacing w:after="0"/>
        <w:ind w:left="0"/>
        <w:jc w:val="both"/>
      </w:pPr>
      <w:r>
        <w:rPr>
          <w:rFonts w:ascii="Times New Roman"/>
          <w:b w:val="false"/>
          <w:i w:val="false"/>
          <w:color w:val="000000"/>
          <w:sz w:val="28"/>
        </w:rPr>
        <w:t xml:space="preserve">
      1. Настоящая Методика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(далее – Методика) разработана в соответствии с </w:t>
      </w:r>
      <w:r>
        <w:rPr>
          <w:rFonts w:ascii="Times New Roman"/>
          <w:b w:val="false"/>
          <w:i w:val="false"/>
          <w:color w:val="000000"/>
          <w:sz w:val="28"/>
        </w:rPr>
        <w:t>подпунктом 64)</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определяет алгоритм формирования тарифов на медицинские услуги,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здравоохранения РК от 19.11.2021 </w:t>
      </w:r>
      <w:r>
        <w:rPr>
          <w:rFonts w:ascii="Times New Roman"/>
          <w:b w:val="false"/>
          <w:i w:val="false"/>
          <w:color w:val="000000"/>
          <w:sz w:val="28"/>
        </w:rPr>
        <w:t>№ ҚР ДСМ-119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3" w:id="614"/>
    <w:p>
      <w:pPr>
        <w:spacing w:after="0"/>
        <w:ind w:left="0"/>
        <w:jc w:val="both"/>
      </w:pPr>
      <w:r>
        <w:rPr>
          <w:rFonts w:ascii="Times New Roman"/>
          <w:b w:val="false"/>
          <w:i w:val="false"/>
          <w:color w:val="000000"/>
          <w:sz w:val="28"/>
        </w:rPr>
        <w:t xml:space="preserve">
      2. Методика не распространяется на услуги, оказываемые федеральными медицинскими организациями Российской Федерации гражданам Республики Казахстан, проживающим в городе Байконыр, поселках Торетам и Акай, не являющимся работниками российских организаций комплекса "Байконур" и временно находящимся на территории комплекса "Байконур", оплата услуг которым осуществляется в соответствии с Соглашением между Правительством Республики Казахстан и Правительством Российской Федерации о порядке медицинского обслуживания персонала космодрома "Байконур", жителей города Байконыр, поселков Торетам и Акай в условиях аренды Российской Федерацией комплекса "Байконур", ратифицированным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мая 2010 года.</w:t>
      </w:r>
    </w:p>
    <w:bookmarkEnd w:id="614"/>
    <w:bookmarkStart w:name="z714" w:id="615"/>
    <w:p>
      <w:pPr>
        <w:spacing w:after="0"/>
        <w:ind w:left="0"/>
        <w:jc w:val="both"/>
      </w:pPr>
      <w:r>
        <w:rPr>
          <w:rFonts w:ascii="Times New Roman"/>
          <w:b w:val="false"/>
          <w:i w:val="false"/>
          <w:color w:val="000000"/>
          <w:sz w:val="28"/>
        </w:rPr>
        <w:t>
      3. В настоящей Методике используются следующие понятия:</w:t>
      </w:r>
    </w:p>
    <w:bookmarkEnd w:id="615"/>
    <w:bookmarkStart w:name="z2649" w:id="616"/>
    <w:p>
      <w:pPr>
        <w:spacing w:after="0"/>
        <w:ind w:left="0"/>
        <w:jc w:val="both"/>
      </w:pPr>
      <w:r>
        <w:rPr>
          <w:rFonts w:ascii="Times New Roman"/>
          <w:b w:val="false"/>
          <w:i w:val="false"/>
          <w:color w:val="000000"/>
          <w:sz w:val="28"/>
        </w:rPr>
        <w:t>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616"/>
    <w:bookmarkStart w:name="z2650" w:id="617"/>
    <w:p>
      <w:pPr>
        <w:spacing w:after="0"/>
        <w:ind w:left="0"/>
        <w:jc w:val="both"/>
      </w:pPr>
      <w:r>
        <w:rPr>
          <w:rFonts w:ascii="Times New Roman"/>
          <w:b w:val="false"/>
          <w:i w:val="false"/>
          <w:color w:val="000000"/>
          <w:sz w:val="28"/>
        </w:rPr>
        <w:t>
      2) тариф на обследование населения по поводу ВИЧ-инфекции – стоимость услуг в рамках ГОБМП в расчете на одного обратившегося по поводу обследования на ВИЧ-инфекцию;</w:t>
      </w:r>
    </w:p>
    <w:bookmarkEnd w:id="617"/>
    <w:bookmarkStart w:name="z2651" w:id="618"/>
    <w:p>
      <w:pPr>
        <w:spacing w:after="0"/>
        <w:ind w:left="0"/>
        <w:jc w:val="both"/>
      </w:pPr>
      <w:r>
        <w:rPr>
          <w:rFonts w:ascii="Times New Roman"/>
          <w:b w:val="false"/>
          <w:i w:val="false"/>
          <w:color w:val="000000"/>
          <w:sz w:val="28"/>
        </w:rPr>
        <w:t>
      3) тариф на одно лицо, зараженное ВИЧ-инфекцией – стоимость комплекса медико-социальных услуг лицам, зараженным ВИЧ-инфекцией, в рамках ГОБМП в расчете на одно лицо, зараженное ВИЧ-инфекцией, формируемая на основе клинических протоколов;</w:t>
      </w:r>
    </w:p>
    <w:bookmarkEnd w:id="618"/>
    <w:bookmarkStart w:name="z2652" w:id="619"/>
    <w:p>
      <w:pPr>
        <w:spacing w:after="0"/>
        <w:ind w:left="0"/>
        <w:jc w:val="both"/>
      </w:pPr>
      <w:r>
        <w:rPr>
          <w:rFonts w:ascii="Times New Roman"/>
          <w:b w:val="false"/>
          <w:i w:val="false"/>
          <w:color w:val="000000"/>
          <w:sz w:val="28"/>
        </w:rPr>
        <w:t>
      4) академический поправочный коэффициент (далее – АПК)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bookmarkEnd w:id="619"/>
    <w:bookmarkStart w:name="z2653" w:id="620"/>
    <w:p>
      <w:pPr>
        <w:spacing w:after="0"/>
        <w:ind w:left="0"/>
        <w:jc w:val="both"/>
      </w:pPr>
      <w:r>
        <w:rPr>
          <w:rFonts w:ascii="Times New Roman"/>
          <w:b w:val="false"/>
          <w:i w:val="false"/>
          <w:color w:val="000000"/>
          <w:sz w:val="28"/>
        </w:rPr>
        <w:t>
      5) 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населению, зарегистрированному в ИС "РПН";</w:t>
      </w:r>
    </w:p>
    <w:bookmarkEnd w:id="620"/>
    <w:bookmarkStart w:name="z2654" w:id="621"/>
    <w:p>
      <w:pPr>
        <w:spacing w:after="0"/>
        <w:ind w:left="0"/>
        <w:jc w:val="both"/>
      </w:pPr>
      <w:r>
        <w:rPr>
          <w:rFonts w:ascii="Times New Roman"/>
          <w:b w:val="false"/>
          <w:i w:val="false"/>
          <w:color w:val="000000"/>
          <w:sz w:val="28"/>
        </w:rPr>
        <w:t>
      6) гарантированный компонент комплексного подушевого норматива на сельское население – расчетная стоимость комплекса услуг ПМСП в рамках ГОБМП, оказываемых прикрепленному сельскому населению, с учетом поправочных коэффициентов;</w:t>
      </w:r>
    </w:p>
    <w:bookmarkEnd w:id="621"/>
    <w:bookmarkStart w:name="z2655" w:id="622"/>
    <w:p>
      <w:pPr>
        <w:spacing w:after="0"/>
        <w:ind w:left="0"/>
        <w:jc w:val="both"/>
      </w:pPr>
      <w:r>
        <w:rPr>
          <w:rFonts w:ascii="Times New Roman"/>
          <w:b w:val="false"/>
          <w:i w:val="false"/>
          <w:color w:val="000000"/>
          <w:sz w:val="28"/>
        </w:rPr>
        <w:t>
      7) комплексный подушевой норматив на оказание услуг в рамках ГОБМП сельскому населению (далее – комплексный подушевой норматив на сельское население) – стоимость комплекса услуг в рамках ГОБМП в расчете на одного сельского жителя, зарегистрированного в ИС "РПН", состоящая из гарантированного компонента комплексного подушевого норматива на сельское население и стимулирующего компонента комплексного подушевого норматива на сельское население;</w:t>
      </w:r>
    </w:p>
    <w:bookmarkEnd w:id="622"/>
    <w:bookmarkStart w:name="z2656" w:id="623"/>
    <w:p>
      <w:pPr>
        <w:spacing w:after="0"/>
        <w:ind w:left="0"/>
        <w:jc w:val="both"/>
      </w:pPr>
      <w:r>
        <w:rPr>
          <w:rFonts w:ascii="Times New Roman"/>
          <w:b w:val="false"/>
          <w:i w:val="false"/>
          <w:color w:val="000000"/>
          <w:sz w:val="28"/>
        </w:rPr>
        <w:t>
      8)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623"/>
    <w:bookmarkStart w:name="z2657" w:id="624"/>
    <w:p>
      <w:pPr>
        <w:spacing w:after="0"/>
        <w:ind w:left="0"/>
        <w:jc w:val="both"/>
      </w:pPr>
      <w:r>
        <w:rPr>
          <w:rFonts w:ascii="Times New Roman"/>
          <w:b w:val="false"/>
          <w:i w:val="false"/>
          <w:color w:val="000000"/>
          <w:sz w:val="28"/>
        </w:rPr>
        <w:t>
      9) базовая ставка – средний объем финансовых средств на оказание медицинской помощи в расчете на один пролеченный случай в стационарных и стационарозамещающих условиях;</w:t>
      </w:r>
    </w:p>
    <w:bookmarkEnd w:id="624"/>
    <w:bookmarkStart w:name="z2658" w:id="625"/>
    <w:p>
      <w:pPr>
        <w:spacing w:after="0"/>
        <w:ind w:left="0"/>
        <w:jc w:val="both"/>
      </w:pPr>
      <w:r>
        <w:rPr>
          <w:rFonts w:ascii="Times New Roman"/>
          <w:b w:val="false"/>
          <w:i w:val="false"/>
          <w:color w:val="000000"/>
          <w:sz w:val="28"/>
        </w:rPr>
        <w:t>
      10) научно-инновационный поправочный коэффициент (далее – 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bookmarkEnd w:id="625"/>
    <w:bookmarkStart w:name="z2659" w:id="626"/>
    <w:p>
      <w:pPr>
        <w:spacing w:after="0"/>
        <w:ind w:left="0"/>
        <w:jc w:val="both"/>
      </w:pPr>
      <w:r>
        <w:rPr>
          <w:rFonts w:ascii="Times New Roman"/>
          <w:b w:val="false"/>
          <w:i w:val="false"/>
          <w:color w:val="000000"/>
          <w:sz w:val="28"/>
        </w:rPr>
        <w:t>
      11)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626"/>
    <w:bookmarkStart w:name="z2660" w:id="627"/>
    <w:p>
      <w:pPr>
        <w:spacing w:after="0"/>
        <w:ind w:left="0"/>
        <w:jc w:val="both"/>
      </w:pPr>
      <w:r>
        <w:rPr>
          <w:rFonts w:ascii="Times New Roman"/>
          <w:b w:val="false"/>
          <w:i w:val="false"/>
          <w:color w:val="000000"/>
          <w:sz w:val="28"/>
        </w:rPr>
        <w:t>
      12)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627"/>
    <w:bookmarkStart w:name="z2661" w:id="628"/>
    <w:p>
      <w:pPr>
        <w:spacing w:after="0"/>
        <w:ind w:left="0"/>
        <w:jc w:val="both"/>
      </w:pPr>
      <w:r>
        <w:rPr>
          <w:rFonts w:ascii="Times New Roman"/>
          <w:b w:val="false"/>
          <w:i w:val="false"/>
          <w:color w:val="000000"/>
          <w:sz w:val="28"/>
        </w:rPr>
        <w:t>
      13) информационная система "Электронный регистр диспансерных больных" (далее – ИС "ЭРДБ") – единая информационная система своевременного выявления, постоянного наблюдения и оздоровления диспансерных больных;</w:t>
      </w:r>
    </w:p>
    <w:bookmarkEnd w:id="628"/>
    <w:bookmarkStart w:name="z2662" w:id="629"/>
    <w:p>
      <w:pPr>
        <w:spacing w:after="0"/>
        <w:ind w:left="0"/>
        <w:jc w:val="both"/>
      </w:pPr>
      <w:r>
        <w:rPr>
          <w:rFonts w:ascii="Times New Roman"/>
          <w:b w:val="false"/>
          <w:i w:val="false"/>
          <w:color w:val="000000"/>
          <w:sz w:val="28"/>
        </w:rPr>
        <w:t>
      14) подсистема "Регистр наркологических больных" информационной системы "Электронный регистр диспансерных больных" (далее – РНБ) – единая информационная система электронной регистрации, учета, обработки и хранения данных больных с психическими и поведенческими расстройствами, вызванных употреблением психоактивных веществ;</w:t>
      </w:r>
    </w:p>
    <w:bookmarkEnd w:id="629"/>
    <w:bookmarkStart w:name="z2663" w:id="630"/>
    <w:p>
      <w:pPr>
        <w:spacing w:after="0"/>
        <w:ind w:left="0"/>
        <w:jc w:val="both"/>
      </w:pPr>
      <w:r>
        <w:rPr>
          <w:rFonts w:ascii="Times New Roman"/>
          <w:b w:val="false"/>
          <w:i w:val="false"/>
          <w:color w:val="000000"/>
          <w:sz w:val="28"/>
        </w:rPr>
        <w:t>
      15) подсистема "Регистр психических больных" информационной системы "Электронный регистр диспансерных больных" (далее – РПБ) – единая информационная система электронной регистрации, учета, обработки и хранения данных больных с психическими и поведенческими расстройствами;</w:t>
      </w:r>
    </w:p>
    <w:bookmarkEnd w:id="630"/>
    <w:bookmarkStart w:name="z2664" w:id="631"/>
    <w:p>
      <w:pPr>
        <w:spacing w:after="0"/>
        <w:ind w:left="0"/>
        <w:jc w:val="both"/>
      </w:pPr>
      <w:r>
        <w:rPr>
          <w:rFonts w:ascii="Times New Roman"/>
          <w:b w:val="false"/>
          <w:i w:val="false"/>
          <w:color w:val="000000"/>
          <w:sz w:val="28"/>
        </w:rPr>
        <w:t>
      16) подсистема "Национальный регистр больных туберкулезом" информационной системы "Электронный регистр диспансерных больных" (далее – НРБТ) – единая информационная система электронной регистрации, учета, обработки и хранения данных больных туберкулезом;</w:t>
      </w:r>
    </w:p>
    <w:bookmarkEnd w:id="631"/>
    <w:bookmarkStart w:name="z2665" w:id="632"/>
    <w:p>
      <w:pPr>
        <w:spacing w:after="0"/>
        <w:ind w:left="0"/>
        <w:jc w:val="both"/>
      </w:pPr>
      <w:r>
        <w:rPr>
          <w:rFonts w:ascii="Times New Roman"/>
          <w:b w:val="false"/>
          <w:i w:val="false"/>
          <w:color w:val="000000"/>
          <w:sz w:val="28"/>
        </w:rPr>
        <w:t>
      17) тариф на одно лицо из ключевых групп населения, обратившееся в дружественный кабинет – стоимость комплекса медицинских услуг в рамках ГОБМП в расчете на одно лицо из ключевых групп населения, обратившееся в дружественный кабинет;</w:t>
      </w:r>
    </w:p>
    <w:bookmarkEnd w:id="632"/>
    <w:bookmarkStart w:name="z2666" w:id="633"/>
    <w:p>
      <w:pPr>
        <w:spacing w:after="0"/>
        <w:ind w:left="0"/>
        <w:jc w:val="both"/>
      </w:pPr>
      <w:r>
        <w:rPr>
          <w:rFonts w:ascii="Times New Roman"/>
          <w:b w:val="false"/>
          <w:i w:val="false"/>
          <w:color w:val="000000"/>
          <w:sz w:val="28"/>
        </w:rPr>
        <w:t>
      18)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bookmarkEnd w:id="633"/>
    <w:bookmarkStart w:name="z2667" w:id="634"/>
    <w:p>
      <w:pPr>
        <w:spacing w:after="0"/>
        <w:ind w:left="0"/>
        <w:jc w:val="both"/>
      </w:pPr>
      <w:r>
        <w:rPr>
          <w:rFonts w:ascii="Times New Roman"/>
          <w:b w:val="false"/>
          <w:i w:val="false"/>
          <w:color w:val="000000"/>
          <w:sz w:val="28"/>
        </w:rPr>
        <w:t>
      19) частный партнер – индивидуальный предприниматель, простое товарищество, консорциум или юридическое лицо, за исключением государственных юридических лиц, а также товариществ с ограниченной ответственностью и акционерных обществ, пятьдесят и более процентов долей участия в уставном капитале или голосующих акций которых прямо или косвенно принадлежат государству, заключившие договор государственно-частного партнерства;</w:t>
      </w:r>
    </w:p>
    <w:bookmarkEnd w:id="634"/>
    <w:bookmarkStart w:name="z2668" w:id="635"/>
    <w:p>
      <w:pPr>
        <w:spacing w:after="0"/>
        <w:ind w:left="0"/>
        <w:jc w:val="both"/>
      </w:pPr>
      <w:r>
        <w:rPr>
          <w:rFonts w:ascii="Times New Roman"/>
          <w:b w:val="false"/>
          <w:i w:val="false"/>
          <w:color w:val="000000"/>
          <w:sz w:val="28"/>
        </w:rPr>
        <w:t>
      20)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bookmarkEnd w:id="635"/>
    <w:bookmarkStart w:name="z2669" w:id="636"/>
    <w:p>
      <w:pPr>
        <w:spacing w:after="0"/>
        <w:ind w:left="0"/>
        <w:jc w:val="both"/>
      </w:pPr>
      <w:r>
        <w:rPr>
          <w:rFonts w:ascii="Times New Roman"/>
          <w:b w:val="false"/>
          <w:i w:val="false"/>
          <w:color w:val="000000"/>
          <w:sz w:val="28"/>
        </w:rPr>
        <w:t>
      21) стимулирующий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согласно подпункту 100) статьи 7 Кодекса;</w:t>
      </w:r>
    </w:p>
    <w:bookmarkEnd w:id="636"/>
    <w:bookmarkStart w:name="z2670" w:id="637"/>
    <w:p>
      <w:pPr>
        <w:spacing w:after="0"/>
        <w:ind w:left="0"/>
        <w:jc w:val="both"/>
      </w:pPr>
      <w:r>
        <w:rPr>
          <w:rFonts w:ascii="Times New Roman"/>
          <w:b w:val="false"/>
          <w:i w:val="false"/>
          <w:color w:val="000000"/>
          <w:sz w:val="28"/>
        </w:rPr>
        <w:t>
      22) клинико-затратные группы (далее – КЗГ) – клинически однородные группы заболеваний, сходные по затратам на их лечение;</w:t>
      </w:r>
    </w:p>
    <w:bookmarkEnd w:id="637"/>
    <w:bookmarkStart w:name="z2671" w:id="638"/>
    <w:p>
      <w:pPr>
        <w:spacing w:after="0"/>
        <w:ind w:left="0"/>
        <w:jc w:val="both"/>
      </w:pPr>
      <w:r>
        <w:rPr>
          <w:rFonts w:ascii="Times New Roman"/>
          <w:b w:val="false"/>
          <w:i w:val="false"/>
          <w:color w:val="000000"/>
          <w:sz w:val="28"/>
        </w:rPr>
        <w:t>
      23) коммунальные и прочие расходы (далее – КПР) – расходы на отопление, электроэнергию, горячую и холодную воду, банковские услуги, услуги связи, приобретение канцелярских товаров, командировочные расходы, текущий ремонт, аренду помещения, приобретение хозяйственных товаров, мягкого инвентаря, прочих товаров и услуг;</w:t>
      </w:r>
    </w:p>
    <w:bookmarkEnd w:id="638"/>
    <w:bookmarkStart w:name="z2672" w:id="639"/>
    <w:p>
      <w:pPr>
        <w:spacing w:after="0"/>
        <w:ind w:left="0"/>
        <w:jc w:val="both"/>
      </w:pPr>
      <w:r>
        <w:rPr>
          <w:rFonts w:ascii="Times New Roman"/>
          <w:b w:val="false"/>
          <w:i w:val="false"/>
          <w:color w:val="000000"/>
          <w:sz w:val="28"/>
        </w:rPr>
        <w:t>
      24)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639"/>
    <w:bookmarkStart w:name="z2673" w:id="640"/>
    <w:p>
      <w:pPr>
        <w:spacing w:after="0"/>
        <w:ind w:left="0"/>
        <w:jc w:val="both"/>
      </w:pPr>
      <w:r>
        <w:rPr>
          <w:rFonts w:ascii="Times New Roman"/>
          <w:b w:val="false"/>
          <w:i w:val="false"/>
          <w:color w:val="000000"/>
          <w:sz w:val="28"/>
        </w:rPr>
        <w:t>
      25)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640"/>
    <w:bookmarkStart w:name="z2674" w:id="641"/>
    <w:p>
      <w:pPr>
        <w:spacing w:after="0"/>
        <w:ind w:left="0"/>
        <w:jc w:val="both"/>
      </w:pPr>
      <w:r>
        <w:rPr>
          <w:rFonts w:ascii="Times New Roman"/>
          <w:b w:val="false"/>
          <w:i w:val="false"/>
          <w:color w:val="000000"/>
          <w:sz w:val="28"/>
        </w:rPr>
        <w:t>
      26) базовый комплексный подушевой норматив первичной медико-санитарной помощи (далее – ПМСП) – расчетная стоимость комплекса услуг первичной медико-санитарной помощи в рамках ГОБМП без учета поправочных коэффициентов;</w:t>
      </w:r>
    </w:p>
    <w:bookmarkEnd w:id="641"/>
    <w:bookmarkStart w:name="z2675" w:id="642"/>
    <w:p>
      <w:pPr>
        <w:spacing w:after="0"/>
        <w:ind w:left="0"/>
        <w:jc w:val="both"/>
      </w:pPr>
      <w:r>
        <w:rPr>
          <w:rFonts w:ascii="Times New Roman"/>
          <w:b w:val="false"/>
          <w:i w:val="false"/>
          <w:color w:val="000000"/>
          <w:sz w:val="28"/>
        </w:rPr>
        <w:t>
      27) комплексный подушевой норматив на оказание первичной медико-санитарной помощи (далее – КПН ПМСП) – стоимость комплекса услуг ПМСП в рамках ГОБМП на одного прикрепленного человека, зарегистрированного в информационной системе "Регистр прикрепленного населения" (далее – ИС "РПН") к субъекту здравоохранения ПМСП, состоящая из гарантированного компонента КПН ПМСП и стимулирующего компонента КПН ПМСП;</w:t>
      </w:r>
    </w:p>
    <w:bookmarkEnd w:id="642"/>
    <w:bookmarkStart w:name="z2676" w:id="643"/>
    <w:p>
      <w:pPr>
        <w:spacing w:after="0"/>
        <w:ind w:left="0"/>
        <w:jc w:val="both"/>
      </w:pPr>
      <w:r>
        <w:rPr>
          <w:rFonts w:ascii="Times New Roman"/>
          <w:b w:val="false"/>
          <w:i w:val="false"/>
          <w:color w:val="000000"/>
          <w:sz w:val="28"/>
        </w:rPr>
        <w:t>
      28)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643"/>
    <w:bookmarkStart w:name="z2677" w:id="644"/>
    <w:p>
      <w:pPr>
        <w:spacing w:after="0"/>
        <w:ind w:left="0"/>
        <w:jc w:val="both"/>
      </w:pPr>
      <w:r>
        <w:rPr>
          <w:rFonts w:ascii="Times New Roman"/>
          <w:b w:val="false"/>
          <w:i w:val="false"/>
          <w:color w:val="000000"/>
          <w:sz w:val="28"/>
        </w:rPr>
        <w:t>
      29)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медицинскую помощь в стационарных и (или) стационарозамещающих условиях детям до восемнадцати лет с онкологическими заболеваниями в рамках ГОБМП;</w:t>
      </w:r>
    </w:p>
    <w:bookmarkEnd w:id="644"/>
    <w:bookmarkStart w:name="z2678" w:id="645"/>
    <w:p>
      <w:pPr>
        <w:spacing w:after="0"/>
        <w:ind w:left="0"/>
        <w:jc w:val="both"/>
      </w:pPr>
      <w:r>
        <w:rPr>
          <w:rFonts w:ascii="Times New Roman"/>
          <w:b w:val="false"/>
          <w:i w:val="false"/>
          <w:color w:val="000000"/>
          <w:sz w:val="28"/>
        </w:rPr>
        <w:t>
      30)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Закон РК о ГЧП;</w:t>
      </w:r>
    </w:p>
    <w:bookmarkEnd w:id="645"/>
    <w:bookmarkStart w:name="z2679" w:id="646"/>
    <w:p>
      <w:pPr>
        <w:spacing w:after="0"/>
        <w:ind w:left="0"/>
        <w:jc w:val="both"/>
      </w:pPr>
      <w:r>
        <w:rPr>
          <w:rFonts w:ascii="Times New Roman"/>
          <w:b w:val="false"/>
          <w:i w:val="false"/>
          <w:color w:val="000000"/>
          <w:sz w:val="28"/>
        </w:rPr>
        <w:t>
      31) поправочный коэффициент для субъекта ГЧП – коэффициент, который используется для корректировки итоговой суммы тарифа, подлежащей выплате частному партнеру и организации здравоохранения;</w:t>
      </w:r>
    </w:p>
    <w:bookmarkEnd w:id="646"/>
    <w:bookmarkStart w:name="z2680" w:id="647"/>
    <w:p>
      <w:pPr>
        <w:spacing w:after="0"/>
        <w:ind w:left="0"/>
        <w:jc w:val="both"/>
      </w:pPr>
      <w:r>
        <w:rPr>
          <w:rFonts w:ascii="Times New Roman"/>
          <w:b w:val="false"/>
          <w:i w:val="false"/>
          <w:color w:val="000000"/>
          <w:sz w:val="28"/>
        </w:rPr>
        <w:t>
      32) гарантированный компонент комплексного подушевого норматива ПМСП – расчетная стоимость комплекса услуг ПМСП в рамках ГОБМП с учетом поправочных коэффициентов;</w:t>
      </w:r>
    </w:p>
    <w:bookmarkEnd w:id="647"/>
    <w:bookmarkStart w:name="z2681" w:id="648"/>
    <w:p>
      <w:pPr>
        <w:spacing w:after="0"/>
        <w:ind w:left="0"/>
        <w:jc w:val="both"/>
      </w:pPr>
      <w:r>
        <w:rPr>
          <w:rFonts w:ascii="Times New Roman"/>
          <w:b w:val="false"/>
          <w:i w:val="false"/>
          <w:color w:val="000000"/>
          <w:sz w:val="28"/>
        </w:rPr>
        <w:t>
      33) подушевой норматив на оказание ПМСП – норма затрат в расчете на одного человека, оказанная на уровне ПМСП;</w:t>
      </w:r>
    </w:p>
    <w:bookmarkEnd w:id="648"/>
    <w:bookmarkStart w:name="z2682" w:id="649"/>
    <w:p>
      <w:pPr>
        <w:spacing w:after="0"/>
        <w:ind w:left="0"/>
        <w:jc w:val="both"/>
      </w:pPr>
      <w:r>
        <w:rPr>
          <w:rFonts w:ascii="Times New Roman"/>
          <w:b w:val="false"/>
          <w:i w:val="false"/>
          <w:color w:val="000000"/>
          <w:sz w:val="28"/>
        </w:rPr>
        <w:t>
      34) информационная система "Электронный регистр онкологических больных" – единая информационная система электронной регистрации, учета, обработки и хранения данных больных с онкологической патологией.</w:t>
      </w:r>
    </w:p>
    <w:bookmarkEnd w:id="649"/>
    <w:bookmarkStart w:name="z2683" w:id="650"/>
    <w:p>
      <w:pPr>
        <w:spacing w:after="0"/>
        <w:ind w:left="0"/>
        <w:jc w:val="both"/>
      </w:pPr>
      <w:r>
        <w:rPr>
          <w:rFonts w:ascii="Times New Roman"/>
          <w:b w:val="false"/>
          <w:i w:val="false"/>
          <w:color w:val="000000"/>
          <w:sz w:val="28"/>
        </w:rPr>
        <w:t>
      35)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bookmarkEnd w:id="650"/>
    <w:bookmarkStart w:name="z2684" w:id="651"/>
    <w:p>
      <w:pPr>
        <w:spacing w:after="0"/>
        <w:ind w:left="0"/>
        <w:jc w:val="both"/>
      </w:pPr>
      <w:r>
        <w:rPr>
          <w:rFonts w:ascii="Times New Roman"/>
          <w:b w:val="false"/>
          <w:i w:val="false"/>
          <w:color w:val="000000"/>
          <w:sz w:val="28"/>
        </w:rPr>
        <w:t>
      36) комплексный тариф на одного больного центра психического здоровья – стоимость комплекса медико-социальных услуг больным центров психического здоровья, в рамках ГОБМП в расчете на одного больного, зарегистрированного в подсистемах РПБ и РНБ ИС "ЭРДБ";</w:t>
      </w:r>
    </w:p>
    <w:bookmarkEnd w:id="651"/>
    <w:bookmarkStart w:name="z2685" w:id="652"/>
    <w:p>
      <w:pPr>
        <w:spacing w:after="0"/>
        <w:ind w:left="0"/>
        <w:jc w:val="both"/>
      </w:pPr>
      <w:r>
        <w:rPr>
          <w:rFonts w:ascii="Times New Roman"/>
          <w:b w:val="false"/>
          <w:i w:val="false"/>
          <w:color w:val="000000"/>
          <w:sz w:val="28"/>
        </w:rPr>
        <w:t>
      37)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bookmarkEnd w:id="652"/>
    <w:bookmarkStart w:name="z2686" w:id="653"/>
    <w:p>
      <w:pPr>
        <w:spacing w:after="0"/>
        <w:ind w:left="0"/>
        <w:jc w:val="both"/>
      </w:pPr>
      <w:r>
        <w:rPr>
          <w:rFonts w:ascii="Times New Roman"/>
          <w:b w:val="false"/>
          <w:i w:val="false"/>
          <w:color w:val="000000"/>
          <w:sz w:val="28"/>
        </w:rPr>
        <w:t>
      38) тарификатор – перечень тарифов на медицинские услуги специализированной медицинской помощи в рамках ГОБМП и (или) в системе ОСМС;</w:t>
      </w:r>
    </w:p>
    <w:bookmarkEnd w:id="653"/>
    <w:bookmarkStart w:name="z2687" w:id="654"/>
    <w:p>
      <w:pPr>
        <w:spacing w:after="0"/>
        <w:ind w:left="0"/>
        <w:jc w:val="both"/>
      </w:pPr>
      <w:r>
        <w:rPr>
          <w:rFonts w:ascii="Times New Roman"/>
          <w:b w:val="false"/>
          <w:i w:val="false"/>
          <w:color w:val="000000"/>
          <w:sz w:val="28"/>
        </w:rPr>
        <w:t>
      39) койко-день – день, проведенный больным в условиях стационара;</w:t>
      </w:r>
    </w:p>
    <w:bookmarkEnd w:id="654"/>
    <w:bookmarkStart w:name="z2688" w:id="655"/>
    <w:p>
      <w:pPr>
        <w:spacing w:after="0"/>
        <w:ind w:left="0"/>
        <w:jc w:val="both"/>
      </w:pPr>
      <w:r>
        <w:rPr>
          <w:rFonts w:ascii="Times New Roman"/>
          <w:b w:val="false"/>
          <w:i w:val="false"/>
          <w:color w:val="000000"/>
          <w:sz w:val="28"/>
        </w:rPr>
        <w:t>
      40) комплексный тариф на одного больного туберкулезом – стоимость комплекса медико-социальных услуг больным туберкулезом в рамках ГОБМП в расчете на одного больного туберкулезом, зарегистрированного в подсистеме НРБТ;</w:t>
      </w:r>
    </w:p>
    <w:bookmarkEnd w:id="655"/>
    <w:bookmarkStart w:name="z2689" w:id="656"/>
    <w:p>
      <w:pPr>
        <w:spacing w:after="0"/>
        <w:ind w:left="0"/>
        <w:jc w:val="both"/>
      </w:pPr>
      <w:r>
        <w:rPr>
          <w:rFonts w:ascii="Times New Roman"/>
          <w:b w:val="false"/>
          <w:i w:val="false"/>
          <w:color w:val="000000"/>
          <w:sz w:val="28"/>
        </w:rPr>
        <w:t>
      41) поправочные коэффициенты – коэффициенты, применяемые к расчетной стоимости услуги с целью установления тарифа на медицинские услуги, оказываемые в рамках ГОБМП и (или) в системе ОСМС, в соответствии с настоящей Методикой;</w:t>
      </w:r>
    </w:p>
    <w:bookmarkEnd w:id="656"/>
    <w:bookmarkStart w:name="z2690" w:id="657"/>
    <w:p>
      <w:pPr>
        <w:spacing w:after="0"/>
        <w:ind w:left="0"/>
        <w:jc w:val="both"/>
      </w:pPr>
      <w:r>
        <w:rPr>
          <w:rFonts w:ascii="Times New Roman"/>
          <w:b w:val="false"/>
          <w:i w:val="false"/>
          <w:color w:val="000000"/>
          <w:sz w:val="28"/>
        </w:rPr>
        <w:t>
      42) коэффициент организационно-методической помощи (далее – ОМП) – коэффициент, применяемый к научным организациям в области здравоохранения, для оказания ОМП региональным медицинским организациям;</w:t>
      </w:r>
    </w:p>
    <w:bookmarkEnd w:id="657"/>
    <w:bookmarkStart w:name="z2691" w:id="658"/>
    <w:p>
      <w:pPr>
        <w:spacing w:after="0"/>
        <w:ind w:left="0"/>
        <w:jc w:val="both"/>
      </w:pPr>
      <w:r>
        <w:rPr>
          <w:rFonts w:ascii="Times New Roman"/>
          <w:b w:val="false"/>
          <w:i w:val="false"/>
          <w:color w:val="000000"/>
          <w:sz w:val="28"/>
        </w:rPr>
        <w:t>
      43)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658"/>
    <w:bookmarkStart w:name="z2692" w:id="659"/>
    <w:p>
      <w:pPr>
        <w:spacing w:after="0"/>
        <w:ind w:left="0"/>
        <w:jc w:val="both"/>
      </w:pPr>
      <w:r>
        <w:rPr>
          <w:rFonts w:ascii="Times New Roman"/>
          <w:b w:val="false"/>
          <w:i w:val="false"/>
          <w:color w:val="000000"/>
          <w:sz w:val="28"/>
        </w:rPr>
        <w:t>
      44)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 (далее – субъект информатизации);</w:t>
      </w:r>
    </w:p>
    <w:bookmarkEnd w:id="659"/>
    <w:bookmarkStart w:name="z2693" w:id="660"/>
    <w:p>
      <w:pPr>
        <w:spacing w:after="0"/>
        <w:ind w:left="0"/>
        <w:jc w:val="both"/>
      </w:pPr>
      <w:r>
        <w:rPr>
          <w:rFonts w:ascii="Times New Roman"/>
          <w:b w:val="false"/>
          <w:i w:val="false"/>
          <w:color w:val="000000"/>
          <w:sz w:val="28"/>
        </w:rPr>
        <w:t>
      45) коэффициент затратоемкости – коэффициент, определяющий степень затратности КЗГ к стоимости базовой ставки;</w:t>
      </w:r>
    </w:p>
    <w:bookmarkEnd w:id="660"/>
    <w:bookmarkStart w:name="z2694" w:id="661"/>
    <w:p>
      <w:pPr>
        <w:spacing w:after="0"/>
        <w:ind w:left="0"/>
        <w:jc w:val="both"/>
      </w:pPr>
      <w:r>
        <w:rPr>
          <w:rFonts w:ascii="Times New Roman"/>
          <w:b w:val="false"/>
          <w:i w:val="false"/>
          <w:color w:val="000000"/>
          <w:sz w:val="28"/>
        </w:rPr>
        <w:t>
      46) подушевой норматив на расчетную численность городского населения, прикрепленного к субъекту ПМСП, подлежащего разукрупнению – расчетная стоимость на одного прикрепленного жителя (городов республиканского значения, столицы и областных центров) к субъекту ПМСП, подлежащего разукрупнению.</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здравоохранения РК от 27.06.2024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6" w:id="662"/>
    <w:p>
      <w:pPr>
        <w:spacing w:after="0"/>
        <w:ind w:left="0"/>
        <w:jc w:val="left"/>
      </w:pPr>
      <w:r>
        <w:rPr>
          <w:rFonts w:ascii="Times New Roman"/>
          <w:b/>
          <w:i w:val="false"/>
          <w:color w:val="000000"/>
        </w:rPr>
        <w:t xml:space="preserve"> Глава 2. Алгоритм формирования тарифов на медицинские услуги, оказываемые в рамках ГОБМП и в системе ОСМС</w:t>
      </w:r>
    </w:p>
    <w:bookmarkEnd w:id="662"/>
    <w:bookmarkStart w:name="z757" w:id="663"/>
    <w:p>
      <w:pPr>
        <w:spacing w:after="0"/>
        <w:ind w:left="0"/>
        <w:jc w:val="both"/>
      </w:pPr>
      <w:r>
        <w:rPr>
          <w:rFonts w:ascii="Times New Roman"/>
          <w:b w:val="false"/>
          <w:i w:val="false"/>
          <w:color w:val="000000"/>
          <w:sz w:val="28"/>
        </w:rPr>
        <w:t>
      4. Тарифы на медицинские услуги в рамках ГОБМП и в системе ОСМС включают затраты, связанные с деятельностью по оказанию медицинской помощи в рамках ГОБМП и (или) в системе ОСМС на:</w:t>
      </w:r>
    </w:p>
    <w:bookmarkEnd w:id="663"/>
    <w:bookmarkStart w:name="z2131" w:id="664"/>
    <w:p>
      <w:pPr>
        <w:spacing w:after="0"/>
        <w:ind w:left="0"/>
        <w:jc w:val="both"/>
      </w:pPr>
      <w:r>
        <w:rPr>
          <w:rFonts w:ascii="Times New Roman"/>
          <w:b w:val="false"/>
          <w:i w:val="false"/>
          <w:color w:val="000000"/>
          <w:sz w:val="28"/>
        </w:rPr>
        <w:t xml:space="preserve">
      1) оплату труда работников субъектов здравоохранения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(далее – Трудовой кодекс), </w:t>
      </w:r>
      <w:r>
        <w:rPr>
          <w:rFonts w:ascii="Times New Roman"/>
          <w:b w:val="false"/>
          <w:i w:val="false"/>
          <w:color w:val="000000"/>
          <w:sz w:val="28"/>
        </w:rPr>
        <w:t>Законом</w:t>
      </w:r>
      <w:r>
        <w:rPr>
          <w:rFonts w:ascii="Times New Roman"/>
          <w:b w:val="false"/>
          <w:i w:val="false"/>
          <w:color w:val="000000"/>
          <w:sz w:val="28"/>
        </w:rPr>
        <w:t xml:space="preserve"> Республике Казахстан "О государственном имуществе", по нормативам,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включая дополнительные денежные выплаты работниками повышение заработной платы медицинским работникам системы здравоохранения;</w:t>
      </w:r>
    </w:p>
    <w:bookmarkEnd w:id="664"/>
    <w:bookmarkStart w:name="z2132" w:id="665"/>
    <w:p>
      <w:pPr>
        <w:spacing w:after="0"/>
        <w:ind w:left="0"/>
        <w:jc w:val="both"/>
      </w:pPr>
      <w:r>
        <w:rPr>
          <w:rFonts w:ascii="Times New Roman"/>
          <w:b w:val="false"/>
          <w:i w:val="false"/>
          <w:color w:val="000000"/>
          <w:sz w:val="28"/>
        </w:rPr>
        <w:t xml:space="preserve">
      2) налоги и другие обязательные платежи в бюджет, включая социальный налог,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а также обязательные профессиональные пенсионные взносы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отчисления и (или) взносы на обязательное социальное медицинское страхование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665"/>
    <w:bookmarkStart w:name="z2133" w:id="666"/>
    <w:p>
      <w:pPr>
        <w:spacing w:after="0"/>
        <w:ind w:left="0"/>
        <w:jc w:val="both"/>
      </w:pPr>
      <w:r>
        <w:rPr>
          <w:rFonts w:ascii="Times New Roman"/>
          <w:b w:val="false"/>
          <w:i w:val="false"/>
          <w:color w:val="000000"/>
          <w:sz w:val="28"/>
        </w:rPr>
        <w:t>
      3) приобретение (обеспечение) лекарственных средств и изделий медицинского назначения, расходных материалов в соответствии с клиническими протоколами и перечнями лекарственных средств и изделий медицинского назначения в рамках ГОБМП и (или) в системе ОСМС, закупаемых у единого дистрибьютора на соответствующий год, также аптечек, специализированных лечебных продуктов;</w:t>
      </w:r>
    </w:p>
    <w:bookmarkEnd w:id="666"/>
    <w:bookmarkStart w:name="z2134" w:id="667"/>
    <w:p>
      <w:pPr>
        <w:spacing w:after="0"/>
        <w:ind w:left="0"/>
        <w:jc w:val="both"/>
      </w:pPr>
      <w:r>
        <w:rPr>
          <w:rFonts w:ascii="Times New Roman"/>
          <w:b w:val="false"/>
          <w:i w:val="false"/>
          <w:color w:val="000000"/>
          <w:sz w:val="28"/>
        </w:rPr>
        <w:t xml:space="preserve">
      4) питание и оснащение мягким инвентарем пациентов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bookmarkEnd w:id="667"/>
    <w:bookmarkStart w:name="z2135" w:id="668"/>
    <w:p>
      <w:pPr>
        <w:spacing w:after="0"/>
        <w:ind w:left="0"/>
        <w:jc w:val="both"/>
      </w:pPr>
      <w:r>
        <w:rPr>
          <w:rFonts w:ascii="Times New Roman"/>
          <w:b w:val="false"/>
          <w:i w:val="false"/>
          <w:color w:val="000000"/>
          <w:sz w:val="28"/>
        </w:rPr>
        <w:t xml:space="preserve">
      5) повышение квалификации и переподготовку кадров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w:t>
      </w:r>
    </w:p>
    <w:bookmarkEnd w:id="668"/>
    <w:bookmarkStart w:name="z2136" w:id="669"/>
    <w:p>
      <w:pPr>
        <w:spacing w:after="0"/>
        <w:ind w:left="0"/>
        <w:jc w:val="both"/>
      </w:pPr>
      <w:r>
        <w:rPr>
          <w:rFonts w:ascii="Times New Roman"/>
          <w:b w:val="false"/>
          <w:i w:val="false"/>
          <w:color w:val="000000"/>
          <w:sz w:val="28"/>
        </w:rPr>
        <w:t>
      6) оплату коммунальных услуг: отопление, электроэнергия, горячая и холодная вода;</w:t>
      </w:r>
    </w:p>
    <w:bookmarkEnd w:id="669"/>
    <w:bookmarkStart w:name="z2137" w:id="670"/>
    <w:p>
      <w:pPr>
        <w:spacing w:after="0"/>
        <w:ind w:left="0"/>
        <w:jc w:val="both"/>
      </w:pPr>
      <w:r>
        <w:rPr>
          <w:rFonts w:ascii="Times New Roman"/>
          <w:b w:val="false"/>
          <w:i w:val="false"/>
          <w:color w:val="000000"/>
          <w:sz w:val="28"/>
        </w:rPr>
        <w:t xml:space="preserve">
      7) прочие расходы, в том числе услуги связи, включая интернет согласно </w:t>
      </w:r>
      <w:r>
        <w:rPr>
          <w:rFonts w:ascii="Times New Roman"/>
          <w:b w:val="false"/>
          <w:i w:val="false"/>
          <w:color w:val="000000"/>
          <w:sz w:val="28"/>
        </w:rPr>
        <w:t>подпункту 44)</w:t>
      </w:r>
      <w:r>
        <w:rPr>
          <w:rFonts w:ascii="Times New Roman"/>
          <w:b w:val="false"/>
          <w:i w:val="false"/>
          <w:color w:val="000000"/>
          <w:sz w:val="28"/>
        </w:rPr>
        <w:t xml:space="preserve"> статьи 1 Закона Республики Казахстан года "Об информатизации", командировочные расходы, проведение текущего ремонта, аренда помещения, приобретение (обеспечение) канцелярских и хозяйственных товаров, горюче-смазочных материалов, прочих товаров и услуг, включая обслуживание информационных систем, сервисное обслуживание медицинской техники, оплата банковских услуг;</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приказом и.о. Министра здравоохранения РК от 27.06.2024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9" w:id="671"/>
    <w:p>
      <w:pPr>
        <w:spacing w:after="0"/>
        <w:ind w:left="0"/>
        <w:jc w:val="both"/>
      </w:pPr>
      <w:r>
        <w:rPr>
          <w:rFonts w:ascii="Times New Roman"/>
          <w:b w:val="false"/>
          <w:i w:val="false"/>
          <w:color w:val="000000"/>
          <w:sz w:val="28"/>
        </w:rPr>
        <w:t>
      При формировании тарифов на медицинские услуги в рамках ГОБМП и (или) в системе ОСМС не включаются рентабельность и прибыль.</w:t>
      </w:r>
    </w:p>
    <w:bookmarkEnd w:id="671"/>
    <w:bookmarkStart w:name="z2140" w:id="672"/>
    <w:p>
      <w:pPr>
        <w:spacing w:after="0"/>
        <w:ind w:left="0"/>
        <w:jc w:val="both"/>
      </w:pPr>
      <w:r>
        <w:rPr>
          <w:rFonts w:ascii="Times New Roman"/>
          <w:b w:val="false"/>
          <w:i w:val="false"/>
          <w:color w:val="000000"/>
          <w:sz w:val="28"/>
        </w:rPr>
        <w:t>
      Формирование тарифов на медицинские услуги, оказываемые в рамках ГОБМП и (или) в системе ОСМС, осуществляется с периодичностью ежегодно в соответствии с Планом работ, утвержденным согласно подпункту 1 пункта 5 Правил.</w:t>
      </w:r>
    </w:p>
    <w:bookmarkEnd w:id="672"/>
    <w:bookmarkStart w:name="z2141" w:id="673"/>
    <w:p>
      <w:pPr>
        <w:spacing w:after="0"/>
        <w:ind w:left="0"/>
        <w:jc w:val="both"/>
      </w:pPr>
      <w:r>
        <w:rPr>
          <w:rFonts w:ascii="Times New Roman"/>
          <w:b w:val="false"/>
          <w:i w:val="false"/>
          <w:color w:val="000000"/>
          <w:sz w:val="28"/>
        </w:rPr>
        <w:t>
      Источниками информации при формировании тарифов являются формы, утвержденные Правилами, данные информационных систем здравоохранения и другие источники.</w:t>
      </w:r>
    </w:p>
    <w:bookmarkEnd w:id="673"/>
    <w:bookmarkStart w:name="z2142" w:id="674"/>
    <w:p>
      <w:pPr>
        <w:spacing w:after="0"/>
        <w:ind w:left="0"/>
        <w:jc w:val="both"/>
      </w:pPr>
      <w:r>
        <w:rPr>
          <w:rFonts w:ascii="Times New Roman"/>
          <w:b w:val="false"/>
          <w:i w:val="false"/>
          <w:color w:val="000000"/>
          <w:sz w:val="28"/>
        </w:rPr>
        <w:t xml:space="preserve">
      Тарифы на медицинские услуги, оказываемые в рамках ГОБМП и (или) в системе ОСМС, утверждаются уполномоченным органом согласно </w:t>
      </w:r>
      <w:r>
        <w:rPr>
          <w:rFonts w:ascii="Times New Roman"/>
          <w:b w:val="false"/>
          <w:i w:val="false"/>
          <w:color w:val="000000"/>
          <w:sz w:val="28"/>
        </w:rPr>
        <w:t>подпункту 65)</w:t>
      </w:r>
      <w:r>
        <w:rPr>
          <w:rFonts w:ascii="Times New Roman"/>
          <w:b w:val="false"/>
          <w:i w:val="false"/>
          <w:color w:val="000000"/>
          <w:sz w:val="28"/>
        </w:rPr>
        <w:t xml:space="preserve"> статьи 7 Кодекса.</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 с изменением, внесенным приказом и.о. Министра здравоохранения РК от 27.06.2024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8" w:id="675"/>
    <w:p>
      <w:pPr>
        <w:spacing w:after="0"/>
        <w:ind w:left="0"/>
        <w:jc w:val="left"/>
      </w:pPr>
      <w:r>
        <w:rPr>
          <w:rFonts w:ascii="Times New Roman"/>
          <w:b/>
          <w:i w:val="false"/>
          <w:color w:val="000000"/>
        </w:rPr>
        <w:t xml:space="preserve"> </w:t>
      </w:r>
      <w:r>
        <w:rPr>
          <w:rFonts w:ascii="Times New Roman"/>
          <w:b/>
          <w:i w:val="false"/>
          <w:color w:val="000000"/>
        </w:rPr>
        <w:t>Параграф 1. Алгоритм формирования тарифов на медицинскую помощь в амбулаторных условиях</w:t>
      </w:r>
    </w:p>
    <w:bookmarkEnd w:id="675"/>
    <w:bookmarkStart w:name="z771" w:id="676"/>
    <w:p>
      <w:pPr>
        <w:spacing w:after="0"/>
        <w:ind w:left="0"/>
        <w:jc w:val="both"/>
      </w:pPr>
      <w:r>
        <w:rPr>
          <w:rFonts w:ascii="Times New Roman"/>
          <w:b w:val="false"/>
          <w:i w:val="false"/>
          <w:color w:val="000000"/>
          <w:sz w:val="28"/>
        </w:rPr>
        <w:t>
      5. Расчет тарифов на медицинскую помощь в амбулаторных условиях осуществляется:</w:t>
      </w:r>
    </w:p>
    <w:bookmarkEnd w:id="676"/>
    <w:p>
      <w:pPr>
        <w:spacing w:after="0"/>
        <w:ind w:left="0"/>
        <w:jc w:val="both"/>
      </w:pPr>
      <w:r>
        <w:rPr>
          <w:rFonts w:ascii="Times New Roman"/>
          <w:b w:val="false"/>
          <w:i w:val="false"/>
          <w:color w:val="000000"/>
          <w:sz w:val="28"/>
        </w:rPr>
        <w:t>
      за оказание ПМСП, разукрупнение субъектов ПМСП для обеспечения доступности, неотложной медицинской помощи прикрепленному населению для обслуживания 4 категории срочности вызовов, медицинской помощи обучающимся организаций среднего образования, не относящихся к интернатным организациям, в соответствии с пунктами 6 – 16 настоящей Методики;</w:t>
      </w:r>
    </w:p>
    <w:p>
      <w:pPr>
        <w:spacing w:after="0"/>
        <w:ind w:left="0"/>
        <w:jc w:val="both"/>
      </w:pPr>
      <w:r>
        <w:rPr>
          <w:rFonts w:ascii="Times New Roman"/>
          <w:b w:val="false"/>
          <w:i w:val="false"/>
          <w:color w:val="000000"/>
          <w:sz w:val="28"/>
        </w:rPr>
        <w:t>
      за оказание медицинских услуг в соответствии с пунктами 17 – 18 настоящей Методики;</w:t>
      </w:r>
    </w:p>
    <w:p>
      <w:pPr>
        <w:spacing w:after="0"/>
        <w:ind w:left="0"/>
        <w:jc w:val="both"/>
      </w:pPr>
      <w:r>
        <w:rPr>
          <w:rFonts w:ascii="Times New Roman"/>
          <w:b w:val="false"/>
          <w:i w:val="false"/>
          <w:color w:val="000000"/>
          <w:sz w:val="28"/>
        </w:rPr>
        <w:t>
      за оказание услуг передвижным медицинским комплексом (далее – ПМК) в соответствии с пунктами 19 – 20 настоящей Методики.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775" w:id="677"/>
    <w:p>
      <w:pPr>
        <w:spacing w:after="0"/>
        <w:ind w:left="0"/>
        <w:jc w:val="both"/>
      </w:pPr>
      <w:r>
        <w:rPr>
          <w:rFonts w:ascii="Times New Roman"/>
          <w:b w:val="false"/>
          <w:i w:val="false"/>
          <w:color w:val="000000"/>
          <w:sz w:val="28"/>
        </w:rPr>
        <w:t>
      6. КПН ПМСП определяется на одного прикрепленного жителя, зарегистрированного в ИС "РПН" к субъекту ПМСП, в месяц и представляет собой сумму гарантированного компонента КПН ПМСП и СКПН в тенге.</w:t>
      </w:r>
    </w:p>
    <w:bookmarkEnd w:id="677"/>
    <w:bookmarkStart w:name="z776" w:id="678"/>
    <w:p>
      <w:pPr>
        <w:spacing w:after="0"/>
        <w:ind w:left="0"/>
        <w:jc w:val="both"/>
      </w:pPr>
      <w:r>
        <w:rPr>
          <w:rFonts w:ascii="Times New Roman"/>
          <w:b w:val="false"/>
          <w:i w:val="false"/>
          <w:color w:val="000000"/>
          <w:sz w:val="28"/>
        </w:rPr>
        <w:t xml:space="preserve">
      7. Гарантированный компонент комплексного подушевого норматива ПМСП включает затраты, связанные с деятельностью субъекта ПМСП по оказанию комплекса медицинских услуг по видам оказания медицинской помощи, согласно </w:t>
      </w:r>
      <w:r>
        <w:rPr>
          <w:rFonts w:ascii="Times New Roman"/>
          <w:b w:val="false"/>
          <w:i w:val="false"/>
          <w:color w:val="000000"/>
          <w:sz w:val="28"/>
        </w:rPr>
        <w:t>статьи 120</w:t>
      </w:r>
      <w:r>
        <w:rPr>
          <w:rFonts w:ascii="Times New Roman"/>
          <w:b w:val="false"/>
          <w:i w:val="false"/>
          <w:color w:val="000000"/>
          <w:sz w:val="28"/>
        </w:rPr>
        <w:t xml:space="preserve"> Кодекса.</w:t>
      </w:r>
    </w:p>
    <w:bookmarkEnd w:id="678"/>
    <w:bookmarkStart w:name="z777" w:id="679"/>
    <w:p>
      <w:pPr>
        <w:spacing w:after="0"/>
        <w:ind w:left="0"/>
        <w:jc w:val="both"/>
      </w:pPr>
      <w:r>
        <w:rPr>
          <w:rFonts w:ascii="Times New Roman"/>
          <w:b w:val="false"/>
          <w:i w:val="false"/>
          <w:color w:val="000000"/>
          <w:sz w:val="28"/>
        </w:rPr>
        <w:t>
      8. Расчет гарантированного компонента КПН ПМСП на одного прикрепленного человека, зарегистрированного в РПН к субъекту ПМСП, в месяц, осуществляется по комплексной формуле, с учетом поправочных коэффициентов:</w:t>
      </w:r>
    </w:p>
    <w:bookmarkEnd w:id="679"/>
    <w:bookmarkStart w:name="z2696" w:id="680"/>
    <w:p>
      <w:pPr>
        <w:spacing w:after="0"/>
        <w:ind w:left="0"/>
        <w:jc w:val="both"/>
      </w:pPr>
      <w:r>
        <w:rPr>
          <w:rFonts w:ascii="Times New Roman"/>
          <w:b w:val="false"/>
          <w:i w:val="false"/>
          <w:color w:val="000000"/>
          <w:sz w:val="28"/>
        </w:rPr>
        <w:t>
      КПНгар.ПМСП = КПНбаз.ПМСП х ПВК ПМСП + КПНбаз.ПМСП х (Кплотн.район – 1) + КПНбаз.ПМСП х (Котопит.район – 1) + КПНбаз.ПМСП х (Кэколог. – 1) + КПНбаз.ПМСП х (Ксельск. обл. – 1), где:</w:t>
      </w:r>
    </w:p>
    <w:bookmarkEnd w:id="680"/>
    <w:bookmarkStart w:name="z2697" w:id="681"/>
    <w:p>
      <w:pPr>
        <w:spacing w:after="0"/>
        <w:ind w:left="0"/>
        <w:jc w:val="both"/>
      </w:pPr>
      <w:r>
        <w:rPr>
          <w:rFonts w:ascii="Times New Roman"/>
          <w:b w:val="false"/>
          <w:i w:val="false"/>
          <w:color w:val="000000"/>
          <w:sz w:val="28"/>
        </w:rPr>
        <w:t>
      КПНбаз.ПМСП – базовый комплексный подушевой норматив ПМСП на одного прикрепленного человека, зарегистрированного в ИС "РПН", в месяц, определенный без учета поправочных коэффициентов, для субъекта ПМСП на предстоящий финансовый год, который определяется по формуле:</w:t>
      </w:r>
    </w:p>
    <w:bookmarkEnd w:id="681"/>
    <w:bookmarkStart w:name="z2698" w:id="682"/>
    <w:p>
      <w:pPr>
        <w:spacing w:after="0"/>
        <w:ind w:left="0"/>
        <w:jc w:val="both"/>
      </w:pPr>
      <w:r>
        <w:rPr>
          <w:rFonts w:ascii="Times New Roman"/>
          <w:b w:val="false"/>
          <w:i w:val="false"/>
          <w:color w:val="000000"/>
          <w:sz w:val="28"/>
        </w:rPr>
        <w:t xml:space="preserve">
      </w:t>
      </w:r>
    </w:p>
    <w:bookmarkEnd w:id="682"/>
    <w:p>
      <w:pPr>
        <w:spacing w:after="0"/>
        <w:ind w:left="0"/>
        <w:jc w:val="both"/>
      </w:pPr>
      <w:r>
        <w:drawing>
          <wp:inline distT="0" distB="0" distL="0" distR="0">
            <wp:extent cx="7810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699" w:id="683"/>
    <w:p>
      <w:pPr>
        <w:spacing w:after="0"/>
        <w:ind w:left="0"/>
        <w:jc w:val="both"/>
      </w:pPr>
      <w:r>
        <w:rPr>
          <w:rFonts w:ascii="Times New Roman"/>
          <w:b w:val="false"/>
          <w:i w:val="false"/>
          <w:color w:val="000000"/>
          <w:sz w:val="28"/>
        </w:rPr>
        <w:t>
      КПНгар.ПМСП(рк) – средний гарантированный компонент комплексного подушевого норматива ПСМП на одного жителя в месяц по Республике Казахстан на предстоящий финансовый год без учета средств на оплату надбавки в зонах экологического бедствия, который определяется по формуле:</w:t>
      </w:r>
    </w:p>
    <w:bookmarkEnd w:id="683"/>
    <w:bookmarkStart w:name="z2700" w:id="684"/>
    <w:p>
      <w:pPr>
        <w:spacing w:after="0"/>
        <w:ind w:left="0"/>
        <w:jc w:val="both"/>
      </w:pPr>
      <w:r>
        <w:rPr>
          <w:rFonts w:ascii="Times New Roman"/>
          <w:b w:val="false"/>
          <w:i w:val="false"/>
          <w:color w:val="000000"/>
          <w:sz w:val="28"/>
        </w:rPr>
        <w:t>
      КПНгар.ПМСП(рк) = (Vпмсп_рк – Vскпн_рк – Vэкол_рк)/Чрк/m, где:</w:t>
      </w:r>
    </w:p>
    <w:bookmarkEnd w:id="684"/>
    <w:bookmarkStart w:name="z2701" w:id="685"/>
    <w:p>
      <w:pPr>
        <w:spacing w:after="0"/>
        <w:ind w:left="0"/>
        <w:jc w:val="both"/>
      </w:pPr>
      <w:r>
        <w:rPr>
          <w:rFonts w:ascii="Times New Roman"/>
          <w:b w:val="false"/>
          <w:i w:val="false"/>
          <w:color w:val="000000"/>
          <w:sz w:val="28"/>
        </w:rPr>
        <w:t>
      Vпмсп_рк – плановый годовой объем финансирования по Республике Казахстан на оказание ПМСП населению;</w:t>
      </w:r>
    </w:p>
    <w:bookmarkEnd w:id="685"/>
    <w:bookmarkStart w:name="z2702" w:id="686"/>
    <w:p>
      <w:pPr>
        <w:spacing w:after="0"/>
        <w:ind w:left="0"/>
        <w:jc w:val="both"/>
      </w:pPr>
      <w:r>
        <w:rPr>
          <w:rFonts w:ascii="Times New Roman"/>
          <w:b w:val="false"/>
          <w:i w:val="false"/>
          <w:color w:val="000000"/>
          <w:sz w:val="28"/>
        </w:rPr>
        <w:t>
      Vскпн_рк – годовой объем выделенных средств из республиканского бюджета на СКПН по республике;</w:t>
      </w:r>
    </w:p>
    <w:bookmarkEnd w:id="686"/>
    <w:bookmarkStart w:name="z2703" w:id="687"/>
    <w:p>
      <w:pPr>
        <w:spacing w:after="0"/>
        <w:ind w:left="0"/>
        <w:jc w:val="both"/>
      </w:pPr>
      <w:r>
        <w:rPr>
          <w:rFonts w:ascii="Times New Roman"/>
          <w:b w:val="false"/>
          <w:i w:val="false"/>
          <w:color w:val="000000"/>
          <w:sz w:val="28"/>
        </w:rPr>
        <w:t>
      Vэкол_рк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с ЗРК о соцзащите граждан Приаралья и ЗРК о соцзащите граждан СИЯП;</w:t>
      </w:r>
    </w:p>
    <w:bookmarkEnd w:id="687"/>
    <w:bookmarkStart w:name="z2704" w:id="688"/>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688"/>
    <w:bookmarkStart w:name="z2705" w:id="689"/>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ПМСП;</w:t>
      </w:r>
    </w:p>
    <w:bookmarkEnd w:id="689"/>
    <w:bookmarkStart w:name="z2706" w:id="690"/>
    <w:p>
      <w:pPr>
        <w:spacing w:after="0"/>
        <w:ind w:left="0"/>
        <w:jc w:val="both"/>
      </w:pPr>
      <w:r>
        <w:rPr>
          <w:rFonts w:ascii="Times New Roman"/>
          <w:b w:val="false"/>
          <w:i w:val="false"/>
          <w:color w:val="000000"/>
          <w:sz w:val="28"/>
        </w:rPr>
        <w:t>
      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bookmarkEnd w:id="690"/>
    <w:bookmarkStart w:name="z2707" w:id="691"/>
    <w:p>
      <w:pPr>
        <w:spacing w:after="0"/>
        <w:ind w:left="0"/>
        <w:jc w:val="both"/>
      </w:pPr>
      <w:r>
        <w:rPr>
          <w:rFonts w:ascii="Times New Roman"/>
          <w:b w:val="false"/>
          <w:i w:val="false"/>
          <w:color w:val="000000"/>
          <w:sz w:val="28"/>
        </w:rPr>
        <w:t>
      ПВКрк = (ПВКобл.1 + ПВКобл.2 + ... + ПВКобл. i)/n, где:</w:t>
      </w:r>
    </w:p>
    <w:bookmarkEnd w:id="691"/>
    <w:bookmarkStart w:name="z2708" w:id="692"/>
    <w:p>
      <w:pPr>
        <w:spacing w:after="0"/>
        <w:ind w:left="0"/>
        <w:jc w:val="both"/>
      </w:pPr>
      <w:r>
        <w:rPr>
          <w:rFonts w:ascii="Times New Roman"/>
          <w:b w:val="false"/>
          <w:i w:val="false"/>
          <w:color w:val="000000"/>
          <w:sz w:val="28"/>
        </w:rPr>
        <w:t>
      n – количество регионов</w:t>
      </w:r>
    </w:p>
    <w:bookmarkEnd w:id="692"/>
    <w:bookmarkStart w:name="z2709" w:id="693"/>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bookmarkEnd w:id="693"/>
    <w:bookmarkStart w:name="z2710" w:id="694"/>
    <w:p>
      <w:pPr>
        <w:spacing w:after="0"/>
        <w:ind w:left="0"/>
        <w:jc w:val="both"/>
      </w:pPr>
      <w:r>
        <w:rPr>
          <w:rFonts w:ascii="Times New Roman"/>
          <w:b w:val="false"/>
          <w:i w:val="false"/>
          <w:color w:val="000000"/>
          <w:sz w:val="28"/>
        </w:rPr>
        <w:t>
      ПВКобл. = ∑ (Чобл. k/n х ПВК ПМСП(n))/ Чобл., где:</w:t>
      </w:r>
    </w:p>
    <w:bookmarkEnd w:id="694"/>
    <w:bookmarkStart w:name="z2711" w:id="695"/>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695"/>
    <w:bookmarkStart w:name="z2712" w:id="696"/>
    <w:p>
      <w:pPr>
        <w:spacing w:after="0"/>
        <w:ind w:left="0"/>
        <w:jc w:val="both"/>
      </w:pPr>
      <w:r>
        <w:rPr>
          <w:rFonts w:ascii="Times New Roman"/>
          <w:b w:val="false"/>
          <w:i w:val="false"/>
          <w:color w:val="000000"/>
          <w:sz w:val="28"/>
        </w:rPr>
        <w:t>
      Чобл. k/n – численность прикрепленного населения региона, зарегистрированная в ИС "РПН" номер k населения, попадающего в половозрастную группу номер n;</w:t>
      </w:r>
    </w:p>
    <w:bookmarkEnd w:id="696"/>
    <w:bookmarkStart w:name="z2713" w:id="697"/>
    <w:p>
      <w:pPr>
        <w:spacing w:after="0"/>
        <w:ind w:left="0"/>
        <w:jc w:val="both"/>
      </w:pPr>
      <w:r>
        <w:rPr>
          <w:rFonts w:ascii="Times New Roman"/>
          <w:b w:val="false"/>
          <w:i w:val="false"/>
          <w:color w:val="000000"/>
          <w:sz w:val="28"/>
        </w:rPr>
        <w:t>
      ПВК ПМСП(n) – половозрастной поправочный коэффициент половозрастной группы номер n, согласно приложению 4 к настоящей Методике;</w:t>
      </w:r>
    </w:p>
    <w:bookmarkEnd w:id="697"/>
    <w:bookmarkStart w:name="z2714" w:id="698"/>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bookmarkEnd w:id="698"/>
    <w:bookmarkStart w:name="z2715" w:id="699"/>
    <w:p>
      <w:pPr>
        <w:spacing w:after="0"/>
        <w:ind w:left="0"/>
        <w:jc w:val="both"/>
      </w:pPr>
      <w:r>
        <w:rPr>
          <w:rFonts w:ascii="Times New Roman"/>
          <w:b w:val="false"/>
          <w:i w:val="false"/>
          <w:color w:val="000000"/>
          <w:sz w:val="28"/>
        </w:rPr>
        <w:t>
      Кплотн.рк – средний коэффициент плотности населения по Республике Казахстан, который определяется по формуле:</w:t>
      </w:r>
    </w:p>
    <w:bookmarkEnd w:id="699"/>
    <w:bookmarkStart w:name="z2716" w:id="700"/>
    <w:p>
      <w:pPr>
        <w:spacing w:after="0"/>
        <w:ind w:left="0"/>
        <w:jc w:val="both"/>
      </w:pPr>
      <w:r>
        <w:rPr>
          <w:rFonts w:ascii="Times New Roman"/>
          <w:b w:val="false"/>
          <w:i w:val="false"/>
          <w:color w:val="000000"/>
          <w:sz w:val="28"/>
        </w:rPr>
        <w:t>
      Кплотн.рк = (Кплотн.район.1 х Чрайон.1+ Кплотн.район.2 х Чрайон.2 + … + Кплотн.район.i х Чрайон.i) / n, где:</w:t>
      </w:r>
    </w:p>
    <w:bookmarkEnd w:id="700"/>
    <w:bookmarkStart w:name="z2717" w:id="701"/>
    <w:p>
      <w:pPr>
        <w:spacing w:after="0"/>
        <w:ind w:left="0"/>
        <w:jc w:val="both"/>
      </w:pPr>
      <w:r>
        <w:rPr>
          <w:rFonts w:ascii="Times New Roman"/>
          <w:b w:val="false"/>
          <w:i w:val="false"/>
          <w:color w:val="000000"/>
          <w:sz w:val="28"/>
        </w:rPr>
        <w:t>
      n – количество районов</w:t>
      </w:r>
    </w:p>
    <w:bookmarkEnd w:id="701"/>
    <w:bookmarkStart w:name="z2718" w:id="702"/>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bookmarkEnd w:id="702"/>
    <w:bookmarkStart w:name="z2719" w:id="703"/>
    <w:p>
      <w:pPr>
        <w:spacing w:after="0"/>
        <w:ind w:left="0"/>
        <w:jc w:val="both"/>
      </w:pPr>
      <w:r>
        <w:rPr>
          <w:rFonts w:ascii="Times New Roman"/>
          <w:b w:val="false"/>
          <w:i w:val="false"/>
          <w:color w:val="000000"/>
          <w:sz w:val="28"/>
        </w:rPr>
        <w:t>
      Кплотн.район = 1 + В х Плотн.РК/Пнас район., где:</w:t>
      </w:r>
    </w:p>
    <w:bookmarkEnd w:id="703"/>
    <w:bookmarkStart w:name="z2720" w:id="704"/>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bookmarkEnd w:id="704"/>
    <w:bookmarkStart w:name="z2721" w:id="705"/>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bookmarkEnd w:id="705"/>
    <w:bookmarkStart w:name="z2722" w:id="706"/>
    <w:p>
      <w:pPr>
        <w:spacing w:after="0"/>
        <w:ind w:left="0"/>
        <w:jc w:val="both"/>
      </w:pPr>
      <w:r>
        <w:rPr>
          <w:rFonts w:ascii="Times New Roman"/>
          <w:b w:val="false"/>
          <w:i w:val="false"/>
          <w:color w:val="000000"/>
          <w:sz w:val="28"/>
        </w:rPr>
        <w:t>
      Плотн.РК = Чрк/Sрк, где:</w:t>
      </w:r>
    </w:p>
    <w:bookmarkEnd w:id="706"/>
    <w:bookmarkStart w:name="z2723" w:id="707"/>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707"/>
    <w:bookmarkStart w:name="z2724" w:id="708"/>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bookmarkEnd w:id="708"/>
    <w:bookmarkStart w:name="z2725" w:id="709"/>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bookmarkEnd w:id="709"/>
    <w:bookmarkStart w:name="z2726" w:id="710"/>
    <w:p>
      <w:pPr>
        <w:spacing w:after="0"/>
        <w:ind w:left="0"/>
        <w:jc w:val="both"/>
      </w:pPr>
      <w:r>
        <w:rPr>
          <w:rFonts w:ascii="Times New Roman"/>
          <w:b w:val="false"/>
          <w:i w:val="false"/>
          <w:color w:val="000000"/>
          <w:sz w:val="28"/>
        </w:rPr>
        <w:t xml:space="preserve">
      Пнас.район. = Чрайон/Sрайон, где: </w:t>
      </w:r>
    </w:p>
    <w:bookmarkEnd w:id="710"/>
    <w:bookmarkStart w:name="z2727" w:id="711"/>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711"/>
    <w:bookmarkStart w:name="z2728" w:id="712"/>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bookmarkEnd w:id="712"/>
    <w:bookmarkStart w:name="z2729" w:id="713"/>
    <w:p>
      <w:pPr>
        <w:spacing w:after="0"/>
        <w:ind w:left="0"/>
        <w:jc w:val="both"/>
      </w:pPr>
      <w:r>
        <w:rPr>
          <w:rFonts w:ascii="Times New Roman"/>
          <w:b w:val="false"/>
          <w:i w:val="false"/>
          <w:color w:val="000000"/>
          <w:sz w:val="28"/>
        </w:rPr>
        <w:t xml:space="preserve">
      При расчете коэффициента плотности населения в районах и сельских населенных пунктах больше 2 (двух), то коэффициент плотности равен 2. </w:t>
      </w:r>
    </w:p>
    <w:bookmarkEnd w:id="713"/>
    <w:bookmarkStart w:name="z2730" w:id="714"/>
    <w:p>
      <w:pPr>
        <w:spacing w:after="0"/>
        <w:ind w:left="0"/>
        <w:jc w:val="both"/>
      </w:pPr>
      <w:r>
        <w:rPr>
          <w:rFonts w:ascii="Times New Roman"/>
          <w:b w:val="false"/>
          <w:i w:val="false"/>
          <w:color w:val="000000"/>
          <w:sz w:val="28"/>
        </w:rPr>
        <w:t>
      Для субъектов ПМСП, обслуживающих население в моногородах и малых городах, коэффициент плотности равен 1,5 (один с половиной).</w:t>
      </w:r>
    </w:p>
    <w:bookmarkEnd w:id="714"/>
    <w:bookmarkStart w:name="z2731" w:id="715"/>
    <w:p>
      <w:pPr>
        <w:spacing w:after="0"/>
        <w:ind w:left="0"/>
        <w:jc w:val="both"/>
      </w:pPr>
      <w:r>
        <w:rPr>
          <w:rFonts w:ascii="Times New Roman"/>
          <w:b w:val="false"/>
          <w:i w:val="false"/>
          <w:color w:val="000000"/>
          <w:sz w:val="28"/>
        </w:rPr>
        <w:t>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(единице).</w:t>
      </w:r>
    </w:p>
    <w:bookmarkEnd w:id="715"/>
    <w:bookmarkStart w:name="z2732" w:id="716"/>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bookmarkEnd w:id="716"/>
    <w:bookmarkStart w:name="z2733" w:id="717"/>
    <w:p>
      <w:pPr>
        <w:spacing w:after="0"/>
        <w:ind w:left="0"/>
        <w:jc w:val="both"/>
      </w:pPr>
      <w:r>
        <w:rPr>
          <w:rFonts w:ascii="Times New Roman"/>
          <w:b w:val="false"/>
          <w:i w:val="false"/>
          <w:color w:val="000000"/>
          <w:sz w:val="28"/>
        </w:rPr>
        <w:t>
      Ксельск.РК = (Ксельск.обл.1 х Чобл.1+ Ксельск.обл.2 х Чобл. 2 + … + Ксельск.обл.i х Чобл.i) / n, где</w:t>
      </w:r>
    </w:p>
    <w:bookmarkEnd w:id="717"/>
    <w:bookmarkStart w:name="z2734" w:id="718"/>
    <w:p>
      <w:pPr>
        <w:spacing w:after="0"/>
        <w:ind w:left="0"/>
        <w:jc w:val="both"/>
      </w:pPr>
      <w:r>
        <w:rPr>
          <w:rFonts w:ascii="Times New Roman"/>
          <w:b w:val="false"/>
          <w:i w:val="false"/>
          <w:color w:val="000000"/>
          <w:sz w:val="28"/>
        </w:rPr>
        <w:t>
      n – количество регионов</w:t>
      </w:r>
    </w:p>
    <w:bookmarkEnd w:id="718"/>
    <w:bookmarkStart w:name="z2735" w:id="719"/>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719"/>
    <w:bookmarkStart w:name="z2736" w:id="720"/>
    <w:p>
      <w:pPr>
        <w:spacing w:after="0"/>
        <w:ind w:left="0"/>
        <w:jc w:val="both"/>
      </w:pPr>
      <w:r>
        <w:rPr>
          <w:rFonts w:ascii="Times New Roman"/>
          <w:b w:val="false"/>
          <w:i w:val="false"/>
          <w:color w:val="000000"/>
          <w:sz w:val="28"/>
        </w:rPr>
        <w:t>
      Ксельск.обл.i = 1 + 0,25 х (Чсело i/Чобл. i х ДОсело), где:</w:t>
      </w:r>
    </w:p>
    <w:bookmarkEnd w:id="720"/>
    <w:bookmarkStart w:name="z2737" w:id="721"/>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721"/>
    <w:bookmarkStart w:name="z2738" w:id="722"/>
    <w:p>
      <w:pPr>
        <w:spacing w:after="0"/>
        <w:ind w:left="0"/>
        <w:jc w:val="both"/>
      </w:pPr>
      <w:r>
        <w:rPr>
          <w:rFonts w:ascii="Times New Roman"/>
          <w:b w:val="false"/>
          <w:i w:val="false"/>
          <w:color w:val="000000"/>
          <w:sz w:val="28"/>
        </w:rPr>
        <w:t>
      Чсело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bookmarkEnd w:id="722"/>
    <w:bookmarkStart w:name="z2739" w:id="723"/>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723"/>
    <w:bookmarkStart w:name="z2740" w:id="724"/>
    <w:p>
      <w:pPr>
        <w:spacing w:after="0"/>
        <w:ind w:left="0"/>
        <w:jc w:val="both"/>
      </w:pPr>
      <w:r>
        <w:rPr>
          <w:rFonts w:ascii="Times New Roman"/>
          <w:b w:val="false"/>
          <w:i w:val="false"/>
          <w:color w:val="000000"/>
          <w:sz w:val="28"/>
        </w:rPr>
        <w:t>
      Для субъектов здравоохранения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коэффициент равен 1 (единице).</w:t>
      </w:r>
    </w:p>
    <w:bookmarkEnd w:id="724"/>
    <w:bookmarkStart w:name="z2741" w:id="725"/>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bookmarkEnd w:id="725"/>
    <w:bookmarkStart w:name="z2742" w:id="726"/>
    <w:p>
      <w:pPr>
        <w:spacing w:after="0"/>
        <w:ind w:left="0"/>
        <w:jc w:val="both"/>
      </w:pPr>
      <w:r>
        <w:rPr>
          <w:rFonts w:ascii="Times New Roman"/>
          <w:b w:val="false"/>
          <w:i w:val="false"/>
          <w:color w:val="000000"/>
          <w:sz w:val="28"/>
        </w:rPr>
        <w:t>
      Кэколог. = (Vпмсп + Vэкол.)/Vпмсп</w:t>
      </w:r>
    </w:p>
    <w:bookmarkEnd w:id="726"/>
    <w:bookmarkStart w:name="z2743" w:id="727"/>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bookmarkEnd w:id="727"/>
    <w:bookmarkStart w:name="z2744" w:id="728"/>
    <w:p>
      <w:pPr>
        <w:spacing w:after="0"/>
        <w:ind w:left="0"/>
        <w:jc w:val="both"/>
      </w:pPr>
      <w:r>
        <w:rPr>
          <w:rFonts w:ascii="Times New Roman"/>
          <w:b w:val="false"/>
          <w:i w:val="false"/>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bookmarkEnd w:id="728"/>
    <w:bookmarkStart w:name="z2745" w:id="729"/>
    <w:p>
      <w:pPr>
        <w:spacing w:after="0"/>
        <w:ind w:left="0"/>
        <w:jc w:val="both"/>
      </w:pPr>
      <w:r>
        <w:rPr>
          <w:rFonts w:ascii="Times New Roman"/>
          <w:b w:val="false"/>
          <w:i w:val="false"/>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bookmarkEnd w:id="729"/>
    <w:bookmarkStart w:name="z2746" w:id="730"/>
    <w:p>
      <w:pPr>
        <w:spacing w:after="0"/>
        <w:ind w:left="0"/>
        <w:jc w:val="both"/>
      </w:pPr>
      <w:r>
        <w:rPr>
          <w:rFonts w:ascii="Times New Roman"/>
          <w:b w:val="false"/>
          <w:i w:val="false"/>
          <w:color w:val="000000"/>
          <w:sz w:val="28"/>
        </w:rPr>
        <w:t>
      Котопит.РК = (Котопит.район.1 х Чрайон.1+ Котопит.район.2 х Чрайон.2 + … + Котопит.район.i х Чрайон.i) / n, где</w:t>
      </w:r>
    </w:p>
    <w:bookmarkEnd w:id="730"/>
    <w:bookmarkStart w:name="z2747" w:id="731"/>
    <w:p>
      <w:pPr>
        <w:spacing w:after="0"/>
        <w:ind w:left="0"/>
        <w:jc w:val="both"/>
      </w:pPr>
      <w:r>
        <w:rPr>
          <w:rFonts w:ascii="Times New Roman"/>
          <w:b w:val="false"/>
          <w:i w:val="false"/>
          <w:color w:val="000000"/>
          <w:sz w:val="28"/>
        </w:rPr>
        <w:t>
      n – количество районов</w:t>
      </w:r>
    </w:p>
    <w:bookmarkEnd w:id="731"/>
    <w:bookmarkStart w:name="z2748" w:id="732"/>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bookmarkEnd w:id="732"/>
    <w:bookmarkStart w:name="z2749" w:id="733"/>
    <w:p>
      <w:pPr>
        <w:spacing w:after="0"/>
        <w:ind w:left="0"/>
        <w:jc w:val="both"/>
      </w:pPr>
      <w:r>
        <w:rPr>
          <w:rFonts w:ascii="Times New Roman"/>
          <w:b w:val="false"/>
          <w:i w:val="false"/>
          <w:color w:val="000000"/>
          <w:sz w:val="28"/>
        </w:rPr>
        <w:t>
      Котопит.район. = 1 + Дотопит. х (Прайон. – ПРК/сред.)/ПРК/сред., где:</w:t>
      </w:r>
    </w:p>
    <w:bookmarkEnd w:id="733"/>
    <w:bookmarkStart w:name="z2750" w:id="734"/>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w:t>
      </w:r>
    </w:p>
    <w:bookmarkEnd w:id="734"/>
    <w:bookmarkStart w:name="z2751" w:id="735"/>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bookmarkEnd w:id="735"/>
    <w:bookmarkStart w:name="z2752" w:id="736"/>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bookmarkEnd w:id="736"/>
    <w:bookmarkStart w:name="z2753" w:id="737"/>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bookmarkEnd w:id="737"/>
    <w:bookmarkStart w:name="z2754" w:id="738"/>
    <w:p>
      <w:pPr>
        <w:spacing w:after="0"/>
        <w:ind w:left="0"/>
        <w:jc w:val="both"/>
      </w:pPr>
      <w:r>
        <w:rPr>
          <w:rFonts w:ascii="Times New Roman"/>
          <w:b w:val="false"/>
          <w:i w:val="false"/>
          <w:color w:val="000000"/>
          <w:sz w:val="28"/>
        </w:rPr>
        <w:t>
      ПРК/сред. = (Прайон. 1 + Прайон. 2 + … + Прайон. i)/n</w:t>
      </w:r>
    </w:p>
    <w:bookmarkEnd w:id="738"/>
    <w:bookmarkStart w:name="z2755" w:id="739"/>
    <w:p>
      <w:pPr>
        <w:spacing w:after="0"/>
        <w:ind w:left="0"/>
        <w:jc w:val="both"/>
      </w:pPr>
      <w:r>
        <w:rPr>
          <w:rFonts w:ascii="Times New Roman"/>
          <w:b w:val="false"/>
          <w:i w:val="false"/>
          <w:color w:val="000000"/>
          <w:sz w:val="28"/>
        </w:rPr>
        <w:t>
      n – количество районов РК.</w:t>
      </w:r>
    </w:p>
    <w:bookmarkEnd w:id="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здравоохранения РК от 27.06.2024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приказом Министра здравоохранения РК от 14.03.2022 </w:t>
      </w:r>
      <w:r>
        <w:rPr>
          <w:rFonts w:ascii="Times New Roman"/>
          <w:b w:val="false"/>
          <w:i w:val="false"/>
          <w:color w:val="000000"/>
          <w:sz w:val="28"/>
        </w:rPr>
        <w:t>№ ҚР ДСМ-24</w:t>
      </w:r>
      <w:r>
        <w:rPr>
          <w:rFonts w:ascii="Times New Roman"/>
          <w:b w:val="false"/>
          <w:i w:val="false"/>
          <w:color w:val="ff0000"/>
          <w:sz w:val="28"/>
        </w:rPr>
        <w:t xml:space="preserve"> (вступает в силу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2" w:id="740"/>
    <w:p>
      <w:pPr>
        <w:spacing w:after="0"/>
        <w:ind w:left="0"/>
        <w:jc w:val="both"/>
      </w:pPr>
      <w:r>
        <w:rPr>
          <w:rFonts w:ascii="Times New Roman"/>
          <w:b w:val="false"/>
          <w:i w:val="false"/>
          <w:color w:val="000000"/>
          <w:sz w:val="28"/>
        </w:rPr>
        <w:t>
      8-2. Подушевой норматив на разукрупнение организаций ПМСП для обеспечения доступности ПМСП определяется на одного прикрепленного городского жителя (столицы, городов республиканского, областных центров) к субъекту ПМСП, подлежащего разукрупнению в месяц и осуществляется по формуле:</w:t>
      </w:r>
    </w:p>
    <w:bookmarkEnd w:id="740"/>
    <w:p>
      <w:pPr>
        <w:spacing w:after="0"/>
        <w:ind w:left="0"/>
        <w:jc w:val="both"/>
      </w:pPr>
      <w:r>
        <w:rPr>
          <w:rFonts w:ascii="Times New Roman"/>
          <w:b w:val="false"/>
          <w:i w:val="false"/>
          <w:color w:val="000000"/>
          <w:sz w:val="28"/>
        </w:rPr>
        <w:t>
      ПНразукруп.=Vразукруп./Чнас.для разукруп./m,где</w:t>
      </w:r>
    </w:p>
    <w:p>
      <w:pPr>
        <w:spacing w:after="0"/>
        <w:ind w:left="0"/>
        <w:jc w:val="both"/>
      </w:pPr>
      <w:r>
        <w:rPr>
          <w:rFonts w:ascii="Times New Roman"/>
          <w:b w:val="false"/>
          <w:i w:val="false"/>
          <w:color w:val="000000"/>
          <w:sz w:val="28"/>
        </w:rPr>
        <w:t>
      ПНразукруп. - подушевой норматив на разукрупнение организаций ПМСП для обеспечения доступности ПМСП;</w:t>
      </w:r>
    </w:p>
    <w:p>
      <w:pPr>
        <w:spacing w:after="0"/>
        <w:ind w:left="0"/>
        <w:jc w:val="both"/>
      </w:pPr>
      <w:r>
        <w:rPr>
          <w:rFonts w:ascii="Times New Roman"/>
          <w:b w:val="false"/>
          <w:i w:val="false"/>
          <w:color w:val="000000"/>
          <w:sz w:val="28"/>
        </w:rPr>
        <w:t>
      Vразукруп. - плановый годовой объем финансирования по Республике Казахстан на разукрупнение организаций ПМСП для обеспечения доступности ПМСП населению;</w:t>
      </w:r>
    </w:p>
    <w:p>
      <w:pPr>
        <w:spacing w:after="0"/>
        <w:ind w:left="0"/>
        <w:jc w:val="both"/>
      </w:pPr>
      <w:r>
        <w:rPr>
          <w:rFonts w:ascii="Times New Roman"/>
          <w:b w:val="false"/>
          <w:i w:val="false"/>
          <w:color w:val="000000"/>
          <w:sz w:val="28"/>
        </w:rPr>
        <w:t>
      Чнас.для разукруп. – расчетная численность городского населения, прикрепленная в медицинских организациях ПМСП, подлежащих разукрупнению;</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разукрупнения организаций ПМСП для обеспечения доступности ПМСП.</w:t>
      </w:r>
    </w:p>
    <w:p>
      <w:pPr>
        <w:spacing w:after="0"/>
        <w:ind w:left="0"/>
        <w:jc w:val="both"/>
      </w:pPr>
      <w:r>
        <w:rPr>
          <w:rFonts w:ascii="Times New Roman"/>
          <w:b w:val="false"/>
          <w:i w:val="false"/>
          <w:color w:val="000000"/>
          <w:sz w:val="28"/>
        </w:rPr>
        <w:t>
      Разукрупнение проводится в организациях ПМСП (столицы, городов республиканского, областных центров, обслуживающих городское население), превышающих 30 тыс. прикрепленного населения, путем создания новых центров ПМСП с численностью прикрепленного населения до 10 тыс. человек для обеспечения доступности ПМСП.</w:t>
      </w:r>
    </w:p>
    <w:p>
      <w:pPr>
        <w:spacing w:after="0"/>
        <w:ind w:left="0"/>
        <w:jc w:val="both"/>
      </w:pPr>
      <w:r>
        <w:rPr>
          <w:rFonts w:ascii="Times New Roman"/>
          <w:b w:val="false"/>
          <w:i w:val="false"/>
          <w:color w:val="000000"/>
          <w:sz w:val="28"/>
        </w:rPr>
        <w:t>
      Расчет подушевого норматива с учетом поправочных коэффициентов на разукрупнение организаций ПМСП для обеспечения доступности ПМСП, на одного прикрепленного жителя (столицы, городов республиканского, областных центров), к субъекту ПМСП, подлежащего разукрупнению в месяц, осуществляется по формуле:</w:t>
      </w:r>
    </w:p>
    <w:p>
      <w:pPr>
        <w:spacing w:after="0"/>
        <w:ind w:left="0"/>
        <w:jc w:val="both"/>
      </w:pPr>
      <w:r>
        <w:rPr>
          <w:rFonts w:ascii="Times New Roman"/>
          <w:b w:val="false"/>
          <w:i w:val="false"/>
          <w:color w:val="000000"/>
          <w:sz w:val="28"/>
        </w:rPr>
        <w:t>
      ПНразукруп.обл i = ПНразукруп. х Кпвк.гор. i + ПНразукруп. х (Кплотн.район i - 1) + ПНразукруп. х (Котопит.район i - 1) + ПНразукруп. х (Кэколог.обл i - 1), где:</w:t>
      </w:r>
    </w:p>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p>
      <w:pPr>
        <w:spacing w:after="0"/>
        <w:ind w:left="0"/>
        <w:jc w:val="both"/>
      </w:pPr>
      <w:r>
        <w:rPr>
          <w:rFonts w:ascii="Times New Roman"/>
          <w:b w:val="false"/>
          <w:i w:val="false"/>
          <w:color w:val="000000"/>
          <w:sz w:val="28"/>
        </w:rPr>
        <w:t>
      Кплотн.район = 1 + В х Плотн.РК/Пнас район, где:</w:t>
      </w:r>
    </w:p>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p>
      <w:pPr>
        <w:spacing w:after="0"/>
        <w:ind w:left="0"/>
        <w:jc w:val="both"/>
      </w:pPr>
      <w:r>
        <w:rPr>
          <w:rFonts w:ascii="Times New Roman"/>
          <w:b w:val="false"/>
          <w:i w:val="false"/>
          <w:color w:val="000000"/>
          <w:sz w:val="28"/>
        </w:rPr>
        <w:t xml:space="preserve">
      Плотн.рк=Чрк/Sрк, где </w:t>
      </w:r>
    </w:p>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p>
      <w:pPr>
        <w:spacing w:after="0"/>
        <w:ind w:left="0"/>
        <w:jc w:val="both"/>
      </w:pPr>
      <w:r>
        <w:rPr>
          <w:rFonts w:ascii="Times New Roman"/>
          <w:b w:val="false"/>
          <w:i w:val="false"/>
          <w:color w:val="000000"/>
          <w:sz w:val="28"/>
        </w:rPr>
        <w:t xml:space="preserve">
      Пнас.район.=Чрайон/Sрайон, где </w:t>
      </w:r>
    </w:p>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p>
      <w:pPr>
        <w:spacing w:after="0"/>
        <w:ind w:left="0"/>
        <w:jc w:val="both"/>
      </w:pPr>
      <w:r>
        <w:rPr>
          <w:rFonts w:ascii="Times New Roman"/>
          <w:b w:val="false"/>
          <w:i w:val="false"/>
          <w:color w:val="000000"/>
          <w:sz w:val="28"/>
        </w:rPr>
        <w:t>
      При расчете коэффициента плотности населения в районах и сельских населенных пунктах больше 2 (двух), то коэффициент плотности равен 2.</w:t>
      </w:r>
    </w:p>
    <w:p>
      <w:pPr>
        <w:spacing w:after="0"/>
        <w:ind w:left="0"/>
        <w:jc w:val="both"/>
      </w:pPr>
      <w:r>
        <w:rPr>
          <w:rFonts w:ascii="Times New Roman"/>
          <w:b w:val="false"/>
          <w:i w:val="false"/>
          <w:color w:val="000000"/>
          <w:sz w:val="28"/>
        </w:rPr>
        <w:t>
      Для субъектов ПМСП, обслуживающих население в моногородах и малых городах, коэффициент плотности равен 1,5 (один с половиной).</w:t>
      </w:r>
    </w:p>
    <w:p>
      <w:pPr>
        <w:spacing w:after="0"/>
        <w:ind w:left="0"/>
        <w:jc w:val="both"/>
      </w:pPr>
      <w:r>
        <w:rPr>
          <w:rFonts w:ascii="Times New Roman"/>
          <w:b w:val="false"/>
          <w:i w:val="false"/>
          <w:color w:val="000000"/>
          <w:sz w:val="28"/>
        </w:rPr>
        <w:t>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(единице).</w:t>
      </w:r>
    </w:p>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p>
      <w:pPr>
        <w:spacing w:after="0"/>
        <w:ind w:left="0"/>
        <w:jc w:val="both"/>
      </w:pPr>
      <w:r>
        <w:rPr>
          <w:rFonts w:ascii="Times New Roman"/>
          <w:b w:val="false"/>
          <w:i w:val="false"/>
          <w:color w:val="000000"/>
          <w:sz w:val="28"/>
        </w:rPr>
        <w:t>
      Котопит.район. = 1 + Дотопит. х (Прайон. - ПРК/сред.)/ПРК/сред., где:</w:t>
      </w:r>
    </w:p>
    <w:p>
      <w:pPr>
        <w:spacing w:after="0"/>
        <w:ind w:left="0"/>
        <w:jc w:val="both"/>
      </w:pPr>
      <w:r>
        <w:rPr>
          <w:rFonts w:ascii="Times New Roman"/>
          <w:b w:val="false"/>
          <w:i w:val="false"/>
          <w:color w:val="000000"/>
          <w:sz w:val="28"/>
        </w:rPr>
        <w:t>
      Котопит.район.– коэффициент учета продолжительности отопительного сезона для района;</w:t>
      </w:r>
    </w:p>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p>
      <w:pPr>
        <w:spacing w:after="0"/>
        <w:ind w:left="0"/>
        <w:jc w:val="both"/>
      </w:pPr>
      <w:r>
        <w:rPr>
          <w:rFonts w:ascii="Times New Roman"/>
          <w:b w:val="false"/>
          <w:i w:val="false"/>
          <w:color w:val="000000"/>
          <w:sz w:val="28"/>
        </w:rPr>
        <w:t>
      ПРК/сред. = (Прайон. 1 + Прайон. 2 + … + Прайон. i)/n</w:t>
      </w:r>
    </w:p>
    <w:p>
      <w:pPr>
        <w:spacing w:after="0"/>
        <w:ind w:left="0"/>
        <w:jc w:val="both"/>
      </w:pPr>
      <w:r>
        <w:rPr>
          <w:rFonts w:ascii="Times New Roman"/>
          <w:b w:val="false"/>
          <w:i w:val="false"/>
          <w:color w:val="000000"/>
          <w:sz w:val="28"/>
        </w:rPr>
        <w:t>
      n – количество районов РК</w:t>
      </w:r>
    </w:p>
    <w:p>
      <w:pPr>
        <w:spacing w:after="0"/>
        <w:ind w:left="0"/>
        <w:jc w:val="both"/>
      </w:pPr>
      <w:r>
        <w:rPr>
          <w:rFonts w:ascii="Times New Roman"/>
          <w:b w:val="false"/>
          <w:i w:val="false"/>
          <w:color w:val="000000"/>
          <w:sz w:val="28"/>
        </w:rPr>
        <w:t xml:space="preserve">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Кэколог. i = (Vпмсп + Vэкол.) / Vпмсп</w:t>
      </w:r>
    </w:p>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pPr>
        <w:spacing w:after="0"/>
        <w:ind w:left="0"/>
        <w:jc w:val="both"/>
      </w:pPr>
      <w:r>
        <w:rPr>
          <w:rFonts w:ascii="Times New Roman"/>
          <w:b w:val="false"/>
          <w:i w:val="false"/>
          <w:color w:val="000000"/>
          <w:sz w:val="28"/>
        </w:rPr>
        <w:t>
       ПВКгор i – половозрастной поправочный коэффициент потребления медицинских услуг сельским населением по региону, который определяется по формуле:</w:t>
      </w:r>
    </w:p>
    <w:p>
      <w:pPr>
        <w:spacing w:after="0"/>
        <w:ind w:left="0"/>
        <w:jc w:val="both"/>
      </w:pPr>
      <w:r>
        <w:rPr>
          <w:rFonts w:ascii="Times New Roman"/>
          <w:b w:val="false"/>
          <w:i w:val="false"/>
          <w:color w:val="000000"/>
          <w:sz w:val="28"/>
        </w:rPr>
        <w:t xml:space="preserve">
      ПВКгор i = </w:t>
      </w:r>
      <w:r>
        <w:rPr>
          <w:rFonts w:ascii="Times New Roman"/>
          <w:b w:val="false"/>
          <w:i w:val="false"/>
          <w:color w:val="000000"/>
          <w:sz w:val="28"/>
        </w:rPr>
        <w:t>S</w:t>
      </w:r>
      <w:r>
        <w:rPr>
          <w:rFonts w:ascii="Times New Roman"/>
          <w:b w:val="false"/>
          <w:i w:val="false"/>
          <w:color w:val="000000"/>
          <w:sz w:val="28"/>
        </w:rPr>
        <w:t xml:space="preserve"> (Чгор k/n х ПВКПМСП(n))/ Чгор, где:</w:t>
      </w:r>
    </w:p>
    <w:p>
      <w:pPr>
        <w:spacing w:after="0"/>
        <w:ind w:left="0"/>
        <w:jc w:val="both"/>
      </w:pPr>
      <w:r>
        <w:rPr>
          <w:rFonts w:ascii="Times New Roman"/>
          <w:b w:val="false"/>
          <w:i w:val="false"/>
          <w:color w:val="000000"/>
          <w:sz w:val="28"/>
        </w:rPr>
        <w:t>
      Чгор – численность прикрепленного городского населения региона, зарегистрированная в ИС "РПН";</w:t>
      </w:r>
    </w:p>
    <w:p>
      <w:pPr>
        <w:spacing w:after="0"/>
        <w:ind w:left="0"/>
        <w:jc w:val="both"/>
      </w:pPr>
      <w:r>
        <w:rPr>
          <w:rFonts w:ascii="Times New Roman"/>
          <w:b w:val="false"/>
          <w:i w:val="false"/>
          <w:color w:val="000000"/>
          <w:sz w:val="28"/>
        </w:rPr>
        <w:t>
      Чгор k/n – численность прикрепленного городского населения региона, зарегистрированная в ИС "РПН" номер k населения, попадающего в половозрастную группу номер n;</w:t>
      </w:r>
    </w:p>
    <w:p>
      <w:pPr>
        <w:spacing w:after="0"/>
        <w:ind w:left="0"/>
        <w:jc w:val="both"/>
      </w:pPr>
      <w:r>
        <w:rPr>
          <w:rFonts w:ascii="Times New Roman"/>
          <w:b w:val="false"/>
          <w:i w:val="false"/>
          <w:color w:val="000000"/>
          <w:sz w:val="28"/>
        </w:rPr>
        <w:t>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p>
      <w:pPr>
        <w:spacing w:after="0"/>
        <w:ind w:left="0"/>
        <w:jc w:val="both"/>
      </w:pPr>
      <w:r>
        <w:rPr>
          <w:rFonts w:ascii="Times New Roman"/>
          <w:b w:val="false"/>
          <w:i w:val="false"/>
          <w:color w:val="000000"/>
          <w:sz w:val="28"/>
        </w:rPr>
        <w:t>
      Разукрупнение проводится в организациях ПМСП (столицы, городов республиканского, областного и районного значения, обслуживающих городское население), превышающих 30 тыс. прикрепленного населения, путем создания новых центров ПМСП с численностью прикрепленного населения до 10 тыс. человек для обеспечения доступности ПМСП.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8-2, в соответствии с приказом Министра здравоохранения РК от 20.08.2021 </w:t>
      </w:r>
      <w:r>
        <w:rPr>
          <w:rFonts w:ascii="Times New Roman"/>
          <w:b w:val="false"/>
          <w:i w:val="false"/>
          <w:color w:val="000000"/>
          <w:sz w:val="28"/>
        </w:rPr>
        <w:t>№ ҚР ДСМ-85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23" w:id="741"/>
    <w:p>
      <w:pPr>
        <w:spacing w:after="0"/>
        <w:ind w:left="0"/>
        <w:jc w:val="both"/>
      </w:pPr>
      <w:r>
        <w:rPr>
          <w:rFonts w:ascii="Times New Roman"/>
          <w:b w:val="false"/>
          <w:i w:val="false"/>
          <w:color w:val="000000"/>
          <w:sz w:val="28"/>
        </w:rPr>
        <w:t>
      9. Расчет подушевого норматива на оказание неотложной помощи (далее – НП) на одного прикрепленного человека, зарегистрированного в ИС "РПН" к субъекту ПМСП, в месяц, осуществляется по комплексной формуле:</w:t>
      </w:r>
    </w:p>
    <w:bookmarkEnd w:id="741"/>
    <w:bookmarkStart w:name="z2757" w:id="742"/>
    <w:p>
      <w:pPr>
        <w:spacing w:after="0"/>
        <w:ind w:left="0"/>
        <w:jc w:val="both"/>
      </w:pPr>
      <w:r>
        <w:rPr>
          <w:rFonts w:ascii="Times New Roman"/>
          <w:b w:val="false"/>
          <w:i w:val="false"/>
          <w:color w:val="000000"/>
          <w:sz w:val="28"/>
        </w:rPr>
        <w:t>
      ПНгар.НП = ПНбаз.НПРК х ПВК НП + ПНбаз.НПРК х (Кплотн.район – 1) + ПНбаз.НПРК х (Котопит.район. – 1) + ПНбаз.НПРК х (Ксельск.обл. – 1) + ПНбаз.НПРК х (Кэколог. – 1), где:</w:t>
      </w:r>
    </w:p>
    <w:bookmarkEnd w:id="742"/>
    <w:bookmarkStart w:name="z2758" w:id="743"/>
    <w:p>
      <w:pPr>
        <w:spacing w:after="0"/>
        <w:ind w:left="0"/>
        <w:jc w:val="both"/>
      </w:pPr>
      <w:r>
        <w:rPr>
          <w:rFonts w:ascii="Times New Roman"/>
          <w:b w:val="false"/>
          <w:i w:val="false"/>
          <w:color w:val="000000"/>
          <w:sz w:val="28"/>
        </w:rPr>
        <w:t>
      ПНбаз.НПРК – базовый подушевой норматив НП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bookmarkEnd w:id="743"/>
    <w:bookmarkStart w:name="z2759" w:id="744"/>
    <w:p>
      <w:pPr>
        <w:spacing w:after="0"/>
        <w:ind w:left="0"/>
        <w:jc w:val="both"/>
      </w:pPr>
      <w:r>
        <w:rPr>
          <w:rFonts w:ascii="Times New Roman"/>
          <w:b w:val="false"/>
          <w:i w:val="false"/>
          <w:color w:val="000000"/>
          <w:sz w:val="28"/>
        </w:rPr>
        <w:t>
      ПНбаз. НПРК = ПНсред.НПРК/(ПВК РК + (Кплотн.РК - 1) + (Котопит.РК–1) + (Ксельск.РК – 1)), где:</w:t>
      </w:r>
    </w:p>
    <w:bookmarkEnd w:id="744"/>
    <w:bookmarkStart w:name="z2760" w:id="745"/>
    <w:p>
      <w:pPr>
        <w:spacing w:after="0"/>
        <w:ind w:left="0"/>
        <w:jc w:val="both"/>
      </w:pPr>
      <w:r>
        <w:rPr>
          <w:rFonts w:ascii="Times New Roman"/>
          <w:b w:val="false"/>
          <w:i w:val="false"/>
          <w:color w:val="000000"/>
          <w:sz w:val="28"/>
        </w:rPr>
        <w:t>
      ПНсред. НПРК – средний компонент подушевого норматива на оказание НП на одного жителя в месяц по Республике Казахстан на предстоящий финансовый год, который определяется по формуле:</w:t>
      </w:r>
    </w:p>
    <w:bookmarkEnd w:id="745"/>
    <w:bookmarkStart w:name="z2761" w:id="746"/>
    <w:p>
      <w:pPr>
        <w:spacing w:after="0"/>
        <w:ind w:left="0"/>
        <w:jc w:val="both"/>
      </w:pPr>
      <w:r>
        <w:rPr>
          <w:rFonts w:ascii="Times New Roman"/>
          <w:b w:val="false"/>
          <w:i w:val="false"/>
          <w:color w:val="000000"/>
          <w:sz w:val="28"/>
        </w:rPr>
        <w:t>
      ПНсред. НПРК = (V НПРК – V экол_рк)/Чрк/m, где:</w:t>
      </w:r>
    </w:p>
    <w:bookmarkEnd w:id="746"/>
    <w:bookmarkStart w:name="z2762" w:id="747"/>
    <w:p>
      <w:pPr>
        <w:spacing w:after="0"/>
        <w:ind w:left="0"/>
        <w:jc w:val="both"/>
      </w:pPr>
      <w:r>
        <w:rPr>
          <w:rFonts w:ascii="Times New Roman"/>
          <w:b w:val="false"/>
          <w:i w:val="false"/>
          <w:color w:val="000000"/>
          <w:sz w:val="28"/>
        </w:rPr>
        <w:t>
      V НПРК – плановый годовой объем финансирования по Республике Казахстан на оказание НП населению;</w:t>
      </w:r>
    </w:p>
    <w:bookmarkEnd w:id="747"/>
    <w:bookmarkStart w:name="z2763" w:id="748"/>
    <w:p>
      <w:pPr>
        <w:spacing w:after="0"/>
        <w:ind w:left="0"/>
        <w:jc w:val="both"/>
      </w:pPr>
      <w:r>
        <w:rPr>
          <w:rFonts w:ascii="Times New Roman"/>
          <w:b w:val="false"/>
          <w:i w:val="false"/>
          <w:color w:val="000000"/>
          <w:sz w:val="28"/>
        </w:rPr>
        <w:t>
      V экол_рк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с ЗРК о соцзащите граждан Приаралья и ЗРК о соцзащите граждан СИЯП;</w:t>
      </w:r>
    </w:p>
    <w:bookmarkEnd w:id="748"/>
    <w:bookmarkStart w:name="z2764" w:id="749"/>
    <w:p>
      <w:pPr>
        <w:spacing w:after="0"/>
        <w:ind w:left="0"/>
        <w:jc w:val="both"/>
      </w:pPr>
      <w:r>
        <w:rPr>
          <w:rFonts w:ascii="Times New Roman"/>
          <w:b w:val="false"/>
          <w:i w:val="false"/>
          <w:color w:val="000000"/>
          <w:sz w:val="28"/>
        </w:rPr>
        <w:t>
      Чрк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749"/>
    <w:bookmarkStart w:name="z2765" w:id="750"/>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НП.</w:t>
      </w:r>
    </w:p>
    <w:bookmarkEnd w:id="750"/>
    <w:bookmarkStart w:name="z2766" w:id="751"/>
    <w:p>
      <w:pPr>
        <w:spacing w:after="0"/>
        <w:ind w:left="0"/>
        <w:jc w:val="both"/>
      </w:pPr>
      <w:r>
        <w:rPr>
          <w:rFonts w:ascii="Times New Roman"/>
          <w:b w:val="false"/>
          <w:i w:val="false"/>
          <w:color w:val="000000"/>
          <w:sz w:val="28"/>
        </w:rPr>
        <w:t>
      ПВК 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bookmarkEnd w:id="751"/>
    <w:bookmarkStart w:name="z2767" w:id="752"/>
    <w:p>
      <w:pPr>
        <w:spacing w:after="0"/>
        <w:ind w:left="0"/>
        <w:jc w:val="both"/>
      </w:pPr>
      <w:r>
        <w:rPr>
          <w:rFonts w:ascii="Times New Roman"/>
          <w:b w:val="false"/>
          <w:i w:val="false"/>
          <w:color w:val="000000"/>
          <w:sz w:val="28"/>
        </w:rPr>
        <w:t>
      ПВК РК = (ПВКобл.1 + ПВКобл.2 + ... + ПВКобл.i)/n, где:</w:t>
      </w:r>
    </w:p>
    <w:bookmarkEnd w:id="752"/>
    <w:bookmarkStart w:name="z2768" w:id="753"/>
    <w:p>
      <w:pPr>
        <w:spacing w:after="0"/>
        <w:ind w:left="0"/>
        <w:jc w:val="both"/>
      </w:pPr>
      <w:r>
        <w:rPr>
          <w:rFonts w:ascii="Times New Roman"/>
          <w:b w:val="false"/>
          <w:i w:val="false"/>
          <w:color w:val="000000"/>
          <w:sz w:val="28"/>
        </w:rPr>
        <w:t>
      n – количество регионов</w:t>
      </w:r>
    </w:p>
    <w:bookmarkEnd w:id="753"/>
    <w:bookmarkStart w:name="z2769" w:id="754"/>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bookmarkEnd w:id="754"/>
    <w:bookmarkStart w:name="z2770" w:id="755"/>
    <w:p>
      <w:pPr>
        <w:spacing w:after="0"/>
        <w:ind w:left="0"/>
        <w:jc w:val="both"/>
      </w:pPr>
      <w:r>
        <w:rPr>
          <w:rFonts w:ascii="Times New Roman"/>
          <w:b w:val="false"/>
          <w:i w:val="false"/>
          <w:color w:val="000000"/>
          <w:sz w:val="28"/>
        </w:rPr>
        <w:t>
      ПВКобл. = ∑ (Чобл. k/n х ПВК ПМСП(n))/ Чобл., где:</w:t>
      </w:r>
    </w:p>
    <w:bookmarkEnd w:id="755"/>
    <w:bookmarkStart w:name="z2771" w:id="756"/>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756"/>
    <w:bookmarkStart w:name="z2772" w:id="757"/>
    <w:p>
      <w:pPr>
        <w:spacing w:after="0"/>
        <w:ind w:left="0"/>
        <w:jc w:val="both"/>
      </w:pPr>
      <w:r>
        <w:rPr>
          <w:rFonts w:ascii="Times New Roman"/>
          <w:b w:val="false"/>
          <w:i w:val="false"/>
          <w:color w:val="000000"/>
          <w:sz w:val="28"/>
        </w:rPr>
        <w:t>
      Чобл. k/n – численность прикрепленного населения региона, зарегистрированная в ИС "РПН" номер k населения, попадающего в половозрастную группу номер n;</w:t>
      </w:r>
    </w:p>
    <w:bookmarkEnd w:id="757"/>
    <w:bookmarkStart w:name="z2773" w:id="758"/>
    <w:p>
      <w:pPr>
        <w:spacing w:after="0"/>
        <w:ind w:left="0"/>
        <w:jc w:val="both"/>
      </w:pPr>
      <w:r>
        <w:rPr>
          <w:rFonts w:ascii="Times New Roman"/>
          <w:b w:val="false"/>
          <w:i w:val="false"/>
          <w:color w:val="000000"/>
          <w:sz w:val="28"/>
        </w:rPr>
        <w:t>
      ПВК ПМСП(n) – половозрастной поправочный коэффициент половозрастной группы номер n, согласно приложению 4 к настоящей Методике;</w:t>
      </w:r>
    </w:p>
    <w:bookmarkEnd w:id="758"/>
    <w:bookmarkStart w:name="z2774" w:id="759"/>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bookmarkEnd w:id="759"/>
    <w:bookmarkStart w:name="z2775" w:id="760"/>
    <w:p>
      <w:pPr>
        <w:spacing w:after="0"/>
        <w:ind w:left="0"/>
        <w:jc w:val="both"/>
      </w:pPr>
      <w:r>
        <w:rPr>
          <w:rFonts w:ascii="Times New Roman"/>
          <w:b w:val="false"/>
          <w:i w:val="false"/>
          <w:color w:val="000000"/>
          <w:sz w:val="28"/>
        </w:rPr>
        <w:t>
      Кплотн.рк – средний коэффициент плотности населения по Республике Казахстан, который определяется по формуле:</w:t>
      </w:r>
    </w:p>
    <w:bookmarkEnd w:id="760"/>
    <w:bookmarkStart w:name="z2776" w:id="761"/>
    <w:p>
      <w:pPr>
        <w:spacing w:after="0"/>
        <w:ind w:left="0"/>
        <w:jc w:val="both"/>
      </w:pPr>
      <w:r>
        <w:rPr>
          <w:rFonts w:ascii="Times New Roman"/>
          <w:b w:val="false"/>
          <w:i w:val="false"/>
          <w:color w:val="000000"/>
          <w:sz w:val="28"/>
        </w:rPr>
        <w:t>
      Кплотн.рк = (Кплотн.район.1 х Чрайон.1+ Кплотн.район.2 х Чрайон.2 + … + Кплотн.район.i х Чрайон.i) / n, где</w:t>
      </w:r>
    </w:p>
    <w:bookmarkEnd w:id="761"/>
    <w:bookmarkStart w:name="z2777" w:id="762"/>
    <w:p>
      <w:pPr>
        <w:spacing w:after="0"/>
        <w:ind w:left="0"/>
        <w:jc w:val="both"/>
      </w:pPr>
      <w:r>
        <w:rPr>
          <w:rFonts w:ascii="Times New Roman"/>
          <w:b w:val="false"/>
          <w:i w:val="false"/>
          <w:color w:val="000000"/>
          <w:sz w:val="28"/>
        </w:rPr>
        <w:t>
      n – количество районов</w:t>
      </w:r>
    </w:p>
    <w:bookmarkEnd w:id="762"/>
    <w:bookmarkStart w:name="z2778" w:id="763"/>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bookmarkEnd w:id="763"/>
    <w:bookmarkStart w:name="z2779" w:id="764"/>
    <w:p>
      <w:pPr>
        <w:spacing w:after="0"/>
        <w:ind w:left="0"/>
        <w:jc w:val="both"/>
      </w:pPr>
      <w:r>
        <w:rPr>
          <w:rFonts w:ascii="Times New Roman"/>
          <w:b w:val="false"/>
          <w:i w:val="false"/>
          <w:color w:val="000000"/>
          <w:sz w:val="28"/>
        </w:rPr>
        <w:t>
      Кплотн.район = 1 + В х Плотн.РК/Пнас.район., где:</w:t>
      </w:r>
    </w:p>
    <w:bookmarkEnd w:id="764"/>
    <w:bookmarkStart w:name="z2780" w:id="765"/>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bookmarkEnd w:id="765"/>
    <w:bookmarkStart w:name="z2781" w:id="766"/>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bookmarkEnd w:id="766"/>
    <w:bookmarkStart w:name="z2782" w:id="767"/>
    <w:p>
      <w:pPr>
        <w:spacing w:after="0"/>
        <w:ind w:left="0"/>
        <w:jc w:val="both"/>
      </w:pPr>
      <w:r>
        <w:rPr>
          <w:rFonts w:ascii="Times New Roman"/>
          <w:b w:val="false"/>
          <w:i w:val="false"/>
          <w:color w:val="000000"/>
          <w:sz w:val="28"/>
        </w:rPr>
        <w:t xml:space="preserve">
      Плотн.РК = Чрк/Sрк, где: </w:t>
      </w:r>
    </w:p>
    <w:bookmarkEnd w:id="767"/>
    <w:bookmarkStart w:name="z2783" w:id="768"/>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768"/>
    <w:bookmarkStart w:name="z2784" w:id="769"/>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bookmarkEnd w:id="769"/>
    <w:bookmarkStart w:name="z2785" w:id="770"/>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bookmarkEnd w:id="770"/>
    <w:bookmarkStart w:name="z2786" w:id="771"/>
    <w:p>
      <w:pPr>
        <w:spacing w:after="0"/>
        <w:ind w:left="0"/>
        <w:jc w:val="both"/>
      </w:pPr>
      <w:r>
        <w:rPr>
          <w:rFonts w:ascii="Times New Roman"/>
          <w:b w:val="false"/>
          <w:i w:val="false"/>
          <w:color w:val="000000"/>
          <w:sz w:val="28"/>
        </w:rPr>
        <w:t>
      Пнас.район. = Чрайон/Sрайон, где:</w:t>
      </w:r>
    </w:p>
    <w:bookmarkEnd w:id="771"/>
    <w:bookmarkStart w:name="z2787" w:id="772"/>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772"/>
    <w:bookmarkStart w:name="z2788" w:id="773"/>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bookmarkEnd w:id="773"/>
    <w:bookmarkStart w:name="z2789" w:id="774"/>
    <w:p>
      <w:pPr>
        <w:spacing w:after="0"/>
        <w:ind w:left="0"/>
        <w:jc w:val="both"/>
      </w:pPr>
      <w:r>
        <w:rPr>
          <w:rFonts w:ascii="Times New Roman"/>
          <w:b w:val="false"/>
          <w:i w:val="false"/>
          <w:color w:val="000000"/>
          <w:sz w:val="28"/>
        </w:rPr>
        <w:t>
      При расчете коэффициента плотности населения в районах и сельских населенных пунктах больше 2 (двух), то коэффициент плотности равен 2.</w:t>
      </w:r>
    </w:p>
    <w:bookmarkEnd w:id="774"/>
    <w:bookmarkStart w:name="z2790" w:id="775"/>
    <w:p>
      <w:pPr>
        <w:spacing w:after="0"/>
        <w:ind w:left="0"/>
        <w:jc w:val="both"/>
      </w:pPr>
      <w:r>
        <w:rPr>
          <w:rFonts w:ascii="Times New Roman"/>
          <w:b w:val="false"/>
          <w:i w:val="false"/>
          <w:color w:val="000000"/>
          <w:sz w:val="28"/>
        </w:rPr>
        <w:t>
      Для субъектов ПМСП, обслуживающих население в моногородах и малых городах, коэффициент плотности равен 1,5 (один с половиной).</w:t>
      </w:r>
    </w:p>
    <w:bookmarkEnd w:id="775"/>
    <w:bookmarkStart w:name="z2791" w:id="776"/>
    <w:p>
      <w:pPr>
        <w:spacing w:after="0"/>
        <w:ind w:left="0"/>
        <w:jc w:val="both"/>
      </w:pPr>
      <w:r>
        <w:rPr>
          <w:rFonts w:ascii="Times New Roman"/>
          <w:b w:val="false"/>
          <w:i w:val="false"/>
          <w:color w:val="000000"/>
          <w:sz w:val="28"/>
        </w:rPr>
        <w:t>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(единице).</w:t>
      </w:r>
    </w:p>
    <w:bookmarkEnd w:id="776"/>
    <w:bookmarkStart w:name="z2792" w:id="777"/>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bookmarkEnd w:id="777"/>
    <w:bookmarkStart w:name="z2793" w:id="778"/>
    <w:p>
      <w:pPr>
        <w:spacing w:after="0"/>
        <w:ind w:left="0"/>
        <w:jc w:val="both"/>
      </w:pPr>
      <w:r>
        <w:rPr>
          <w:rFonts w:ascii="Times New Roman"/>
          <w:b w:val="false"/>
          <w:i w:val="false"/>
          <w:color w:val="000000"/>
          <w:sz w:val="28"/>
        </w:rPr>
        <w:t>
      Ксельск.РК = (Ксельск.обл.1 х Чобл.1+ Ксельск.обл.2 х Чобл.2 + … + Ксельск.обл.i х Чобл.i) / n, где:</w:t>
      </w:r>
    </w:p>
    <w:bookmarkEnd w:id="778"/>
    <w:bookmarkStart w:name="z2794" w:id="779"/>
    <w:p>
      <w:pPr>
        <w:spacing w:after="0"/>
        <w:ind w:left="0"/>
        <w:jc w:val="both"/>
      </w:pPr>
      <w:r>
        <w:rPr>
          <w:rFonts w:ascii="Times New Roman"/>
          <w:b w:val="false"/>
          <w:i w:val="false"/>
          <w:color w:val="000000"/>
          <w:sz w:val="28"/>
        </w:rPr>
        <w:t>
      n – количество регионов</w:t>
      </w:r>
    </w:p>
    <w:bookmarkEnd w:id="779"/>
    <w:bookmarkStart w:name="z2795" w:id="780"/>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780"/>
    <w:bookmarkStart w:name="z2796" w:id="781"/>
    <w:p>
      <w:pPr>
        <w:spacing w:after="0"/>
        <w:ind w:left="0"/>
        <w:jc w:val="both"/>
      </w:pPr>
      <w:r>
        <w:rPr>
          <w:rFonts w:ascii="Times New Roman"/>
          <w:b w:val="false"/>
          <w:i w:val="false"/>
          <w:color w:val="000000"/>
          <w:sz w:val="28"/>
        </w:rPr>
        <w:t>
      Ксельск.обл.i = 1 + 0,25 х (Чсело i/Чобл. i х ДОсело), где:</w:t>
      </w:r>
    </w:p>
    <w:bookmarkEnd w:id="781"/>
    <w:bookmarkStart w:name="z2797" w:id="782"/>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782"/>
    <w:bookmarkStart w:name="z2798" w:id="783"/>
    <w:p>
      <w:pPr>
        <w:spacing w:after="0"/>
        <w:ind w:left="0"/>
        <w:jc w:val="both"/>
      </w:pPr>
      <w:r>
        <w:rPr>
          <w:rFonts w:ascii="Times New Roman"/>
          <w:b w:val="false"/>
          <w:i w:val="false"/>
          <w:color w:val="000000"/>
          <w:sz w:val="28"/>
        </w:rPr>
        <w:t>
      Чсело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bookmarkEnd w:id="783"/>
    <w:bookmarkStart w:name="z2799" w:id="784"/>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784"/>
    <w:bookmarkStart w:name="z2800" w:id="785"/>
    <w:p>
      <w:pPr>
        <w:spacing w:after="0"/>
        <w:ind w:left="0"/>
        <w:jc w:val="both"/>
      </w:pPr>
      <w:r>
        <w:rPr>
          <w:rFonts w:ascii="Times New Roman"/>
          <w:b w:val="false"/>
          <w:i w:val="false"/>
          <w:color w:val="000000"/>
          <w:sz w:val="28"/>
        </w:rPr>
        <w:t>
      Для субъектов здравоохранения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bookmarkEnd w:id="785"/>
    <w:bookmarkStart w:name="z2801" w:id="786"/>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bookmarkEnd w:id="786"/>
    <w:bookmarkStart w:name="z2802" w:id="787"/>
    <w:p>
      <w:pPr>
        <w:spacing w:after="0"/>
        <w:ind w:left="0"/>
        <w:jc w:val="both"/>
      </w:pPr>
      <w:r>
        <w:rPr>
          <w:rFonts w:ascii="Times New Roman"/>
          <w:b w:val="false"/>
          <w:i w:val="false"/>
          <w:color w:val="000000"/>
          <w:sz w:val="28"/>
        </w:rPr>
        <w:t>
      Кэколог. = (Vпмсп + Vэкол.)/ Vпмсп</w:t>
      </w:r>
    </w:p>
    <w:bookmarkEnd w:id="787"/>
    <w:bookmarkStart w:name="z2803" w:id="788"/>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bookmarkEnd w:id="788"/>
    <w:bookmarkStart w:name="z2804" w:id="789"/>
    <w:p>
      <w:pPr>
        <w:spacing w:after="0"/>
        <w:ind w:left="0"/>
        <w:jc w:val="both"/>
      </w:pPr>
      <w:r>
        <w:rPr>
          <w:rFonts w:ascii="Times New Roman"/>
          <w:b w:val="false"/>
          <w:i w:val="false"/>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bookmarkEnd w:id="789"/>
    <w:bookmarkStart w:name="z2805" w:id="790"/>
    <w:p>
      <w:pPr>
        <w:spacing w:after="0"/>
        <w:ind w:left="0"/>
        <w:jc w:val="both"/>
      </w:pPr>
      <w:r>
        <w:rPr>
          <w:rFonts w:ascii="Times New Roman"/>
          <w:b w:val="false"/>
          <w:i w:val="false"/>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bookmarkEnd w:id="790"/>
    <w:bookmarkStart w:name="z2806" w:id="791"/>
    <w:p>
      <w:pPr>
        <w:spacing w:after="0"/>
        <w:ind w:left="0"/>
        <w:jc w:val="both"/>
      </w:pPr>
      <w:r>
        <w:rPr>
          <w:rFonts w:ascii="Times New Roman"/>
          <w:b w:val="false"/>
          <w:i w:val="false"/>
          <w:color w:val="000000"/>
          <w:sz w:val="28"/>
        </w:rPr>
        <w:t>
      Котопит.РК = (Котопит.район.1 х Чрайон.1+ Котопит.район.2 х Чрайон.2 + … + Котопит.район.i х Чрайон.i) / n, где</w:t>
      </w:r>
    </w:p>
    <w:bookmarkEnd w:id="791"/>
    <w:bookmarkStart w:name="z2807" w:id="792"/>
    <w:p>
      <w:pPr>
        <w:spacing w:after="0"/>
        <w:ind w:left="0"/>
        <w:jc w:val="both"/>
      </w:pPr>
      <w:r>
        <w:rPr>
          <w:rFonts w:ascii="Times New Roman"/>
          <w:b w:val="false"/>
          <w:i w:val="false"/>
          <w:color w:val="000000"/>
          <w:sz w:val="28"/>
        </w:rPr>
        <w:t>
      n – количество районов</w:t>
      </w:r>
    </w:p>
    <w:bookmarkEnd w:id="792"/>
    <w:bookmarkStart w:name="z2808" w:id="793"/>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bookmarkEnd w:id="793"/>
    <w:bookmarkStart w:name="z2809" w:id="794"/>
    <w:p>
      <w:pPr>
        <w:spacing w:after="0"/>
        <w:ind w:left="0"/>
        <w:jc w:val="both"/>
      </w:pPr>
      <w:r>
        <w:rPr>
          <w:rFonts w:ascii="Times New Roman"/>
          <w:b w:val="false"/>
          <w:i w:val="false"/>
          <w:color w:val="000000"/>
          <w:sz w:val="28"/>
        </w:rPr>
        <w:t>
      Котопит.район. = 1 + Дотопит. х (Прайон. – ПРК/сред.)/ПРК/сред., где:</w:t>
      </w:r>
    </w:p>
    <w:bookmarkEnd w:id="794"/>
    <w:bookmarkStart w:name="z2810" w:id="795"/>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w:t>
      </w:r>
    </w:p>
    <w:bookmarkEnd w:id="795"/>
    <w:bookmarkStart w:name="z2811" w:id="796"/>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bookmarkEnd w:id="796"/>
    <w:bookmarkStart w:name="z2812" w:id="797"/>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bookmarkEnd w:id="797"/>
    <w:bookmarkStart w:name="z2813" w:id="798"/>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bookmarkEnd w:id="798"/>
    <w:bookmarkStart w:name="z2814" w:id="799"/>
    <w:p>
      <w:pPr>
        <w:spacing w:after="0"/>
        <w:ind w:left="0"/>
        <w:jc w:val="both"/>
      </w:pPr>
      <w:r>
        <w:rPr>
          <w:rFonts w:ascii="Times New Roman"/>
          <w:b w:val="false"/>
          <w:i w:val="false"/>
          <w:color w:val="000000"/>
          <w:sz w:val="28"/>
        </w:rPr>
        <w:t>
      ПРК/сред. = (Прайон. 1 + Прайон. 2 + … + Прайон. i)/n</w:t>
      </w:r>
    </w:p>
    <w:bookmarkEnd w:id="799"/>
    <w:bookmarkStart w:name="z2815" w:id="800"/>
    <w:p>
      <w:pPr>
        <w:spacing w:after="0"/>
        <w:ind w:left="0"/>
        <w:jc w:val="both"/>
      </w:pPr>
      <w:r>
        <w:rPr>
          <w:rFonts w:ascii="Times New Roman"/>
          <w:b w:val="false"/>
          <w:i w:val="false"/>
          <w:color w:val="000000"/>
          <w:sz w:val="28"/>
        </w:rPr>
        <w:t>
      n – количество районов РК.</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и.о. Министра здравоохранения РК от 27.06.2024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4" w:id="8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Подушевой норматив на оказание медицинской помощи обучающимся организаций среднего образования, не относящихся к интернатным организациям, включает:</w:t>
      </w:r>
    </w:p>
    <w:bookmarkEnd w:id="801"/>
    <w:bookmarkStart w:name="z2143" w:id="802"/>
    <w:p>
      <w:pPr>
        <w:spacing w:after="0"/>
        <w:ind w:left="0"/>
        <w:jc w:val="both"/>
      </w:pPr>
      <w:r>
        <w:rPr>
          <w:rFonts w:ascii="Times New Roman"/>
          <w:b w:val="false"/>
          <w:i w:val="false"/>
          <w:color w:val="000000"/>
          <w:sz w:val="28"/>
        </w:rPr>
        <w:t xml:space="preserve">
      1) медицинскую помощь, предусмотренную подпунктами 2)-10) пункта 2 </w:t>
      </w:r>
      <w:r>
        <w:rPr>
          <w:rFonts w:ascii="Times New Roman"/>
          <w:b w:val="false"/>
          <w:i w:val="false"/>
          <w:color w:val="000000"/>
          <w:sz w:val="28"/>
        </w:rPr>
        <w:t>статьи 91</w:t>
      </w:r>
      <w:r>
        <w:rPr>
          <w:rFonts w:ascii="Times New Roman"/>
          <w:b w:val="false"/>
          <w:i w:val="false"/>
          <w:color w:val="000000"/>
          <w:sz w:val="28"/>
        </w:rPr>
        <w:t xml:space="preserve"> Кодекса;</w:t>
      </w:r>
    </w:p>
    <w:bookmarkEnd w:id="802"/>
    <w:bookmarkStart w:name="z2144" w:id="803"/>
    <w:p>
      <w:pPr>
        <w:spacing w:after="0"/>
        <w:ind w:left="0"/>
        <w:jc w:val="both"/>
      </w:pPr>
      <w:r>
        <w:rPr>
          <w:rFonts w:ascii="Times New Roman"/>
          <w:b w:val="false"/>
          <w:i w:val="false"/>
          <w:color w:val="000000"/>
          <w:sz w:val="28"/>
        </w:rPr>
        <w:t>
      2) обеспечение лекарственных средств и медицинских изделий и расходных материалов.</w:t>
      </w:r>
    </w:p>
    <w:bookmarkEnd w:id="803"/>
    <w:bookmarkStart w:name="z2145" w:id="804"/>
    <w:p>
      <w:pPr>
        <w:spacing w:after="0"/>
        <w:ind w:left="0"/>
        <w:jc w:val="both"/>
      </w:pPr>
      <w:r>
        <w:rPr>
          <w:rFonts w:ascii="Times New Roman"/>
          <w:b w:val="false"/>
          <w:i w:val="false"/>
          <w:color w:val="000000"/>
          <w:sz w:val="28"/>
        </w:rPr>
        <w:t>
      3) исключить.</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68" w:id="805"/>
    <w:p>
      <w:pPr>
        <w:spacing w:after="0"/>
        <w:ind w:left="0"/>
        <w:jc w:val="both"/>
      </w:pPr>
      <w:r>
        <w:rPr>
          <w:rFonts w:ascii="Times New Roman"/>
          <w:b w:val="false"/>
          <w:i w:val="false"/>
          <w:color w:val="000000"/>
          <w:sz w:val="28"/>
        </w:rPr>
        <w:t>
      11. Расчет базового подушевого норматива на оказание медицинской помощи обучающимся организаций среднего образования, не относящихся к интернатным организациям, на одного прикрепленного школьника (далее – ШМ), закрепленного к субъекту ПМСП на основании приказа руководителя управления здравоохранения, в месяц, осуществляется по формуле:</w:t>
      </w:r>
    </w:p>
    <w:bookmarkEnd w:id="805"/>
    <w:p>
      <w:pPr>
        <w:spacing w:after="0"/>
        <w:ind w:left="0"/>
        <w:jc w:val="both"/>
      </w:pPr>
      <w:r>
        <w:rPr>
          <w:rFonts w:ascii="Times New Roman"/>
          <w:b w:val="false"/>
          <w:i w:val="false"/>
          <w:color w:val="000000"/>
          <w:sz w:val="28"/>
        </w:rPr>
        <w:t>
      ПНШМРК =VШМРК / Чшк / m, где:</w:t>
      </w:r>
    </w:p>
    <w:p>
      <w:pPr>
        <w:spacing w:after="0"/>
        <w:ind w:left="0"/>
        <w:jc w:val="both"/>
      </w:pPr>
      <w:r>
        <w:rPr>
          <w:rFonts w:ascii="Times New Roman"/>
          <w:b w:val="false"/>
          <w:i w:val="false"/>
          <w:color w:val="000000"/>
          <w:sz w:val="28"/>
        </w:rPr>
        <w:t>
      ПНШМРК– базовый подушевой норматив на оказание ШМ на одного школьника в месяц по Республике Казахстан на предстоящий финансовый год;</w:t>
      </w:r>
    </w:p>
    <w:p>
      <w:pPr>
        <w:spacing w:after="0"/>
        <w:ind w:left="0"/>
        <w:jc w:val="both"/>
      </w:pPr>
      <w:r>
        <w:rPr>
          <w:rFonts w:ascii="Times New Roman"/>
          <w:b w:val="false"/>
          <w:i w:val="false"/>
          <w:color w:val="000000"/>
          <w:sz w:val="28"/>
        </w:rPr>
        <w:t>
      VШМРК – плановый годовой объем финансирования по Республике Казахстан на оказание ШМ;</w:t>
      </w:r>
    </w:p>
    <w:p>
      <w:pPr>
        <w:spacing w:after="0"/>
        <w:ind w:left="0"/>
        <w:jc w:val="both"/>
      </w:pPr>
      <w:r>
        <w:rPr>
          <w:rFonts w:ascii="Times New Roman"/>
          <w:b w:val="false"/>
          <w:i w:val="false"/>
          <w:color w:val="000000"/>
          <w:sz w:val="28"/>
        </w:rPr>
        <w:t>
      Чшк – численность прикрепленных школьников ко всем субъектам здравоохранения по оказанию ШМ в Республике Казахстан, закрепленных к субъекту ПМСП на основании приказов руководителя управления здравоохранения, которая используется для расчета финансирования;</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ШМ.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74" w:id="806"/>
    <w:p>
      <w:pPr>
        <w:spacing w:after="0"/>
        <w:ind w:left="0"/>
        <w:jc w:val="both"/>
      </w:pPr>
      <w:r>
        <w:rPr>
          <w:rFonts w:ascii="Times New Roman"/>
          <w:b w:val="false"/>
          <w:i w:val="false"/>
          <w:color w:val="000000"/>
          <w:sz w:val="28"/>
        </w:rPr>
        <w:t>
      12. Расчет подушевого норматива с учетом поправочных коэффициентов на оказание медицинской помощи обучающимся организаций среднего образования, не относящихся к интернатным организациям, на одного прикрепленного школьника, закрепленного к субъекту ПМСП на основании приказа руководителя управления здравоохранения, в месяц, осуществляется по формуле:</w:t>
      </w:r>
    </w:p>
    <w:bookmarkEnd w:id="806"/>
    <w:bookmarkStart w:name="z2817" w:id="807"/>
    <w:p>
      <w:pPr>
        <w:spacing w:after="0"/>
        <w:ind w:left="0"/>
        <w:jc w:val="both"/>
      </w:pPr>
      <w:r>
        <w:rPr>
          <w:rFonts w:ascii="Times New Roman"/>
          <w:b w:val="false"/>
          <w:i w:val="false"/>
          <w:color w:val="000000"/>
          <w:sz w:val="28"/>
        </w:rPr>
        <w:t>
      ПНШМ = ПНШМ РК х Кплотн.район + ПНШМ РК х (Котопит.район - 1) + ПНШМ РК х (Кэколог. - 1) + ПНШМ РК х (Ксельск. - 1), где:</w:t>
      </w:r>
    </w:p>
    <w:bookmarkEnd w:id="807"/>
    <w:bookmarkStart w:name="z2818" w:id="808"/>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bookmarkEnd w:id="808"/>
    <w:bookmarkStart w:name="z2819" w:id="809"/>
    <w:p>
      <w:pPr>
        <w:spacing w:after="0"/>
        <w:ind w:left="0"/>
        <w:jc w:val="both"/>
      </w:pPr>
      <w:r>
        <w:rPr>
          <w:rFonts w:ascii="Times New Roman"/>
          <w:b w:val="false"/>
          <w:i w:val="false"/>
          <w:color w:val="000000"/>
          <w:sz w:val="28"/>
        </w:rPr>
        <w:t>
      Кплотн.район = 1 + В х Плотн.РК/Пнас.район., где:</w:t>
      </w:r>
    </w:p>
    <w:bookmarkEnd w:id="809"/>
    <w:bookmarkStart w:name="z2820" w:id="810"/>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bookmarkEnd w:id="810"/>
    <w:bookmarkStart w:name="z2821" w:id="811"/>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bookmarkEnd w:id="811"/>
    <w:bookmarkStart w:name="z2822" w:id="812"/>
    <w:p>
      <w:pPr>
        <w:spacing w:after="0"/>
        <w:ind w:left="0"/>
        <w:jc w:val="both"/>
      </w:pPr>
      <w:r>
        <w:rPr>
          <w:rFonts w:ascii="Times New Roman"/>
          <w:b w:val="false"/>
          <w:i w:val="false"/>
          <w:color w:val="000000"/>
          <w:sz w:val="28"/>
        </w:rPr>
        <w:t xml:space="preserve">
      Плотн.РК = Чрк/Sрк, где: </w:t>
      </w:r>
    </w:p>
    <w:bookmarkEnd w:id="812"/>
    <w:bookmarkStart w:name="z2823" w:id="813"/>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813"/>
    <w:bookmarkStart w:name="z2824" w:id="814"/>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bookmarkEnd w:id="814"/>
    <w:bookmarkStart w:name="z2825" w:id="815"/>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bookmarkEnd w:id="815"/>
    <w:bookmarkStart w:name="z2826" w:id="816"/>
    <w:p>
      <w:pPr>
        <w:spacing w:after="0"/>
        <w:ind w:left="0"/>
        <w:jc w:val="both"/>
      </w:pPr>
      <w:r>
        <w:rPr>
          <w:rFonts w:ascii="Times New Roman"/>
          <w:b w:val="false"/>
          <w:i w:val="false"/>
          <w:color w:val="000000"/>
          <w:sz w:val="28"/>
        </w:rPr>
        <w:t xml:space="preserve">
      Пнас.район. = Чрайон/Sрайон, где: </w:t>
      </w:r>
    </w:p>
    <w:bookmarkEnd w:id="816"/>
    <w:bookmarkStart w:name="z2827" w:id="817"/>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817"/>
    <w:bookmarkStart w:name="z2828" w:id="818"/>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bookmarkEnd w:id="818"/>
    <w:bookmarkStart w:name="z2829" w:id="819"/>
    <w:p>
      <w:pPr>
        <w:spacing w:after="0"/>
        <w:ind w:left="0"/>
        <w:jc w:val="both"/>
      </w:pPr>
      <w:r>
        <w:rPr>
          <w:rFonts w:ascii="Times New Roman"/>
          <w:b w:val="false"/>
          <w:i w:val="false"/>
          <w:color w:val="000000"/>
          <w:sz w:val="28"/>
        </w:rPr>
        <w:t xml:space="preserve">
      При расчете коэффициента плотности населения в районах и сельских населенных пунктах больше 2 (двух), то коэффициент плотности равен 2. </w:t>
      </w:r>
    </w:p>
    <w:bookmarkEnd w:id="819"/>
    <w:bookmarkStart w:name="z2830" w:id="820"/>
    <w:p>
      <w:pPr>
        <w:spacing w:after="0"/>
        <w:ind w:left="0"/>
        <w:jc w:val="both"/>
      </w:pPr>
      <w:r>
        <w:rPr>
          <w:rFonts w:ascii="Times New Roman"/>
          <w:b w:val="false"/>
          <w:i w:val="false"/>
          <w:color w:val="000000"/>
          <w:sz w:val="28"/>
        </w:rPr>
        <w:t>
      Для субъектов ПМСП, обслуживающих население в моногородах и малых городах, коэффициент плотности равен 1,5 (один с половиной).</w:t>
      </w:r>
    </w:p>
    <w:bookmarkEnd w:id="820"/>
    <w:bookmarkStart w:name="z2831" w:id="821"/>
    <w:p>
      <w:pPr>
        <w:spacing w:after="0"/>
        <w:ind w:left="0"/>
        <w:jc w:val="both"/>
      </w:pPr>
      <w:r>
        <w:rPr>
          <w:rFonts w:ascii="Times New Roman"/>
          <w:b w:val="false"/>
          <w:i w:val="false"/>
          <w:color w:val="000000"/>
          <w:sz w:val="28"/>
        </w:rPr>
        <w:t>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(единице).</w:t>
      </w:r>
    </w:p>
    <w:bookmarkEnd w:id="821"/>
    <w:bookmarkStart w:name="z2832" w:id="822"/>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bookmarkEnd w:id="822"/>
    <w:bookmarkStart w:name="z2833" w:id="823"/>
    <w:p>
      <w:pPr>
        <w:spacing w:after="0"/>
        <w:ind w:left="0"/>
        <w:jc w:val="both"/>
      </w:pPr>
      <w:r>
        <w:rPr>
          <w:rFonts w:ascii="Times New Roman"/>
          <w:b w:val="false"/>
          <w:i w:val="false"/>
          <w:color w:val="000000"/>
          <w:sz w:val="28"/>
        </w:rPr>
        <w:t>
      Котопит.район. = 1 + Дотопит. х (Прайон. – ПРК/сред.)/ПРК/сред., где:</w:t>
      </w:r>
    </w:p>
    <w:bookmarkEnd w:id="823"/>
    <w:bookmarkStart w:name="z2834" w:id="824"/>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w:t>
      </w:r>
    </w:p>
    <w:bookmarkEnd w:id="824"/>
    <w:bookmarkStart w:name="z2835" w:id="825"/>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bookmarkEnd w:id="825"/>
    <w:bookmarkStart w:name="z2836" w:id="826"/>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bookmarkEnd w:id="826"/>
    <w:bookmarkStart w:name="z2837" w:id="827"/>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bookmarkEnd w:id="827"/>
    <w:bookmarkStart w:name="z2838" w:id="828"/>
    <w:p>
      <w:pPr>
        <w:spacing w:after="0"/>
        <w:ind w:left="0"/>
        <w:jc w:val="both"/>
      </w:pPr>
      <w:r>
        <w:rPr>
          <w:rFonts w:ascii="Times New Roman"/>
          <w:b w:val="false"/>
          <w:i w:val="false"/>
          <w:color w:val="000000"/>
          <w:sz w:val="28"/>
        </w:rPr>
        <w:t>
      ПРК/сред. = (Прайон. 1 + Прайон. 2 + … + Прайон. i)/n</w:t>
      </w:r>
    </w:p>
    <w:bookmarkEnd w:id="828"/>
    <w:bookmarkStart w:name="z2839" w:id="829"/>
    <w:p>
      <w:pPr>
        <w:spacing w:after="0"/>
        <w:ind w:left="0"/>
        <w:jc w:val="both"/>
      </w:pPr>
      <w:r>
        <w:rPr>
          <w:rFonts w:ascii="Times New Roman"/>
          <w:b w:val="false"/>
          <w:i w:val="false"/>
          <w:color w:val="000000"/>
          <w:sz w:val="28"/>
        </w:rPr>
        <w:t>
      n – количество районов РК</w:t>
      </w:r>
    </w:p>
    <w:bookmarkEnd w:id="829"/>
    <w:bookmarkStart w:name="z2840" w:id="830"/>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830"/>
    <w:bookmarkStart w:name="z2841" w:id="831"/>
    <w:p>
      <w:pPr>
        <w:spacing w:after="0"/>
        <w:ind w:left="0"/>
        <w:jc w:val="both"/>
      </w:pPr>
      <w:r>
        <w:rPr>
          <w:rFonts w:ascii="Times New Roman"/>
          <w:b w:val="false"/>
          <w:i w:val="false"/>
          <w:color w:val="000000"/>
          <w:sz w:val="28"/>
        </w:rPr>
        <w:t>
      Ксельск.обл.i = 1 + 0,25 х (Чсело i / Чобл. i х ДОсело), где:</w:t>
      </w:r>
    </w:p>
    <w:bookmarkEnd w:id="831"/>
    <w:bookmarkStart w:name="z2842" w:id="832"/>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832"/>
    <w:bookmarkStart w:name="z2843" w:id="833"/>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833"/>
    <w:bookmarkStart w:name="z2844" w:id="834"/>
    <w:p>
      <w:pPr>
        <w:spacing w:after="0"/>
        <w:ind w:left="0"/>
        <w:jc w:val="both"/>
      </w:pPr>
      <w:r>
        <w:rPr>
          <w:rFonts w:ascii="Times New Roman"/>
          <w:b w:val="false"/>
          <w:i w:val="false"/>
          <w:color w:val="000000"/>
          <w:sz w:val="28"/>
        </w:rPr>
        <w:t>
      Чсело – численность прикрепленного населения к субъекту села, оказывающему ПМСП, зарегистрированная в ИС "РПН" по данному району или селу (далее – численность прикрепленного населения к субъекту села).</w:t>
      </w:r>
    </w:p>
    <w:bookmarkEnd w:id="834"/>
    <w:bookmarkStart w:name="z2845" w:id="835"/>
    <w:p>
      <w:pPr>
        <w:spacing w:after="0"/>
        <w:ind w:left="0"/>
        <w:jc w:val="both"/>
      </w:pPr>
      <w:r>
        <w:rPr>
          <w:rFonts w:ascii="Times New Roman"/>
          <w:b w:val="false"/>
          <w:i w:val="false"/>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bookmarkEnd w:id="835"/>
    <w:bookmarkStart w:name="z2846" w:id="836"/>
    <w:p>
      <w:pPr>
        <w:spacing w:after="0"/>
        <w:ind w:left="0"/>
        <w:jc w:val="both"/>
      </w:pPr>
      <w:r>
        <w:rPr>
          <w:rFonts w:ascii="Times New Roman"/>
          <w:b w:val="false"/>
          <w:i w:val="false"/>
          <w:color w:val="000000"/>
          <w:sz w:val="28"/>
        </w:rPr>
        <w:t xml:space="preserve">
      Коэффициент учета надбавок за работу в сельской местности применяется к субъектам села. </w:t>
      </w:r>
    </w:p>
    <w:bookmarkEnd w:id="836"/>
    <w:bookmarkStart w:name="z2847" w:id="837"/>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bookmarkEnd w:id="837"/>
    <w:bookmarkStart w:name="z2848" w:id="838"/>
    <w:p>
      <w:pPr>
        <w:spacing w:after="0"/>
        <w:ind w:left="0"/>
        <w:jc w:val="both"/>
      </w:pPr>
      <w:r>
        <w:rPr>
          <w:rFonts w:ascii="Times New Roman"/>
          <w:b w:val="false"/>
          <w:i w:val="false"/>
          <w:color w:val="000000"/>
          <w:sz w:val="28"/>
        </w:rPr>
        <w:t>
      Кэколог. = (Vпмсп + Vэкол.) / Vпмсп</w:t>
      </w:r>
    </w:p>
    <w:bookmarkEnd w:id="838"/>
    <w:bookmarkStart w:name="z2849" w:id="839"/>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bookmarkEnd w:id="839"/>
    <w:bookmarkStart w:name="z2850" w:id="840"/>
    <w:p>
      <w:pPr>
        <w:spacing w:after="0"/>
        <w:ind w:left="0"/>
        <w:jc w:val="both"/>
      </w:pPr>
      <w:r>
        <w:rPr>
          <w:rFonts w:ascii="Times New Roman"/>
          <w:b w:val="false"/>
          <w:i w:val="false"/>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и.о. Министра здравоохранения РК от 27.06.2024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Исключен приказом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902" w:id="841"/>
    <w:p>
      <w:pPr>
        <w:spacing w:after="0"/>
        <w:ind w:left="0"/>
        <w:jc w:val="both"/>
      </w:pPr>
      <w:r>
        <w:rPr>
          <w:rFonts w:ascii="Times New Roman"/>
          <w:b w:val="false"/>
          <w:i w:val="false"/>
          <w:color w:val="000000"/>
          <w:sz w:val="28"/>
        </w:rPr>
        <w:t>
      13. СКПН включает затраты на:</w:t>
      </w:r>
    </w:p>
    <w:bookmarkEnd w:id="841"/>
    <w:bookmarkStart w:name="z903" w:id="842"/>
    <w:p>
      <w:pPr>
        <w:spacing w:after="0"/>
        <w:ind w:left="0"/>
        <w:jc w:val="both"/>
      </w:pPr>
      <w:r>
        <w:rPr>
          <w:rFonts w:ascii="Times New Roman"/>
          <w:b w:val="false"/>
          <w:i w:val="false"/>
          <w:color w:val="000000"/>
          <w:sz w:val="28"/>
        </w:rPr>
        <w:t>
      1) материальное поощрение работников субъекта ПМСП за достигнутые индикаторы конечного результата;</w:t>
      </w:r>
    </w:p>
    <w:bookmarkEnd w:id="842"/>
    <w:bookmarkStart w:name="z904" w:id="843"/>
    <w:p>
      <w:pPr>
        <w:spacing w:after="0"/>
        <w:ind w:left="0"/>
        <w:jc w:val="both"/>
      </w:pPr>
      <w:r>
        <w:rPr>
          <w:rFonts w:ascii="Times New Roman"/>
          <w:b w:val="false"/>
          <w:i w:val="false"/>
          <w:color w:val="000000"/>
          <w:sz w:val="28"/>
        </w:rPr>
        <w:t>
      2) повышение квалификации и переподготовку работников субъекта ПМСП, включая командировочные расходы, которые составляют не менее 5% от полученной суммы СКПН по субъекту ПМСП за отчетный период.</w:t>
      </w:r>
    </w:p>
    <w:bookmarkEnd w:id="843"/>
    <w:bookmarkStart w:name="z905" w:id="844"/>
    <w:p>
      <w:pPr>
        <w:spacing w:after="0"/>
        <w:ind w:left="0"/>
        <w:jc w:val="both"/>
      </w:pPr>
      <w:r>
        <w:rPr>
          <w:rFonts w:ascii="Times New Roman"/>
          <w:b w:val="false"/>
          <w:i w:val="false"/>
          <w:color w:val="000000"/>
          <w:sz w:val="28"/>
        </w:rPr>
        <w:t>
      14. Расчет суммы стимулирующего компонента КПН на одного жителя осуществляется по комплексной формуле, согласно пункту 16 настоящей Методики.</w:t>
      </w:r>
    </w:p>
    <w:bookmarkEnd w:id="844"/>
    <w:bookmarkStart w:name="z906" w:id="845"/>
    <w:p>
      <w:pPr>
        <w:spacing w:after="0"/>
        <w:ind w:left="0"/>
        <w:jc w:val="both"/>
      </w:pPr>
      <w:r>
        <w:rPr>
          <w:rFonts w:ascii="Times New Roman"/>
          <w:b w:val="false"/>
          <w:i w:val="false"/>
          <w:color w:val="000000"/>
          <w:sz w:val="28"/>
        </w:rPr>
        <w:t xml:space="preserve">
      15. Перечень работников субъекта ПМСП, на которых распространяется стимулирование за счет средств СКПН, определяется согласно </w:t>
      </w:r>
      <w:r>
        <w:rPr>
          <w:rFonts w:ascii="Times New Roman"/>
          <w:b w:val="false"/>
          <w:i w:val="false"/>
          <w:color w:val="000000"/>
          <w:sz w:val="28"/>
        </w:rPr>
        <w:t>подпункту 100)</w:t>
      </w:r>
      <w:r>
        <w:rPr>
          <w:rFonts w:ascii="Times New Roman"/>
          <w:b w:val="false"/>
          <w:i w:val="false"/>
          <w:color w:val="000000"/>
          <w:sz w:val="28"/>
        </w:rPr>
        <w:t xml:space="preserve"> статьи 7 Кодекса.</w:t>
      </w:r>
    </w:p>
    <w:bookmarkEnd w:id="845"/>
    <w:bookmarkStart w:name="z907" w:id="846"/>
    <w:p>
      <w:pPr>
        <w:spacing w:after="0"/>
        <w:ind w:left="0"/>
        <w:jc w:val="both"/>
      </w:pPr>
      <w:r>
        <w:rPr>
          <w:rFonts w:ascii="Times New Roman"/>
          <w:b w:val="false"/>
          <w:i w:val="false"/>
          <w:color w:val="000000"/>
          <w:sz w:val="28"/>
        </w:rPr>
        <w:t>
      16. Размер суммы СКПН для субъекта ПМСП зависит от уровня достижения целевого значения по индикаторам конечного результата деятельности субъекта ПМСП и определяется в следующем порядке:</w:t>
      </w:r>
    </w:p>
    <w:bookmarkEnd w:id="846"/>
    <w:bookmarkStart w:name="z908" w:id="847"/>
    <w:p>
      <w:pPr>
        <w:spacing w:after="0"/>
        <w:ind w:left="0"/>
        <w:jc w:val="both"/>
      </w:pPr>
      <w:r>
        <w:rPr>
          <w:rFonts w:ascii="Times New Roman"/>
          <w:b w:val="false"/>
          <w:i w:val="false"/>
          <w:color w:val="000000"/>
          <w:sz w:val="28"/>
        </w:rPr>
        <w:t>
      шаг 1: Определение плановой суммы СКПН в расчете на одного жителя в месяц на уровне республики осуществляется по формуле:</w:t>
      </w:r>
    </w:p>
    <w:bookmarkEnd w:id="847"/>
    <w:bookmarkStart w:name="z909" w:id="848"/>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скпн_рк</w:t>
      </w:r>
      <w:r>
        <w:rPr>
          <w:rFonts w:ascii="Times New Roman"/>
          <w:b w:val="false"/>
          <w:i w:val="false"/>
          <w:color w:val="000000"/>
          <w:sz w:val="28"/>
        </w:rPr>
        <w:t xml:space="preserve"> = Ч</w:t>
      </w:r>
      <w:r>
        <w:rPr>
          <w:rFonts w:ascii="Times New Roman"/>
          <w:b w:val="false"/>
          <w:i w:val="false"/>
          <w:color w:val="000000"/>
          <w:vertAlign w:val="subscript"/>
        </w:rPr>
        <w:t>нас.рк</w:t>
      </w:r>
      <w:r>
        <w:rPr>
          <w:rFonts w:ascii="Times New Roman"/>
          <w:b w:val="false"/>
          <w:i w:val="false"/>
          <w:color w:val="000000"/>
          <w:sz w:val="28"/>
        </w:rPr>
        <w:t xml:space="preserve"> * S</w:t>
      </w:r>
      <w:r>
        <w:rPr>
          <w:rFonts w:ascii="Times New Roman"/>
          <w:b w:val="false"/>
          <w:i w:val="false"/>
          <w:color w:val="000000"/>
          <w:vertAlign w:val="subscript"/>
        </w:rPr>
        <w:t>скпн_рк</w:t>
      </w:r>
      <w:r>
        <w:rPr>
          <w:rFonts w:ascii="Times New Roman"/>
          <w:b w:val="false"/>
          <w:i w:val="false"/>
          <w:color w:val="000000"/>
          <w:sz w:val="28"/>
        </w:rPr>
        <w:t xml:space="preserve"> * mгод, где:</w:t>
      </w:r>
    </w:p>
    <w:bookmarkEnd w:id="848"/>
    <w:bookmarkStart w:name="z910" w:id="84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рк</w:t>
      </w:r>
      <w:r>
        <w:rPr>
          <w:rFonts w:ascii="Times New Roman"/>
          <w:b w:val="false"/>
          <w:i w:val="false"/>
          <w:color w:val="000000"/>
          <w:sz w:val="28"/>
        </w:rPr>
        <w:t xml:space="preserve"> – годовой объем финансирования СКПН по республике;</w:t>
      </w:r>
    </w:p>
    <w:bookmarkEnd w:id="849"/>
    <w:bookmarkStart w:name="z911" w:id="850"/>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нас_рк</w:t>
      </w:r>
      <w:r>
        <w:rPr>
          <w:rFonts w:ascii="Times New Roman"/>
          <w:b w:val="false"/>
          <w:i w:val="false"/>
          <w:color w:val="000000"/>
          <w:sz w:val="28"/>
        </w:rPr>
        <w:t xml:space="preserve"> – численность населения по республике на дату месяца, которая используется для расчета финансирования на предстоящий финансовый год по данным официальной статистической информации, подлежащая корректировке в соответствии с данными численности населения, зарегистрированной в РПН, или по данным РПН;</w:t>
      </w:r>
    </w:p>
    <w:bookmarkEnd w:id="850"/>
    <w:bookmarkStart w:name="z912" w:id="851"/>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851"/>
    <w:bookmarkStart w:name="z913" w:id="852"/>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год</w:t>
      </w:r>
      <w:r>
        <w:rPr>
          <w:rFonts w:ascii="Times New Roman"/>
          <w:b w:val="false"/>
          <w:i w:val="false"/>
          <w:color w:val="000000"/>
          <w:sz w:val="28"/>
        </w:rPr>
        <w:t xml:space="preserve"> – количество месяцев в плановом финансовом году, в которых будет осуществляться выплата сумм СКПН.</w:t>
      </w:r>
    </w:p>
    <w:bookmarkEnd w:id="852"/>
    <w:bookmarkStart w:name="z914" w:id="853"/>
    <w:p>
      <w:pPr>
        <w:spacing w:after="0"/>
        <w:ind w:left="0"/>
        <w:jc w:val="both"/>
      </w:pPr>
      <w:r>
        <w:rPr>
          <w:rFonts w:ascii="Times New Roman"/>
          <w:b w:val="false"/>
          <w:i w:val="false"/>
          <w:color w:val="000000"/>
          <w:sz w:val="28"/>
        </w:rPr>
        <w:t>
      шаг 2: определение планового годового объема финансирования СКПН по региону осуществляется по формуле:</w:t>
      </w:r>
    </w:p>
    <w:bookmarkEnd w:id="853"/>
    <w:bookmarkStart w:name="z915" w:id="85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рег.</w:t>
      </w:r>
      <w:r>
        <w:rPr>
          <w:rFonts w:ascii="Times New Roman"/>
          <w:b w:val="false"/>
          <w:i w:val="false"/>
          <w:color w:val="000000"/>
          <w:sz w:val="28"/>
        </w:rPr>
        <w:t>= Ч</w:t>
      </w:r>
      <w:r>
        <w:rPr>
          <w:rFonts w:ascii="Times New Roman"/>
          <w:b w:val="false"/>
          <w:i w:val="false"/>
          <w:color w:val="000000"/>
          <w:vertAlign w:val="subscript"/>
        </w:rPr>
        <w:t>нас.рег.</w:t>
      </w:r>
      <w:r>
        <w:rPr>
          <w:rFonts w:ascii="Times New Roman"/>
          <w:b w:val="false"/>
          <w:i w:val="false"/>
          <w:color w:val="000000"/>
          <w:sz w:val="28"/>
        </w:rPr>
        <w:t xml:space="preserve"> * S</w:t>
      </w:r>
      <w:r>
        <w:rPr>
          <w:rFonts w:ascii="Times New Roman"/>
          <w:b w:val="false"/>
          <w:i w:val="false"/>
          <w:color w:val="000000"/>
          <w:vertAlign w:val="subscript"/>
        </w:rPr>
        <w:t>скпн_рк</w:t>
      </w:r>
      <w:r>
        <w:rPr>
          <w:rFonts w:ascii="Times New Roman"/>
          <w:b w:val="false"/>
          <w:i w:val="false"/>
          <w:color w:val="000000"/>
          <w:sz w:val="28"/>
        </w:rPr>
        <w:t xml:space="preserve"> * m</w:t>
      </w:r>
      <w:r>
        <w:rPr>
          <w:rFonts w:ascii="Times New Roman"/>
          <w:b w:val="false"/>
          <w:i w:val="false"/>
          <w:color w:val="000000"/>
          <w:vertAlign w:val="subscript"/>
        </w:rPr>
        <w:t>год</w:t>
      </w:r>
      <w:r>
        <w:rPr>
          <w:rFonts w:ascii="Times New Roman"/>
          <w:b w:val="false"/>
          <w:i w:val="false"/>
          <w:color w:val="000000"/>
          <w:sz w:val="28"/>
        </w:rPr>
        <w:t>, где:</w:t>
      </w:r>
    </w:p>
    <w:bookmarkEnd w:id="854"/>
    <w:bookmarkStart w:name="z916" w:id="855"/>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рег</w:t>
      </w:r>
      <w:r>
        <w:rPr>
          <w:rFonts w:ascii="Times New Roman"/>
          <w:b w:val="false"/>
          <w:i w:val="false"/>
          <w:color w:val="000000"/>
          <w:sz w:val="28"/>
        </w:rPr>
        <w:t>. – годовой объем финансирования СКПН по региону;</w:t>
      </w:r>
    </w:p>
    <w:bookmarkEnd w:id="855"/>
    <w:bookmarkStart w:name="z917" w:id="85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нас.рег</w:t>
      </w:r>
      <w:r>
        <w:rPr>
          <w:rFonts w:ascii="Times New Roman"/>
          <w:b w:val="false"/>
          <w:i w:val="false"/>
          <w:color w:val="000000"/>
          <w:sz w:val="28"/>
        </w:rPr>
        <w:t>. – численность прикрепленного населения по региону, зарегистрированная в ИС "РПН", используемая для исчисления бюджета в текущем финансовом году;</w:t>
      </w:r>
    </w:p>
    <w:bookmarkEnd w:id="856"/>
    <w:bookmarkStart w:name="z918" w:id="857"/>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857"/>
    <w:bookmarkStart w:name="z919" w:id="858"/>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год</w:t>
      </w:r>
      <w:r>
        <w:rPr>
          <w:rFonts w:ascii="Times New Roman"/>
          <w:b w:val="false"/>
          <w:i w:val="false"/>
          <w:color w:val="000000"/>
          <w:sz w:val="28"/>
        </w:rPr>
        <w:t xml:space="preserve"> – количество месяцев в плановом финансовом году для расчета СКПН.</w:t>
      </w:r>
    </w:p>
    <w:bookmarkEnd w:id="858"/>
    <w:bookmarkStart w:name="z920" w:id="859"/>
    <w:p>
      <w:pPr>
        <w:spacing w:after="0"/>
        <w:ind w:left="0"/>
        <w:jc w:val="both"/>
      </w:pPr>
      <w:r>
        <w:rPr>
          <w:rFonts w:ascii="Times New Roman"/>
          <w:b w:val="false"/>
          <w:i w:val="false"/>
          <w:color w:val="000000"/>
          <w:sz w:val="28"/>
        </w:rPr>
        <w:t>
      Объем финансирования СКПН по региону в месяц определяется путем деления на число месяцев в плановом финансовом году для расчета СКПН,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рег./мес.</w:t>
      </w:r>
      <w:r>
        <w:rPr>
          <w:rFonts w:ascii="Times New Roman"/>
          <w:b w:val="false"/>
          <w:i w:val="false"/>
          <w:color w:val="000000"/>
          <w:sz w:val="28"/>
        </w:rPr>
        <w:t>).</w:t>
      </w:r>
    </w:p>
    <w:bookmarkEnd w:id="859"/>
    <w:bookmarkStart w:name="z921" w:id="860"/>
    <w:p>
      <w:pPr>
        <w:spacing w:after="0"/>
        <w:ind w:left="0"/>
        <w:jc w:val="both"/>
      </w:pPr>
      <w:r>
        <w:rPr>
          <w:rFonts w:ascii="Times New Roman"/>
          <w:b w:val="false"/>
          <w:i w:val="false"/>
          <w:color w:val="000000"/>
          <w:sz w:val="28"/>
        </w:rPr>
        <w:t>
      шаг 3: определение планового годового объема финансирования СКПН для субъекта ПМСП осуществляется по формуле:</w:t>
      </w:r>
    </w:p>
    <w:bookmarkEnd w:id="860"/>
    <w:bookmarkStart w:name="z922" w:id="86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мо_план</w:t>
      </w: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*S</w:t>
      </w:r>
      <w:r>
        <w:rPr>
          <w:rFonts w:ascii="Times New Roman"/>
          <w:b w:val="false"/>
          <w:i w:val="false"/>
          <w:color w:val="000000"/>
          <w:vertAlign w:val="subscript"/>
        </w:rPr>
        <w:t>скпн_рк</w:t>
      </w:r>
      <w:r>
        <w:rPr>
          <w:rFonts w:ascii="Times New Roman"/>
          <w:b w:val="false"/>
          <w:i w:val="false"/>
          <w:color w:val="000000"/>
          <w:sz w:val="28"/>
        </w:rPr>
        <w:t>*К</w:t>
      </w:r>
      <w:r>
        <w:rPr>
          <w:rFonts w:ascii="Times New Roman"/>
          <w:b w:val="false"/>
          <w:i w:val="false"/>
          <w:color w:val="000000"/>
          <w:vertAlign w:val="subscript"/>
        </w:rPr>
        <w:t>мо</w:t>
      </w:r>
      <w:r>
        <w:rPr>
          <w:rFonts w:ascii="Times New Roman"/>
          <w:b w:val="false"/>
          <w:i w:val="false"/>
          <w:color w:val="000000"/>
          <w:sz w:val="28"/>
        </w:rPr>
        <w:t xml:space="preserve"> * m, где:</w:t>
      </w:r>
    </w:p>
    <w:bookmarkEnd w:id="861"/>
    <w:bookmarkStart w:name="z923" w:id="86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мо_план</w:t>
      </w:r>
      <w:r>
        <w:rPr>
          <w:rFonts w:ascii="Times New Roman"/>
          <w:b w:val="false"/>
          <w:i w:val="false"/>
          <w:color w:val="000000"/>
          <w:sz w:val="28"/>
        </w:rPr>
        <w:t xml:space="preserve"> – плановый годовой объем финансирования СКПН субъекта ПМСП;</w:t>
      </w:r>
    </w:p>
    <w:bookmarkEnd w:id="862"/>
    <w:bookmarkStart w:name="z924" w:id="863"/>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 численность прикрепленного населения к субъекту ПМСП,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объема финансирования на предстоящий финансовый год;</w:t>
      </w:r>
    </w:p>
    <w:bookmarkEnd w:id="863"/>
    <w:bookmarkStart w:name="z925" w:id="864"/>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864"/>
    <w:bookmarkStart w:name="z926" w:id="86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коэффициент соответствия конкретного субъекта ПМСП комплексности оказания услуг ПМСП, равный 1,0;</w:t>
      </w:r>
    </w:p>
    <w:bookmarkEnd w:id="865"/>
    <w:bookmarkStart w:name="z927" w:id="866"/>
    <w:p>
      <w:pPr>
        <w:spacing w:after="0"/>
        <w:ind w:left="0"/>
        <w:jc w:val="both"/>
      </w:pPr>
      <w:r>
        <w:rPr>
          <w:rFonts w:ascii="Times New Roman"/>
          <w:b w:val="false"/>
          <w:i w:val="false"/>
          <w:color w:val="000000"/>
          <w:sz w:val="28"/>
        </w:rPr>
        <w:t>
      m – количество месяцев в плановом финансовом году, в которых будет осуществляться выплата сумм СКПН.</w:t>
      </w:r>
    </w:p>
    <w:bookmarkEnd w:id="866"/>
    <w:bookmarkStart w:name="z928" w:id="867"/>
    <w:p>
      <w:pPr>
        <w:spacing w:after="0"/>
        <w:ind w:left="0"/>
        <w:jc w:val="both"/>
      </w:pPr>
      <w:r>
        <w:rPr>
          <w:rFonts w:ascii="Times New Roman"/>
          <w:b w:val="false"/>
          <w:i w:val="false"/>
          <w:color w:val="000000"/>
          <w:sz w:val="28"/>
        </w:rPr>
        <w:t>
      Плановый объем финансирования СКПН по субъекту ПМСП в месяц определяется путем деления на число месяцев в плановом финансовом году для расчета СКПН.</w:t>
      </w:r>
    </w:p>
    <w:bookmarkEnd w:id="867"/>
    <w:bookmarkStart w:name="z929" w:id="868"/>
    <w:p>
      <w:pPr>
        <w:spacing w:after="0"/>
        <w:ind w:left="0"/>
        <w:jc w:val="both"/>
      </w:pPr>
      <w:r>
        <w:rPr>
          <w:rFonts w:ascii="Times New Roman"/>
          <w:b w:val="false"/>
          <w:i w:val="false"/>
          <w:color w:val="000000"/>
          <w:sz w:val="28"/>
        </w:rPr>
        <w:t>
      шаг 4: расчет суммы СКПН за достигнутый конечный результат работы субъекта ПМСП до уровня субъекта ПМСП за отчетный период осуществляется в четыре этапа:</w:t>
      </w:r>
    </w:p>
    <w:bookmarkEnd w:id="868"/>
    <w:bookmarkStart w:name="z930" w:id="869"/>
    <w:p>
      <w:pPr>
        <w:spacing w:after="0"/>
        <w:ind w:left="0"/>
        <w:jc w:val="both"/>
      </w:pPr>
      <w:r>
        <w:rPr>
          <w:rFonts w:ascii="Times New Roman"/>
          <w:b w:val="false"/>
          <w:i w:val="false"/>
          <w:color w:val="000000"/>
          <w:sz w:val="28"/>
        </w:rPr>
        <w:t>
      1-й этап: оценка достижения субъекта ПМСП целевого значения индикаторов конечного результата за отчетный период (∑</w:t>
      </w:r>
      <w:r>
        <w:rPr>
          <w:rFonts w:ascii="Times New Roman"/>
          <w:b w:val="false"/>
          <w:i w:val="false"/>
          <w:color w:val="000000"/>
          <w:vertAlign w:val="subscript"/>
        </w:rPr>
        <w:t>ППИ</w:t>
      </w:r>
      <w:r>
        <w:rPr>
          <w:rFonts w:ascii="Times New Roman"/>
          <w:b w:val="false"/>
          <w:i w:val="false"/>
          <w:color w:val="000000"/>
          <w:sz w:val="28"/>
        </w:rPr>
        <w:t>):</w:t>
      </w:r>
    </w:p>
    <w:bookmarkEnd w:id="869"/>
    <w:bookmarkStart w:name="z931" w:id="870"/>
    <w:p>
      <w:pPr>
        <w:spacing w:after="0"/>
        <w:ind w:left="0"/>
        <w:jc w:val="both"/>
      </w:pPr>
      <w:r>
        <w:rPr>
          <w:rFonts w:ascii="Times New Roman"/>
          <w:b w:val="false"/>
          <w:i w:val="false"/>
          <w:color w:val="000000"/>
          <w:sz w:val="28"/>
        </w:rPr>
        <w:t>
      Определение целевого значения индикаторов оценки достигнутых конечных результатов работы субъекта ПМСП осуществляется по формуле:</w:t>
      </w:r>
    </w:p>
    <w:bookmarkEnd w:id="870"/>
    <w:bookmarkStart w:name="z932" w:id="871"/>
    <w:p>
      <w:pPr>
        <w:spacing w:after="0"/>
        <w:ind w:left="0"/>
        <w:jc w:val="both"/>
      </w:pPr>
      <w:r>
        <w:rPr>
          <w:rFonts w:ascii="Times New Roman"/>
          <w:b w:val="false"/>
          <w:i w:val="false"/>
          <w:color w:val="000000"/>
          <w:sz w:val="28"/>
        </w:rPr>
        <w:t>
      Ц = И</w:t>
      </w:r>
      <w:r>
        <w:rPr>
          <w:rFonts w:ascii="Times New Roman"/>
          <w:b w:val="false"/>
          <w:i w:val="false"/>
          <w:color w:val="000000"/>
          <w:vertAlign w:val="subscript"/>
        </w:rPr>
        <w:t>п</w:t>
      </w:r>
      <w:r>
        <w:rPr>
          <w:rFonts w:ascii="Times New Roman"/>
          <w:b w:val="false"/>
          <w:i w:val="false"/>
          <w:color w:val="000000"/>
          <w:sz w:val="28"/>
        </w:rPr>
        <w:t xml:space="preserve"> – И</w:t>
      </w:r>
      <w:r>
        <w:rPr>
          <w:rFonts w:ascii="Times New Roman"/>
          <w:b w:val="false"/>
          <w:i w:val="false"/>
          <w:color w:val="000000"/>
          <w:vertAlign w:val="subscript"/>
        </w:rPr>
        <w:t>п</w:t>
      </w:r>
      <w:r>
        <w:rPr>
          <w:rFonts w:ascii="Times New Roman"/>
          <w:b w:val="false"/>
          <w:i w:val="false"/>
          <w:color w:val="000000"/>
          <w:sz w:val="28"/>
        </w:rPr>
        <w:t xml:space="preserve"> х N, где:</w:t>
      </w:r>
    </w:p>
    <w:bookmarkEnd w:id="871"/>
    <w:bookmarkStart w:name="z933" w:id="872"/>
    <w:p>
      <w:pPr>
        <w:spacing w:after="0"/>
        <w:ind w:left="0"/>
        <w:jc w:val="both"/>
      </w:pPr>
      <w:r>
        <w:rPr>
          <w:rFonts w:ascii="Times New Roman"/>
          <w:b w:val="false"/>
          <w:i w:val="false"/>
          <w:color w:val="000000"/>
          <w:sz w:val="28"/>
        </w:rPr>
        <w:t>
      Ц – целевое значение индикатора конечного результата, достигнутое в отчетном периоде;</w:t>
      </w:r>
    </w:p>
    <w:bookmarkEnd w:id="872"/>
    <w:bookmarkStart w:name="z934" w:id="873"/>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п</w:t>
      </w:r>
      <w:r>
        <w:rPr>
          <w:rFonts w:ascii="Times New Roman"/>
          <w:b w:val="false"/>
          <w:i w:val="false"/>
          <w:color w:val="000000"/>
          <w:sz w:val="28"/>
        </w:rPr>
        <w:t xml:space="preserve"> – пороговое значение индикатора конечного результата, которое было достигнуто в прошлом отчетном периоде, устанавливается уполномоченным органом по согласованию с регионами и рассчитывается по способу вычисления согласно таблице 1, максимальных баллов для субъектов ПМСП в разрезе профилей территориальных участков </w:t>
      </w:r>
      <w:r>
        <w:rPr>
          <w:rFonts w:ascii="Times New Roman"/>
          <w:b w:val="false"/>
          <w:i w:val="false"/>
          <w:color w:val="000000"/>
          <w:sz w:val="28"/>
        </w:rPr>
        <w:t>Приложения 1</w:t>
      </w:r>
      <w:r>
        <w:rPr>
          <w:rFonts w:ascii="Times New Roman"/>
          <w:b w:val="false"/>
          <w:i w:val="false"/>
          <w:color w:val="000000"/>
          <w:sz w:val="28"/>
        </w:rPr>
        <w:t xml:space="preserve"> к Методике;</w:t>
      </w:r>
    </w:p>
    <w:bookmarkEnd w:id="873"/>
    <w:bookmarkStart w:name="z935" w:id="874"/>
    <w:p>
      <w:pPr>
        <w:spacing w:after="0"/>
        <w:ind w:left="0"/>
        <w:jc w:val="both"/>
      </w:pPr>
      <w:r>
        <w:rPr>
          <w:rFonts w:ascii="Times New Roman"/>
          <w:b w:val="false"/>
          <w:i w:val="false"/>
          <w:color w:val="000000"/>
          <w:sz w:val="28"/>
        </w:rPr>
        <w:t>
      N – ожидаемый эффект по улучшению индикаторов конечного результата по итогам отчетного периода, устанавливаемый уполномоченным органом по согласованию с регионами. При установлении N необходимо учитывать следующее:</w:t>
      </w:r>
    </w:p>
    <w:bookmarkEnd w:id="874"/>
    <w:bookmarkStart w:name="z936" w:id="875"/>
    <w:p>
      <w:pPr>
        <w:spacing w:after="0"/>
        <w:ind w:left="0"/>
        <w:jc w:val="both"/>
      </w:pPr>
      <w:r>
        <w:rPr>
          <w:rFonts w:ascii="Times New Roman"/>
          <w:b w:val="false"/>
          <w:i w:val="false"/>
          <w:color w:val="000000"/>
          <w:sz w:val="28"/>
        </w:rPr>
        <w:t>
      1) если N устанавливает снижение порогового значения индикатора конечного результата, тогда N применяется в положительном значении (Nсниж);</w:t>
      </w:r>
    </w:p>
    <w:bookmarkEnd w:id="875"/>
    <w:bookmarkStart w:name="z937" w:id="876"/>
    <w:p>
      <w:pPr>
        <w:spacing w:after="0"/>
        <w:ind w:left="0"/>
        <w:jc w:val="both"/>
      </w:pPr>
      <w:r>
        <w:rPr>
          <w:rFonts w:ascii="Times New Roman"/>
          <w:b w:val="false"/>
          <w:i w:val="false"/>
          <w:color w:val="000000"/>
          <w:sz w:val="28"/>
        </w:rPr>
        <w:t>
      2) если N устанавливает увеличение значения индикатора конечного результата, тогда N применяется в отрицательном значении (Nповыш);</w:t>
      </w:r>
    </w:p>
    <w:bookmarkEnd w:id="876"/>
    <w:bookmarkStart w:name="z938" w:id="877"/>
    <w:p>
      <w:pPr>
        <w:spacing w:after="0"/>
        <w:ind w:left="0"/>
        <w:jc w:val="both"/>
      </w:pPr>
      <w:r>
        <w:rPr>
          <w:rFonts w:ascii="Times New Roman"/>
          <w:b w:val="false"/>
          <w:i w:val="false"/>
          <w:color w:val="000000"/>
          <w:sz w:val="28"/>
        </w:rPr>
        <w:t>
      3) если целевое значение индикатора конечного результата должно быть достигнуто в определенном значении, тогда Ц = N.</w:t>
      </w:r>
    </w:p>
    <w:bookmarkEnd w:id="877"/>
    <w:bookmarkStart w:name="z939" w:id="878"/>
    <w:p>
      <w:pPr>
        <w:spacing w:after="0"/>
        <w:ind w:left="0"/>
        <w:jc w:val="both"/>
      </w:pPr>
      <w:r>
        <w:rPr>
          <w:rFonts w:ascii="Times New Roman"/>
          <w:b w:val="false"/>
          <w:i w:val="false"/>
          <w:color w:val="000000"/>
          <w:sz w:val="28"/>
        </w:rPr>
        <w:t>
      Определение текущего значения индикаторов оценки достигнутых конечных результатов работы субъекта ПМСП за отчетный период осуществляется в следующем порядке:</w:t>
      </w:r>
    </w:p>
    <w:bookmarkEnd w:id="878"/>
    <w:bookmarkStart w:name="z940" w:id="879"/>
    <w:p>
      <w:pPr>
        <w:spacing w:after="0"/>
        <w:ind w:left="0"/>
        <w:jc w:val="both"/>
      </w:pPr>
      <w:r>
        <w:rPr>
          <w:rFonts w:ascii="Times New Roman"/>
          <w:b w:val="false"/>
          <w:i w:val="false"/>
          <w:color w:val="000000"/>
          <w:sz w:val="28"/>
        </w:rPr>
        <w:t>
      1) формирование индикаторов конечного результата в ИС "ДКПН" осуществляется:</w:t>
      </w:r>
    </w:p>
    <w:bookmarkEnd w:id="879"/>
    <w:bookmarkStart w:name="z941" w:id="880"/>
    <w:p>
      <w:pPr>
        <w:spacing w:after="0"/>
        <w:ind w:left="0"/>
        <w:jc w:val="both"/>
      </w:pPr>
      <w:r>
        <w:rPr>
          <w:rFonts w:ascii="Times New Roman"/>
          <w:b w:val="false"/>
          <w:i w:val="false"/>
          <w:color w:val="000000"/>
          <w:sz w:val="28"/>
        </w:rPr>
        <w:t xml:space="preserve">
      на основе баз данных информационных систем "РПН", "ЭРОБ", "Система управления качеством медицинских услуг", "ЭРДБ" и (или) "НРБТ", а также результатов государственного контроля в сфере оказания медицинских услуг, в соответствии с индикаторами оценки достигнутых результатов работы субъектов здравоохранения, оказывающих первичную медико-санитарную помощь,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1 к Методике (далее – таблица 2);</w:t>
      </w:r>
    </w:p>
    <w:bookmarkEnd w:id="880"/>
    <w:bookmarkStart w:name="z942" w:id="881"/>
    <w:p>
      <w:pPr>
        <w:spacing w:after="0"/>
        <w:ind w:left="0"/>
        <w:jc w:val="both"/>
      </w:pPr>
      <w:r>
        <w:rPr>
          <w:rFonts w:ascii="Times New Roman"/>
          <w:b w:val="false"/>
          <w:i w:val="false"/>
          <w:color w:val="000000"/>
          <w:sz w:val="28"/>
        </w:rPr>
        <w:t>
      ежемесячно с ежедневной периодичностью обновления данных из базы данных в автоматизированном режиме;</w:t>
      </w:r>
    </w:p>
    <w:bookmarkEnd w:id="881"/>
    <w:bookmarkStart w:name="z943" w:id="882"/>
    <w:p>
      <w:pPr>
        <w:spacing w:after="0"/>
        <w:ind w:left="0"/>
        <w:jc w:val="both"/>
      </w:pPr>
      <w:r>
        <w:rPr>
          <w:rFonts w:ascii="Times New Roman"/>
          <w:b w:val="false"/>
          <w:i w:val="false"/>
          <w:color w:val="000000"/>
          <w:sz w:val="28"/>
        </w:rPr>
        <w:t>
      в полном объеме, соответствующему данным из баз данных;</w:t>
      </w:r>
    </w:p>
    <w:bookmarkEnd w:id="882"/>
    <w:bookmarkStart w:name="z944" w:id="883"/>
    <w:p>
      <w:pPr>
        <w:spacing w:after="0"/>
        <w:ind w:left="0"/>
        <w:jc w:val="both"/>
      </w:pPr>
      <w:r>
        <w:rPr>
          <w:rFonts w:ascii="Times New Roman"/>
          <w:b w:val="false"/>
          <w:i w:val="false"/>
          <w:color w:val="000000"/>
          <w:sz w:val="28"/>
        </w:rPr>
        <w:t xml:space="preserve">
      корректно, то есть выгрузка осуществлена в соответствии с требованиями, определенными в таблице 2 и Перечнем кодов Международной классификации болезней, учитываемым при расчете индикаторов оценки достигнутых результатов работы организации первичной медико-санитарной помощи согласно </w:t>
      </w:r>
      <w:r>
        <w:rPr>
          <w:rFonts w:ascii="Times New Roman"/>
          <w:b w:val="false"/>
          <w:i w:val="false"/>
          <w:color w:val="000000"/>
          <w:sz w:val="28"/>
        </w:rPr>
        <w:t>таблице 3</w:t>
      </w:r>
      <w:r>
        <w:rPr>
          <w:rFonts w:ascii="Times New Roman"/>
          <w:b w:val="false"/>
          <w:i w:val="false"/>
          <w:color w:val="000000"/>
          <w:sz w:val="28"/>
        </w:rPr>
        <w:t xml:space="preserve"> Приложения 1 к Методике (далее – таблица 3);</w:t>
      </w:r>
    </w:p>
    <w:bookmarkEnd w:id="883"/>
    <w:bookmarkStart w:name="z945" w:id="884"/>
    <w:p>
      <w:pPr>
        <w:spacing w:after="0"/>
        <w:ind w:left="0"/>
        <w:jc w:val="both"/>
      </w:pPr>
      <w:r>
        <w:rPr>
          <w:rFonts w:ascii="Times New Roman"/>
          <w:b w:val="false"/>
          <w:i w:val="false"/>
          <w:color w:val="000000"/>
          <w:sz w:val="28"/>
        </w:rPr>
        <w:t>
      2) расчет текущего значения по индикаторам конечного результата (Ит) за отчетный период осуществляется в автоматизированном режиме в ИС "ДКПН" на основе данных, выгруженных из базы данных, и определяется по формуле:</w:t>
      </w:r>
    </w:p>
    <w:bookmarkEnd w:id="884"/>
    <w:bookmarkStart w:name="z946" w:id="885"/>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К</w:t>
      </w:r>
      <w:r>
        <w:rPr>
          <w:rFonts w:ascii="Times New Roman"/>
          <w:b w:val="false"/>
          <w:i w:val="false"/>
          <w:color w:val="000000"/>
          <w:vertAlign w:val="subscript"/>
        </w:rPr>
        <w:t>ч</w:t>
      </w:r>
      <w:r>
        <w:rPr>
          <w:rFonts w:ascii="Times New Roman"/>
          <w:b w:val="false"/>
          <w:i w:val="false"/>
          <w:color w:val="000000"/>
          <w:sz w:val="28"/>
        </w:rPr>
        <w:t>/К</w:t>
      </w:r>
      <w:r>
        <w:rPr>
          <w:rFonts w:ascii="Times New Roman"/>
          <w:b w:val="false"/>
          <w:i w:val="false"/>
          <w:color w:val="000000"/>
          <w:vertAlign w:val="subscript"/>
        </w:rPr>
        <w:t>з</w:t>
      </w:r>
      <w:r>
        <w:rPr>
          <w:rFonts w:ascii="Times New Roman"/>
          <w:b w:val="false"/>
          <w:i w:val="false"/>
          <w:color w:val="000000"/>
          <w:sz w:val="28"/>
        </w:rPr>
        <w:t xml:space="preserve"> х Н</w:t>
      </w:r>
      <w:r>
        <w:rPr>
          <w:rFonts w:ascii="Times New Roman"/>
          <w:b w:val="false"/>
          <w:i w:val="false"/>
          <w:color w:val="000000"/>
          <w:vertAlign w:val="subscript"/>
        </w:rPr>
        <w:t>и</w:t>
      </w:r>
      <w:r>
        <w:rPr>
          <w:rFonts w:ascii="Times New Roman"/>
          <w:b w:val="false"/>
          <w:i w:val="false"/>
          <w:color w:val="000000"/>
          <w:sz w:val="28"/>
        </w:rPr>
        <w:t>, где:</w:t>
      </w:r>
    </w:p>
    <w:bookmarkEnd w:id="885"/>
    <w:bookmarkStart w:name="z947" w:id="886"/>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текущее значение по индикаторам конечного результата за отчетный период;</w:t>
      </w:r>
    </w:p>
    <w:bookmarkEnd w:id="886"/>
    <w:bookmarkStart w:name="z948" w:id="88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ч</w:t>
      </w:r>
      <w:r>
        <w:rPr>
          <w:rFonts w:ascii="Times New Roman"/>
          <w:b w:val="false"/>
          <w:i w:val="false"/>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bookmarkEnd w:id="887"/>
    <w:bookmarkStart w:name="z949" w:id="88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з</w:t>
      </w:r>
      <w:r>
        <w:rPr>
          <w:rFonts w:ascii="Times New Roman"/>
          <w:b w:val="false"/>
          <w:i w:val="false"/>
          <w:color w:val="000000"/>
          <w:sz w:val="28"/>
        </w:rPr>
        <w:t>– агрегированные количественные данные по знаменателю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bookmarkEnd w:id="888"/>
    <w:bookmarkStart w:name="z950" w:id="889"/>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w:t>
      </w:r>
      <w:r>
        <w:rPr>
          <w:rFonts w:ascii="Times New Roman"/>
          <w:b w:val="false"/>
          <w:i w:val="false"/>
          <w:color w:val="000000"/>
          <w:sz w:val="28"/>
        </w:rPr>
        <w:t xml:space="preserve"> – значение единицы расчета конкретного индикатора конечного результата, определенное согласно таблице 2.</w:t>
      </w:r>
    </w:p>
    <w:bookmarkEnd w:id="889"/>
    <w:bookmarkStart w:name="z951" w:id="890"/>
    <w:p>
      <w:pPr>
        <w:spacing w:after="0"/>
        <w:ind w:left="0"/>
        <w:jc w:val="both"/>
      </w:pPr>
      <w:r>
        <w:rPr>
          <w:rFonts w:ascii="Times New Roman"/>
          <w:b w:val="false"/>
          <w:i w:val="false"/>
          <w:color w:val="000000"/>
          <w:sz w:val="28"/>
        </w:rPr>
        <w:t>
      Исключением являются индикаторы с ожидаемым эффектом "отсутствие". Для данных индикаторов текущее значение по индикаторам конечного результата (Ит) за отчетный период определяется по формуле:</w:t>
      </w:r>
    </w:p>
    <w:bookmarkEnd w:id="890"/>
    <w:bookmarkStart w:name="z952" w:id="891"/>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К</w:t>
      </w:r>
      <w:r>
        <w:rPr>
          <w:rFonts w:ascii="Times New Roman"/>
          <w:b w:val="false"/>
          <w:i w:val="false"/>
          <w:color w:val="000000"/>
          <w:vertAlign w:val="subscript"/>
        </w:rPr>
        <w:t>ч</w:t>
      </w:r>
      <w:r>
        <w:rPr>
          <w:rFonts w:ascii="Times New Roman"/>
          <w:b w:val="false"/>
          <w:i w:val="false"/>
          <w:color w:val="000000"/>
          <w:sz w:val="28"/>
        </w:rPr>
        <w:t>, где:</w:t>
      </w:r>
    </w:p>
    <w:bookmarkEnd w:id="891"/>
    <w:bookmarkStart w:name="z953" w:id="892"/>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текущее значение по индикаторам конечного результата за отчетный период;</w:t>
      </w:r>
    </w:p>
    <w:bookmarkEnd w:id="892"/>
    <w:bookmarkStart w:name="z954" w:id="89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ч</w:t>
      </w:r>
      <w:r>
        <w:rPr>
          <w:rFonts w:ascii="Times New Roman"/>
          <w:b w:val="false"/>
          <w:i w:val="false"/>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bookmarkEnd w:id="893"/>
    <w:bookmarkStart w:name="z955" w:id="894"/>
    <w:p>
      <w:pPr>
        <w:spacing w:after="0"/>
        <w:ind w:left="0"/>
        <w:jc w:val="both"/>
      </w:pPr>
      <w:r>
        <w:rPr>
          <w:rFonts w:ascii="Times New Roman"/>
          <w:b w:val="false"/>
          <w:i w:val="false"/>
          <w:color w:val="000000"/>
          <w:sz w:val="28"/>
        </w:rPr>
        <w:t>
      Оценка достигнутых конечных результатов работы субъектов ПМСП в баллах выполняется последовательно в следующем порядке за отчетный период:</w:t>
      </w:r>
    </w:p>
    <w:bookmarkEnd w:id="894"/>
    <w:bookmarkStart w:name="z956" w:id="895"/>
    <w:p>
      <w:pPr>
        <w:spacing w:after="0"/>
        <w:ind w:left="0"/>
        <w:jc w:val="both"/>
      </w:pPr>
      <w:r>
        <w:rPr>
          <w:rFonts w:ascii="Times New Roman"/>
          <w:b w:val="false"/>
          <w:i w:val="false"/>
          <w:color w:val="000000"/>
          <w:sz w:val="28"/>
        </w:rPr>
        <w:t>
      1) вычисляется приведенный показатель индикатора конечного результата (ППИ) в баллах, который отражает уровень достижения его целевого значения по отношению к максимальному баллу, по формуле:</w:t>
      </w:r>
    </w:p>
    <w:bookmarkEnd w:id="895"/>
    <w:bookmarkStart w:name="z957" w:id="896"/>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при Nсниж:</w:t>
      </w:r>
    </w:p>
    <w:bookmarkEnd w:id="896"/>
    <w:bookmarkStart w:name="z958" w:id="897"/>
    <w:p>
      <w:pPr>
        <w:spacing w:after="0"/>
        <w:ind w:left="0"/>
        <w:jc w:val="both"/>
      </w:pPr>
      <w:r>
        <w:rPr>
          <w:rFonts w:ascii="Times New Roman"/>
          <w:b w:val="false"/>
          <w:i w:val="false"/>
          <w:color w:val="000000"/>
          <w:sz w:val="28"/>
        </w:rPr>
        <w:t>
      ППИ = Ц х И</w:t>
      </w:r>
      <w:r>
        <w:rPr>
          <w:rFonts w:ascii="Times New Roman"/>
          <w:b w:val="false"/>
          <w:i w:val="false"/>
          <w:color w:val="000000"/>
          <w:vertAlign w:val="subscript"/>
        </w:rPr>
        <w:t>ВК</w:t>
      </w: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где:</w:t>
      </w:r>
    </w:p>
    <w:bookmarkEnd w:id="897"/>
    <w:bookmarkStart w:name="z959" w:id="898"/>
    <w:p>
      <w:pPr>
        <w:spacing w:after="0"/>
        <w:ind w:left="0"/>
        <w:jc w:val="both"/>
      </w:pPr>
      <w:r>
        <w:rPr>
          <w:rFonts w:ascii="Times New Roman"/>
          <w:b w:val="false"/>
          <w:i w:val="false"/>
          <w:color w:val="000000"/>
          <w:sz w:val="28"/>
        </w:rPr>
        <w:t>
      ППИ – приведенный показатель индикатора конечного результата;</w:t>
      </w:r>
    </w:p>
    <w:bookmarkEnd w:id="898"/>
    <w:bookmarkStart w:name="z960" w:id="899"/>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текущее значение по индикаторам конечного результата за отчетный период;</w:t>
      </w:r>
    </w:p>
    <w:bookmarkEnd w:id="899"/>
    <w:bookmarkStart w:name="z961" w:id="900"/>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вк</w:t>
      </w:r>
      <w:r>
        <w:rPr>
          <w:rFonts w:ascii="Times New Roman"/>
          <w:b w:val="false"/>
          <w:i w:val="false"/>
          <w:color w:val="000000"/>
          <w:sz w:val="28"/>
        </w:rPr>
        <w:t xml:space="preserve"> – максимальное значение балла по конкретному индикатору конечного результата;</w:t>
      </w:r>
    </w:p>
    <w:bookmarkEnd w:id="900"/>
    <w:bookmarkStart w:name="z962" w:id="901"/>
    <w:p>
      <w:pPr>
        <w:spacing w:after="0"/>
        <w:ind w:left="0"/>
        <w:jc w:val="both"/>
      </w:pPr>
      <w:r>
        <w:rPr>
          <w:rFonts w:ascii="Times New Roman"/>
          <w:b w:val="false"/>
          <w:i w:val="false"/>
          <w:color w:val="000000"/>
          <w:sz w:val="28"/>
        </w:rPr>
        <w:t>
      Ц – целевое значение индикатора конечного результата, которое должно быть достигнуто в отчетном периоде.</w:t>
      </w:r>
    </w:p>
    <w:bookmarkEnd w:id="901"/>
    <w:bookmarkStart w:name="z963" w:id="902"/>
    <w:p>
      <w:pPr>
        <w:spacing w:after="0"/>
        <w:ind w:left="0"/>
        <w:jc w:val="both"/>
      </w:pPr>
      <w:r>
        <w:rPr>
          <w:rFonts w:ascii="Times New Roman"/>
          <w:b w:val="false"/>
          <w:i w:val="false"/>
          <w:color w:val="000000"/>
          <w:sz w:val="28"/>
        </w:rPr>
        <w:t>
      В случае если ППИ превышает максимальное значение (И</w:t>
      </w:r>
      <w:r>
        <w:rPr>
          <w:rFonts w:ascii="Times New Roman"/>
          <w:b w:val="false"/>
          <w:i w:val="false"/>
          <w:color w:val="000000"/>
          <w:vertAlign w:val="subscript"/>
        </w:rPr>
        <w:t>вк</w:t>
      </w:r>
      <w:r>
        <w:rPr>
          <w:rFonts w:ascii="Times New Roman"/>
          <w:b w:val="false"/>
          <w:i w:val="false"/>
          <w:color w:val="000000"/>
          <w:sz w:val="28"/>
        </w:rPr>
        <w:t>),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bookmarkEnd w:id="902"/>
    <w:bookmarkStart w:name="z964" w:id="903"/>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при N</w:t>
      </w:r>
      <w:r>
        <w:rPr>
          <w:rFonts w:ascii="Times New Roman"/>
          <w:b w:val="false"/>
          <w:i w:val="false"/>
          <w:color w:val="000000"/>
          <w:vertAlign w:val="subscript"/>
        </w:rPr>
        <w:t>повыш</w:t>
      </w:r>
      <w:r>
        <w:rPr>
          <w:rFonts w:ascii="Times New Roman"/>
          <w:b w:val="false"/>
          <w:i w:val="false"/>
          <w:color w:val="000000"/>
          <w:sz w:val="28"/>
        </w:rPr>
        <w:t>:</w:t>
      </w:r>
    </w:p>
    <w:bookmarkEnd w:id="903"/>
    <w:bookmarkStart w:name="z965" w:id="904"/>
    <w:p>
      <w:pPr>
        <w:spacing w:after="0"/>
        <w:ind w:left="0"/>
        <w:jc w:val="both"/>
      </w:pPr>
      <w:r>
        <w:rPr>
          <w:rFonts w:ascii="Times New Roman"/>
          <w:b w:val="false"/>
          <w:i w:val="false"/>
          <w:color w:val="000000"/>
          <w:sz w:val="28"/>
        </w:rPr>
        <w:t>
      ППИ = И</w:t>
      </w:r>
      <w:r>
        <w:rPr>
          <w:rFonts w:ascii="Times New Roman"/>
          <w:b w:val="false"/>
          <w:i w:val="false"/>
          <w:color w:val="000000"/>
          <w:vertAlign w:val="subscript"/>
        </w:rPr>
        <w:t>т</w:t>
      </w:r>
      <w:r>
        <w:rPr>
          <w:rFonts w:ascii="Times New Roman"/>
          <w:b w:val="false"/>
          <w:i w:val="false"/>
          <w:color w:val="000000"/>
          <w:sz w:val="28"/>
        </w:rPr>
        <w:t xml:space="preserve"> х И</w:t>
      </w:r>
      <w:r>
        <w:rPr>
          <w:rFonts w:ascii="Times New Roman"/>
          <w:b w:val="false"/>
          <w:i w:val="false"/>
          <w:color w:val="000000"/>
          <w:vertAlign w:val="subscript"/>
        </w:rPr>
        <w:t>ВК</w:t>
      </w:r>
      <w:r>
        <w:rPr>
          <w:rFonts w:ascii="Times New Roman"/>
          <w:b w:val="false"/>
          <w:i w:val="false"/>
          <w:color w:val="000000"/>
          <w:sz w:val="28"/>
        </w:rPr>
        <w:t xml:space="preserve"> / Ц, где:</w:t>
      </w:r>
    </w:p>
    <w:bookmarkEnd w:id="904"/>
    <w:bookmarkStart w:name="z966" w:id="905"/>
    <w:p>
      <w:pPr>
        <w:spacing w:after="0"/>
        <w:ind w:left="0"/>
        <w:jc w:val="both"/>
      </w:pPr>
      <w:r>
        <w:rPr>
          <w:rFonts w:ascii="Times New Roman"/>
          <w:b w:val="false"/>
          <w:i w:val="false"/>
          <w:color w:val="000000"/>
          <w:sz w:val="28"/>
        </w:rPr>
        <w:t>
      В случае если ППИ превышает максимальное значение (И</w:t>
      </w:r>
      <w:r>
        <w:rPr>
          <w:rFonts w:ascii="Times New Roman"/>
          <w:b w:val="false"/>
          <w:i w:val="false"/>
          <w:color w:val="000000"/>
          <w:vertAlign w:val="subscript"/>
        </w:rPr>
        <w:t>ВК</w:t>
      </w:r>
      <w:r>
        <w:rPr>
          <w:rFonts w:ascii="Times New Roman"/>
          <w:b w:val="false"/>
          <w:i w:val="false"/>
          <w:color w:val="000000"/>
          <w:sz w:val="28"/>
        </w:rPr>
        <w:t>),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bookmarkEnd w:id="905"/>
    <w:bookmarkStart w:name="z967" w:id="906"/>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равное 0:</w:t>
      </w:r>
    </w:p>
    <w:bookmarkEnd w:id="906"/>
    <w:bookmarkStart w:name="z968" w:id="907"/>
    <w:p>
      <w:pPr>
        <w:spacing w:after="0"/>
        <w:ind w:left="0"/>
        <w:jc w:val="both"/>
      </w:pPr>
      <w:r>
        <w:rPr>
          <w:rFonts w:ascii="Times New Roman"/>
          <w:b w:val="false"/>
          <w:i w:val="false"/>
          <w:color w:val="000000"/>
          <w:sz w:val="28"/>
        </w:rPr>
        <w:t>
      в случае если И</w:t>
      </w:r>
      <w:r>
        <w:rPr>
          <w:rFonts w:ascii="Times New Roman"/>
          <w:b w:val="false"/>
          <w:i w:val="false"/>
          <w:color w:val="000000"/>
          <w:vertAlign w:val="subscript"/>
        </w:rPr>
        <w:t>т</w:t>
      </w:r>
      <w:r>
        <w:rPr>
          <w:rFonts w:ascii="Times New Roman"/>
          <w:b w:val="false"/>
          <w:i w:val="false"/>
          <w:color w:val="000000"/>
          <w:sz w:val="28"/>
        </w:rPr>
        <w:t xml:space="preserve"> = 0,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bookmarkEnd w:id="907"/>
    <w:bookmarkStart w:name="z969" w:id="908"/>
    <w:p>
      <w:pPr>
        <w:spacing w:after="0"/>
        <w:ind w:left="0"/>
        <w:jc w:val="both"/>
      </w:pPr>
      <w:r>
        <w:rPr>
          <w:rFonts w:ascii="Times New Roman"/>
          <w:b w:val="false"/>
          <w:i w:val="false"/>
          <w:color w:val="000000"/>
          <w:sz w:val="28"/>
        </w:rPr>
        <w:t>
      в случае если И</w:t>
      </w:r>
      <w:r>
        <w:rPr>
          <w:rFonts w:ascii="Times New Roman"/>
          <w:b w:val="false"/>
          <w:i w:val="false"/>
          <w:color w:val="000000"/>
          <w:vertAlign w:val="subscript"/>
        </w:rPr>
        <w:t>т</w:t>
      </w:r>
      <w:r>
        <w:rPr>
          <w:rFonts w:ascii="Times New Roman"/>
          <w:b w:val="false"/>
          <w:i w:val="false"/>
          <w:color w:val="000000"/>
          <w:sz w:val="28"/>
        </w:rPr>
        <w:t>&gt;0, то ППИ устанавливается как 0.</w:t>
      </w:r>
    </w:p>
    <w:bookmarkEnd w:id="908"/>
    <w:bookmarkStart w:name="z970" w:id="909"/>
    <w:p>
      <w:pPr>
        <w:spacing w:after="0"/>
        <w:ind w:left="0"/>
        <w:jc w:val="both"/>
      </w:pPr>
      <w:r>
        <w:rPr>
          <w:rFonts w:ascii="Times New Roman"/>
          <w:b w:val="false"/>
          <w:i w:val="false"/>
          <w:color w:val="000000"/>
          <w:sz w:val="28"/>
        </w:rPr>
        <w:t>
      В случае если по индикаторам конечного результата, по которым установлено целевое значение (Ц) при N</w:t>
      </w:r>
      <w:r>
        <w:rPr>
          <w:rFonts w:ascii="Times New Roman"/>
          <w:b w:val="false"/>
          <w:i w:val="false"/>
          <w:color w:val="000000"/>
          <w:vertAlign w:val="subscript"/>
        </w:rPr>
        <w:t>сниж</w:t>
      </w:r>
      <w:r>
        <w:rPr>
          <w:rFonts w:ascii="Times New Roman"/>
          <w:b w:val="false"/>
          <w:i w:val="false"/>
          <w:color w:val="000000"/>
          <w:sz w:val="28"/>
        </w:rPr>
        <w:t xml:space="preserve"> и N</w:t>
      </w:r>
      <w:r>
        <w:rPr>
          <w:rFonts w:ascii="Times New Roman"/>
          <w:b w:val="false"/>
          <w:i w:val="false"/>
          <w:color w:val="000000"/>
          <w:vertAlign w:val="subscript"/>
        </w:rPr>
        <w:t>повыш</w:t>
      </w:r>
      <w:r>
        <w:rPr>
          <w:rFonts w:ascii="Times New Roman"/>
          <w:b w:val="false"/>
          <w:i w:val="false"/>
          <w:color w:val="000000"/>
          <w:sz w:val="28"/>
        </w:rPr>
        <w:t>, отсутствуют данные по числителю и знаменателю, то ППИ устанавливать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bookmarkEnd w:id="909"/>
    <w:bookmarkStart w:name="z971" w:id="910"/>
    <w:p>
      <w:pPr>
        <w:spacing w:after="0"/>
        <w:ind w:left="0"/>
        <w:jc w:val="both"/>
      </w:pPr>
      <w:r>
        <w:rPr>
          <w:rFonts w:ascii="Times New Roman"/>
          <w:b w:val="false"/>
          <w:i w:val="false"/>
          <w:color w:val="000000"/>
          <w:sz w:val="28"/>
        </w:rPr>
        <w:t>
      2) определяется уровень вклада субъекта ПМСП городского значения в достижение целевого значения по индикаторам конечного результата за отчетный период (Ц%) по формуле:</w:t>
      </w:r>
    </w:p>
    <w:bookmarkEnd w:id="910"/>
    <w:bookmarkStart w:name="z972" w:id="911"/>
    <w:p>
      <w:pPr>
        <w:spacing w:after="0"/>
        <w:ind w:left="0"/>
        <w:jc w:val="both"/>
      </w:pPr>
      <w:r>
        <w:rPr>
          <w:rFonts w:ascii="Times New Roman"/>
          <w:b w:val="false"/>
          <w:i w:val="false"/>
          <w:color w:val="000000"/>
          <w:sz w:val="28"/>
        </w:rPr>
        <w:t xml:space="preserve">
      Ц% = </w:t>
      </w:r>
    </w:p>
    <w:bookmarkEnd w:id="911"/>
    <w:p>
      <w:pPr>
        <w:spacing w:after="0"/>
        <w:ind w:left="0"/>
        <w:jc w:val="both"/>
      </w:pPr>
      <w:r>
        <w:drawing>
          <wp:inline distT="0" distB="0" distL="0" distR="0">
            <wp:extent cx="157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7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 100, где:</w:t>
      </w:r>
      <w:r>
        <w:br/>
      </w:r>
      <w:r>
        <w:rPr>
          <w:rFonts w:ascii="Times New Roman"/>
          <w:b w:val="false"/>
          <w:i w:val="false"/>
          <w:color w:val="000000"/>
          <w:sz w:val="28"/>
        </w:rPr>
        <w:t>
</w:t>
      </w:r>
    </w:p>
    <w:bookmarkStart w:name="z973" w:id="912"/>
    <w:p>
      <w:pPr>
        <w:spacing w:after="0"/>
        <w:ind w:left="0"/>
        <w:jc w:val="both"/>
      </w:pPr>
      <w:r>
        <w:rPr>
          <w:rFonts w:ascii="Times New Roman"/>
          <w:b w:val="false"/>
          <w:i w:val="false"/>
          <w:color w:val="000000"/>
          <w:sz w:val="28"/>
        </w:rPr>
        <w:t xml:space="preserve">
      </w:t>
      </w:r>
    </w:p>
    <w:bookmarkEnd w:id="912"/>
    <w:p>
      <w:pPr>
        <w:spacing w:after="0"/>
        <w:ind w:left="0"/>
        <w:jc w:val="both"/>
      </w:pPr>
      <w:r>
        <w:drawing>
          <wp:inline distT="0" distB="0" distL="0" distR="0">
            <wp:extent cx="812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12800" cy="279400"/>
                    </a:xfrm>
                    <a:prstGeom prst="rect">
                      <a:avLst/>
                    </a:prstGeom>
                  </pic:spPr>
                </pic:pic>
              </a:graphicData>
            </a:graphic>
          </wp:inline>
        </w:drawing>
      </w:r>
    </w:p>
    <w:p>
      <w:pPr>
        <w:spacing w:after="0"/>
        <w:ind w:left="0"/>
        <w:jc w:val="left"/>
      </w:pPr>
      <w:r>
        <w:rPr>
          <w:rFonts w:ascii="Times New Roman"/>
          <w:b w:val="false"/>
          <w:i w:val="false"/>
          <w:color w:val="000000"/>
          <w:sz w:val="28"/>
        </w:rPr>
        <w:t>– сумма максимальных баллов по каждому индикатору конечного результата, которую необходимо было набрать субъекту ПМСП в отчетном периоде;</w:t>
      </w:r>
      <w:r>
        <w:br/>
      </w:r>
      <w:r>
        <w:rPr>
          <w:rFonts w:ascii="Times New Roman"/>
          <w:b w:val="false"/>
          <w:i w:val="false"/>
          <w:color w:val="000000"/>
          <w:sz w:val="28"/>
        </w:rPr>
        <w:t>
</w:t>
      </w:r>
    </w:p>
    <w:bookmarkStart w:name="z974" w:id="913"/>
    <w:p>
      <w:pPr>
        <w:spacing w:after="0"/>
        <w:ind w:left="0"/>
        <w:jc w:val="both"/>
      </w:pPr>
      <w:r>
        <w:rPr>
          <w:rFonts w:ascii="Times New Roman"/>
          <w:b w:val="false"/>
          <w:i w:val="false"/>
          <w:color w:val="000000"/>
          <w:sz w:val="28"/>
        </w:rPr>
        <w:t xml:space="preserve">
      </w:t>
      </w:r>
    </w:p>
    <w:bookmarkEnd w:id="913"/>
    <w:p>
      <w:pPr>
        <w:spacing w:after="0"/>
        <w:ind w:left="0"/>
        <w:jc w:val="both"/>
      </w:pPr>
      <w:r>
        <w:drawing>
          <wp:inline distT="0" distB="0" distL="0" distR="0">
            <wp:extent cx="622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22300" cy="279400"/>
                    </a:xfrm>
                    <a:prstGeom prst="rect">
                      <a:avLst/>
                    </a:prstGeom>
                  </pic:spPr>
                </pic:pic>
              </a:graphicData>
            </a:graphic>
          </wp:inline>
        </w:drawing>
      </w:r>
    </w:p>
    <w:p>
      <w:pPr>
        <w:spacing w:after="0"/>
        <w:ind w:left="0"/>
        <w:jc w:val="left"/>
      </w:pPr>
      <w:r>
        <w:rPr>
          <w:rFonts w:ascii="Times New Roman"/>
          <w:b w:val="false"/>
          <w:i w:val="false"/>
          <w:color w:val="000000"/>
          <w:sz w:val="28"/>
        </w:rPr>
        <w:t>– сумма фактических баллов по каждому индикатору конечного результата, сложившаяся за отчетный период по конкретному субъекту ПМСП.</w:t>
      </w:r>
      <w:r>
        <w:br/>
      </w:r>
      <w:r>
        <w:rPr>
          <w:rFonts w:ascii="Times New Roman"/>
          <w:b w:val="false"/>
          <w:i w:val="false"/>
          <w:color w:val="000000"/>
          <w:sz w:val="28"/>
        </w:rPr>
        <w:t>
</w:t>
      </w:r>
    </w:p>
    <w:bookmarkStart w:name="z975" w:id="914"/>
    <w:p>
      <w:pPr>
        <w:spacing w:after="0"/>
        <w:ind w:left="0"/>
        <w:jc w:val="both"/>
      </w:pPr>
      <w:r>
        <w:rPr>
          <w:rFonts w:ascii="Times New Roman"/>
          <w:b w:val="false"/>
          <w:i w:val="false"/>
          <w:color w:val="000000"/>
          <w:sz w:val="28"/>
        </w:rPr>
        <w:t>
      2-й этап: рассчитывается объем финансирования СКПН по конкретному субъекту ПМСП за отчетный период на основе полученного фактического результата ППИ по формуле:</w:t>
      </w:r>
    </w:p>
    <w:bookmarkEnd w:id="914"/>
    <w:bookmarkStart w:name="z976" w:id="915"/>
    <w:p>
      <w:pPr>
        <w:spacing w:after="0"/>
        <w:ind w:left="0"/>
        <w:jc w:val="both"/>
      </w:pPr>
      <w:r>
        <w:rPr>
          <w:rFonts w:ascii="Times New Roman"/>
          <w:b w:val="false"/>
          <w:i w:val="false"/>
          <w:color w:val="000000"/>
          <w:sz w:val="28"/>
        </w:rPr>
        <w:t xml:space="preserve">
      </w:t>
      </w:r>
    </w:p>
    <w:bookmarkEnd w:id="915"/>
    <w:p>
      <w:pPr>
        <w:spacing w:after="0"/>
        <w:ind w:left="0"/>
        <w:jc w:val="both"/>
      </w:pPr>
      <w:r>
        <w:drawing>
          <wp:inline distT="0" distB="0" distL="0" distR="0">
            <wp:extent cx="4343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343400" cy="2540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977" w:id="91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мо1</w:t>
      </w:r>
      <w:r>
        <w:rPr>
          <w:rFonts w:ascii="Times New Roman"/>
          <w:b w:val="false"/>
          <w:i w:val="false"/>
          <w:color w:val="000000"/>
          <w:sz w:val="28"/>
        </w:rPr>
        <w:t xml:space="preserve"> – фактический объем финансирования СКПН по субъекту ПМСП за отчетный период;</w:t>
      </w:r>
    </w:p>
    <w:bookmarkEnd w:id="916"/>
    <w:bookmarkStart w:name="z978" w:id="917"/>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bookmarkEnd w:id="917"/>
    <w:bookmarkStart w:name="z979" w:id="918"/>
    <w:p>
      <w:pPr>
        <w:spacing w:after="0"/>
        <w:ind w:left="0"/>
        <w:jc w:val="both"/>
      </w:pPr>
      <w:r>
        <w:rPr>
          <w:rFonts w:ascii="Times New Roman"/>
          <w:b w:val="false"/>
          <w:i w:val="false"/>
          <w:color w:val="000000"/>
          <w:sz w:val="28"/>
        </w:rPr>
        <w:t xml:space="preserve">
      </w:t>
      </w:r>
    </w:p>
    <w:bookmarkEnd w:id="918"/>
    <w:p>
      <w:pPr>
        <w:spacing w:after="0"/>
        <w:ind w:left="0"/>
        <w:jc w:val="both"/>
      </w:pPr>
      <w:r>
        <w:drawing>
          <wp:inline distT="0" distB="0" distL="0" distR="0">
            <wp:extent cx="685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85800" cy="254000"/>
                    </a:xfrm>
                    <a:prstGeom prst="rect">
                      <a:avLst/>
                    </a:prstGeom>
                  </pic:spPr>
                </pic:pic>
              </a:graphicData>
            </a:graphic>
          </wp:inline>
        </w:drawing>
      </w:r>
    </w:p>
    <w:p>
      <w:pPr>
        <w:spacing w:after="0"/>
        <w:ind w:left="0"/>
        <w:jc w:val="left"/>
      </w:pPr>
      <w:r>
        <w:rPr>
          <w:rFonts w:ascii="Times New Roman"/>
          <w:b w:val="false"/>
          <w:i w:val="false"/>
          <w:color w:val="000000"/>
          <w:sz w:val="28"/>
        </w:rPr>
        <w:t>– сумма фактических баллов по каждому индикатору конечного результата, сложившаяся за отчетный период по конкретному субъекту ПМСП согласно 1-му этапу данного шага;</w:t>
      </w:r>
      <w:r>
        <w:br/>
      </w:r>
      <w:r>
        <w:rPr>
          <w:rFonts w:ascii="Times New Roman"/>
          <w:b w:val="false"/>
          <w:i w:val="false"/>
          <w:color w:val="000000"/>
          <w:sz w:val="28"/>
        </w:rPr>
        <w:t>
</w:t>
      </w:r>
    </w:p>
    <w:bookmarkStart w:name="z980" w:id="919"/>
    <w:p>
      <w:pPr>
        <w:spacing w:after="0"/>
        <w:ind w:left="0"/>
        <w:jc w:val="both"/>
      </w:pPr>
      <w:r>
        <w:rPr>
          <w:rFonts w:ascii="Times New Roman"/>
          <w:b w:val="false"/>
          <w:i w:val="false"/>
          <w:color w:val="000000"/>
          <w:sz w:val="28"/>
        </w:rPr>
        <w:t>
      S</w:t>
      </w:r>
      <w:r>
        <w:rPr>
          <w:rFonts w:ascii="Times New Roman"/>
          <w:b w:val="false"/>
          <w:i w:val="false"/>
          <w:color w:val="000000"/>
          <w:vertAlign w:val="subscript"/>
        </w:rPr>
        <w:t>факт.скпн_рк/балл</w:t>
      </w:r>
      <w:r>
        <w:rPr>
          <w:rFonts w:ascii="Times New Roman"/>
          <w:b w:val="false"/>
          <w:i w:val="false"/>
          <w:color w:val="000000"/>
          <w:sz w:val="28"/>
        </w:rPr>
        <w:t>– сумма СКПН, установленная в отчетном периоде в расчете на 1 балл по Республике Казахстан, которая определяется по формуле:</w:t>
      </w:r>
    </w:p>
    <w:bookmarkEnd w:id="919"/>
    <w:bookmarkStart w:name="z981" w:id="920"/>
    <w:p>
      <w:pPr>
        <w:spacing w:after="0"/>
        <w:ind w:left="0"/>
        <w:jc w:val="both"/>
      </w:pPr>
      <w:r>
        <w:rPr>
          <w:rFonts w:ascii="Times New Roman"/>
          <w:b w:val="false"/>
          <w:i w:val="false"/>
          <w:color w:val="000000"/>
          <w:sz w:val="28"/>
        </w:rPr>
        <w:t>
      S</w:t>
      </w:r>
      <w:r>
        <w:rPr>
          <w:rFonts w:ascii="Times New Roman"/>
          <w:b w:val="false"/>
          <w:i w:val="false"/>
          <w:color w:val="000000"/>
          <w:vertAlign w:val="subscript"/>
        </w:rPr>
        <w:t>факт.скпн_рк/балл</w:t>
      </w:r>
      <w:r>
        <w:rPr>
          <w:rFonts w:ascii="Times New Roman"/>
          <w:b w:val="false"/>
          <w:i w:val="false"/>
          <w:color w:val="000000"/>
          <w:sz w:val="28"/>
        </w:rPr>
        <w:t xml:space="preserve"> = S</w:t>
      </w:r>
      <w:r>
        <w:rPr>
          <w:rFonts w:ascii="Times New Roman"/>
          <w:b w:val="false"/>
          <w:i w:val="false"/>
          <w:color w:val="000000"/>
          <w:vertAlign w:val="subscript"/>
        </w:rPr>
        <w:t>скпн_рк</w:t>
      </w:r>
      <w:r>
        <w:rPr>
          <w:rFonts w:ascii="Times New Roman"/>
          <w:b w:val="false"/>
          <w:i w:val="false"/>
          <w:color w:val="000000"/>
          <w:sz w:val="28"/>
        </w:rPr>
        <w:t xml:space="preserve"> / К</w:t>
      </w:r>
      <w:r>
        <w:rPr>
          <w:rFonts w:ascii="Times New Roman"/>
          <w:b w:val="false"/>
          <w:i w:val="false"/>
          <w:color w:val="000000"/>
          <w:vertAlign w:val="subscript"/>
        </w:rPr>
        <w:t>макс.балл</w:t>
      </w:r>
      <w:r>
        <w:rPr>
          <w:rFonts w:ascii="Times New Roman"/>
          <w:b w:val="false"/>
          <w:i w:val="false"/>
          <w:color w:val="000000"/>
          <w:sz w:val="28"/>
        </w:rPr>
        <w:t>, где:</w:t>
      </w:r>
    </w:p>
    <w:bookmarkEnd w:id="920"/>
    <w:bookmarkStart w:name="z982" w:id="921"/>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921"/>
    <w:bookmarkStart w:name="z983" w:id="92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макс.балл</w:t>
      </w:r>
      <w:r>
        <w:rPr>
          <w:rFonts w:ascii="Times New Roman"/>
          <w:b w:val="false"/>
          <w:i w:val="false"/>
          <w:color w:val="000000"/>
          <w:sz w:val="28"/>
        </w:rPr>
        <w:t xml:space="preserve"> – сумма баллов по всем индикаторам, указанным в таблице 1;</w:t>
      </w:r>
    </w:p>
    <w:bookmarkEnd w:id="922"/>
    <w:bookmarkStart w:name="z984" w:id="92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коэффициент соответствия конкретного субъекта ПМСП комплексности оказания услуг ПМСП, за отчетный период рассчитывается на основании данных ИС "РПН" по формуле:</w:t>
      </w:r>
    </w:p>
    <w:bookmarkEnd w:id="923"/>
    <w:bookmarkStart w:name="z985" w:id="92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w:t>
      </w:r>
      <w:r>
        <w:rPr>
          <w:rFonts w:ascii="Times New Roman"/>
          <w:b w:val="false"/>
          <w:i w:val="false"/>
          <w:color w:val="000000"/>
          <w:vertAlign w:val="subscript"/>
        </w:rPr>
        <w:t>у</w:t>
      </w:r>
      <w:r>
        <w:rPr>
          <w:rFonts w:ascii="Times New Roman"/>
          <w:b w:val="false"/>
          <w:i w:val="false"/>
          <w:color w:val="000000"/>
          <w:sz w:val="28"/>
        </w:rPr>
        <w:t xml:space="preserve"> + К</w:t>
      </w:r>
      <w:r>
        <w:rPr>
          <w:rFonts w:ascii="Times New Roman"/>
          <w:b w:val="false"/>
          <w:i w:val="false"/>
          <w:color w:val="000000"/>
          <w:vertAlign w:val="subscript"/>
        </w:rPr>
        <w:t>СМР</w:t>
      </w: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)/3, где:</w:t>
      </w:r>
    </w:p>
    <w:bookmarkEnd w:id="924"/>
    <w:bookmarkStart w:name="z986" w:id="92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коэффициент территориальных участков, который определяется по формуле:</w:t>
      </w:r>
    </w:p>
    <w:bookmarkEnd w:id="925"/>
    <w:bookmarkStart w:name="z987" w:id="92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(У</w:t>
      </w:r>
      <w:r>
        <w:rPr>
          <w:rFonts w:ascii="Times New Roman"/>
          <w:b w:val="false"/>
          <w:i w:val="false"/>
          <w:color w:val="000000"/>
          <w:vertAlign w:val="subscript"/>
        </w:rPr>
        <w:t>тер</w:t>
      </w:r>
      <w:r>
        <w:rPr>
          <w:rFonts w:ascii="Times New Roman"/>
          <w:b w:val="false"/>
          <w:i w:val="false"/>
          <w:color w:val="000000"/>
          <w:sz w:val="28"/>
        </w:rPr>
        <w:t xml:space="preserve"> х К</w:t>
      </w:r>
      <w:r>
        <w:rPr>
          <w:rFonts w:ascii="Times New Roman"/>
          <w:b w:val="false"/>
          <w:i w:val="false"/>
          <w:color w:val="000000"/>
          <w:vertAlign w:val="subscript"/>
        </w:rPr>
        <w:t>тер</w:t>
      </w: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х К</w:t>
      </w:r>
      <w:r>
        <w:rPr>
          <w:rFonts w:ascii="Times New Roman"/>
          <w:b w:val="false"/>
          <w:i w:val="false"/>
          <w:color w:val="000000"/>
          <w:vertAlign w:val="subscript"/>
        </w:rPr>
        <w:t>пед</w:t>
      </w:r>
      <w:r>
        <w:rPr>
          <w:rFonts w:ascii="Times New Roman"/>
          <w:b w:val="false"/>
          <w:i w:val="false"/>
          <w:color w:val="000000"/>
          <w:sz w:val="28"/>
        </w:rPr>
        <w:t>+У</w:t>
      </w:r>
      <w:r>
        <w:rPr>
          <w:rFonts w:ascii="Times New Roman"/>
          <w:b w:val="false"/>
          <w:i w:val="false"/>
          <w:color w:val="000000"/>
          <w:vertAlign w:val="subscript"/>
        </w:rPr>
        <w:t>воп</w:t>
      </w:r>
      <w:r>
        <w:rPr>
          <w:rFonts w:ascii="Times New Roman"/>
          <w:b w:val="false"/>
          <w:i w:val="false"/>
          <w:color w:val="000000"/>
          <w:sz w:val="28"/>
        </w:rPr>
        <w:t xml:space="preserve"> х К</w:t>
      </w:r>
      <w:r>
        <w:rPr>
          <w:rFonts w:ascii="Times New Roman"/>
          <w:b w:val="false"/>
          <w:i w:val="false"/>
          <w:color w:val="000000"/>
          <w:vertAlign w:val="subscript"/>
        </w:rPr>
        <w:t>воп</w:t>
      </w:r>
      <w:r>
        <w:rPr>
          <w:rFonts w:ascii="Times New Roman"/>
          <w:b w:val="false"/>
          <w:i w:val="false"/>
          <w:color w:val="000000"/>
          <w:sz w:val="28"/>
        </w:rPr>
        <w:t>)/(У</w:t>
      </w:r>
      <w:r>
        <w:rPr>
          <w:rFonts w:ascii="Times New Roman"/>
          <w:b w:val="false"/>
          <w:i w:val="false"/>
          <w:color w:val="000000"/>
          <w:vertAlign w:val="subscript"/>
        </w:rPr>
        <w:t>мо</w:t>
      </w:r>
      <w:r>
        <w:rPr>
          <w:rFonts w:ascii="Times New Roman"/>
          <w:b w:val="false"/>
          <w:i w:val="false"/>
          <w:color w:val="000000"/>
          <w:sz w:val="28"/>
        </w:rPr>
        <w:t xml:space="preserve"> х К</w:t>
      </w:r>
      <w:r>
        <w:rPr>
          <w:rFonts w:ascii="Times New Roman"/>
          <w:b w:val="false"/>
          <w:i w:val="false"/>
          <w:color w:val="000000"/>
          <w:vertAlign w:val="subscript"/>
        </w:rPr>
        <w:t>макс.балл</w:t>
      </w:r>
      <w:r>
        <w:rPr>
          <w:rFonts w:ascii="Times New Roman"/>
          <w:b w:val="false"/>
          <w:i w:val="false"/>
          <w:color w:val="000000"/>
          <w:sz w:val="28"/>
        </w:rPr>
        <w:t>), где:</w:t>
      </w:r>
    </w:p>
    <w:bookmarkEnd w:id="926"/>
    <w:bookmarkStart w:name="z988" w:id="927"/>
    <w:p>
      <w:pPr>
        <w:spacing w:after="0"/>
        <w:ind w:left="0"/>
        <w:jc w:val="both"/>
      </w:pPr>
      <w:r>
        <w:rPr>
          <w:rFonts w:ascii="Times New Roman"/>
          <w:b w:val="false"/>
          <w:i w:val="false"/>
          <w:color w:val="000000"/>
          <w:sz w:val="28"/>
        </w:rPr>
        <w:t>
      У</w:t>
      </w:r>
      <w:r>
        <w:rPr>
          <w:rFonts w:ascii="Times New Roman"/>
          <w:b w:val="false"/>
          <w:i w:val="false"/>
          <w:color w:val="000000"/>
          <w:vertAlign w:val="subscript"/>
        </w:rPr>
        <w:t>тер</w:t>
      </w:r>
      <w:r>
        <w:rPr>
          <w:rFonts w:ascii="Times New Roman"/>
          <w:b w:val="false"/>
          <w:i w:val="false"/>
          <w:color w:val="000000"/>
          <w:sz w:val="28"/>
        </w:rPr>
        <w:t xml:space="preserve"> – количество участков терапевтического профиля;</w:t>
      </w:r>
    </w:p>
    <w:bookmarkEnd w:id="927"/>
    <w:bookmarkStart w:name="z989" w:id="928"/>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 количество участков педиатрического профиля;</w:t>
      </w:r>
    </w:p>
    <w:bookmarkEnd w:id="928"/>
    <w:bookmarkStart w:name="z990" w:id="929"/>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воп</w:t>
      </w:r>
      <w:r>
        <w:rPr>
          <w:rFonts w:ascii="Times New Roman"/>
          <w:b w:val="false"/>
          <w:i w:val="false"/>
          <w:color w:val="000000"/>
          <w:sz w:val="28"/>
        </w:rPr>
        <w:t xml:space="preserve"> – количество участков врачей общей практики (далее – ВОП);</w:t>
      </w:r>
    </w:p>
    <w:bookmarkEnd w:id="929"/>
    <w:bookmarkStart w:name="z991" w:id="930"/>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мо</w:t>
      </w:r>
      <w:r>
        <w:rPr>
          <w:rFonts w:ascii="Times New Roman"/>
          <w:b w:val="false"/>
          <w:i w:val="false"/>
          <w:color w:val="000000"/>
          <w:sz w:val="28"/>
        </w:rPr>
        <w:t xml:space="preserve"> – общее количество участков данного субъекта ПМСП;</w:t>
      </w:r>
    </w:p>
    <w:bookmarkEnd w:id="930"/>
    <w:bookmarkStart w:name="z992" w:id="93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макс.балл</w:t>
      </w:r>
      <w:r>
        <w:rPr>
          <w:rFonts w:ascii="Times New Roman"/>
          <w:b w:val="false"/>
          <w:i w:val="false"/>
          <w:color w:val="000000"/>
          <w:sz w:val="28"/>
        </w:rPr>
        <w:t xml:space="preserve"> – максимальная сумма баллов по всем индикаторам, указанным в таблице максимальных баллов для субъекта ПМСП в разрезе профилей территориальных участков согласно таблице 1; </w:t>
      </w:r>
    </w:p>
    <w:bookmarkEnd w:id="931"/>
    <w:bookmarkStart w:name="z993" w:id="93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тер,</w:t>
      </w:r>
      <w:r>
        <w:rPr>
          <w:rFonts w:ascii="Times New Roman"/>
          <w:b w:val="false"/>
          <w:i w:val="false"/>
          <w:color w:val="000000"/>
          <w:sz w:val="28"/>
        </w:rPr>
        <w:t xml:space="preserve"> К</w:t>
      </w:r>
      <w:r>
        <w:rPr>
          <w:rFonts w:ascii="Times New Roman"/>
          <w:b w:val="false"/>
          <w:i w:val="false"/>
          <w:color w:val="000000"/>
          <w:vertAlign w:val="subscript"/>
        </w:rPr>
        <w:t>пед</w:t>
      </w:r>
      <w:r>
        <w:rPr>
          <w:rFonts w:ascii="Times New Roman"/>
          <w:b w:val="false"/>
          <w:i w:val="false"/>
          <w:color w:val="000000"/>
          <w:sz w:val="28"/>
        </w:rPr>
        <w:t xml:space="preserve"> и К</w:t>
      </w:r>
      <w:r>
        <w:rPr>
          <w:rFonts w:ascii="Times New Roman"/>
          <w:b w:val="false"/>
          <w:i w:val="false"/>
          <w:color w:val="000000"/>
          <w:vertAlign w:val="subscript"/>
        </w:rPr>
        <w:t>воп</w:t>
      </w:r>
      <w:r>
        <w:rPr>
          <w:rFonts w:ascii="Times New Roman"/>
          <w:b w:val="false"/>
          <w:i w:val="false"/>
          <w:color w:val="000000"/>
          <w:sz w:val="28"/>
        </w:rPr>
        <w:t xml:space="preserve"> – сумма баллов на участке каждого профиля, указанного в таблице 1.</w:t>
      </w:r>
    </w:p>
    <w:bookmarkEnd w:id="932"/>
    <w:bookmarkStart w:name="z994" w:id="933"/>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у</w:t>
      </w:r>
      <w:r>
        <w:rPr>
          <w:rFonts w:ascii="Times New Roman"/>
          <w:b w:val="false"/>
          <w:i w:val="false"/>
          <w:color w:val="000000"/>
          <w:sz w:val="28"/>
        </w:rPr>
        <w:t xml:space="preserve"> равный 1,0.</w:t>
      </w:r>
    </w:p>
    <w:bookmarkEnd w:id="933"/>
    <w:bookmarkStart w:name="z995" w:id="93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смр</w:t>
      </w:r>
      <w:r>
        <w:rPr>
          <w:rFonts w:ascii="Times New Roman"/>
          <w:b w:val="false"/>
          <w:i w:val="false"/>
          <w:color w:val="000000"/>
          <w:sz w:val="28"/>
        </w:rPr>
        <w:t xml:space="preserve"> – коэффициент обеспеченности средним медицинским персоналом рассчитывается по формуле:</w:t>
      </w:r>
    </w:p>
    <w:bookmarkEnd w:id="934"/>
    <w:bookmarkStart w:name="z996" w:id="93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смр</w:t>
      </w:r>
      <w:r>
        <w:rPr>
          <w:rFonts w:ascii="Times New Roman"/>
          <w:b w:val="false"/>
          <w:i w:val="false"/>
          <w:color w:val="000000"/>
          <w:sz w:val="28"/>
        </w:rPr>
        <w:t>= (К</w:t>
      </w:r>
      <w:r>
        <w:rPr>
          <w:rFonts w:ascii="Times New Roman"/>
          <w:b w:val="false"/>
          <w:i w:val="false"/>
          <w:color w:val="000000"/>
          <w:vertAlign w:val="subscript"/>
        </w:rPr>
        <w:t>факт./смр</w:t>
      </w:r>
      <w:r>
        <w:rPr>
          <w:rFonts w:ascii="Times New Roman"/>
          <w:b w:val="false"/>
          <w:i w:val="false"/>
          <w:color w:val="000000"/>
          <w:vertAlign w:val="subscript"/>
        </w:rPr>
        <w:t xml:space="preserve"> </w:t>
      </w:r>
      <w:r>
        <w:rPr>
          <w:rFonts w:ascii="Times New Roman"/>
          <w:b w:val="false"/>
          <w:i w:val="false"/>
          <w:color w:val="000000"/>
          <w:vertAlign w:val="subscript"/>
        </w:rPr>
        <w:t>воп</w:t>
      </w:r>
      <w:r>
        <w:rPr>
          <w:rFonts w:ascii="Times New Roman"/>
          <w:b w:val="false"/>
          <w:i w:val="false"/>
          <w:color w:val="000000"/>
          <w:sz w:val="28"/>
        </w:rPr>
        <w:t>+К</w:t>
      </w:r>
      <w:r>
        <w:rPr>
          <w:rFonts w:ascii="Times New Roman"/>
          <w:b w:val="false"/>
          <w:i w:val="false"/>
          <w:color w:val="000000"/>
          <w:vertAlign w:val="subscript"/>
        </w:rPr>
        <w:t>факт./смр</w:t>
      </w:r>
      <w:r>
        <w:rPr>
          <w:rFonts w:ascii="Times New Roman"/>
          <w:b w:val="false"/>
          <w:i w:val="false"/>
          <w:color w:val="000000"/>
          <w:vertAlign w:val="subscript"/>
        </w:rPr>
        <w:t xml:space="preserve"> </w:t>
      </w:r>
      <w:r>
        <w:rPr>
          <w:rFonts w:ascii="Times New Roman"/>
          <w:b w:val="false"/>
          <w:i w:val="false"/>
          <w:color w:val="000000"/>
          <w:vertAlign w:val="subscript"/>
        </w:rPr>
        <w:t>тер</w:t>
      </w:r>
      <w:r>
        <w:rPr>
          <w:rFonts w:ascii="Times New Roman"/>
          <w:b w:val="false"/>
          <w:i w:val="false"/>
          <w:color w:val="000000"/>
          <w:sz w:val="28"/>
        </w:rPr>
        <w:t>+К</w:t>
      </w:r>
      <w:r>
        <w:rPr>
          <w:rFonts w:ascii="Times New Roman"/>
          <w:b w:val="false"/>
          <w:i w:val="false"/>
          <w:color w:val="000000"/>
          <w:vertAlign w:val="subscript"/>
        </w:rPr>
        <w:t>факт./смр</w:t>
      </w:r>
      <w:r>
        <w:rPr>
          <w:rFonts w:ascii="Times New Roman"/>
          <w:b w:val="false"/>
          <w:i w:val="false"/>
          <w:color w:val="000000"/>
          <w:vertAlign w:val="subscript"/>
        </w:rPr>
        <w:t xml:space="preserve"> </w:t>
      </w:r>
      <w:r>
        <w:rPr>
          <w:rFonts w:ascii="Times New Roman"/>
          <w:b w:val="false"/>
          <w:i w:val="false"/>
          <w:color w:val="000000"/>
          <w:vertAlign w:val="subscript"/>
        </w:rPr>
        <w:t>пед</w:t>
      </w:r>
      <w:r>
        <w:rPr>
          <w:rFonts w:ascii="Times New Roman"/>
          <w:b w:val="false"/>
          <w:i w:val="false"/>
          <w:color w:val="000000"/>
          <w:sz w:val="28"/>
        </w:rPr>
        <w:t>)/(Ч</w:t>
      </w:r>
      <w:r>
        <w:rPr>
          <w:rFonts w:ascii="Times New Roman"/>
          <w:b w:val="false"/>
          <w:i w:val="false"/>
          <w:color w:val="000000"/>
          <w:vertAlign w:val="subscript"/>
        </w:rPr>
        <w:t>нас.факт./воп</w:t>
      </w: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норм/воп</w:t>
      </w:r>
      <w:r>
        <w:rPr>
          <w:rFonts w:ascii="Times New Roman"/>
          <w:b w:val="false"/>
          <w:i w:val="false"/>
          <w:color w:val="000000"/>
          <w:sz w:val="28"/>
        </w:rPr>
        <w:t>+ Ч</w:t>
      </w:r>
      <w:r>
        <w:rPr>
          <w:rFonts w:ascii="Times New Roman"/>
          <w:b w:val="false"/>
          <w:i w:val="false"/>
          <w:color w:val="000000"/>
          <w:vertAlign w:val="subscript"/>
        </w:rPr>
        <w:t>нас.факт./тер.</w:t>
      </w:r>
      <w:r>
        <w:rPr>
          <w:rFonts w:ascii="Times New Roman"/>
          <w:b w:val="false"/>
          <w:i w:val="false"/>
          <w:color w:val="000000"/>
          <w:sz w:val="28"/>
        </w:rPr>
        <w:t>/Ч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норм/тер.</w:t>
      </w:r>
      <w:r>
        <w:rPr>
          <w:rFonts w:ascii="Times New Roman"/>
          <w:b w:val="false"/>
          <w:i w:val="false"/>
          <w:color w:val="000000"/>
          <w:sz w:val="28"/>
        </w:rPr>
        <w:t>+Ч</w:t>
      </w:r>
      <w:r>
        <w:rPr>
          <w:rFonts w:ascii="Times New Roman"/>
          <w:b w:val="false"/>
          <w:i w:val="false"/>
          <w:color w:val="000000"/>
          <w:vertAlign w:val="subscript"/>
        </w:rPr>
        <w:t>нас.факт./пед.</w:t>
      </w:r>
      <w:r>
        <w:rPr>
          <w:rFonts w:ascii="Times New Roman"/>
          <w:b w:val="false"/>
          <w:i w:val="false"/>
          <w:color w:val="000000"/>
          <w:sz w:val="28"/>
        </w:rPr>
        <w:t>/Ч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норм/пед.</w:t>
      </w:r>
      <w:r>
        <w:rPr>
          <w:rFonts w:ascii="Times New Roman"/>
          <w:b w:val="false"/>
          <w:i w:val="false"/>
          <w:color w:val="000000"/>
          <w:sz w:val="28"/>
        </w:rPr>
        <w:t>), где:</w:t>
      </w:r>
    </w:p>
    <w:bookmarkEnd w:id="935"/>
    <w:bookmarkStart w:name="z997" w:id="93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факт./смр</w:t>
      </w:r>
      <w:r>
        <w:rPr>
          <w:rFonts w:ascii="Times New Roman"/>
          <w:b w:val="false"/>
          <w:i w:val="false"/>
          <w:color w:val="000000"/>
          <w:vertAlign w:val="subscript"/>
        </w:rPr>
        <w:t xml:space="preserve"> </w:t>
      </w:r>
      <w:r>
        <w:rPr>
          <w:rFonts w:ascii="Times New Roman"/>
          <w:b w:val="false"/>
          <w:i w:val="false"/>
          <w:color w:val="000000"/>
          <w:vertAlign w:val="subscript"/>
        </w:rPr>
        <w:t>воп,</w:t>
      </w:r>
      <w:r>
        <w:rPr>
          <w:rFonts w:ascii="Times New Roman"/>
          <w:b w:val="false"/>
          <w:i w:val="false"/>
          <w:color w:val="000000"/>
          <w:sz w:val="28"/>
        </w:rPr>
        <w:t xml:space="preserve"> К</w:t>
      </w:r>
      <w:r>
        <w:rPr>
          <w:rFonts w:ascii="Times New Roman"/>
          <w:b w:val="false"/>
          <w:i w:val="false"/>
          <w:color w:val="000000"/>
          <w:vertAlign w:val="subscript"/>
        </w:rPr>
        <w:t>факт./смр</w:t>
      </w:r>
      <w:r>
        <w:rPr>
          <w:rFonts w:ascii="Times New Roman"/>
          <w:b w:val="false"/>
          <w:i w:val="false"/>
          <w:color w:val="000000"/>
          <w:vertAlign w:val="subscript"/>
        </w:rPr>
        <w:t xml:space="preserve"> </w:t>
      </w:r>
      <w:r>
        <w:rPr>
          <w:rFonts w:ascii="Times New Roman"/>
          <w:b w:val="false"/>
          <w:i w:val="false"/>
          <w:color w:val="000000"/>
          <w:vertAlign w:val="subscript"/>
        </w:rPr>
        <w:t>тер,</w:t>
      </w:r>
      <w:r>
        <w:rPr>
          <w:rFonts w:ascii="Times New Roman"/>
          <w:b w:val="false"/>
          <w:i w:val="false"/>
          <w:color w:val="000000"/>
          <w:sz w:val="28"/>
        </w:rPr>
        <w:t xml:space="preserve"> К</w:t>
      </w:r>
      <w:r>
        <w:rPr>
          <w:rFonts w:ascii="Times New Roman"/>
          <w:b w:val="false"/>
          <w:i w:val="false"/>
          <w:color w:val="000000"/>
          <w:vertAlign w:val="subscript"/>
        </w:rPr>
        <w:t>факт./смр</w:t>
      </w:r>
      <w:r>
        <w:rPr>
          <w:rFonts w:ascii="Times New Roman"/>
          <w:b w:val="false"/>
          <w:i w:val="false"/>
          <w:color w:val="000000"/>
          <w:vertAlign w:val="subscript"/>
        </w:rPr>
        <w:t xml:space="preserve"> </w:t>
      </w:r>
      <w:r>
        <w:rPr>
          <w:rFonts w:ascii="Times New Roman"/>
          <w:b w:val="false"/>
          <w:i w:val="false"/>
          <w:color w:val="000000"/>
          <w:vertAlign w:val="subscript"/>
        </w:rPr>
        <w:t>пед</w:t>
      </w:r>
      <w:r>
        <w:rPr>
          <w:rFonts w:ascii="Times New Roman"/>
          <w:b w:val="false"/>
          <w:i w:val="false"/>
          <w:color w:val="000000"/>
          <w:sz w:val="28"/>
        </w:rPr>
        <w:t xml:space="preserve"> – фактическое количество занятых штатных единиц средних медицинских работников на соответствующем профиле участка по данным ИС "РПН" на последнюю дату месяца в отчетном периоде;</w:t>
      </w:r>
    </w:p>
    <w:bookmarkEnd w:id="936"/>
    <w:bookmarkStart w:name="z998" w:id="937"/>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нас.факт.(воп,</w:t>
      </w:r>
      <w:r>
        <w:rPr>
          <w:rFonts w:ascii="Times New Roman"/>
          <w:b w:val="false"/>
          <w:i w:val="false"/>
          <w:color w:val="000000"/>
          <w:vertAlign w:val="subscript"/>
        </w:rPr>
        <w:t xml:space="preserve"> </w:t>
      </w:r>
      <w:r>
        <w:rPr>
          <w:rFonts w:ascii="Times New Roman"/>
          <w:b w:val="false"/>
          <w:i w:val="false"/>
          <w:color w:val="000000"/>
          <w:vertAlign w:val="subscript"/>
        </w:rPr>
        <w:t>тер,</w:t>
      </w:r>
      <w:r>
        <w:rPr>
          <w:rFonts w:ascii="Times New Roman"/>
          <w:b w:val="false"/>
          <w:i w:val="false"/>
          <w:color w:val="000000"/>
          <w:vertAlign w:val="subscript"/>
        </w:rPr>
        <w:t xml:space="preserve"> </w:t>
      </w:r>
      <w:r>
        <w:rPr>
          <w:rFonts w:ascii="Times New Roman"/>
          <w:b w:val="false"/>
          <w:i w:val="false"/>
          <w:color w:val="000000"/>
          <w:vertAlign w:val="subscript"/>
        </w:rPr>
        <w:t>пед.)</w:t>
      </w:r>
      <w:r>
        <w:rPr>
          <w:rFonts w:ascii="Times New Roman"/>
          <w:b w:val="false"/>
          <w:i w:val="false"/>
          <w:color w:val="000000"/>
          <w:sz w:val="28"/>
        </w:rPr>
        <w:t xml:space="preserve"> – фактическая численность прикрепленного населения к территориальному участку в соответствии с профилем участка, зарегистрированная в ИС "РПН" в отчетном периоде на последнюю дату месяца;</w:t>
      </w:r>
    </w:p>
    <w:bookmarkEnd w:id="937"/>
    <w:bookmarkStart w:name="z999" w:id="93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нас.норм.(воп,</w:t>
      </w:r>
      <w:r>
        <w:rPr>
          <w:rFonts w:ascii="Times New Roman"/>
          <w:b w:val="false"/>
          <w:i w:val="false"/>
          <w:color w:val="000000"/>
          <w:vertAlign w:val="subscript"/>
        </w:rPr>
        <w:t xml:space="preserve"> </w:t>
      </w:r>
      <w:r>
        <w:rPr>
          <w:rFonts w:ascii="Times New Roman"/>
          <w:b w:val="false"/>
          <w:i w:val="false"/>
          <w:color w:val="000000"/>
          <w:vertAlign w:val="subscript"/>
        </w:rPr>
        <w:t>тер,</w:t>
      </w:r>
      <w:r>
        <w:rPr>
          <w:rFonts w:ascii="Times New Roman"/>
          <w:b w:val="false"/>
          <w:i w:val="false"/>
          <w:color w:val="000000"/>
          <w:vertAlign w:val="subscript"/>
        </w:rPr>
        <w:t xml:space="preserve"> </w:t>
      </w:r>
      <w:r>
        <w:rPr>
          <w:rFonts w:ascii="Times New Roman"/>
          <w:b w:val="false"/>
          <w:i w:val="false"/>
          <w:color w:val="000000"/>
          <w:vertAlign w:val="subscript"/>
        </w:rPr>
        <w:t>пед.)</w:t>
      </w:r>
      <w:r>
        <w:rPr>
          <w:rFonts w:ascii="Times New Roman"/>
          <w:b w:val="false"/>
          <w:i w:val="false"/>
          <w:color w:val="000000"/>
          <w:sz w:val="28"/>
        </w:rPr>
        <w:t xml:space="preserve"> – нормативная численность прикрепленного населения на территориальном участке соответствующего профиля.</w:t>
      </w:r>
    </w:p>
    <w:bookmarkEnd w:id="938"/>
    <w:bookmarkStart w:name="z1000" w:id="939"/>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смр</w:t>
      </w:r>
      <w:r>
        <w:rPr>
          <w:rFonts w:ascii="Times New Roman"/>
          <w:b w:val="false"/>
          <w:i w:val="false"/>
          <w:color w:val="000000"/>
          <w:sz w:val="28"/>
        </w:rPr>
        <w:t>, равный 1,0.</w:t>
      </w:r>
    </w:p>
    <w:bookmarkEnd w:id="939"/>
    <w:bookmarkStart w:name="z1001" w:id="940"/>
    <w:p>
      <w:pPr>
        <w:spacing w:after="0"/>
        <w:ind w:left="0"/>
        <w:jc w:val="both"/>
      </w:pPr>
      <w:r>
        <w:rPr>
          <w:rFonts w:ascii="Times New Roman"/>
          <w:b w:val="false"/>
          <w:i w:val="false"/>
          <w:color w:val="000000"/>
          <w:sz w:val="28"/>
        </w:rPr>
        <w:t>
      При определении К</w:t>
      </w:r>
      <w:r>
        <w:rPr>
          <w:rFonts w:ascii="Times New Roman"/>
          <w:b w:val="false"/>
          <w:i w:val="false"/>
          <w:color w:val="000000"/>
          <w:vertAlign w:val="subscript"/>
        </w:rPr>
        <w:t>смр</w:t>
      </w:r>
      <w:r>
        <w:rPr>
          <w:rFonts w:ascii="Times New Roman"/>
          <w:b w:val="false"/>
          <w:i w:val="false"/>
          <w:color w:val="000000"/>
          <w:sz w:val="28"/>
        </w:rPr>
        <w:t xml:space="preserve"> по конкретному субъекту ПМСП за отчетный период учитывается следующее:</w:t>
      </w:r>
    </w:p>
    <w:bookmarkEnd w:id="940"/>
    <w:bookmarkStart w:name="z1002" w:id="941"/>
    <w:p>
      <w:pPr>
        <w:spacing w:after="0"/>
        <w:ind w:left="0"/>
        <w:jc w:val="both"/>
      </w:pPr>
      <w:r>
        <w:rPr>
          <w:rFonts w:ascii="Times New Roman"/>
          <w:b w:val="false"/>
          <w:i w:val="false"/>
          <w:color w:val="000000"/>
          <w:sz w:val="28"/>
        </w:rPr>
        <w:t>
      для всех субъектов ПМСП, за исключением субъектов ПМСП районного значения и села, в случае если фактическое значение превышает 1,0, то значение выставляется равное 1,0;</w:t>
      </w:r>
    </w:p>
    <w:bookmarkEnd w:id="941"/>
    <w:bookmarkStart w:name="z1003" w:id="942"/>
    <w:p>
      <w:pPr>
        <w:spacing w:after="0"/>
        <w:ind w:left="0"/>
        <w:jc w:val="both"/>
      </w:pPr>
      <w:r>
        <w:rPr>
          <w:rFonts w:ascii="Times New Roman"/>
          <w:b w:val="false"/>
          <w:i w:val="false"/>
          <w:color w:val="000000"/>
          <w:sz w:val="28"/>
        </w:rPr>
        <w:t>
      для субъектов ПМСП районного значения и села, в случае если фактическое значение превышает 1,25, то значение выставляется равное 1,25.</w:t>
      </w:r>
    </w:p>
    <w:bookmarkEnd w:id="942"/>
    <w:bookmarkStart w:name="z1004" w:id="94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 xml:space="preserve"> – коэффициент обеспеченности социальными работниками и психологами определяется по формуле:</w:t>
      </w:r>
    </w:p>
    <w:bookmarkEnd w:id="943"/>
    <w:bookmarkStart w:name="z1005" w:id="94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 xml:space="preserve"> =(К</w:t>
      </w:r>
      <w:r>
        <w:rPr>
          <w:rFonts w:ascii="Times New Roman"/>
          <w:b w:val="false"/>
          <w:i w:val="false"/>
          <w:color w:val="000000"/>
          <w:vertAlign w:val="subscript"/>
        </w:rPr>
        <w:t>факт./соц.раб</w:t>
      </w:r>
      <w:r>
        <w:rPr>
          <w:rFonts w:ascii="Times New Roman"/>
          <w:b w:val="false"/>
          <w:i w:val="false"/>
          <w:color w:val="000000"/>
          <w:sz w:val="28"/>
        </w:rPr>
        <w:t>+ К</w:t>
      </w:r>
      <w:r>
        <w:rPr>
          <w:rFonts w:ascii="Times New Roman"/>
          <w:b w:val="false"/>
          <w:i w:val="false"/>
          <w:color w:val="000000"/>
          <w:vertAlign w:val="subscript"/>
        </w:rPr>
        <w:t>факт./психолог</w:t>
      </w:r>
      <w:r>
        <w:rPr>
          <w:rFonts w:ascii="Times New Roman"/>
          <w:b w:val="false"/>
          <w:i w:val="false"/>
          <w:color w:val="000000"/>
          <w:sz w:val="28"/>
        </w:rPr>
        <w:t>)/(К</w:t>
      </w:r>
      <w:r>
        <w:rPr>
          <w:rFonts w:ascii="Times New Roman"/>
          <w:b w:val="false"/>
          <w:i w:val="false"/>
          <w:color w:val="000000"/>
          <w:vertAlign w:val="subscript"/>
        </w:rPr>
        <w:t>норм./соц.раб</w:t>
      </w:r>
      <w:r>
        <w:rPr>
          <w:rFonts w:ascii="Times New Roman"/>
          <w:b w:val="false"/>
          <w:i w:val="false"/>
          <w:color w:val="000000"/>
          <w:sz w:val="28"/>
        </w:rPr>
        <w:t>.+К</w:t>
      </w:r>
      <w:r>
        <w:rPr>
          <w:rFonts w:ascii="Times New Roman"/>
          <w:b w:val="false"/>
          <w:i w:val="false"/>
          <w:color w:val="000000"/>
          <w:vertAlign w:val="subscript"/>
        </w:rPr>
        <w:t>норм./психолог</w:t>
      </w:r>
      <w:r>
        <w:rPr>
          <w:rFonts w:ascii="Times New Roman"/>
          <w:b w:val="false"/>
          <w:i w:val="false"/>
          <w:color w:val="000000"/>
          <w:sz w:val="28"/>
        </w:rPr>
        <w:t>), где:</w:t>
      </w:r>
    </w:p>
    <w:bookmarkEnd w:id="944"/>
    <w:bookmarkStart w:name="z1006" w:id="94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факт./соц.раб,</w:t>
      </w:r>
      <w:r>
        <w:rPr>
          <w:rFonts w:ascii="Times New Roman"/>
          <w:b w:val="false"/>
          <w:i w:val="false"/>
          <w:color w:val="000000"/>
          <w:sz w:val="28"/>
        </w:rPr>
        <w:t xml:space="preserve"> К</w:t>
      </w:r>
      <w:r>
        <w:rPr>
          <w:rFonts w:ascii="Times New Roman"/>
          <w:b w:val="false"/>
          <w:i w:val="false"/>
          <w:color w:val="000000"/>
          <w:vertAlign w:val="subscript"/>
        </w:rPr>
        <w:t>факт./психолог</w:t>
      </w:r>
      <w:r>
        <w:rPr>
          <w:rFonts w:ascii="Times New Roman"/>
          <w:b w:val="false"/>
          <w:i w:val="false"/>
          <w:color w:val="000000"/>
          <w:sz w:val="28"/>
        </w:rPr>
        <w:t xml:space="preserve"> – фактическое количество штатных единиц социальных работников и психологов в конкретном субъекте ПМСП по данным ИС "РПН" в отчетном периоде на последнюю дату месяца;</w:t>
      </w:r>
    </w:p>
    <w:bookmarkEnd w:id="945"/>
    <w:bookmarkStart w:name="z1007" w:id="94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норм./соц.раб.,</w:t>
      </w:r>
      <w:r>
        <w:rPr>
          <w:rFonts w:ascii="Times New Roman"/>
          <w:b w:val="false"/>
          <w:i w:val="false"/>
          <w:color w:val="000000"/>
          <w:sz w:val="28"/>
        </w:rPr>
        <w:t xml:space="preserve"> К</w:t>
      </w:r>
      <w:r>
        <w:rPr>
          <w:rFonts w:ascii="Times New Roman"/>
          <w:b w:val="false"/>
          <w:i w:val="false"/>
          <w:color w:val="000000"/>
          <w:vertAlign w:val="subscript"/>
        </w:rPr>
        <w:t>норм./психолог</w:t>
      </w:r>
      <w:r>
        <w:rPr>
          <w:rFonts w:ascii="Times New Roman"/>
          <w:b w:val="false"/>
          <w:i w:val="false"/>
          <w:color w:val="000000"/>
          <w:sz w:val="28"/>
        </w:rPr>
        <w:t xml:space="preserve"> – нормативное количество штатных единиц социальных работников и психологов, рассчитанное на фактическую численность прикрепленного населения к субъекту ПМСП определяется по формуле:</w:t>
      </w:r>
    </w:p>
    <w:bookmarkEnd w:id="946"/>
    <w:bookmarkStart w:name="z1008" w:id="94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норм./соц.раб.</w:t>
      </w:r>
      <w:r>
        <w:rPr>
          <w:rFonts w:ascii="Times New Roman"/>
          <w:b w:val="false"/>
          <w:i w:val="false"/>
          <w:color w:val="000000"/>
          <w:sz w:val="28"/>
        </w:rPr>
        <w:t xml:space="preserve"> =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/Ч</w:t>
      </w:r>
      <w:r>
        <w:rPr>
          <w:rFonts w:ascii="Times New Roman"/>
          <w:b w:val="false"/>
          <w:i w:val="false"/>
          <w:color w:val="000000"/>
          <w:vertAlign w:val="subscript"/>
        </w:rPr>
        <w:t>нас.норм./соц.раб,</w:t>
      </w:r>
      <w:r>
        <w:rPr>
          <w:rFonts w:ascii="Times New Roman"/>
          <w:b w:val="false"/>
          <w:i w:val="false"/>
          <w:color w:val="000000"/>
          <w:sz w:val="28"/>
        </w:rPr>
        <w:t xml:space="preserve"> где:</w:t>
      </w:r>
    </w:p>
    <w:bookmarkEnd w:id="947"/>
    <w:bookmarkStart w:name="z1009" w:id="94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bookmarkEnd w:id="948"/>
    <w:bookmarkStart w:name="z1010" w:id="949"/>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нас.норм./соц.раб</w:t>
      </w:r>
      <w:r>
        <w:rPr>
          <w:rFonts w:ascii="Times New Roman"/>
          <w:b w:val="false"/>
          <w:i w:val="false"/>
          <w:color w:val="000000"/>
          <w:sz w:val="28"/>
        </w:rPr>
        <w:t xml:space="preserve"> – нормативная численность прикрепленного населения к субъекту ПМСП для установления одной должности социального работника.</w:t>
      </w:r>
    </w:p>
    <w:bookmarkEnd w:id="949"/>
    <w:bookmarkStart w:name="z1011" w:id="95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норм./психолог</w:t>
      </w:r>
      <w:r>
        <w:rPr>
          <w:rFonts w:ascii="Times New Roman"/>
          <w:b w:val="false"/>
          <w:i w:val="false"/>
          <w:color w:val="000000"/>
          <w:sz w:val="28"/>
        </w:rPr>
        <w:t xml:space="preserve"> =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./Ч</w:t>
      </w:r>
      <w:r>
        <w:rPr>
          <w:rFonts w:ascii="Times New Roman"/>
          <w:b w:val="false"/>
          <w:i w:val="false"/>
          <w:color w:val="000000"/>
          <w:vertAlign w:val="subscript"/>
        </w:rPr>
        <w:t>нас.норм./психолог</w:t>
      </w:r>
      <w:r>
        <w:rPr>
          <w:rFonts w:ascii="Times New Roman"/>
          <w:b w:val="false"/>
          <w:i w:val="false"/>
          <w:color w:val="000000"/>
          <w:sz w:val="28"/>
        </w:rPr>
        <w:t>, где:</w:t>
      </w:r>
    </w:p>
    <w:bookmarkEnd w:id="950"/>
    <w:bookmarkStart w:name="z1012" w:id="951"/>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bookmarkEnd w:id="951"/>
    <w:bookmarkStart w:name="z1013" w:id="95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нас.норм./психолог</w:t>
      </w:r>
      <w:r>
        <w:rPr>
          <w:rFonts w:ascii="Times New Roman"/>
          <w:b w:val="false"/>
          <w:i w:val="false"/>
          <w:color w:val="000000"/>
          <w:sz w:val="28"/>
        </w:rPr>
        <w:t>– нормативная численность прикрепленного населения к субъекту ПМСП для установления одной должности психолога.</w:t>
      </w:r>
    </w:p>
    <w:bookmarkEnd w:id="952"/>
    <w:bookmarkStart w:name="z1014" w:id="953"/>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соц.раб/психолог</w:t>
      </w:r>
      <w:r>
        <w:rPr>
          <w:rFonts w:ascii="Times New Roman"/>
          <w:b w:val="false"/>
          <w:i w:val="false"/>
          <w:color w:val="000000"/>
          <w:sz w:val="28"/>
        </w:rPr>
        <w:t xml:space="preserve"> равный 1,0.</w:t>
      </w:r>
    </w:p>
    <w:bookmarkEnd w:id="953"/>
    <w:bookmarkStart w:name="z1015" w:id="954"/>
    <w:p>
      <w:pPr>
        <w:spacing w:after="0"/>
        <w:ind w:left="0"/>
        <w:jc w:val="both"/>
      </w:pPr>
      <w:r>
        <w:rPr>
          <w:rFonts w:ascii="Times New Roman"/>
          <w:b w:val="false"/>
          <w:i w:val="false"/>
          <w:color w:val="000000"/>
          <w:sz w:val="28"/>
        </w:rPr>
        <w:t>
      При определении К</w:t>
      </w:r>
      <w:r>
        <w:rPr>
          <w:rFonts w:ascii="Times New Roman"/>
          <w:b w:val="false"/>
          <w:i w:val="false"/>
          <w:color w:val="000000"/>
          <w:vertAlign w:val="subscript"/>
        </w:rPr>
        <w:t>соц.раб/психолог</w:t>
      </w:r>
      <w:r>
        <w:rPr>
          <w:rFonts w:ascii="Times New Roman"/>
          <w:b w:val="false"/>
          <w:i w:val="false"/>
          <w:color w:val="000000"/>
          <w:sz w:val="28"/>
        </w:rPr>
        <w:t xml:space="preserve"> по конкретному субъекту ПМСП за отчетный период для всех субъектов ПМСП учитывается следующее:</w:t>
      </w:r>
    </w:p>
    <w:bookmarkEnd w:id="954"/>
    <w:bookmarkStart w:name="z1016" w:id="955"/>
    <w:p>
      <w:pPr>
        <w:spacing w:after="0"/>
        <w:ind w:left="0"/>
        <w:jc w:val="both"/>
      </w:pPr>
      <w:r>
        <w:rPr>
          <w:rFonts w:ascii="Times New Roman"/>
          <w:b w:val="false"/>
          <w:i w:val="false"/>
          <w:color w:val="000000"/>
          <w:sz w:val="28"/>
        </w:rPr>
        <w:t>
      в случае если фактическое значение превышает 1,0, то значение выставляется равное 1,0;</w:t>
      </w:r>
    </w:p>
    <w:bookmarkEnd w:id="955"/>
    <w:bookmarkStart w:name="z1017" w:id="956"/>
    <w:p>
      <w:pPr>
        <w:spacing w:after="0"/>
        <w:ind w:left="0"/>
        <w:jc w:val="both"/>
      </w:pPr>
      <w:r>
        <w:rPr>
          <w:rFonts w:ascii="Times New Roman"/>
          <w:b w:val="false"/>
          <w:i w:val="false"/>
          <w:color w:val="000000"/>
          <w:sz w:val="28"/>
        </w:rPr>
        <w:t>
      в случае отсутствия социальных работников и психологов, значение выставляется равное 0.</w:t>
      </w:r>
    </w:p>
    <w:bookmarkEnd w:id="956"/>
    <w:bookmarkStart w:name="z1018" w:id="957"/>
    <w:p>
      <w:pPr>
        <w:spacing w:after="0"/>
        <w:ind w:left="0"/>
        <w:jc w:val="both"/>
      </w:pPr>
      <w:r>
        <w:rPr>
          <w:rFonts w:ascii="Times New Roman"/>
          <w:b w:val="false"/>
          <w:i w:val="false"/>
          <w:color w:val="000000"/>
          <w:sz w:val="28"/>
        </w:rPr>
        <w:t>
      В случае, если уровень вклада субъекта ПМСП (Ц%):</w:t>
      </w:r>
    </w:p>
    <w:bookmarkEnd w:id="957"/>
    <w:bookmarkStart w:name="z1019" w:id="958"/>
    <w:p>
      <w:pPr>
        <w:spacing w:after="0"/>
        <w:ind w:left="0"/>
        <w:jc w:val="both"/>
      </w:pPr>
      <w:r>
        <w:rPr>
          <w:rFonts w:ascii="Times New Roman"/>
          <w:b w:val="false"/>
          <w:i w:val="false"/>
          <w:color w:val="000000"/>
          <w:sz w:val="28"/>
        </w:rPr>
        <w:t>
      до 80% – вклад в достижение конечного результата деятельности оценивается как частично достигнутый, то оплата за отчетный период осуществляется по фактически сложившемуся объему финансирования СКПН;</w:t>
      </w:r>
    </w:p>
    <w:bookmarkEnd w:id="958"/>
    <w:bookmarkStart w:name="z1020" w:id="959"/>
    <w:p>
      <w:pPr>
        <w:spacing w:after="0"/>
        <w:ind w:left="0"/>
        <w:jc w:val="both"/>
      </w:pPr>
      <w:r>
        <w:rPr>
          <w:rFonts w:ascii="Times New Roman"/>
          <w:b w:val="false"/>
          <w:i w:val="false"/>
          <w:color w:val="000000"/>
          <w:sz w:val="28"/>
        </w:rPr>
        <w:t>
      80% и более – вклад в достижение конечного результата деятельности оценивается как достигнутый, то оплата за отчетный период осуществляется по фактически сложившемуся объему финансирования СКПН плюс сумма из фонда дополнительного стимулирования за достижение конечного результата 80% и более, рассчитанная в соответствии с подпунктом 2) этапа 3 при условии отсутствия материнской смертности, предотвратимой на уровне ПМСП. В случае наличия материнской смертности, предотвратимой на уровне ПМСП, оплата данного субъекта ПМСП осуществляется по фактически сложившемуся объему финансирования СКПН.</w:t>
      </w:r>
    </w:p>
    <w:bookmarkEnd w:id="959"/>
    <w:bookmarkStart w:name="z1021" w:id="960"/>
    <w:p>
      <w:pPr>
        <w:spacing w:after="0"/>
        <w:ind w:left="0"/>
        <w:jc w:val="both"/>
      </w:pPr>
      <w:r>
        <w:rPr>
          <w:rFonts w:ascii="Times New Roman"/>
          <w:b w:val="false"/>
          <w:i w:val="false"/>
          <w:color w:val="000000"/>
          <w:sz w:val="28"/>
        </w:rPr>
        <w:t>
      3-й этап: формирование фонда дополнительного стимулирования субъектов ПМСП за достижение конечного результата 80% и более (далее – фонд) и правила его распределения;</w:t>
      </w:r>
    </w:p>
    <w:bookmarkEnd w:id="960"/>
    <w:bookmarkStart w:name="z1022" w:id="961"/>
    <w:p>
      <w:pPr>
        <w:spacing w:after="0"/>
        <w:ind w:left="0"/>
        <w:jc w:val="both"/>
      </w:pPr>
      <w:r>
        <w:rPr>
          <w:rFonts w:ascii="Times New Roman"/>
          <w:b w:val="false"/>
          <w:i w:val="false"/>
          <w:color w:val="000000"/>
          <w:sz w:val="28"/>
        </w:rPr>
        <w:t>
      1) формирование фонда осуществляется за счет средств, полученных от субъектов ПМСП в связи с отклонением в отчетном периоде плановой суммы СКПН от фактической суммы СКПН по формуле:</w:t>
      </w:r>
    </w:p>
    <w:bookmarkEnd w:id="961"/>
    <w:bookmarkStart w:name="z1023" w:id="962"/>
    <w:p>
      <w:pPr>
        <w:spacing w:after="0"/>
        <w:ind w:left="0"/>
        <w:jc w:val="both"/>
      </w:pPr>
      <w:r>
        <w:rPr>
          <w:rFonts w:ascii="Times New Roman"/>
          <w:b w:val="false"/>
          <w:i w:val="false"/>
          <w:color w:val="000000"/>
          <w:sz w:val="28"/>
        </w:rPr>
        <w:t xml:space="preserve">
      </w:t>
      </w:r>
    </w:p>
    <w:bookmarkEnd w:id="962"/>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 V</w:t>
      </w:r>
      <w:r>
        <w:rPr>
          <w:rFonts w:ascii="Times New Roman"/>
          <w:b w:val="false"/>
          <w:i w:val="false"/>
          <w:color w:val="000000"/>
          <w:vertAlign w:val="subscript"/>
        </w:rPr>
        <w:t>план.скпн</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мо1</w:t>
      </w:r>
      <w:r>
        <w:rPr>
          <w:rFonts w:ascii="Times New Roman"/>
          <w:b w:val="false"/>
          <w:i w:val="false"/>
          <w:color w:val="000000"/>
          <w:sz w:val="28"/>
        </w:rPr>
        <w:t>, где:</w:t>
      </w:r>
      <w:r>
        <w:br/>
      </w:r>
      <w:r>
        <w:rPr>
          <w:rFonts w:ascii="Times New Roman"/>
          <w:b w:val="false"/>
          <w:i w:val="false"/>
          <w:color w:val="000000"/>
          <w:sz w:val="28"/>
        </w:rPr>
        <w:t>
</w:t>
      </w:r>
    </w:p>
    <w:bookmarkStart w:name="z1024" w:id="963"/>
    <w:p>
      <w:pPr>
        <w:spacing w:after="0"/>
        <w:ind w:left="0"/>
        <w:jc w:val="both"/>
      </w:pPr>
      <w:r>
        <w:rPr>
          <w:rFonts w:ascii="Times New Roman"/>
          <w:b w:val="false"/>
          <w:i w:val="false"/>
          <w:color w:val="000000"/>
          <w:sz w:val="28"/>
        </w:rPr>
        <w:t xml:space="preserve">
      </w:t>
      </w:r>
    </w:p>
    <w:bookmarkEnd w:id="963"/>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 объем средств фонда дополнительного стимулирования субъектов ПМСП за достижение конечного результата 80% и более в отчетном периоде;</w:t>
      </w:r>
      <w:r>
        <w:br/>
      </w:r>
      <w:r>
        <w:rPr>
          <w:rFonts w:ascii="Times New Roman"/>
          <w:b w:val="false"/>
          <w:i w:val="false"/>
          <w:color w:val="000000"/>
          <w:sz w:val="28"/>
        </w:rPr>
        <w:t>
</w:t>
      </w:r>
    </w:p>
    <w:bookmarkStart w:name="z1025" w:id="96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план.скпн</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плановый объем финансирования СКПН субъекта ПМСП на отчетный период определяется по формуле:</w:t>
      </w:r>
    </w:p>
    <w:bookmarkEnd w:id="964"/>
    <w:bookmarkStart w:name="z1026" w:id="965"/>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план.скпн</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S</w:t>
      </w:r>
      <w:r>
        <w:rPr>
          <w:rFonts w:ascii="Times New Roman"/>
          <w:b w:val="false"/>
          <w:i w:val="false"/>
          <w:color w:val="000000"/>
          <w:vertAlign w:val="subscript"/>
        </w:rPr>
        <w:t>скпн_рк</w:t>
      </w:r>
      <w:r>
        <w:rPr>
          <w:rFonts w:ascii="Times New Roman"/>
          <w:b w:val="false"/>
          <w:i w:val="false"/>
          <w:color w:val="000000"/>
          <w:sz w:val="28"/>
        </w:rPr>
        <w:t>*К</w:t>
      </w:r>
      <w:r>
        <w:rPr>
          <w:rFonts w:ascii="Times New Roman"/>
          <w:b w:val="false"/>
          <w:i w:val="false"/>
          <w:color w:val="000000"/>
          <w:vertAlign w:val="subscript"/>
        </w:rPr>
        <w:t>мо,</w:t>
      </w:r>
      <w:r>
        <w:rPr>
          <w:rFonts w:ascii="Times New Roman"/>
          <w:b w:val="false"/>
          <w:i w:val="false"/>
          <w:color w:val="000000"/>
          <w:sz w:val="28"/>
        </w:rPr>
        <w:t xml:space="preserve"> где:</w:t>
      </w:r>
    </w:p>
    <w:bookmarkEnd w:id="965"/>
    <w:bookmarkStart w:name="z1027" w:id="96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bookmarkEnd w:id="966"/>
    <w:bookmarkStart w:name="z1028" w:id="967"/>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967"/>
    <w:bookmarkStart w:name="z1029" w:id="96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равный 1,0</w:t>
      </w:r>
    </w:p>
    <w:bookmarkEnd w:id="968"/>
    <w:bookmarkStart w:name="z1030" w:id="96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мо1</w:t>
      </w:r>
      <w:r>
        <w:rPr>
          <w:rFonts w:ascii="Times New Roman"/>
          <w:b w:val="false"/>
          <w:i w:val="false"/>
          <w:color w:val="000000"/>
          <w:sz w:val="28"/>
        </w:rPr>
        <w:t xml:space="preserve"> – фактический объем финансирования СКПН по субъекту ПМСП за отчетный период;</w:t>
      </w:r>
    </w:p>
    <w:bookmarkEnd w:id="969"/>
    <w:bookmarkStart w:name="z1031" w:id="970"/>
    <w:p>
      <w:pPr>
        <w:spacing w:after="0"/>
        <w:ind w:left="0"/>
        <w:jc w:val="both"/>
      </w:pPr>
      <w:r>
        <w:rPr>
          <w:rFonts w:ascii="Times New Roman"/>
          <w:b w:val="false"/>
          <w:i w:val="false"/>
          <w:color w:val="000000"/>
          <w:sz w:val="28"/>
        </w:rPr>
        <w:t>
      2) распределение средств фонда между субъектами ПМСП, достигшими исполнение целевого значения конечного результата на 80% и более, (далее – субъекты ПМСП – лидеры) осуществляется в следующем порядке:</w:t>
      </w:r>
    </w:p>
    <w:bookmarkEnd w:id="970"/>
    <w:bookmarkStart w:name="z1032" w:id="971"/>
    <w:p>
      <w:pPr>
        <w:spacing w:after="0"/>
        <w:ind w:left="0"/>
        <w:jc w:val="both"/>
      </w:pPr>
      <w:r>
        <w:rPr>
          <w:rFonts w:ascii="Times New Roman"/>
          <w:b w:val="false"/>
          <w:i w:val="false"/>
          <w:color w:val="000000"/>
          <w:sz w:val="28"/>
        </w:rPr>
        <w:t>
      определяется стоимость 1 балла на дополнительное стимулирование субъекта ПМСП – лидера из средств фонда по формуле:</w:t>
      </w:r>
    </w:p>
    <w:bookmarkEnd w:id="971"/>
    <w:bookmarkStart w:name="z1033" w:id="972"/>
    <w:p>
      <w:pPr>
        <w:spacing w:after="0"/>
        <w:ind w:left="0"/>
        <w:jc w:val="both"/>
      </w:pPr>
      <w:r>
        <w:rPr>
          <w:rFonts w:ascii="Times New Roman"/>
          <w:b w:val="false"/>
          <w:i w:val="false"/>
          <w:color w:val="000000"/>
          <w:sz w:val="28"/>
        </w:rPr>
        <w:t>
      S</w:t>
      </w:r>
      <w:r>
        <w:rPr>
          <w:rFonts w:ascii="Times New Roman"/>
          <w:b w:val="false"/>
          <w:i w:val="false"/>
          <w:color w:val="000000"/>
          <w:vertAlign w:val="subscript"/>
        </w:rPr>
        <w:t>доп.скпн_рег/балл</w:t>
      </w:r>
      <w:r>
        <w:rPr>
          <w:rFonts w:ascii="Times New Roman"/>
          <w:b w:val="false"/>
          <w:i w:val="false"/>
          <w:color w:val="000000"/>
          <w:sz w:val="28"/>
        </w:rPr>
        <w:t xml:space="preserve"> = </w:t>
      </w:r>
    </w:p>
    <w:bookmarkEnd w:id="972"/>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Ф / </w:t>
      </w:r>
    </w:p>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мо-80%</w:t>
      </w:r>
      <w:r>
        <w:rPr>
          <w:rFonts w:ascii="Times New Roman"/>
          <w:b w:val="false"/>
          <w:i w:val="false"/>
          <w:color w:val="000000"/>
          <w:sz w:val="28"/>
        </w:rPr>
        <w:t xml:space="preserve"> х </w:t>
      </w:r>
    </w:p>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х К</w:t>
      </w:r>
      <w:r>
        <w:rPr>
          <w:rFonts w:ascii="Times New Roman"/>
          <w:b w:val="false"/>
          <w:i w:val="false"/>
          <w:color w:val="000000"/>
          <w:vertAlign w:val="subscript"/>
        </w:rPr>
        <w:t>мо-80%</w:t>
      </w:r>
      <w:r>
        <w:rPr>
          <w:rFonts w:ascii="Times New Roman"/>
          <w:b w:val="false"/>
          <w:i w:val="false"/>
          <w:color w:val="000000"/>
          <w:sz w:val="28"/>
        </w:rPr>
        <w:t>), где:</w:t>
      </w:r>
      <w:r>
        <w:br/>
      </w:r>
      <w:r>
        <w:rPr>
          <w:rFonts w:ascii="Times New Roman"/>
          <w:b w:val="false"/>
          <w:i w:val="false"/>
          <w:color w:val="000000"/>
          <w:sz w:val="28"/>
        </w:rPr>
        <w:t>
</w:t>
      </w:r>
    </w:p>
    <w:bookmarkStart w:name="z1034" w:id="973"/>
    <w:p>
      <w:pPr>
        <w:spacing w:after="0"/>
        <w:ind w:left="0"/>
        <w:jc w:val="both"/>
      </w:pPr>
      <w:r>
        <w:rPr>
          <w:rFonts w:ascii="Times New Roman"/>
          <w:b w:val="false"/>
          <w:i w:val="false"/>
          <w:color w:val="000000"/>
          <w:sz w:val="28"/>
        </w:rPr>
        <w:t>
      S</w:t>
      </w:r>
      <w:r>
        <w:rPr>
          <w:rFonts w:ascii="Times New Roman"/>
          <w:b w:val="false"/>
          <w:i w:val="false"/>
          <w:color w:val="000000"/>
          <w:vertAlign w:val="subscript"/>
        </w:rPr>
        <w:t>доп.скпн_рег/балл</w:t>
      </w:r>
      <w:r>
        <w:rPr>
          <w:rFonts w:ascii="Times New Roman"/>
          <w:b w:val="false"/>
          <w:i w:val="false"/>
          <w:color w:val="000000"/>
          <w:sz w:val="28"/>
        </w:rPr>
        <w:t>. – дополнительная сумма СКПН, установленная в расчете на 1 балл для субъектов ПМСП – лидеров;</w:t>
      </w:r>
    </w:p>
    <w:bookmarkEnd w:id="973"/>
    <w:bookmarkStart w:name="z1035" w:id="97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мо–80%</w:t>
      </w:r>
      <w:r>
        <w:rPr>
          <w:rFonts w:ascii="Times New Roman"/>
          <w:b w:val="false"/>
          <w:i w:val="false"/>
          <w:color w:val="000000"/>
          <w:sz w:val="28"/>
        </w:rPr>
        <w:t xml:space="preserve"> – численность прикрепленного населения субъекта ПМСП – лидера, зарегистрированная в ИС "РПН" в отчетном периоде на последнюю дату месяца;</w:t>
      </w:r>
    </w:p>
    <w:bookmarkEnd w:id="974"/>
    <w:bookmarkStart w:name="z1036" w:id="975"/>
    <w:p>
      <w:pPr>
        <w:spacing w:after="0"/>
        <w:ind w:left="0"/>
        <w:jc w:val="both"/>
      </w:pPr>
      <w:r>
        <w:rPr>
          <w:rFonts w:ascii="Times New Roman"/>
          <w:b w:val="false"/>
          <w:i w:val="false"/>
          <w:color w:val="000000"/>
          <w:sz w:val="28"/>
        </w:rPr>
        <w:t xml:space="preserve">
      </w:t>
      </w:r>
    </w:p>
    <w:bookmarkEnd w:id="975"/>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 сумма фактических баллов по каждому индикатору конечного результата субъекта ПМСП – лидера за отчетный период;</w:t>
      </w:r>
      <w:r>
        <w:br/>
      </w:r>
      <w:r>
        <w:rPr>
          <w:rFonts w:ascii="Times New Roman"/>
          <w:b w:val="false"/>
          <w:i w:val="false"/>
          <w:color w:val="000000"/>
          <w:sz w:val="28"/>
        </w:rPr>
        <w:t>
</w:t>
      </w:r>
    </w:p>
    <w:bookmarkStart w:name="z1037" w:id="97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мо-80%</w:t>
      </w:r>
      <w:r>
        <w:rPr>
          <w:rFonts w:ascii="Times New Roman"/>
          <w:b w:val="false"/>
          <w:i w:val="false"/>
          <w:color w:val="000000"/>
          <w:sz w:val="28"/>
        </w:rPr>
        <w:t>– коэффициент комплексности медицинских услуг субъекта ПМСП - лидера за отчетный период;</w:t>
      </w:r>
    </w:p>
    <w:bookmarkEnd w:id="976"/>
    <w:bookmarkStart w:name="z1038" w:id="977"/>
    <w:p>
      <w:pPr>
        <w:spacing w:after="0"/>
        <w:ind w:left="0"/>
        <w:jc w:val="both"/>
      </w:pPr>
      <w:r>
        <w:rPr>
          <w:rFonts w:ascii="Times New Roman"/>
          <w:b w:val="false"/>
          <w:i w:val="false"/>
          <w:color w:val="000000"/>
          <w:sz w:val="28"/>
        </w:rPr>
        <w:t>
      определяется сумма дополнительного стимулирования из фонда для субъекта ПМСП – лидера по формуле:</w:t>
      </w:r>
    </w:p>
    <w:bookmarkEnd w:id="977"/>
    <w:bookmarkStart w:name="z1039" w:id="978"/>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мо</w:t>
      </w: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vertAlign w:val="subscript"/>
        </w:rPr>
        <w:t>80%</w:t>
      </w:r>
      <w:r>
        <w:rPr>
          <w:rFonts w:ascii="Times New Roman"/>
          <w:b w:val="false"/>
          <w:i w:val="false"/>
          <w:color w:val="000000"/>
          <w:sz w:val="28"/>
        </w:rPr>
        <w:t xml:space="preserve"> х </w:t>
      </w:r>
    </w:p>
    <w:bookmarkEnd w:id="978"/>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х К</w:t>
      </w:r>
      <w:r>
        <w:rPr>
          <w:rFonts w:ascii="Times New Roman"/>
          <w:b w:val="false"/>
          <w:i w:val="false"/>
          <w:color w:val="000000"/>
          <w:vertAlign w:val="subscript"/>
        </w:rPr>
        <w:t>мо-80%</w:t>
      </w:r>
      <w:r>
        <w:rPr>
          <w:rFonts w:ascii="Times New Roman"/>
          <w:b w:val="false"/>
          <w:i w:val="false"/>
          <w:color w:val="000000"/>
          <w:sz w:val="28"/>
        </w:rPr>
        <w:t>) х S</w:t>
      </w:r>
      <w:r>
        <w:rPr>
          <w:rFonts w:ascii="Times New Roman"/>
          <w:b w:val="false"/>
          <w:i w:val="false"/>
          <w:color w:val="000000"/>
          <w:vertAlign w:val="subscript"/>
        </w:rPr>
        <w:t>доп.скпн_рег/балл</w:t>
      </w:r>
      <w:r>
        <w:rPr>
          <w:rFonts w:ascii="Times New Roman"/>
          <w:b w:val="false"/>
          <w:i w:val="false"/>
          <w:color w:val="000000"/>
          <w:sz w:val="28"/>
        </w:rPr>
        <w:t>, где:</w:t>
      </w:r>
      <w:r>
        <w:br/>
      </w:r>
      <w:r>
        <w:rPr>
          <w:rFonts w:ascii="Times New Roman"/>
          <w:b w:val="false"/>
          <w:i w:val="false"/>
          <w:color w:val="000000"/>
          <w:sz w:val="28"/>
        </w:rPr>
        <w:t>
</w:t>
      </w:r>
    </w:p>
    <w:bookmarkStart w:name="z1040" w:id="979"/>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мо</w:t>
      </w:r>
      <w:r>
        <w:rPr>
          <w:rFonts w:ascii="Times New Roman"/>
          <w:b w:val="false"/>
          <w:i w:val="false"/>
          <w:color w:val="000000"/>
          <w:sz w:val="28"/>
        </w:rPr>
        <w:t xml:space="preserve"> – сумма дополнительного стимулирования из фонда для субъекта ПМСП – лидера за достижение конечного результата 80% и более.</w:t>
      </w:r>
    </w:p>
    <w:bookmarkEnd w:id="979"/>
    <w:bookmarkStart w:name="z1041" w:id="980"/>
    <w:p>
      <w:pPr>
        <w:spacing w:after="0"/>
        <w:ind w:left="0"/>
        <w:jc w:val="both"/>
      </w:pPr>
      <w:r>
        <w:rPr>
          <w:rFonts w:ascii="Times New Roman"/>
          <w:b w:val="false"/>
          <w:i w:val="false"/>
          <w:color w:val="000000"/>
          <w:sz w:val="28"/>
        </w:rPr>
        <w:t>
      В случае, если по области число субъектов ПМСП с уровнем вклада (Ц%) 80% и более составляет от общего числа субъектов ПМСП области:</w:t>
      </w:r>
    </w:p>
    <w:bookmarkEnd w:id="980"/>
    <w:bookmarkStart w:name="z1042" w:id="981"/>
    <w:p>
      <w:pPr>
        <w:spacing w:after="0"/>
        <w:ind w:left="0"/>
        <w:jc w:val="both"/>
      </w:pPr>
      <w:r>
        <w:rPr>
          <w:rFonts w:ascii="Times New Roman"/>
          <w:b w:val="false"/>
          <w:i w:val="false"/>
          <w:color w:val="000000"/>
          <w:sz w:val="28"/>
        </w:rPr>
        <w:t>
      20% и более – то сформированный фонд распределяется в полном объеме между субъектами ПМСП, достигшими уровень вклада (Ц%) 80% и более, у которых не зарегистрирован случай материнской смертности, предотвратимой на уровне ПМСП;</w:t>
      </w:r>
    </w:p>
    <w:bookmarkEnd w:id="981"/>
    <w:bookmarkStart w:name="z1043" w:id="982"/>
    <w:p>
      <w:pPr>
        <w:spacing w:after="0"/>
        <w:ind w:left="0"/>
        <w:jc w:val="both"/>
      </w:pPr>
      <w:r>
        <w:rPr>
          <w:rFonts w:ascii="Times New Roman"/>
          <w:b w:val="false"/>
          <w:i w:val="false"/>
          <w:color w:val="000000"/>
          <w:sz w:val="28"/>
        </w:rPr>
        <w:t>
      менее 20% – то оплата сумм СКПН субъектам ПМСП осуществляется в следующем порядке:</w:t>
      </w:r>
    </w:p>
    <w:bookmarkEnd w:id="982"/>
    <w:bookmarkStart w:name="z1044" w:id="983"/>
    <w:p>
      <w:pPr>
        <w:spacing w:after="0"/>
        <w:ind w:left="0"/>
        <w:jc w:val="both"/>
      </w:pPr>
      <w:r>
        <w:rPr>
          <w:rFonts w:ascii="Times New Roman"/>
          <w:b w:val="false"/>
          <w:i w:val="false"/>
          <w:color w:val="000000"/>
          <w:sz w:val="28"/>
        </w:rPr>
        <w:t>
      субъектам ПМСП с уровнем вклада (Ц%) до 80% – оплата осуществляется по фактически сложившемуся объему финансирования СКПН;</w:t>
      </w:r>
    </w:p>
    <w:bookmarkEnd w:id="983"/>
    <w:bookmarkStart w:name="z1045" w:id="984"/>
    <w:p>
      <w:pPr>
        <w:spacing w:after="0"/>
        <w:ind w:left="0"/>
        <w:jc w:val="both"/>
      </w:pPr>
      <w:r>
        <w:rPr>
          <w:rFonts w:ascii="Times New Roman"/>
          <w:b w:val="false"/>
          <w:i w:val="false"/>
          <w:color w:val="000000"/>
          <w:sz w:val="28"/>
        </w:rPr>
        <w:t>
      субъектам ПМСП с уровнем вклада (Ц%) 80% и более при условии отсутствия материнской смертности, предотвратимой на уровне ПМСП, оплата осуществляется по сумме СКПН, установленной в отчетном периоде в расчете на 1 балл по региону (S</w:t>
      </w:r>
      <w:r>
        <w:rPr>
          <w:rFonts w:ascii="Times New Roman"/>
          <w:b w:val="false"/>
          <w:i w:val="false"/>
          <w:color w:val="000000"/>
          <w:vertAlign w:val="subscript"/>
        </w:rPr>
        <w:t>факт.скпн_рег/балл</w:t>
      </w:r>
      <w:r>
        <w:rPr>
          <w:rFonts w:ascii="Times New Roman"/>
          <w:b w:val="false"/>
          <w:i w:val="false"/>
          <w:color w:val="000000"/>
          <w:sz w:val="28"/>
        </w:rPr>
        <w:t>) увеличенной на 25% в пределах суммы СКПН, выделенной по региону на отчетный период. В случае наличия материнской смертности, предотвратимой на уровне ПМСП, оплата данному субъекту ПМСП осуществляется по фактически сложившемуся объему финансирования СКПН.</w:t>
      </w:r>
    </w:p>
    <w:bookmarkEnd w:id="984"/>
    <w:bookmarkStart w:name="z1046" w:id="985"/>
    <w:p>
      <w:pPr>
        <w:spacing w:after="0"/>
        <w:ind w:left="0"/>
        <w:jc w:val="both"/>
      </w:pPr>
      <w:r>
        <w:rPr>
          <w:rFonts w:ascii="Times New Roman"/>
          <w:b w:val="false"/>
          <w:i w:val="false"/>
          <w:color w:val="000000"/>
          <w:sz w:val="28"/>
        </w:rPr>
        <w:t>
      Расчет стоимости 1 балла по региону (S</w:t>
      </w:r>
      <w:r>
        <w:rPr>
          <w:rFonts w:ascii="Times New Roman"/>
          <w:b w:val="false"/>
          <w:i w:val="false"/>
          <w:color w:val="000000"/>
          <w:vertAlign w:val="subscript"/>
        </w:rPr>
        <w:t>факт.скпн_рег/балл</w:t>
      </w:r>
      <w:r>
        <w:rPr>
          <w:rFonts w:ascii="Times New Roman"/>
          <w:b w:val="false"/>
          <w:i w:val="false"/>
          <w:color w:val="000000"/>
          <w:sz w:val="28"/>
        </w:rPr>
        <w:t>) с увеличением на 25% определяется до распределения сумм СКПН в соответствии с этапом 2 шага 4. При этом распределение сумм СКПН из фонда по региону не производится в полном объеме, так как оставшаяся сумма СКПН из фонда после вычета суммы СКПН с увеличением стоимости 1 балла на 25% на субъекты ПМСП с уровнем вклада 80% и более подлежит возврату в бюджет в порядке, определенном бюджетным законодательством.</w:t>
      </w:r>
    </w:p>
    <w:bookmarkEnd w:id="985"/>
    <w:bookmarkStart w:name="z1047" w:id="986"/>
    <w:p>
      <w:pPr>
        <w:spacing w:after="0"/>
        <w:ind w:left="0"/>
        <w:jc w:val="both"/>
      </w:pPr>
      <w:r>
        <w:rPr>
          <w:rFonts w:ascii="Times New Roman"/>
          <w:b w:val="false"/>
          <w:i w:val="false"/>
          <w:color w:val="000000"/>
          <w:sz w:val="28"/>
        </w:rPr>
        <w:t>
      В случае, если увеличение стоимости 1 балла на 25% превышает сумму СКПН, предусмотренную в отчетном периоде, то расчет увеличения стоимости 1 балла осуществляется исходя из оставшихся средств после распределения на субъекты ПМСП с уровнем вклада (Ц%) до 80%.</w:t>
      </w:r>
    </w:p>
    <w:bookmarkEnd w:id="986"/>
    <w:bookmarkStart w:name="z1048" w:id="987"/>
    <w:p>
      <w:pPr>
        <w:spacing w:after="0"/>
        <w:ind w:left="0"/>
        <w:jc w:val="both"/>
      </w:pPr>
      <w:r>
        <w:rPr>
          <w:rFonts w:ascii="Times New Roman"/>
          <w:b w:val="false"/>
          <w:i w:val="false"/>
          <w:color w:val="000000"/>
          <w:sz w:val="28"/>
        </w:rPr>
        <w:t>
      4-й этап: расчет суммы СКПН за достигнутый конечный результат работы субъекта ПМСП – лидера с учетом дополнительного стимулирования из средств фонда определяется по формуле:</w:t>
      </w:r>
    </w:p>
    <w:bookmarkEnd w:id="987"/>
    <w:bookmarkStart w:name="z1049" w:id="988"/>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мо2</w:t>
      </w:r>
      <w:r>
        <w:rPr>
          <w:rFonts w:ascii="Times New Roman"/>
          <w:b w:val="false"/>
          <w:i w:val="false"/>
          <w:color w:val="000000"/>
          <w:sz w:val="28"/>
        </w:rPr>
        <w:t xml:space="preserve"> =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мо1</w:t>
      </w:r>
      <w:r>
        <w:rPr>
          <w:rFonts w:ascii="Times New Roman"/>
          <w:b w:val="false"/>
          <w:i w:val="false"/>
          <w:color w:val="000000"/>
          <w:sz w:val="28"/>
        </w:rPr>
        <w:t xml:space="preserve"> + Ф</w:t>
      </w:r>
      <w:r>
        <w:rPr>
          <w:rFonts w:ascii="Times New Roman"/>
          <w:b w:val="false"/>
          <w:i w:val="false"/>
          <w:color w:val="000000"/>
          <w:vertAlign w:val="subscript"/>
        </w:rPr>
        <w:t>мо</w:t>
      </w:r>
      <w:r>
        <w:rPr>
          <w:rFonts w:ascii="Times New Roman"/>
          <w:b w:val="false"/>
          <w:i w:val="false"/>
          <w:color w:val="000000"/>
          <w:sz w:val="28"/>
        </w:rPr>
        <w:t>, где:</w:t>
      </w:r>
    </w:p>
    <w:bookmarkEnd w:id="988"/>
    <w:bookmarkStart w:name="z1050" w:id="98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мо2</w:t>
      </w:r>
      <w:r>
        <w:rPr>
          <w:rFonts w:ascii="Times New Roman"/>
          <w:b w:val="false"/>
          <w:i w:val="false"/>
          <w:color w:val="000000"/>
          <w:sz w:val="28"/>
        </w:rPr>
        <w:t xml:space="preserve"> - объем финансирования СКПН для субъекта ПМСП – лидера с учетом дополнительного стимулирования из средств фонда за отчетный период.</w:t>
      </w:r>
    </w:p>
    <w:bookmarkEnd w:id="989"/>
    <w:bookmarkStart w:name="z1051" w:id="990"/>
    <w:p>
      <w:pPr>
        <w:spacing w:after="0"/>
        <w:ind w:left="0"/>
        <w:jc w:val="both"/>
      </w:pPr>
      <w:r>
        <w:rPr>
          <w:rFonts w:ascii="Times New Roman"/>
          <w:b w:val="false"/>
          <w:i w:val="false"/>
          <w:color w:val="000000"/>
          <w:sz w:val="28"/>
        </w:rPr>
        <w:t>
      В случае, если объем финансирования СКПН для субъекта ПМСП – лидера с учетом дополнительного стимулирования из средств фонда за отчетный период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мо2</w:t>
      </w:r>
      <w:r>
        <w:rPr>
          <w:rFonts w:ascii="Times New Roman"/>
          <w:b w:val="false"/>
          <w:i w:val="false"/>
          <w:color w:val="000000"/>
          <w:sz w:val="28"/>
        </w:rPr>
        <w:t>) в расчете на 1 прикрепленного человека населения за отчетный период составил более 150 тенге, то оплата сумм СКПН данным субъектам ПМСП осуществляется в следующем порядке:</w:t>
      </w:r>
    </w:p>
    <w:bookmarkEnd w:id="990"/>
    <w:bookmarkStart w:name="z1052" w:id="991"/>
    <w:p>
      <w:pPr>
        <w:spacing w:after="0"/>
        <w:ind w:left="0"/>
        <w:jc w:val="both"/>
      </w:pPr>
      <w:r>
        <w:rPr>
          <w:rFonts w:ascii="Times New Roman"/>
          <w:b w:val="false"/>
          <w:i w:val="false"/>
          <w:color w:val="000000"/>
          <w:sz w:val="28"/>
        </w:rPr>
        <w:t>
      1) определяется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мо3</w:t>
      </w:r>
      <w:r>
        <w:rPr>
          <w:rFonts w:ascii="Times New Roman"/>
          <w:b w:val="false"/>
          <w:i w:val="false"/>
          <w:color w:val="000000"/>
          <w:sz w:val="28"/>
        </w:rPr>
        <w:t xml:space="preserve"> по следующей формуле:</w:t>
      </w:r>
    </w:p>
    <w:bookmarkEnd w:id="991"/>
    <w:bookmarkStart w:name="z1053" w:id="99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мо3</w:t>
      </w:r>
      <w:r>
        <w:rPr>
          <w:rFonts w:ascii="Times New Roman"/>
          <w:b w:val="false"/>
          <w:i w:val="false"/>
          <w:color w:val="000000"/>
          <w:sz w:val="28"/>
        </w:rPr>
        <w:t xml:space="preserve"> =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vertAlign w:val="subscript"/>
        </w:rPr>
        <w:t>80%</w:t>
      </w:r>
      <w:r>
        <w:rPr>
          <w:rFonts w:ascii="Times New Roman"/>
          <w:b w:val="false"/>
          <w:i w:val="false"/>
          <w:color w:val="000000"/>
          <w:sz w:val="28"/>
        </w:rPr>
        <w:t xml:space="preserve"> х 150, где:</w:t>
      </w:r>
    </w:p>
    <w:bookmarkEnd w:id="992"/>
    <w:bookmarkStart w:name="z1054" w:id="993"/>
    <w:p>
      <w:pPr>
        <w:spacing w:after="0"/>
        <w:ind w:left="0"/>
        <w:jc w:val="both"/>
      </w:pPr>
      <w:r>
        <w:rPr>
          <w:rFonts w:ascii="Times New Roman"/>
          <w:b w:val="false"/>
          <w:i w:val="false"/>
          <w:color w:val="000000"/>
          <w:sz w:val="28"/>
        </w:rPr>
        <w:t>
      150 – максимальная сумма СКПН в расчете на 1 прикрепленного человека населения за отчетный период, тенге;</w:t>
      </w:r>
    </w:p>
    <w:bookmarkEnd w:id="993"/>
    <w:bookmarkStart w:name="z1055" w:id="994"/>
    <w:p>
      <w:pPr>
        <w:spacing w:after="0"/>
        <w:ind w:left="0"/>
        <w:jc w:val="both"/>
      </w:pPr>
      <w:r>
        <w:rPr>
          <w:rFonts w:ascii="Times New Roman"/>
          <w:b w:val="false"/>
          <w:i w:val="false"/>
          <w:color w:val="000000"/>
          <w:sz w:val="28"/>
        </w:rPr>
        <w:t xml:space="preserve">
      2) определяется остаток средств, подлежащий возврату в бюджет в порядке, определенном бюджетным законодательством, или подлежащий перераспределению по решению уполномоченного органам, по следующей формуле: </w:t>
      </w:r>
    </w:p>
    <w:bookmarkEnd w:id="994"/>
    <w:bookmarkStart w:name="z1056" w:id="995"/>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остаток</w:t>
      </w:r>
      <w:r>
        <w:rPr>
          <w:rFonts w:ascii="Times New Roman"/>
          <w:b w:val="false"/>
          <w:i w:val="false"/>
          <w:color w:val="000000"/>
          <w:sz w:val="28"/>
        </w:rPr>
        <w:t>=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мо2</w:t>
      </w:r>
      <w:r>
        <w:rPr>
          <w:rFonts w:ascii="Times New Roman"/>
          <w:b w:val="false"/>
          <w:i w:val="false"/>
          <w:color w:val="000000"/>
          <w:sz w:val="28"/>
        </w:rPr>
        <w:t xml:space="preserve"> -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мо3</w:t>
      </w:r>
    </w:p>
    <w:bookmarkEnd w:id="995"/>
    <w:bookmarkStart w:name="z1057" w:id="996"/>
    <w:p>
      <w:pPr>
        <w:spacing w:after="0"/>
        <w:ind w:left="0"/>
        <w:jc w:val="both"/>
      </w:pPr>
      <w:r>
        <w:rPr>
          <w:rFonts w:ascii="Times New Roman"/>
          <w:b w:val="false"/>
          <w:i w:val="false"/>
          <w:color w:val="000000"/>
          <w:sz w:val="28"/>
        </w:rPr>
        <w:t>
      шаг 5: расчет суммы СКПН за достигнутый конечный результат работы субъекта ПМСП до уровня территориального участка субъекта ПМСП (далее – участок) за отчетный период осуществляется в следующей последовательности:</w:t>
      </w:r>
    </w:p>
    <w:bookmarkEnd w:id="996"/>
    <w:bookmarkStart w:name="z1058" w:id="997"/>
    <w:p>
      <w:pPr>
        <w:spacing w:after="0"/>
        <w:ind w:left="0"/>
        <w:jc w:val="both"/>
      </w:pPr>
      <w:r>
        <w:rPr>
          <w:rFonts w:ascii="Times New Roman"/>
          <w:b w:val="false"/>
          <w:i w:val="false"/>
          <w:color w:val="000000"/>
          <w:sz w:val="28"/>
        </w:rPr>
        <w:t>
      1) определение объема финансовых средств, предназначенных для стимулирования участковой службы субъекта ПМСП за достигнутый конечный результат работы по формуле:</w:t>
      </w:r>
    </w:p>
    <w:bookmarkEnd w:id="997"/>
    <w:bookmarkStart w:name="z1059" w:id="998"/>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уч.служба</w:t>
      </w:r>
      <w:r>
        <w:rPr>
          <w:rFonts w:ascii="Times New Roman"/>
          <w:b w:val="false"/>
          <w:i w:val="false"/>
          <w:color w:val="000000"/>
          <w:sz w:val="28"/>
        </w:rPr>
        <w:t xml:space="preserve"> =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V</w:t>
      </w:r>
      <w:r>
        <w:rPr>
          <w:rFonts w:ascii="Times New Roman"/>
          <w:b w:val="false"/>
          <w:i w:val="false"/>
          <w:color w:val="000000"/>
          <w:vertAlign w:val="subscript"/>
        </w:rPr>
        <w:t>повыш.кв</w:t>
      </w:r>
      <w:r>
        <w:rPr>
          <w:rFonts w:ascii="Times New Roman"/>
          <w:b w:val="false"/>
          <w:i w:val="false"/>
          <w:color w:val="000000"/>
          <w:sz w:val="28"/>
        </w:rPr>
        <w:t xml:space="preserve"> - V</w:t>
      </w:r>
      <w:r>
        <w:rPr>
          <w:rFonts w:ascii="Times New Roman"/>
          <w:b w:val="false"/>
          <w:i w:val="false"/>
          <w:color w:val="000000"/>
          <w:vertAlign w:val="subscript"/>
        </w:rPr>
        <w:t>вне</w:t>
      </w:r>
      <w:r>
        <w:rPr>
          <w:rFonts w:ascii="Times New Roman"/>
          <w:b w:val="false"/>
          <w:i w:val="false"/>
          <w:color w:val="000000"/>
          <w:vertAlign w:val="subscript"/>
        </w:rPr>
        <w:t xml:space="preserve"> </w:t>
      </w:r>
      <w:r>
        <w:rPr>
          <w:rFonts w:ascii="Times New Roman"/>
          <w:b w:val="false"/>
          <w:i w:val="false"/>
          <w:color w:val="000000"/>
          <w:vertAlign w:val="subscript"/>
        </w:rPr>
        <w:t>уч</w:t>
      </w:r>
      <w:r>
        <w:rPr>
          <w:rFonts w:ascii="Times New Roman"/>
          <w:b w:val="false"/>
          <w:i w:val="false"/>
          <w:color w:val="000000"/>
          <w:sz w:val="28"/>
        </w:rPr>
        <w:t>., где:</w:t>
      </w:r>
    </w:p>
    <w:bookmarkEnd w:id="998"/>
    <w:bookmarkStart w:name="z1060" w:id="99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уч.служба</w:t>
      </w:r>
      <w:r>
        <w:rPr>
          <w:rFonts w:ascii="Times New Roman"/>
          <w:b w:val="false"/>
          <w:i w:val="false"/>
          <w:color w:val="000000"/>
          <w:sz w:val="28"/>
        </w:rPr>
        <w:t>– объем финансовых средств, предназначенных на СКПН, для стимулирования участковой службы субъекта ПМСП за отчетный период;</w:t>
      </w:r>
    </w:p>
    <w:bookmarkEnd w:id="999"/>
    <w:bookmarkStart w:name="z1061" w:id="100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объем финансовых средств, предназначенных на СКПН, для субъекта ПМСП с уровнем вклада до 80%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мо1</w:t>
      </w:r>
      <w:r>
        <w:rPr>
          <w:rFonts w:ascii="Times New Roman"/>
          <w:b w:val="false"/>
          <w:i w:val="false"/>
          <w:color w:val="000000"/>
          <w:sz w:val="28"/>
        </w:rPr>
        <w:t>) или для субъекта ПМСП – лидера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мо2</w:t>
      </w:r>
      <w:r>
        <w:rPr>
          <w:rFonts w:ascii="Times New Roman"/>
          <w:b w:val="false"/>
          <w:i w:val="false"/>
          <w:color w:val="000000"/>
          <w:sz w:val="28"/>
        </w:rPr>
        <w:t xml:space="preserve"> или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мо3</w:t>
      </w:r>
      <w:r>
        <w:rPr>
          <w:rFonts w:ascii="Times New Roman"/>
          <w:b w:val="false"/>
          <w:i w:val="false"/>
          <w:color w:val="000000"/>
          <w:sz w:val="28"/>
        </w:rPr>
        <w:t>) за отчетный период, рассчитанные согласно шага 4 настоящего приложения;</w:t>
      </w:r>
    </w:p>
    <w:bookmarkEnd w:id="1000"/>
    <w:bookmarkStart w:name="z1062" w:id="100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повыш.кв</w:t>
      </w:r>
      <w:r>
        <w:rPr>
          <w:rFonts w:ascii="Times New Roman"/>
          <w:b w:val="false"/>
          <w:i w:val="false"/>
          <w:color w:val="000000"/>
          <w:sz w:val="28"/>
        </w:rPr>
        <w:t xml:space="preserve"> – объем финансовых средств, предназначенный на СКПН, направляемый субъекту ПМСП на повышение квалификации и переподготовку работников данного субъекта ПМСП, включая командировочные расходы, но не менее 5% от объема финансовых средств, предназначенных на СКПН, для субъекта ПМСП (далее – сумма на повышение квалификации);</w:t>
      </w:r>
    </w:p>
    <w:bookmarkEnd w:id="1001"/>
    <w:bookmarkStart w:name="z1063" w:id="1002"/>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вне</w:t>
      </w:r>
      <w:r>
        <w:rPr>
          <w:rFonts w:ascii="Times New Roman"/>
          <w:b w:val="false"/>
          <w:i w:val="false"/>
          <w:color w:val="000000"/>
          <w:vertAlign w:val="subscript"/>
        </w:rPr>
        <w:t xml:space="preserve"> </w:t>
      </w:r>
      <w:r>
        <w:rPr>
          <w:rFonts w:ascii="Times New Roman"/>
          <w:b w:val="false"/>
          <w:i w:val="false"/>
          <w:color w:val="000000"/>
          <w:vertAlign w:val="subscript"/>
        </w:rPr>
        <w:t>уч.</w:t>
      </w:r>
      <w:r>
        <w:rPr>
          <w:rFonts w:ascii="Times New Roman"/>
          <w:b w:val="false"/>
          <w:i w:val="false"/>
          <w:color w:val="000000"/>
          <w:sz w:val="28"/>
        </w:rPr>
        <w:t xml:space="preserve"> – объем финансовых средств, предназначенный на СКПН на стимулирование медицинских работников медицинской помощи в амбулаторных условиях (руководителя самостоятельного Центра семейного здоровья или врачебной амбулатории, заведующих и старших медицинских сестер отделений общей врачебной практики, заведующих и старших медицинских сестер отделений участковой службы, заведующие и старшие акушерки акушерско-гинекологических отделений (кабинетов), работников (врачей и медицинских сестер) отделения профилактики и социально-психологической помощи Центра семейного здоровья), но не более 20% от суммы СКПН субъекту ПМСП после вычета суммы на повышение квалификации;</w:t>
      </w:r>
    </w:p>
    <w:bookmarkEnd w:id="1002"/>
    <w:bookmarkStart w:name="z1064" w:id="1003"/>
    <w:p>
      <w:pPr>
        <w:spacing w:after="0"/>
        <w:ind w:left="0"/>
        <w:jc w:val="both"/>
      </w:pPr>
      <w:r>
        <w:rPr>
          <w:rFonts w:ascii="Times New Roman"/>
          <w:b w:val="false"/>
          <w:i w:val="false"/>
          <w:color w:val="000000"/>
          <w:sz w:val="28"/>
        </w:rPr>
        <w:t>
      2) определение текущего значения индикаторов оценки достигнутых конечных результатов работы участка осуществляется в соответствии с 1-м этапом шага 4 настоящего приложения. При этом целевое значение по индикаторам оценки достигнутых конечных результатов работы для участка устанавливается как по субъекту ПМСП в соответствии с шагом 4 настоящего приложения;</w:t>
      </w:r>
    </w:p>
    <w:bookmarkEnd w:id="1003"/>
    <w:bookmarkStart w:name="z1065" w:id="1004"/>
    <w:p>
      <w:pPr>
        <w:spacing w:after="0"/>
        <w:ind w:left="0"/>
        <w:jc w:val="both"/>
      </w:pPr>
      <w:r>
        <w:rPr>
          <w:rFonts w:ascii="Times New Roman"/>
          <w:b w:val="false"/>
          <w:i w:val="false"/>
          <w:color w:val="000000"/>
          <w:sz w:val="28"/>
        </w:rPr>
        <w:t>
      3) вычисляется приведенный показатель индикатора конечного результата в баллах по участку (ППИ</w:t>
      </w:r>
      <w:r>
        <w:rPr>
          <w:rFonts w:ascii="Times New Roman"/>
          <w:b w:val="false"/>
          <w:i w:val="false"/>
          <w:color w:val="000000"/>
          <w:vertAlign w:val="subscript"/>
        </w:rPr>
        <w:t>уч</w:t>
      </w:r>
      <w:r>
        <w:rPr>
          <w:rFonts w:ascii="Times New Roman"/>
          <w:b w:val="false"/>
          <w:i w:val="false"/>
          <w:color w:val="000000"/>
          <w:sz w:val="28"/>
        </w:rPr>
        <w:t>.) в соответствии с 1-м этапом шага 4 настоящего приложения, за исключением индикатора "Материнская смертность, предотвратимая на уровне ПМСП". В случае регистрации на территории обслуживания участка одного случая материнской смертности и более, значение ППИ устанавливается как 0 по всем индикаторам данного территориального участка.</w:t>
      </w:r>
    </w:p>
    <w:bookmarkEnd w:id="1004"/>
    <w:bookmarkStart w:name="z1066" w:id="1005"/>
    <w:p>
      <w:pPr>
        <w:spacing w:after="0"/>
        <w:ind w:left="0"/>
        <w:jc w:val="both"/>
      </w:pPr>
      <w:r>
        <w:rPr>
          <w:rFonts w:ascii="Times New Roman"/>
          <w:b w:val="false"/>
          <w:i w:val="false"/>
          <w:color w:val="000000"/>
          <w:sz w:val="28"/>
        </w:rPr>
        <w:t>
      В случае отсутствия регистрации материнской смертности среди прикрепленного населения на территории обслуживания участка, ППИ устанавливается в своем максимальном значении (ИВК) по индикатору "Материнская смертность, предотвратимая на уровне ПМСП";</w:t>
      </w:r>
    </w:p>
    <w:bookmarkEnd w:id="1005"/>
    <w:bookmarkStart w:name="z1067" w:id="1006"/>
    <w:p>
      <w:pPr>
        <w:spacing w:after="0"/>
        <w:ind w:left="0"/>
        <w:jc w:val="both"/>
      </w:pPr>
      <w:r>
        <w:rPr>
          <w:rFonts w:ascii="Times New Roman"/>
          <w:b w:val="false"/>
          <w:i w:val="false"/>
          <w:color w:val="000000"/>
          <w:sz w:val="28"/>
        </w:rPr>
        <w:t>
      4) определение объема финансовых средств, предназначенных для стимулирования конкретного участка за достигнутый конечный результат работы в отчетном периоде по формуле:</w:t>
      </w:r>
    </w:p>
    <w:bookmarkEnd w:id="1006"/>
    <w:bookmarkStart w:name="z1068" w:id="100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уч</w:t>
      </w:r>
      <w:r>
        <w:rPr>
          <w:rFonts w:ascii="Times New Roman"/>
          <w:b w:val="false"/>
          <w:i w:val="false"/>
          <w:color w:val="000000"/>
          <w:sz w:val="28"/>
        </w:rPr>
        <w:t>. =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уч.</w:t>
      </w:r>
      <w:r>
        <w:rPr>
          <w:rFonts w:ascii="Times New Roman"/>
          <w:b w:val="false"/>
          <w:i w:val="false"/>
          <w:color w:val="000000"/>
          <w:sz w:val="28"/>
        </w:rPr>
        <w:t xml:space="preserve"> х S</w:t>
      </w:r>
      <w:r>
        <w:rPr>
          <w:rFonts w:ascii="Times New Roman"/>
          <w:b w:val="false"/>
          <w:i w:val="false"/>
          <w:color w:val="000000"/>
          <w:vertAlign w:val="subscript"/>
        </w:rPr>
        <w:t>скпн_уч/балл</w:t>
      </w:r>
      <w:r>
        <w:rPr>
          <w:rFonts w:ascii="Times New Roman"/>
          <w:b w:val="false"/>
          <w:i w:val="false"/>
          <w:color w:val="000000"/>
          <w:sz w:val="28"/>
        </w:rPr>
        <w:t xml:space="preserve"> х</w:t>
      </w:r>
    </w:p>
    <w:bookmarkEnd w:id="1007"/>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ППИ</w:t>
      </w:r>
      <w:r>
        <w:rPr>
          <w:rFonts w:ascii="Times New Roman"/>
          <w:b w:val="false"/>
          <w:i w:val="false"/>
          <w:color w:val="000000"/>
          <w:vertAlign w:val="subscript"/>
        </w:rPr>
        <w:t>уч</w:t>
      </w:r>
      <w:r>
        <w:rPr>
          <w:rFonts w:ascii="Times New Roman"/>
          <w:b w:val="false"/>
          <w:i w:val="false"/>
          <w:color w:val="000000"/>
          <w:sz w:val="28"/>
        </w:rPr>
        <w:t>., где:</w:t>
      </w:r>
      <w:r>
        <w:br/>
      </w:r>
      <w:r>
        <w:rPr>
          <w:rFonts w:ascii="Times New Roman"/>
          <w:b w:val="false"/>
          <w:i w:val="false"/>
          <w:color w:val="000000"/>
          <w:sz w:val="28"/>
        </w:rPr>
        <w:t>
</w:t>
      </w:r>
    </w:p>
    <w:bookmarkStart w:name="z1069" w:id="1008"/>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уч.</w:t>
      </w:r>
      <w:r>
        <w:rPr>
          <w:rFonts w:ascii="Times New Roman"/>
          <w:b w:val="false"/>
          <w:i w:val="false"/>
          <w:color w:val="000000"/>
          <w:sz w:val="28"/>
        </w:rPr>
        <w:t xml:space="preserve"> – объем финансовых средств, предназначенный на СКПН на стимулирование работников, оказывающих услуги в условиях территориального участка (врачи общей практики, участковые терапевты и педиатры, акушер-гинекологи, медицинские сестры общей практики и участковой службы, фельдшеры, акушерки, оказывающие медицинские услуги в условиях территориального участка, социальные работники и психологи);</w:t>
      </w:r>
    </w:p>
    <w:bookmarkEnd w:id="1008"/>
    <w:bookmarkStart w:name="z1070" w:id="1009"/>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нас.уч</w:t>
      </w:r>
      <w:r>
        <w:rPr>
          <w:rFonts w:ascii="Times New Roman"/>
          <w:b w:val="false"/>
          <w:i w:val="false"/>
          <w:color w:val="000000"/>
          <w:sz w:val="28"/>
        </w:rPr>
        <w:t>. – численность прикрепленного населения к участку, зарегистрированная в ИС "РПН" в отчетном периоде на последнюю дату месяца;</w:t>
      </w:r>
    </w:p>
    <w:bookmarkEnd w:id="1009"/>
    <w:bookmarkStart w:name="z1071" w:id="1010"/>
    <w:p>
      <w:pPr>
        <w:spacing w:after="0"/>
        <w:ind w:left="0"/>
        <w:jc w:val="both"/>
      </w:pPr>
      <w:r>
        <w:rPr>
          <w:rFonts w:ascii="Times New Roman"/>
          <w:b w:val="false"/>
          <w:i w:val="false"/>
          <w:color w:val="000000"/>
          <w:sz w:val="28"/>
        </w:rPr>
        <w:t xml:space="preserve">
      </w:t>
      </w:r>
    </w:p>
    <w:bookmarkEnd w:id="1010"/>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xml:space="preserve"> – сумма фактических баллов по каждому индикатору конечного результата, сложившаяся за отчетный период по конкретному участку;</w:t>
      </w:r>
      <w:r>
        <w:br/>
      </w:r>
      <w:r>
        <w:rPr>
          <w:rFonts w:ascii="Times New Roman"/>
          <w:b w:val="false"/>
          <w:i w:val="false"/>
          <w:color w:val="000000"/>
          <w:sz w:val="28"/>
        </w:rPr>
        <w:t>
</w:t>
      </w:r>
    </w:p>
    <w:bookmarkStart w:name="z1072" w:id="1011"/>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скпн_уч/балл</w:t>
      </w:r>
      <w:r>
        <w:rPr>
          <w:rFonts w:ascii="Times New Roman"/>
          <w:b w:val="false"/>
          <w:i w:val="false"/>
          <w:color w:val="000000"/>
          <w:sz w:val="28"/>
        </w:rPr>
        <w:t>– сумма СКПН, установленная для участковой службы в отчетном периоде в расчете на 1 балл, определяется по формуле:</w:t>
      </w:r>
    </w:p>
    <w:bookmarkEnd w:id="1011"/>
    <w:bookmarkStart w:name="z1073" w:id="1012"/>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скпн_уч/балл</w:t>
      </w:r>
      <w:r>
        <w:rPr>
          <w:rFonts w:ascii="Times New Roman"/>
          <w:b w:val="false"/>
          <w:i w:val="false"/>
          <w:color w:val="000000"/>
          <w:sz w:val="28"/>
        </w:rPr>
        <w:t xml:space="preserve"> =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уч.служба</w:t>
      </w:r>
      <w:r>
        <w:rPr>
          <w:rFonts w:ascii="Times New Roman"/>
          <w:b w:val="false"/>
          <w:i w:val="false"/>
          <w:color w:val="000000"/>
          <w:sz w:val="28"/>
        </w:rPr>
        <w:t xml:space="preserve"> / </w:t>
      </w:r>
    </w:p>
    <w:bookmarkEnd w:id="1012"/>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уч.</w:t>
      </w:r>
      <w:r>
        <w:rPr>
          <w:rFonts w:ascii="Times New Roman"/>
          <w:b w:val="false"/>
          <w:i w:val="false"/>
          <w:color w:val="000000"/>
          <w:sz w:val="28"/>
        </w:rPr>
        <w:t xml:space="preserve"> х </w:t>
      </w:r>
    </w:p>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где:</w:t>
      </w:r>
      <w:r>
        <w:br/>
      </w:r>
      <w:r>
        <w:rPr>
          <w:rFonts w:ascii="Times New Roman"/>
          <w:b w:val="false"/>
          <w:i w:val="false"/>
          <w:color w:val="000000"/>
          <w:sz w:val="28"/>
        </w:rPr>
        <w:t>
</w:t>
      </w:r>
    </w:p>
    <w:bookmarkStart w:name="z1074" w:id="101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уч.служба</w:t>
      </w:r>
      <w:r>
        <w:rPr>
          <w:rFonts w:ascii="Times New Roman"/>
          <w:b w:val="false"/>
          <w:i w:val="false"/>
          <w:color w:val="000000"/>
          <w:sz w:val="28"/>
        </w:rPr>
        <w:t>– объем финансовых средств, предназначенных на СКПН, для стимулирования участковой службы субъекта ПМСП за отчетный период;</w:t>
      </w:r>
    </w:p>
    <w:bookmarkEnd w:id="1013"/>
    <w:bookmarkStart w:name="z1075" w:id="1014"/>
    <w:p>
      <w:pPr>
        <w:spacing w:after="0"/>
        <w:ind w:left="0"/>
        <w:jc w:val="both"/>
      </w:pPr>
      <w:r>
        <w:rPr>
          <w:rFonts w:ascii="Times New Roman"/>
          <w:b w:val="false"/>
          <w:i w:val="false"/>
          <w:color w:val="000000"/>
          <w:sz w:val="28"/>
        </w:rPr>
        <w:t xml:space="preserve">
      </w:t>
      </w:r>
    </w:p>
    <w:bookmarkEnd w:id="1014"/>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нас.уч.</w:t>
      </w:r>
      <w:r>
        <w:rPr>
          <w:rFonts w:ascii="Times New Roman"/>
          <w:b w:val="false"/>
          <w:i w:val="false"/>
          <w:color w:val="000000"/>
          <w:sz w:val="28"/>
        </w:rPr>
        <w:t xml:space="preserve"> х</w:t>
      </w:r>
    </w:p>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 сумма произведений численности прикрепленного населения, зарегистрированной в ИС "РПН" в отчетном периоде, и суммы фактических баллов по каждому индикатору конечного результата, сложившейся за отчетный период, по конкретному участку.</w:t>
      </w:r>
      <w:r>
        <w:br/>
      </w:r>
      <w:r>
        <w:rPr>
          <w:rFonts w:ascii="Times New Roman"/>
          <w:b w:val="false"/>
          <w:i w:val="false"/>
          <w:color w:val="000000"/>
          <w:sz w:val="28"/>
        </w:rPr>
        <w:t>
</w:t>
      </w:r>
    </w:p>
    <w:bookmarkStart w:name="z1076" w:id="1015"/>
    <w:p>
      <w:pPr>
        <w:spacing w:after="0"/>
        <w:ind w:left="0"/>
        <w:jc w:val="both"/>
      </w:pPr>
      <w:r>
        <w:rPr>
          <w:rFonts w:ascii="Times New Roman"/>
          <w:b w:val="false"/>
          <w:i w:val="false"/>
          <w:color w:val="000000"/>
          <w:sz w:val="28"/>
        </w:rPr>
        <w:t xml:space="preserve">
      шаг 6: расчет суммы СКПН до уровня каждого работника субъекта ПМСП, осуществляется комиссией по оценке результатов и начислению выплат СКПН формируемой приказом первого руководителя субъекта ПМСП в соответствии с Правилами поощрения работников медицинских организаций, оказывающих медицинские услуги в рамках ГОБМП и (или) в системе ОСМС, согласно </w:t>
      </w:r>
      <w:r>
        <w:rPr>
          <w:rFonts w:ascii="Times New Roman"/>
          <w:b w:val="false"/>
          <w:i w:val="false"/>
          <w:color w:val="000000"/>
          <w:sz w:val="28"/>
        </w:rPr>
        <w:t>подпункту 100)</w:t>
      </w:r>
      <w:r>
        <w:rPr>
          <w:rFonts w:ascii="Times New Roman"/>
          <w:b w:val="false"/>
          <w:i w:val="false"/>
          <w:color w:val="000000"/>
          <w:sz w:val="28"/>
        </w:rPr>
        <w:t xml:space="preserve"> статьи 7 Кодекса.</w:t>
      </w:r>
    </w:p>
    <w:bookmarkEnd w:id="1015"/>
    <w:bookmarkStart w:name="z1077" w:id="1016"/>
    <w:p>
      <w:pPr>
        <w:spacing w:after="0"/>
        <w:ind w:left="0"/>
        <w:jc w:val="both"/>
      </w:pPr>
      <w:r>
        <w:rPr>
          <w:rFonts w:ascii="Times New Roman"/>
          <w:b w:val="false"/>
          <w:i w:val="false"/>
          <w:color w:val="000000"/>
          <w:sz w:val="28"/>
        </w:rPr>
        <w:t>
      17. Тариф на оказание одной медицинской услуги осуществляется на основе метода определения прямых и накладных расходов.</w:t>
      </w:r>
    </w:p>
    <w:bookmarkEnd w:id="1016"/>
    <w:bookmarkStart w:name="z1078" w:id="1017"/>
    <w:p>
      <w:pPr>
        <w:spacing w:after="0"/>
        <w:ind w:left="0"/>
        <w:jc w:val="both"/>
      </w:pPr>
      <w:r>
        <w:rPr>
          <w:rFonts w:ascii="Times New Roman"/>
          <w:b w:val="false"/>
          <w:i w:val="false"/>
          <w:color w:val="000000"/>
          <w:sz w:val="28"/>
        </w:rPr>
        <w:t>
      18. Расчет тарифа одной медицинской услуги с учетом поправочных коэффициентов осуществляется по следующей формуле:</w:t>
      </w:r>
    </w:p>
    <w:bookmarkEnd w:id="1017"/>
    <w:bookmarkStart w:name="z1079" w:id="1018"/>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рму_i-РР</w:t>
      </w:r>
      <w:r>
        <w:rPr>
          <w:rFonts w:ascii="Times New Roman"/>
          <w:b w:val="false"/>
          <w:i w:val="false"/>
          <w:color w:val="000000"/>
          <w:vertAlign w:val="subscript"/>
        </w:rPr>
        <w:t xml:space="preserve"> </w:t>
      </w:r>
      <w:r>
        <w:rPr>
          <w:rFonts w:ascii="Times New Roman"/>
          <w:b w:val="false"/>
          <w:i w:val="false"/>
          <w:color w:val="000000"/>
          <w:vertAlign w:val="subscript"/>
        </w:rPr>
        <w:t>n</w:t>
      </w:r>
      <w:r>
        <w:rPr>
          <w:rFonts w:ascii="Times New Roman"/>
          <w:b w:val="false"/>
          <w:i w:val="false"/>
          <w:color w:val="000000"/>
          <w:sz w:val="28"/>
        </w:rPr>
        <w:t xml:space="preserve"> = Р</w:t>
      </w:r>
      <w:r>
        <w:rPr>
          <w:rFonts w:ascii="Times New Roman"/>
          <w:b w:val="false"/>
          <w:i w:val="false"/>
          <w:color w:val="000000"/>
          <w:vertAlign w:val="subscript"/>
        </w:rPr>
        <w:t>му_i-Р</w:t>
      </w:r>
      <w:r>
        <w:rPr>
          <w:rFonts w:ascii="Times New Roman"/>
          <w:b w:val="false"/>
          <w:i w:val="false"/>
          <w:color w:val="000000"/>
          <w:sz w:val="28"/>
        </w:rPr>
        <w:t xml:space="preserve"> + Р</w:t>
      </w:r>
      <w:r>
        <w:rPr>
          <w:rFonts w:ascii="Times New Roman"/>
          <w:b w:val="false"/>
          <w:i w:val="false"/>
          <w:color w:val="000000"/>
          <w:vertAlign w:val="subscript"/>
        </w:rPr>
        <w:t>му_i-Р</w:t>
      </w:r>
      <w:r>
        <w:rPr>
          <w:rFonts w:ascii="Times New Roman"/>
          <w:b w:val="false"/>
          <w:i w:val="false"/>
          <w:color w:val="000000"/>
          <w:sz w:val="28"/>
        </w:rPr>
        <w:t xml:space="preserve"> х (K</w:t>
      </w:r>
      <w:r>
        <w:rPr>
          <w:rFonts w:ascii="Times New Roman"/>
          <w:b w:val="false"/>
          <w:i w:val="false"/>
          <w:color w:val="000000"/>
          <w:vertAlign w:val="subscript"/>
        </w:rPr>
        <w:t>1</w:t>
      </w:r>
      <w:r>
        <w:rPr>
          <w:rFonts w:ascii="Times New Roman"/>
          <w:b w:val="false"/>
          <w:i w:val="false"/>
          <w:color w:val="000000"/>
          <w:sz w:val="28"/>
        </w:rPr>
        <w:t>-1) +…+ Р</w:t>
      </w:r>
      <w:r>
        <w:rPr>
          <w:rFonts w:ascii="Times New Roman"/>
          <w:b w:val="false"/>
          <w:i w:val="false"/>
          <w:color w:val="000000"/>
          <w:vertAlign w:val="subscript"/>
        </w:rPr>
        <w:t>му_i-Р</w:t>
      </w:r>
      <w:r>
        <w:rPr>
          <w:rFonts w:ascii="Times New Roman"/>
          <w:b w:val="false"/>
          <w:i w:val="false"/>
          <w:color w:val="000000"/>
          <w:sz w:val="28"/>
        </w:rPr>
        <w:t xml:space="preserve"> х (K</w:t>
      </w:r>
      <w:r>
        <w:rPr>
          <w:rFonts w:ascii="Times New Roman"/>
          <w:b w:val="false"/>
          <w:i w:val="false"/>
          <w:color w:val="000000"/>
          <w:vertAlign w:val="subscript"/>
        </w:rPr>
        <w:t>n</w:t>
      </w:r>
      <w:r>
        <w:rPr>
          <w:rFonts w:ascii="Times New Roman"/>
          <w:b w:val="false"/>
          <w:i w:val="false"/>
          <w:color w:val="000000"/>
          <w:sz w:val="28"/>
        </w:rPr>
        <w:t>-1), где:</w:t>
      </w:r>
    </w:p>
    <w:bookmarkEnd w:id="1018"/>
    <w:bookmarkStart w:name="z1080" w:id="101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рму_i-РР</w:t>
      </w:r>
      <w:r>
        <w:rPr>
          <w:rFonts w:ascii="Times New Roman"/>
          <w:b w:val="false"/>
          <w:i w:val="false"/>
          <w:color w:val="000000"/>
          <w:vertAlign w:val="subscript"/>
        </w:rPr>
        <w:t xml:space="preserve"> </w:t>
      </w:r>
      <w:r>
        <w:rPr>
          <w:rFonts w:ascii="Times New Roman"/>
          <w:b w:val="false"/>
          <w:i w:val="false"/>
          <w:color w:val="000000"/>
          <w:vertAlign w:val="subscript"/>
        </w:rPr>
        <w:t>n</w:t>
      </w:r>
      <w:r>
        <w:rPr>
          <w:rFonts w:ascii="Times New Roman"/>
          <w:b w:val="false"/>
          <w:i w:val="false"/>
          <w:color w:val="000000"/>
          <w:sz w:val="28"/>
        </w:rPr>
        <w:t xml:space="preserve"> – тариф одной медицинской услуги n вида, рассчитанный с учетом поправочных коэффициентов на основе метода определения прямых и накладных расходов;</w:t>
      </w:r>
    </w:p>
    <w:bookmarkEnd w:id="1019"/>
    <w:bookmarkStart w:name="z1081" w:id="102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му_i-Р</w:t>
      </w:r>
      <w:r>
        <w:rPr>
          <w:rFonts w:ascii="Times New Roman"/>
          <w:b w:val="false"/>
          <w:i w:val="false"/>
          <w:color w:val="000000"/>
          <w:sz w:val="28"/>
        </w:rPr>
        <w:t xml:space="preserve"> – расчетная стоимость одной медицинской услуги, рассчитанная без учета поправочных коэффициентов на основе метода определения прямых и накладных расходов, осуществляется по следующей формуле:</w:t>
      </w:r>
    </w:p>
    <w:bookmarkEnd w:id="1020"/>
    <w:bookmarkStart w:name="z1082" w:id="102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му_i-Р</w:t>
      </w:r>
      <w:r>
        <w:rPr>
          <w:rFonts w:ascii="Times New Roman"/>
          <w:b w:val="false"/>
          <w:i w:val="false"/>
          <w:color w:val="000000"/>
          <w:sz w:val="28"/>
        </w:rPr>
        <w:t xml:space="preserve"> = Р</w:t>
      </w:r>
      <w:r>
        <w:rPr>
          <w:rFonts w:ascii="Times New Roman"/>
          <w:b w:val="false"/>
          <w:i w:val="false"/>
          <w:color w:val="000000"/>
          <w:vertAlign w:val="subscript"/>
        </w:rPr>
        <w:t>прямые_i</w:t>
      </w:r>
      <w:r>
        <w:rPr>
          <w:rFonts w:ascii="Times New Roman"/>
          <w:b w:val="false"/>
          <w:i w:val="false"/>
          <w:color w:val="000000"/>
          <w:sz w:val="28"/>
        </w:rPr>
        <w:t xml:space="preserve"> + Р</w:t>
      </w:r>
      <w:r>
        <w:rPr>
          <w:rFonts w:ascii="Times New Roman"/>
          <w:b w:val="false"/>
          <w:i w:val="false"/>
          <w:color w:val="000000"/>
          <w:vertAlign w:val="subscript"/>
        </w:rPr>
        <w:t>накладные_i</w:t>
      </w:r>
      <w:r>
        <w:rPr>
          <w:rFonts w:ascii="Times New Roman"/>
          <w:b w:val="false"/>
          <w:i w:val="false"/>
          <w:color w:val="000000"/>
          <w:sz w:val="28"/>
        </w:rPr>
        <w:t>, где:</w:t>
      </w:r>
    </w:p>
    <w:bookmarkEnd w:id="1021"/>
    <w:bookmarkStart w:name="z1083" w:id="1022"/>
    <w:p>
      <w:pPr>
        <w:spacing w:after="0"/>
        <w:ind w:left="0"/>
        <w:jc w:val="both"/>
      </w:pPr>
      <w:r>
        <w:rPr>
          <w:rFonts w:ascii="Times New Roman"/>
          <w:b w:val="false"/>
          <w:i w:val="false"/>
          <w:color w:val="000000"/>
          <w:sz w:val="28"/>
        </w:rPr>
        <w:t>
      i – вид медицинской услуги по перечню согласно тарификатору медицинских услуг;</w:t>
      </w:r>
    </w:p>
    <w:bookmarkEnd w:id="1022"/>
    <w:bookmarkStart w:name="z1084" w:id="102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прямые_i</w:t>
      </w:r>
      <w:r>
        <w:rPr>
          <w:rFonts w:ascii="Times New Roman"/>
          <w:b w:val="false"/>
          <w:i w:val="false"/>
          <w:color w:val="000000"/>
          <w:sz w:val="28"/>
        </w:rPr>
        <w:t xml:space="preserve"> – расчетная сумма прямых расходов на оказание одной медицинской услуги, которая включает расходы,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 настоящей Методики на оплату труда основных медицинских работников субъектов здравоохранения, оказывающих i-ю медицинскую услугу, и </w:t>
      </w:r>
      <w:r>
        <w:rPr>
          <w:rFonts w:ascii="Times New Roman"/>
          <w:b w:val="false"/>
          <w:i w:val="false"/>
          <w:color w:val="000000"/>
          <w:sz w:val="28"/>
        </w:rPr>
        <w:t>подпунктом 3)</w:t>
      </w:r>
      <w:r>
        <w:rPr>
          <w:rFonts w:ascii="Times New Roman"/>
          <w:b w:val="false"/>
          <w:i w:val="false"/>
          <w:color w:val="000000"/>
          <w:sz w:val="28"/>
        </w:rPr>
        <w:t xml:space="preserve"> пункта 4 настоящей Методики, и расходы на сервисное обслуживание медицинского оборудования, включая замену запасных частей, согласно </w:t>
      </w:r>
      <w:r>
        <w:rPr>
          <w:rFonts w:ascii="Times New Roman"/>
          <w:b w:val="false"/>
          <w:i w:val="false"/>
          <w:color w:val="000000"/>
          <w:sz w:val="28"/>
        </w:rPr>
        <w:t>подпункту 7)</w:t>
      </w:r>
      <w:r>
        <w:rPr>
          <w:rFonts w:ascii="Times New Roman"/>
          <w:b w:val="false"/>
          <w:i w:val="false"/>
          <w:color w:val="000000"/>
          <w:sz w:val="28"/>
        </w:rPr>
        <w:t xml:space="preserve"> пункта 4 настоящей Методики, для расчета заработной платы используется среднемесячная заработная плата отрасли здравоохранения текущего финансового года по данным официальной статистической информации.</w:t>
      </w:r>
    </w:p>
    <w:bookmarkEnd w:id="1023"/>
    <w:bookmarkStart w:name="z1085" w:id="102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накладные_i</w:t>
      </w:r>
      <w:r>
        <w:rPr>
          <w:rFonts w:ascii="Times New Roman"/>
          <w:b w:val="false"/>
          <w:i w:val="false"/>
          <w:color w:val="000000"/>
          <w:sz w:val="28"/>
        </w:rPr>
        <w:t xml:space="preserve"> – сумма накладных расходов в расчете на одну медицинскую услугу, которая включает расходы,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i-й медицинской услуги, и </w:t>
      </w:r>
      <w:r>
        <w:rPr>
          <w:rFonts w:ascii="Times New Roman"/>
          <w:b w:val="false"/>
          <w:i w:val="false"/>
          <w:color w:val="000000"/>
          <w:sz w:val="28"/>
        </w:rPr>
        <w:t>подпунктами 5)</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пункта 4 настоящей Методики, которые определяются по следующей формуле:</w:t>
      </w:r>
    </w:p>
    <w:bookmarkEnd w:id="1024"/>
    <w:bookmarkStart w:name="z1086" w:id="102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накладные_i</w:t>
      </w:r>
      <w:r>
        <w:rPr>
          <w:rFonts w:ascii="Times New Roman"/>
          <w:b w:val="false"/>
          <w:i w:val="false"/>
          <w:color w:val="000000"/>
          <w:sz w:val="28"/>
        </w:rPr>
        <w:t>=ЗП</w:t>
      </w:r>
      <w:r>
        <w:rPr>
          <w:rFonts w:ascii="Times New Roman"/>
          <w:b w:val="false"/>
          <w:i w:val="false"/>
          <w:color w:val="000000"/>
          <w:vertAlign w:val="subscript"/>
        </w:rPr>
        <w:t>i</w:t>
      </w:r>
      <w:r>
        <w:rPr>
          <w:rFonts w:ascii="Times New Roman"/>
          <w:b w:val="false"/>
          <w:i w:val="false"/>
          <w:color w:val="000000"/>
          <w:sz w:val="28"/>
        </w:rPr>
        <w:t xml:space="preserve"> х k</w:t>
      </w:r>
      <w:r>
        <w:rPr>
          <w:rFonts w:ascii="Times New Roman"/>
          <w:b w:val="false"/>
          <w:i w:val="false"/>
          <w:color w:val="000000"/>
          <w:vertAlign w:val="subscript"/>
        </w:rPr>
        <w:t>накладные</w:t>
      </w:r>
      <w:r>
        <w:rPr>
          <w:rFonts w:ascii="Times New Roman"/>
          <w:b w:val="false"/>
          <w:i w:val="false"/>
          <w:color w:val="000000"/>
          <w:sz w:val="28"/>
        </w:rPr>
        <w:t>, где:</w:t>
      </w:r>
    </w:p>
    <w:bookmarkEnd w:id="1025"/>
    <w:bookmarkStart w:name="z1087" w:id="1026"/>
    <w:p>
      <w:pPr>
        <w:spacing w:after="0"/>
        <w:ind w:left="0"/>
        <w:jc w:val="both"/>
      </w:pPr>
      <w:r>
        <w:rPr>
          <w:rFonts w:ascii="Times New Roman"/>
          <w:b w:val="false"/>
          <w:i w:val="false"/>
          <w:color w:val="000000"/>
          <w:sz w:val="28"/>
        </w:rPr>
        <w:t>
      ЗП</w:t>
      </w:r>
      <w:r>
        <w:rPr>
          <w:rFonts w:ascii="Times New Roman"/>
          <w:b w:val="false"/>
          <w:i w:val="false"/>
          <w:color w:val="000000"/>
          <w:vertAlign w:val="subscript"/>
        </w:rPr>
        <w:t>i</w:t>
      </w:r>
      <w:r>
        <w:rPr>
          <w:rFonts w:ascii="Times New Roman"/>
          <w:b w:val="false"/>
          <w:i w:val="false"/>
          <w:color w:val="000000"/>
          <w:sz w:val="28"/>
        </w:rPr>
        <w:t xml:space="preserve"> – средняя расчетная сумма расходов на оплату труда основных медицинских работников субъектов здравоохранения, оказывающих i-ю медицинскую услугу, которая рассчитана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 настоящей Методики.</w:t>
      </w:r>
    </w:p>
    <w:bookmarkEnd w:id="1026"/>
    <w:bookmarkStart w:name="z1088" w:id="1027"/>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накладные</w:t>
      </w:r>
      <w:r>
        <w:rPr>
          <w:rFonts w:ascii="Times New Roman"/>
          <w:b w:val="false"/>
          <w:i w:val="false"/>
          <w:color w:val="000000"/>
          <w:sz w:val="28"/>
        </w:rPr>
        <w:t xml:space="preserve"> – коэффициент накладных расходов, который определяется по следующей формуле:</w:t>
      </w:r>
    </w:p>
    <w:bookmarkEnd w:id="1027"/>
    <w:bookmarkStart w:name="z1089" w:id="1028"/>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накладные</w:t>
      </w:r>
      <w:r>
        <w:rPr>
          <w:rFonts w:ascii="Times New Roman"/>
          <w:b w:val="false"/>
          <w:i w:val="false"/>
          <w:color w:val="000000"/>
          <w:sz w:val="28"/>
        </w:rPr>
        <w:t xml:space="preserve"> = Р</w:t>
      </w:r>
      <w:r>
        <w:rPr>
          <w:rFonts w:ascii="Times New Roman"/>
          <w:b w:val="false"/>
          <w:i w:val="false"/>
          <w:color w:val="000000"/>
          <w:vertAlign w:val="subscript"/>
        </w:rPr>
        <w:t>накладные_мо</w:t>
      </w:r>
      <w:r>
        <w:rPr>
          <w:rFonts w:ascii="Times New Roman"/>
          <w:b w:val="false"/>
          <w:i w:val="false"/>
          <w:color w:val="000000"/>
          <w:sz w:val="28"/>
        </w:rPr>
        <w:t xml:space="preserve"> / ЗП</w:t>
      </w:r>
      <w:r>
        <w:rPr>
          <w:rFonts w:ascii="Times New Roman"/>
          <w:b w:val="false"/>
          <w:i w:val="false"/>
          <w:color w:val="000000"/>
          <w:vertAlign w:val="subscript"/>
        </w:rPr>
        <w:t>мп</w:t>
      </w:r>
      <w:r>
        <w:rPr>
          <w:rFonts w:ascii="Times New Roman"/>
          <w:b w:val="false"/>
          <w:i w:val="false"/>
          <w:color w:val="000000"/>
          <w:sz w:val="28"/>
        </w:rPr>
        <w:t>, где:</w:t>
      </w:r>
    </w:p>
    <w:bookmarkEnd w:id="1028"/>
    <w:bookmarkStart w:name="z1090" w:id="1029"/>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накладные_МО</w:t>
      </w:r>
      <w:r>
        <w:rPr>
          <w:rFonts w:ascii="Times New Roman"/>
          <w:b w:val="false"/>
          <w:i w:val="false"/>
          <w:color w:val="000000"/>
          <w:sz w:val="28"/>
        </w:rPr>
        <w:t xml:space="preserve"> – средняя расчетная сумма накладных расходов субъектов здравоохранения, оказывающих медицинскую помощь в амбулаторных условиях, которая включает расходы,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w:t>
      </w:r>
      <w:r>
        <w:rPr>
          <w:rFonts w:ascii="Times New Roman"/>
          <w:b w:val="false"/>
          <w:i w:val="false"/>
          <w:color w:val="000000"/>
          <w:sz w:val="28"/>
        </w:rPr>
        <w:t>подпунктами 5)</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пункта 4 настоящей Методики;</w:t>
      </w:r>
    </w:p>
    <w:bookmarkEnd w:id="1029"/>
    <w:bookmarkStart w:name="z1091" w:id="1030"/>
    <w:p>
      <w:pPr>
        <w:spacing w:after="0"/>
        <w:ind w:left="0"/>
        <w:jc w:val="both"/>
      </w:pPr>
      <w:r>
        <w:rPr>
          <w:rFonts w:ascii="Times New Roman"/>
          <w:b w:val="false"/>
          <w:i w:val="false"/>
          <w:color w:val="000000"/>
          <w:sz w:val="28"/>
        </w:rPr>
        <w:t>
      ЗП</w:t>
      </w:r>
      <w:r>
        <w:rPr>
          <w:rFonts w:ascii="Times New Roman"/>
          <w:b w:val="false"/>
          <w:i w:val="false"/>
          <w:color w:val="000000"/>
          <w:vertAlign w:val="subscript"/>
        </w:rPr>
        <w:t>мп</w:t>
      </w:r>
      <w:r>
        <w:rPr>
          <w:rFonts w:ascii="Times New Roman"/>
          <w:b w:val="false"/>
          <w:i w:val="false"/>
          <w:color w:val="000000"/>
          <w:sz w:val="28"/>
        </w:rPr>
        <w:t xml:space="preserve"> – средняя расчетная сумма расходов на оплату труда медицинских работников субъектов здравоохранения, которая рассчитана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 настоящей Методики.</w:t>
      </w:r>
    </w:p>
    <w:bookmarkEnd w:id="1030"/>
    <w:bookmarkStart w:name="z1092" w:id="1031"/>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 K</w:t>
      </w:r>
      <w:r>
        <w:rPr>
          <w:rFonts w:ascii="Times New Roman"/>
          <w:b w:val="false"/>
          <w:i w:val="false"/>
          <w:color w:val="000000"/>
          <w:vertAlign w:val="subscript"/>
        </w:rPr>
        <w:t>n</w:t>
      </w:r>
      <w:r>
        <w:rPr>
          <w:rFonts w:ascii="Times New Roman"/>
          <w:b w:val="false"/>
          <w:i w:val="false"/>
          <w:color w:val="000000"/>
          <w:sz w:val="28"/>
        </w:rPr>
        <w:t xml:space="preserve"> – поправочные коэффициенты, применяемые с целью корректировки стоимости медицинской услуги с учетом расходов на оплату надбавки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bookmarkEnd w:id="1031"/>
    <w:bookmarkStart w:name="z1093" w:id="1032"/>
    <w:p>
      <w:pPr>
        <w:spacing w:after="0"/>
        <w:ind w:left="0"/>
        <w:jc w:val="both"/>
      </w:pPr>
      <w:r>
        <w:rPr>
          <w:rFonts w:ascii="Times New Roman"/>
          <w:b w:val="false"/>
          <w:i w:val="false"/>
          <w:color w:val="000000"/>
          <w:sz w:val="28"/>
        </w:rPr>
        <w:t>
      19. По тарифу на оказание услуг ПМК на одного человека осуществляется оплата услуг передвижных медицинских комплексов (далее – ПМК).</w:t>
      </w:r>
    </w:p>
    <w:bookmarkEnd w:id="1032"/>
    <w:bookmarkStart w:name="z1094" w:id="1033"/>
    <w:p>
      <w:pPr>
        <w:spacing w:after="0"/>
        <w:ind w:left="0"/>
        <w:jc w:val="both"/>
      </w:pPr>
      <w:r>
        <w:rPr>
          <w:rFonts w:ascii="Times New Roman"/>
          <w:b w:val="false"/>
          <w:i w:val="false"/>
          <w:color w:val="000000"/>
          <w:sz w:val="28"/>
        </w:rPr>
        <w:t>
      20. Расчет тарифа на оказание услуг ПМК на одного человека с учетом поправочных коэффициентов осуществляется по следующей формуле:</w:t>
      </w:r>
    </w:p>
    <w:bookmarkEnd w:id="1033"/>
    <w:bookmarkStart w:name="z1095" w:id="103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ПМК</w:t>
      </w:r>
      <w:r>
        <w:rPr>
          <w:rFonts w:ascii="Times New Roman"/>
          <w:b w:val="false"/>
          <w:i w:val="false"/>
          <w:color w:val="000000"/>
          <w:sz w:val="28"/>
        </w:rPr>
        <w:t xml:space="preserve"> = Рс</w:t>
      </w:r>
      <w:r>
        <w:rPr>
          <w:rFonts w:ascii="Times New Roman"/>
          <w:b w:val="false"/>
          <w:i w:val="false"/>
          <w:color w:val="000000"/>
          <w:vertAlign w:val="subscript"/>
        </w:rPr>
        <w:t>ПМК</w:t>
      </w:r>
      <w:r>
        <w:rPr>
          <w:rFonts w:ascii="Times New Roman"/>
          <w:b w:val="false"/>
          <w:i w:val="false"/>
          <w:color w:val="000000"/>
          <w:sz w:val="28"/>
        </w:rPr>
        <w:t xml:space="preserve"> * K</w:t>
      </w:r>
      <w:r>
        <w:rPr>
          <w:rFonts w:ascii="Times New Roman"/>
          <w:b w:val="false"/>
          <w:i w:val="false"/>
          <w:color w:val="000000"/>
          <w:vertAlign w:val="subscript"/>
        </w:rPr>
        <w:t>1</w:t>
      </w:r>
      <w:r>
        <w:rPr>
          <w:rFonts w:ascii="Times New Roman"/>
          <w:b w:val="false"/>
          <w:i w:val="false"/>
          <w:color w:val="000000"/>
          <w:sz w:val="28"/>
        </w:rPr>
        <w:t>+ Рс</w:t>
      </w:r>
      <w:r>
        <w:rPr>
          <w:rFonts w:ascii="Times New Roman"/>
          <w:b w:val="false"/>
          <w:i w:val="false"/>
          <w:color w:val="000000"/>
          <w:vertAlign w:val="subscript"/>
        </w:rPr>
        <w:t>ПМК</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Рс</w:t>
      </w:r>
      <w:r>
        <w:rPr>
          <w:rFonts w:ascii="Times New Roman"/>
          <w:b w:val="false"/>
          <w:i w:val="false"/>
          <w:color w:val="000000"/>
          <w:vertAlign w:val="subscript"/>
        </w:rPr>
        <w:t>ПМК</w:t>
      </w:r>
      <w:r>
        <w:rPr>
          <w:rFonts w:ascii="Times New Roman"/>
          <w:b w:val="false"/>
          <w:i w:val="false"/>
          <w:color w:val="000000"/>
          <w:sz w:val="28"/>
        </w:rPr>
        <w:t xml:space="preserve"> * (K</w:t>
      </w:r>
      <w:r>
        <w:rPr>
          <w:rFonts w:ascii="Times New Roman"/>
          <w:b w:val="false"/>
          <w:i w:val="false"/>
          <w:color w:val="000000"/>
          <w:vertAlign w:val="subscript"/>
        </w:rPr>
        <w:t>n</w:t>
      </w:r>
      <w:r>
        <w:rPr>
          <w:rFonts w:ascii="Times New Roman"/>
          <w:b w:val="false"/>
          <w:i w:val="false"/>
          <w:color w:val="000000"/>
          <w:sz w:val="28"/>
        </w:rPr>
        <w:t>-1), где:</w:t>
      </w:r>
    </w:p>
    <w:bookmarkEnd w:id="1034"/>
    <w:bookmarkStart w:name="z1096" w:id="103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ПМК</w:t>
      </w:r>
      <w:r>
        <w:rPr>
          <w:rFonts w:ascii="Times New Roman"/>
          <w:b w:val="false"/>
          <w:i w:val="false"/>
          <w:color w:val="000000"/>
          <w:sz w:val="28"/>
        </w:rPr>
        <w:t xml:space="preserve"> – тариф на оказание услуг ПМК на одного человека;</w:t>
      </w:r>
    </w:p>
    <w:bookmarkEnd w:id="1035"/>
    <w:bookmarkStart w:name="z1097" w:id="1036"/>
    <w:p>
      <w:pPr>
        <w:spacing w:after="0"/>
        <w:ind w:left="0"/>
        <w:jc w:val="both"/>
      </w:pPr>
      <w:r>
        <w:rPr>
          <w:rFonts w:ascii="Times New Roman"/>
          <w:b w:val="false"/>
          <w:i w:val="false"/>
          <w:color w:val="000000"/>
          <w:sz w:val="28"/>
        </w:rPr>
        <w:t>
      Рс</w:t>
      </w:r>
      <w:r>
        <w:rPr>
          <w:rFonts w:ascii="Times New Roman"/>
          <w:b w:val="false"/>
          <w:i w:val="false"/>
          <w:color w:val="000000"/>
          <w:vertAlign w:val="subscript"/>
        </w:rPr>
        <w:t>ПМК</w:t>
      </w:r>
      <w:r>
        <w:rPr>
          <w:rFonts w:ascii="Times New Roman"/>
          <w:b w:val="false"/>
          <w:i w:val="false"/>
          <w:color w:val="000000"/>
          <w:sz w:val="28"/>
        </w:rPr>
        <w:t xml:space="preserve"> – расчетная стоимость за оказание услуг ПМК, рассчитанная без учета поправочных коэффициентов, осуществляется по следующей формуле:</w:t>
      </w:r>
    </w:p>
    <w:bookmarkEnd w:id="1036"/>
    <w:bookmarkStart w:name="z1098" w:id="1037"/>
    <w:p>
      <w:pPr>
        <w:spacing w:after="0"/>
        <w:ind w:left="0"/>
        <w:jc w:val="both"/>
      </w:pPr>
      <w:r>
        <w:rPr>
          <w:rFonts w:ascii="Times New Roman"/>
          <w:b w:val="false"/>
          <w:i w:val="false"/>
          <w:color w:val="000000"/>
          <w:sz w:val="28"/>
        </w:rPr>
        <w:t>
      Рс</w:t>
      </w:r>
      <w:r>
        <w:rPr>
          <w:rFonts w:ascii="Times New Roman"/>
          <w:b w:val="false"/>
          <w:i w:val="false"/>
          <w:color w:val="000000"/>
          <w:vertAlign w:val="subscript"/>
        </w:rPr>
        <w:t>ПМК</w:t>
      </w:r>
      <w:r>
        <w:rPr>
          <w:rFonts w:ascii="Times New Roman"/>
          <w:b w:val="false"/>
          <w:i w:val="false"/>
          <w:color w:val="000000"/>
          <w:sz w:val="28"/>
        </w:rPr>
        <w:t xml:space="preserve"> = (V</w:t>
      </w:r>
      <w:r>
        <w:rPr>
          <w:rFonts w:ascii="Times New Roman"/>
          <w:b w:val="false"/>
          <w:i w:val="false"/>
          <w:color w:val="000000"/>
          <w:vertAlign w:val="subscript"/>
        </w:rPr>
        <w:t>ср.факт.затрат</w:t>
      </w:r>
      <w:r>
        <w:rPr>
          <w:rFonts w:ascii="Times New Roman"/>
          <w:b w:val="false"/>
          <w:i w:val="false"/>
          <w:color w:val="000000"/>
          <w:sz w:val="28"/>
        </w:rPr>
        <w:t xml:space="preserve"> - V</w:t>
      </w:r>
      <w:r>
        <w:rPr>
          <w:rFonts w:ascii="Times New Roman"/>
          <w:b w:val="false"/>
          <w:i w:val="false"/>
          <w:color w:val="000000"/>
          <w:vertAlign w:val="subscript"/>
        </w:rPr>
        <w:t>экол.ПМК</w:t>
      </w:r>
      <w:r>
        <w:rPr>
          <w:rFonts w:ascii="Times New Roman"/>
          <w:b w:val="false"/>
          <w:i w:val="false"/>
          <w:color w:val="000000"/>
          <w:sz w:val="28"/>
        </w:rPr>
        <w:t>) / Ч</w:t>
      </w:r>
      <w:r>
        <w:rPr>
          <w:rFonts w:ascii="Times New Roman"/>
          <w:b w:val="false"/>
          <w:i w:val="false"/>
          <w:color w:val="000000"/>
          <w:vertAlign w:val="subscript"/>
        </w:rPr>
        <w:t>ПМК</w:t>
      </w:r>
      <w:r>
        <w:rPr>
          <w:rFonts w:ascii="Times New Roman"/>
          <w:b w:val="false"/>
          <w:i w:val="false"/>
          <w:color w:val="000000"/>
          <w:sz w:val="28"/>
        </w:rPr>
        <w:t>, где:</w:t>
      </w:r>
    </w:p>
    <w:bookmarkEnd w:id="1037"/>
    <w:bookmarkStart w:name="z1099" w:id="1038"/>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ср.факт,затрат</w:t>
      </w:r>
      <w:r>
        <w:rPr>
          <w:rFonts w:ascii="Times New Roman"/>
          <w:b w:val="false"/>
          <w:i w:val="false"/>
          <w:color w:val="000000"/>
          <w:sz w:val="28"/>
        </w:rPr>
        <w:t xml:space="preserve"> – средний объем фактических затрат субъекта здравоохранения, оказывающего услуги ПМК;</w:t>
      </w:r>
    </w:p>
    <w:bookmarkEnd w:id="1038"/>
    <w:bookmarkStart w:name="z1100" w:id="103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экол.ПМК</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bookmarkEnd w:id="1039"/>
    <w:bookmarkStart w:name="z1101" w:id="1040"/>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ПМК</w:t>
      </w:r>
      <w:r>
        <w:rPr>
          <w:rFonts w:ascii="Times New Roman"/>
          <w:b w:val="false"/>
          <w:i w:val="false"/>
          <w:color w:val="000000"/>
          <w:sz w:val="28"/>
        </w:rPr>
        <w:t xml:space="preserve"> – численность населения, получившая услуги ПМК;</w:t>
      </w:r>
    </w:p>
    <w:bookmarkEnd w:id="1040"/>
    <w:bookmarkStart w:name="z1102" w:id="1041"/>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 K</w:t>
      </w:r>
      <w:r>
        <w:rPr>
          <w:rFonts w:ascii="Times New Roman"/>
          <w:b w:val="false"/>
          <w:i w:val="false"/>
          <w:color w:val="000000"/>
          <w:vertAlign w:val="subscript"/>
        </w:rPr>
        <w:t>n</w:t>
      </w:r>
      <w:r>
        <w:rPr>
          <w:rFonts w:ascii="Times New Roman"/>
          <w:b w:val="false"/>
          <w:i w:val="false"/>
          <w:color w:val="000000"/>
          <w:sz w:val="28"/>
        </w:rPr>
        <w:t xml:space="preserve">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bookmarkEnd w:id="1041"/>
    <w:bookmarkStart w:name="z1103" w:id="1042"/>
    <w:p>
      <w:pPr>
        <w:spacing w:after="0"/>
        <w:ind w:left="0"/>
        <w:jc w:val="left"/>
      </w:pPr>
      <w:r>
        <w:rPr>
          <w:rFonts w:ascii="Times New Roman"/>
          <w:b/>
          <w:i w:val="false"/>
          <w:color w:val="000000"/>
        </w:rPr>
        <w:t xml:space="preserve"> Параграф 2. Алгоритм формирования тарифов на медицинскую помощь в стационарных и стационарозамещающих условиях</w:t>
      </w:r>
    </w:p>
    <w:bookmarkEnd w:id="1042"/>
    <w:bookmarkStart w:name="z1104" w:id="1043"/>
    <w:p>
      <w:pPr>
        <w:spacing w:after="0"/>
        <w:ind w:left="0"/>
        <w:jc w:val="both"/>
      </w:pPr>
      <w:r>
        <w:rPr>
          <w:rFonts w:ascii="Times New Roman"/>
          <w:b w:val="false"/>
          <w:i w:val="false"/>
          <w:color w:val="000000"/>
          <w:sz w:val="28"/>
        </w:rPr>
        <w:t>
      21. Субъекты здравоохранения, оказывающие медицинскую помощь в стационарных и стационарозамещающих условиях, используют следующие тарифы:</w:t>
      </w:r>
    </w:p>
    <w:bookmarkEnd w:id="1043"/>
    <w:bookmarkStart w:name="z1105" w:id="1044"/>
    <w:p>
      <w:pPr>
        <w:spacing w:after="0"/>
        <w:ind w:left="0"/>
        <w:jc w:val="both"/>
      </w:pPr>
      <w:r>
        <w:rPr>
          <w:rFonts w:ascii="Times New Roman"/>
          <w:b w:val="false"/>
          <w:i w:val="false"/>
          <w:color w:val="000000"/>
          <w:sz w:val="28"/>
        </w:rPr>
        <w:t>
      за один койко-день;</w:t>
      </w:r>
    </w:p>
    <w:bookmarkEnd w:id="1044"/>
    <w:bookmarkStart w:name="z1106" w:id="1045"/>
    <w:p>
      <w:pPr>
        <w:spacing w:after="0"/>
        <w:ind w:left="0"/>
        <w:jc w:val="both"/>
      </w:pPr>
      <w:r>
        <w:rPr>
          <w:rFonts w:ascii="Times New Roman"/>
          <w:b w:val="false"/>
          <w:i w:val="false"/>
          <w:color w:val="000000"/>
          <w:sz w:val="28"/>
        </w:rPr>
        <w:t>
      за один пролеченный случай по расчетной средней стоимости;</w:t>
      </w:r>
    </w:p>
    <w:bookmarkEnd w:id="1045"/>
    <w:bookmarkStart w:name="z1107" w:id="1046"/>
    <w:p>
      <w:pPr>
        <w:spacing w:after="0"/>
        <w:ind w:left="0"/>
        <w:jc w:val="both"/>
      </w:pPr>
      <w:r>
        <w:rPr>
          <w:rFonts w:ascii="Times New Roman"/>
          <w:b w:val="false"/>
          <w:i w:val="false"/>
          <w:color w:val="000000"/>
          <w:sz w:val="28"/>
        </w:rPr>
        <w:t>
      за один пролеченный случай по медико-экономическим тарифам;</w:t>
      </w:r>
    </w:p>
    <w:bookmarkEnd w:id="1046"/>
    <w:bookmarkStart w:name="z1108" w:id="1047"/>
    <w:p>
      <w:pPr>
        <w:spacing w:after="0"/>
        <w:ind w:left="0"/>
        <w:jc w:val="both"/>
      </w:pPr>
      <w:r>
        <w:rPr>
          <w:rFonts w:ascii="Times New Roman"/>
          <w:b w:val="false"/>
          <w:i w:val="false"/>
          <w:color w:val="000000"/>
          <w:sz w:val="28"/>
        </w:rPr>
        <w:t>
      за один пролеченный случай по фактическим расходам по перечню заболеваний, операций и манипуляций;</w:t>
      </w:r>
    </w:p>
    <w:bookmarkEnd w:id="1047"/>
    <w:bookmarkStart w:name="z1109" w:id="1048"/>
    <w:p>
      <w:pPr>
        <w:spacing w:after="0"/>
        <w:ind w:left="0"/>
        <w:jc w:val="both"/>
      </w:pPr>
      <w:r>
        <w:rPr>
          <w:rFonts w:ascii="Times New Roman"/>
          <w:b w:val="false"/>
          <w:i w:val="false"/>
          <w:color w:val="000000"/>
          <w:sz w:val="28"/>
        </w:rPr>
        <w:t>
      за один пролеченный случай по КЗГ с учетом коэффициента затратоемкости.</w:t>
      </w:r>
    </w:p>
    <w:bookmarkEnd w:id="1048"/>
    <w:bookmarkStart w:name="z1110" w:id="1049"/>
    <w:p>
      <w:pPr>
        <w:spacing w:after="0"/>
        <w:ind w:left="0"/>
        <w:jc w:val="both"/>
      </w:pPr>
      <w:r>
        <w:rPr>
          <w:rFonts w:ascii="Times New Roman"/>
          <w:b w:val="false"/>
          <w:i w:val="false"/>
          <w:color w:val="000000"/>
          <w:sz w:val="28"/>
        </w:rPr>
        <w:t>
      22. Расчет тарифа для субъектов здравоохранения, оказывающих специализированную медицинскую помощь в стационарных условиях в рамках ГОБМП и (или) системе ОСМС за один койко-день, осуществляется по следующей формуле:</w:t>
      </w:r>
    </w:p>
    <w:bookmarkEnd w:id="1049"/>
    <w:p>
      <w:pPr>
        <w:spacing w:after="0"/>
        <w:ind w:left="0"/>
        <w:jc w:val="both"/>
      </w:pPr>
      <w:r>
        <w:rPr>
          <w:rFonts w:ascii="Times New Roman"/>
          <w:b w:val="false"/>
          <w:i w:val="false"/>
          <w:color w:val="000000"/>
          <w:sz w:val="28"/>
        </w:rPr>
        <w:t>
      Тк/дн = Рск/дн * K1 + Рск/дн * (K2-1) + …+ Рск/дн * (Kn-1)+ Рск/дн * (ПК_академ -1)+ Рск/дн * (ПК_ник -1)+ Рск/дн * (k_омп -1), где:</w:t>
      </w:r>
    </w:p>
    <w:p>
      <w:pPr>
        <w:spacing w:after="0"/>
        <w:ind w:left="0"/>
        <w:jc w:val="both"/>
      </w:pPr>
      <w:r>
        <w:rPr>
          <w:rFonts w:ascii="Times New Roman"/>
          <w:b w:val="false"/>
          <w:i w:val="false"/>
          <w:color w:val="000000"/>
          <w:sz w:val="28"/>
        </w:rPr>
        <w:t>
      Тк/дн - тариф за один койко-день;</w:t>
      </w:r>
    </w:p>
    <w:p>
      <w:pPr>
        <w:spacing w:after="0"/>
        <w:ind w:left="0"/>
        <w:jc w:val="both"/>
      </w:pPr>
      <w:r>
        <w:rPr>
          <w:rFonts w:ascii="Times New Roman"/>
          <w:b w:val="false"/>
          <w:i w:val="false"/>
          <w:color w:val="000000"/>
          <w:sz w:val="28"/>
        </w:rPr>
        <w:t>
      Рск/дн – расчетная стоимость за один койко-день, рассчитанная без учета поправочных коэффициентов, осуществляется по следующей формуле:</w:t>
      </w:r>
    </w:p>
    <w:p>
      <w:pPr>
        <w:spacing w:after="0"/>
        <w:ind w:left="0"/>
        <w:jc w:val="both"/>
      </w:pPr>
      <w:r>
        <w:rPr>
          <w:rFonts w:ascii="Times New Roman"/>
          <w:b w:val="false"/>
          <w:i w:val="false"/>
          <w:color w:val="000000"/>
          <w:sz w:val="28"/>
        </w:rPr>
        <w:t>
      Рск/дн = Vфин / КЛдк/дн, где:</w:t>
      </w:r>
    </w:p>
    <w:p>
      <w:pPr>
        <w:spacing w:after="0"/>
        <w:ind w:left="0"/>
        <w:jc w:val="both"/>
      </w:pPr>
      <w:r>
        <w:rPr>
          <w:rFonts w:ascii="Times New Roman"/>
          <w:b w:val="false"/>
          <w:i w:val="false"/>
          <w:color w:val="000000"/>
          <w:sz w:val="28"/>
        </w:rPr>
        <w:t>
      Vфин – объем финансирования на очередной плановый период субъектов здравоохранения, оказывающих специализированную медицинскую помощь в стационарных условиях, оплата которым осуществляется по тарифу за один койко-день;</w:t>
      </w:r>
    </w:p>
    <w:p>
      <w:pPr>
        <w:spacing w:after="0"/>
        <w:ind w:left="0"/>
        <w:jc w:val="both"/>
      </w:pPr>
      <w:r>
        <w:rPr>
          <w:rFonts w:ascii="Times New Roman"/>
          <w:b w:val="false"/>
          <w:i w:val="false"/>
          <w:color w:val="000000"/>
          <w:sz w:val="28"/>
        </w:rPr>
        <w:t>
      КЛдк/дн – количество койко-дней по данному субъекту здравоохранения на очередной плановый период.</w:t>
      </w:r>
    </w:p>
    <w:p>
      <w:pPr>
        <w:spacing w:after="0"/>
        <w:ind w:left="0"/>
        <w:jc w:val="both"/>
      </w:pPr>
      <w:r>
        <w:rPr>
          <w:rFonts w:ascii="Times New Roman"/>
          <w:b w:val="false"/>
          <w:i w:val="false"/>
          <w:color w:val="000000"/>
          <w:sz w:val="28"/>
        </w:rPr>
        <w:t>
      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pPr>
        <w:spacing w:after="0"/>
        <w:ind w:left="0"/>
        <w:jc w:val="both"/>
      </w:pPr>
      <w:r>
        <w:rPr>
          <w:rFonts w:ascii="Times New Roman"/>
          <w:b w:val="false"/>
          <w:i w:val="false"/>
          <w:color w:val="000000"/>
          <w:sz w:val="28"/>
        </w:rPr>
        <w:t>
      k_омп- коэффициент, применяемый к научным организациям в области здравоохранения, для оказания ОМП региональным медицинским организациям, определяется согласно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43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743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Sкомандировочные расходы − годовая сумма затрат на командировочные расходы научных организаций в области здравоохранения;</w:t>
      </w:r>
    </w:p>
    <w:p>
      <w:pPr>
        <w:spacing w:after="0"/>
        <w:ind w:left="0"/>
        <w:jc w:val="both"/>
      </w:pPr>
      <w:r>
        <w:rPr>
          <w:rFonts w:ascii="Times New Roman"/>
          <w:b w:val="false"/>
          <w:i w:val="false"/>
          <w:color w:val="000000"/>
          <w:sz w:val="28"/>
        </w:rPr>
        <w:t>
      ФОТ привлекаемого персонала – фонд оплаты труда привлекаемого персонала из расчета на 1 штатную единицу врача статиста, 1 штатную единицу специалиста отдела стратегии (с высшим медицинским образованием, 0,5 штатных единиц экономиста, 0,5 штатных единиц врача (узкий специалист, клинический фармоколог);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sz w:val="28"/>
        </w:rPr>
        <w:t xml:space="preserve"> _доплата - сумма доплаты специалистам на время выезда для оказания ОМП региональным медицинским организациям (расширение зоны обслуживания) в размере 25% от должностного оклада;</w:t>
      </w:r>
    </w:p>
    <w:p>
      <w:pPr>
        <w:spacing w:after="0"/>
        <w:ind w:left="0"/>
        <w:jc w:val="both"/>
      </w:pPr>
      <w:r>
        <w:rPr>
          <w:rFonts w:ascii="Times New Roman"/>
          <w:b w:val="false"/>
          <w:i w:val="false"/>
          <w:color w:val="000000"/>
          <w:sz w:val="28"/>
        </w:rPr>
        <w:t>
      S общие расходы - годовая сумма общих расходов научных организаций в области здравоохранения.</w:t>
      </w:r>
    </w:p>
    <w:p>
      <w:pPr>
        <w:spacing w:after="0"/>
        <w:ind w:left="0"/>
        <w:jc w:val="both"/>
      </w:pPr>
      <w:r>
        <w:rPr>
          <w:rFonts w:ascii="Times New Roman"/>
          <w:b w:val="false"/>
          <w:i w:val="false"/>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 определяется согласно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140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ПК_НИК– научно-инновационный поправочный коэффициент;</w:t>
      </w:r>
    </w:p>
    <w:p>
      <w:pPr>
        <w:spacing w:after="0"/>
        <w:ind w:left="0"/>
        <w:jc w:val="both"/>
      </w:pPr>
      <w:r>
        <w:rPr>
          <w:rFonts w:ascii="Times New Roman"/>
          <w:b w:val="false"/>
          <w:i w:val="false"/>
          <w:color w:val="000000"/>
          <w:sz w:val="28"/>
        </w:rPr>
        <w:t>
      %_(сред.ФОТ) – средняя фактическая доля фонда оплаты труда врачебного персонала от общего расхода научных организаций в области здравоохранения и медицинских организаций;</w:t>
      </w:r>
    </w:p>
    <w:p>
      <w:pPr>
        <w:spacing w:after="0"/>
        <w:ind w:left="0"/>
        <w:jc w:val="both"/>
      </w:pPr>
      <w:r>
        <w:rPr>
          <w:rFonts w:ascii="Times New Roman"/>
          <w:b w:val="false"/>
          <w:i w:val="false"/>
          <w:color w:val="000000"/>
          <w:sz w:val="28"/>
        </w:rPr>
        <w:t>
      i – индекс научной организации в области здравоохранения;</w:t>
      </w:r>
    </w:p>
    <w:p>
      <w:pPr>
        <w:spacing w:after="0"/>
        <w:ind w:left="0"/>
        <w:jc w:val="both"/>
      </w:pPr>
      <w:r>
        <w:rPr>
          <w:rFonts w:ascii="Times New Roman"/>
          <w:b w:val="false"/>
          <w:i w:val="false"/>
          <w:color w:val="000000"/>
          <w:sz w:val="28"/>
        </w:rPr>
        <w:t>
      n – общее число научных организаций в области здравоохранения;</w:t>
      </w:r>
    </w:p>
    <w:p>
      <w:pPr>
        <w:spacing w:after="0"/>
        <w:ind w:left="0"/>
        <w:jc w:val="both"/>
      </w:pPr>
      <w:r>
        <w:rPr>
          <w:rFonts w:ascii="Times New Roman"/>
          <w:b w:val="false"/>
          <w:i w:val="false"/>
          <w:color w:val="000000"/>
          <w:sz w:val="28"/>
        </w:rPr>
        <w:t>
      j – индекс медицинской организации;</w:t>
      </w:r>
    </w:p>
    <w:p>
      <w:pPr>
        <w:spacing w:after="0"/>
        <w:ind w:left="0"/>
        <w:jc w:val="both"/>
      </w:pPr>
      <w:r>
        <w:rPr>
          <w:rFonts w:ascii="Times New Roman"/>
          <w:b w:val="false"/>
          <w:i w:val="false"/>
          <w:color w:val="000000"/>
          <w:sz w:val="28"/>
        </w:rPr>
        <w:t>
      k – общее число медицинских организаций;</w:t>
      </w:r>
    </w:p>
    <w:p>
      <w:pPr>
        <w:spacing w:after="0"/>
        <w:ind w:left="0"/>
        <w:jc w:val="both"/>
      </w:pPr>
      <w:r>
        <w:rPr>
          <w:rFonts w:ascii="Times New Roman"/>
          <w:b w:val="false"/>
          <w:i w:val="false"/>
          <w:color w:val="000000"/>
          <w:sz w:val="28"/>
        </w:rPr>
        <w:t>
      S_(надбавок за степень/категорию) – общая сумма фактических надбавок за ученую степень/категорию;</w:t>
      </w:r>
    </w:p>
    <w:p>
      <w:pPr>
        <w:spacing w:after="0"/>
        <w:ind w:left="0"/>
        <w:jc w:val="both"/>
      </w:pPr>
      <w:r>
        <w:rPr>
          <w:rFonts w:ascii="Times New Roman"/>
          <w:b w:val="false"/>
          <w:i w:val="false"/>
          <w:color w:val="000000"/>
          <w:sz w:val="28"/>
        </w:rPr>
        <w:t>
      S_ФОТ – общая сумма фактического ФОТ;</w:t>
      </w:r>
    </w:p>
    <w:p>
      <w:pPr>
        <w:spacing w:after="0"/>
        <w:ind w:left="0"/>
        <w:jc w:val="both"/>
      </w:pPr>
      <w:r>
        <w:rPr>
          <w:rFonts w:ascii="Times New Roman"/>
          <w:b w:val="false"/>
          <w:i w:val="false"/>
          <w:color w:val="000000"/>
          <w:sz w:val="28"/>
        </w:rPr>
        <w:t>
      % сред затрат – средняя фактическая доля расходов за вычетом расходов на ФОТ от общего расхода научных организаций в области здравоохранения и медицинских организаций;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sz w:val="28"/>
        </w:rPr>
        <w:t xml:space="preserve"> затраты на ЛС, ИМН – общая сумма затрат на ЛС, 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sz w:val="28"/>
        </w:rPr>
        <w:t xml:space="preserve"> расходы кроме ФОТ – общая сумма расходов за вычетом расходов на ФОТ от общего расхода.</w:t>
      </w:r>
    </w:p>
    <w:p>
      <w:pPr>
        <w:spacing w:after="0"/>
        <w:ind w:left="0"/>
        <w:jc w:val="both"/>
      </w:pPr>
      <w:r>
        <w:rPr>
          <w:rFonts w:ascii="Times New Roman"/>
          <w:b w:val="false"/>
          <w:i w:val="false"/>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 определяется согласно следующей формуле:</w:t>
      </w:r>
    </w:p>
    <w:p>
      <w:pPr>
        <w:spacing w:after="0"/>
        <w:ind w:left="0"/>
        <w:jc w:val="both"/>
      </w:pPr>
      <w:r>
        <w:rPr>
          <w:rFonts w:ascii="Times New Roman"/>
          <w:b w:val="false"/>
          <w:i w:val="false"/>
          <w:color w:val="000000"/>
          <w:sz w:val="28"/>
        </w:rPr>
        <w:t xml:space="preserve">
      ПК_академ=1+((S_(надбавок за степень/категорию)/n)/((S_(общ.расх.)-S_(затр.на ЛС, МИ))/n)), где: </w:t>
      </w:r>
    </w:p>
    <w:p>
      <w:pPr>
        <w:spacing w:after="0"/>
        <w:ind w:left="0"/>
        <w:jc w:val="both"/>
      </w:pPr>
      <w:r>
        <w:rPr>
          <w:rFonts w:ascii="Times New Roman"/>
          <w:b w:val="false"/>
          <w:i w:val="false"/>
          <w:color w:val="000000"/>
          <w:sz w:val="28"/>
        </w:rPr>
        <w:t>
      ПК_академ– академический поправочный коэффициент;</w:t>
      </w:r>
    </w:p>
    <w:p>
      <w:pPr>
        <w:spacing w:after="0"/>
        <w:ind w:left="0"/>
        <w:jc w:val="both"/>
      </w:pPr>
      <w:r>
        <w:rPr>
          <w:rFonts w:ascii="Times New Roman"/>
          <w:b w:val="false"/>
          <w:i w:val="false"/>
          <w:color w:val="000000"/>
          <w:sz w:val="28"/>
        </w:rPr>
        <w:t>
      n – общее число медицинских организаций;</w:t>
      </w:r>
    </w:p>
    <w:p>
      <w:pPr>
        <w:spacing w:after="0"/>
        <w:ind w:left="0"/>
        <w:jc w:val="both"/>
      </w:pPr>
      <w:r>
        <w:rPr>
          <w:rFonts w:ascii="Times New Roman"/>
          <w:b w:val="false"/>
          <w:i w:val="false"/>
          <w:color w:val="000000"/>
          <w:sz w:val="28"/>
        </w:rPr>
        <w:t>
      S_(надбавок за степень/категорию) – общая сумма фактических надбавок за ученую степень/категорию;</w:t>
      </w:r>
    </w:p>
    <w:p>
      <w:pPr>
        <w:spacing w:after="0"/>
        <w:ind w:left="0"/>
        <w:jc w:val="both"/>
      </w:pPr>
      <w:r>
        <w:rPr>
          <w:rFonts w:ascii="Times New Roman"/>
          <w:b w:val="false"/>
          <w:i w:val="false"/>
          <w:color w:val="000000"/>
          <w:sz w:val="28"/>
        </w:rPr>
        <w:t>
      S_(общ.расх. ) – общая сумма расходов;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sz w:val="28"/>
        </w:rPr>
        <w:t xml:space="preserve"> затраты на ЛС, ИМН – общая сумма затрат на ЛС, 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здравоохранения РК от 20.08.2021 </w:t>
      </w:r>
      <w:r>
        <w:rPr>
          <w:rFonts w:ascii="Times New Roman"/>
          <w:b w:val="false"/>
          <w:i w:val="false"/>
          <w:color w:val="000000"/>
          <w:sz w:val="28"/>
        </w:rPr>
        <w:t>№ ҚР ДСМ-85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8" w:id="1050"/>
    <w:p>
      <w:pPr>
        <w:spacing w:after="0"/>
        <w:ind w:left="0"/>
        <w:jc w:val="both"/>
      </w:pPr>
      <w:r>
        <w:rPr>
          <w:rFonts w:ascii="Times New Roman"/>
          <w:b w:val="false"/>
          <w:i w:val="false"/>
          <w:color w:val="000000"/>
          <w:sz w:val="28"/>
        </w:rPr>
        <w:t>
      23. Расчет тарифа для субъектов здравоохранения, оказывающих специализированную медицинскую помощь в стационарных условиях в рамках ГОБМП и (или) системе ОСМС за один пролеченный случай по расчетной средней стоимости, осуществляется по следующей формуле:</w:t>
      </w:r>
    </w:p>
    <w:bookmarkEnd w:id="1050"/>
    <w:bookmarkStart w:name="z1595" w:id="1051"/>
    <w:p>
      <w:pPr>
        <w:spacing w:after="0"/>
        <w:ind w:left="0"/>
        <w:jc w:val="both"/>
      </w:pPr>
      <w:r>
        <w:rPr>
          <w:rFonts w:ascii="Times New Roman"/>
          <w:b w:val="false"/>
          <w:i w:val="false"/>
          <w:color w:val="000000"/>
          <w:sz w:val="28"/>
        </w:rPr>
        <w:t>
      Тпс = Рспс * K1 + Рспс * (K2-1) +…+ Рспс * (Kn-1) )+ Рспс * (ПКакадем-1)+ Рспс * (ПКник-1)+ Рспс * (k_омп -1), где:</w:t>
      </w:r>
    </w:p>
    <w:bookmarkEnd w:id="1051"/>
    <w:bookmarkStart w:name="z1596" w:id="1052"/>
    <w:p>
      <w:pPr>
        <w:spacing w:after="0"/>
        <w:ind w:left="0"/>
        <w:jc w:val="both"/>
      </w:pPr>
      <w:r>
        <w:rPr>
          <w:rFonts w:ascii="Times New Roman"/>
          <w:b w:val="false"/>
          <w:i w:val="false"/>
          <w:color w:val="000000"/>
          <w:sz w:val="28"/>
        </w:rPr>
        <w:t>
      Тпс – тариф за один пролеченный случай по расчетной средней стоимости;</w:t>
      </w:r>
    </w:p>
    <w:bookmarkEnd w:id="1052"/>
    <w:bookmarkStart w:name="z1597" w:id="1053"/>
    <w:p>
      <w:pPr>
        <w:spacing w:after="0"/>
        <w:ind w:left="0"/>
        <w:jc w:val="both"/>
      </w:pPr>
      <w:r>
        <w:rPr>
          <w:rFonts w:ascii="Times New Roman"/>
          <w:b w:val="false"/>
          <w:i w:val="false"/>
          <w:color w:val="000000"/>
          <w:sz w:val="28"/>
        </w:rPr>
        <w:t xml:space="preserve">
       Рспс – расчетная стоимость за один пролеченный случай, рассчитанная без учета поправочных коэффициентов, осуществляется по следующей формуле: </w:t>
      </w:r>
    </w:p>
    <w:bookmarkEnd w:id="1053"/>
    <w:bookmarkStart w:name="z1598" w:id="1054"/>
    <w:p>
      <w:pPr>
        <w:spacing w:after="0"/>
        <w:ind w:left="0"/>
        <w:jc w:val="both"/>
      </w:pPr>
      <w:r>
        <w:rPr>
          <w:rFonts w:ascii="Times New Roman"/>
          <w:b w:val="false"/>
          <w:i w:val="false"/>
          <w:color w:val="000000"/>
          <w:sz w:val="28"/>
        </w:rPr>
        <w:t>
      Рспс = Vфин / Клпс, где:</w:t>
      </w:r>
    </w:p>
    <w:bookmarkEnd w:id="1054"/>
    <w:bookmarkStart w:name="z1599" w:id="1055"/>
    <w:p>
      <w:pPr>
        <w:spacing w:after="0"/>
        <w:ind w:left="0"/>
        <w:jc w:val="both"/>
      </w:pPr>
      <w:r>
        <w:rPr>
          <w:rFonts w:ascii="Times New Roman"/>
          <w:b w:val="false"/>
          <w:i w:val="false"/>
          <w:color w:val="000000"/>
          <w:sz w:val="28"/>
        </w:rPr>
        <w:t xml:space="preserve">
      Vфин – объем финансирования на очередной плановый период для субъектов здравоохранения, оказывающих специализированную медицинскую помощь в стационарных и (или) стационарозамещающих условиях, оплата которым осуществляется по тарифу за один пролеченный случай по расчетной средней стоимости; </w:t>
      </w:r>
    </w:p>
    <w:bookmarkEnd w:id="1055"/>
    <w:bookmarkStart w:name="z1600" w:id="1056"/>
    <w:p>
      <w:pPr>
        <w:spacing w:after="0"/>
        <w:ind w:left="0"/>
        <w:jc w:val="both"/>
      </w:pPr>
      <w:r>
        <w:rPr>
          <w:rFonts w:ascii="Times New Roman"/>
          <w:b w:val="false"/>
          <w:i w:val="false"/>
          <w:color w:val="000000"/>
          <w:sz w:val="28"/>
        </w:rPr>
        <w:t>
      Клпс – количество пролеченных случаев по данному субъекту здравоохранения на очередной плановый период;</w:t>
      </w:r>
    </w:p>
    <w:bookmarkEnd w:id="1056"/>
    <w:bookmarkStart w:name="z1601" w:id="1057"/>
    <w:p>
      <w:pPr>
        <w:spacing w:after="0"/>
        <w:ind w:left="0"/>
        <w:jc w:val="both"/>
      </w:pPr>
      <w:r>
        <w:rPr>
          <w:rFonts w:ascii="Times New Roman"/>
          <w:b w:val="false"/>
          <w:i w:val="false"/>
          <w:color w:val="000000"/>
          <w:sz w:val="28"/>
        </w:rPr>
        <w:t xml:space="preserve">
      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 за продолжительность отопительного сезона и других коэффициентов.</w:t>
      </w:r>
    </w:p>
    <w:bookmarkEnd w:id="1057"/>
    <w:bookmarkStart w:name="z1602" w:id="1058"/>
    <w:p>
      <w:pPr>
        <w:spacing w:after="0"/>
        <w:ind w:left="0"/>
        <w:jc w:val="both"/>
      </w:pPr>
      <w:r>
        <w:rPr>
          <w:rFonts w:ascii="Times New Roman"/>
          <w:b w:val="false"/>
          <w:i w:val="false"/>
          <w:color w:val="000000"/>
          <w:sz w:val="28"/>
        </w:rPr>
        <w:t>
      k_омп - коэффициент, применяемый к научным организациям в области здравоохранения, для оказания ОМП региональным медицинским организациям.</w:t>
      </w:r>
    </w:p>
    <w:bookmarkEnd w:id="1058"/>
    <w:bookmarkStart w:name="z1603" w:id="1059"/>
    <w:p>
      <w:pPr>
        <w:spacing w:after="0"/>
        <w:ind w:left="0"/>
        <w:jc w:val="both"/>
      </w:pPr>
      <w:r>
        <w:rPr>
          <w:rFonts w:ascii="Times New Roman"/>
          <w:b w:val="false"/>
          <w:i w:val="false"/>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bookmarkEnd w:id="1059"/>
    <w:bookmarkStart w:name="z1604" w:id="1060"/>
    <w:p>
      <w:pPr>
        <w:spacing w:after="0"/>
        <w:ind w:left="0"/>
        <w:jc w:val="both"/>
      </w:pPr>
      <w:r>
        <w:rPr>
          <w:rFonts w:ascii="Times New Roman"/>
          <w:b w:val="false"/>
          <w:i w:val="false"/>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bookmarkEnd w:id="1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здравоохранения РК от 14.03.2022 </w:t>
      </w:r>
      <w:r>
        <w:rPr>
          <w:rFonts w:ascii="Times New Roman"/>
          <w:b w:val="false"/>
          <w:i w:val="false"/>
          <w:color w:val="000000"/>
          <w:sz w:val="28"/>
        </w:rPr>
        <w:t>№ ҚР ДСМ-24</w:t>
      </w:r>
      <w:r>
        <w:rPr>
          <w:rFonts w:ascii="Times New Roman"/>
          <w:b w:val="false"/>
          <w:i w:val="false"/>
          <w:color w:val="ff0000"/>
          <w:sz w:val="28"/>
        </w:rPr>
        <w:t xml:space="preserve"> (вступает в силу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6" w:id="1061"/>
    <w:p>
      <w:pPr>
        <w:spacing w:after="0"/>
        <w:ind w:left="0"/>
        <w:jc w:val="both"/>
      </w:pPr>
      <w:r>
        <w:rPr>
          <w:rFonts w:ascii="Times New Roman"/>
          <w:b w:val="false"/>
          <w:i w:val="false"/>
          <w:color w:val="000000"/>
          <w:sz w:val="28"/>
        </w:rPr>
        <w:t>
      24. Расчет тарифа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 (республиканских субъектов здравоохранения), осуществляется по следующей формуле:</w:t>
      </w:r>
    </w:p>
    <w:bookmarkEnd w:id="1061"/>
    <w:p>
      <w:pPr>
        <w:spacing w:after="0"/>
        <w:ind w:left="0"/>
        <w:jc w:val="both"/>
      </w:pPr>
      <w:r>
        <w:rPr>
          <w:rFonts w:ascii="Times New Roman"/>
          <w:b w:val="false"/>
          <w:i w:val="false"/>
          <w:color w:val="000000"/>
          <w:sz w:val="28"/>
        </w:rPr>
        <w:t>
      ТМЭТ = РсМЭТ * K1 + РсМЭТ * (K2-1) +…+ РсМЭТ * (Kn-1) + Рсмэт * (ПК_академ -1)+ Рсмэт * (ПК_ник -1)+ Рсмэт * (k_омп -1), где:</w:t>
      </w:r>
    </w:p>
    <w:p>
      <w:pPr>
        <w:spacing w:after="0"/>
        <w:ind w:left="0"/>
        <w:jc w:val="both"/>
      </w:pPr>
      <w:r>
        <w:rPr>
          <w:rFonts w:ascii="Times New Roman"/>
          <w:b w:val="false"/>
          <w:i w:val="false"/>
          <w:color w:val="000000"/>
          <w:sz w:val="28"/>
        </w:rPr>
        <w:t>
      ТМЭТ – тариф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w:t>
      </w:r>
    </w:p>
    <w:p>
      <w:pPr>
        <w:spacing w:after="0"/>
        <w:ind w:left="0"/>
        <w:jc w:val="both"/>
      </w:pPr>
      <w:r>
        <w:rPr>
          <w:rFonts w:ascii="Times New Roman"/>
          <w:b w:val="false"/>
          <w:i w:val="false"/>
          <w:color w:val="000000"/>
          <w:sz w:val="28"/>
        </w:rPr>
        <w:t>
      РсМЭТ – расчетная стоимость за один пролеченный случай по МЭТ для субъектов здравоохранения, оказывающих медицинскую помощь в стационарных и (или) стационарозамещающих условиях детям до восемнадцати лет с онкологическими заболеваниями, рассчитанная без учета поправочных коэффициентов, осуществляется по следующей формуле:</w:t>
      </w:r>
    </w:p>
    <w:p>
      <w:pPr>
        <w:spacing w:after="0"/>
        <w:ind w:left="0"/>
        <w:jc w:val="both"/>
      </w:pPr>
      <w:r>
        <w:rPr>
          <w:rFonts w:ascii="Times New Roman"/>
          <w:b w:val="false"/>
          <w:i w:val="false"/>
          <w:color w:val="000000"/>
          <w:sz w:val="28"/>
        </w:rPr>
        <w:t>
      РсМЭТ =Рпрямые+Рнакладные, где:</w:t>
      </w:r>
    </w:p>
    <w:p>
      <w:pPr>
        <w:spacing w:after="0"/>
        <w:ind w:left="0"/>
        <w:jc w:val="both"/>
      </w:pPr>
      <w:r>
        <w:rPr>
          <w:rFonts w:ascii="Times New Roman"/>
          <w:b w:val="false"/>
          <w:i w:val="false"/>
          <w:color w:val="000000"/>
          <w:sz w:val="28"/>
        </w:rPr>
        <w:t>
      Рпрямые – сумма прямых затрат на пролеченный случай согласно клиническим протоколам, которая включает затраты, предусмотренные подпунктами 1) и 2) пункта 4 настоящей Методики на оплату труда основных медицинских работников субъектов здравоохранения, оказывающих медицинские услуги, рассчитанную по среднемесячной заработной плате отрасли здравоохранения текущего финансового года по данным официальной статистической информации, и подпунктами 3) и 4) пункта 4 настоящей Методики, осуществляется по следующей формуле:</w:t>
      </w:r>
    </w:p>
    <w:p>
      <w:pPr>
        <w:spacing w:after="0"/>
        <w:ind w:left="0"/>
        <w:jc w:val="both"/>
      </w:pPr>
      <w:r>
        <w:rPr>
          <w:rFonts w:ascii="Times New Roman"/>
          <w:b w:val="false"/>
          <w:i w:val="false"/>
          <w:color w:val="000000"/>
          <w:sz w:val="28"/>
        </w:rPr>
        <w:t>
      Рпрямые = Рзп + Рн + Рпит + Рлс/имн/мед.услуги, где:</w:t>
      </w:r>
    </w:p>
    <w:p>
      <w:pPr>
        <w:spacing w:after="0"/>
        <w:ind w:left="0"/>
        <w:jc w:val="both"/>
      </w:pPr>
      <w:r>
        <w:rPr>
          <w:rFonts w:ascii="Times New Roman"/>
          <w:b w:val="false"/>
          <w:i w:val="false"/>
          <w:color w:val="000000"/>
          <w:sz w:val="28"/>
        </w:rPr>
        <w:t>
      Рзп – расходы по заработной плате основных медицинских работников, участвующих в лечении одного случая;</w:t>
      </w:r>
    </w:p>
    <w:p>
      <w:pPr>
        <w:spacing w:after="0"/>
        <w:ind w:left="0"/>
        <w:jc w:val="both"/>
      </w:pPr>
      <w:r>
        <w:rPr>
          <w:rFonts w:ascii="Times New Roman"/>
          <w:b w:val="false"/>
          <w:i w:val="false"/>
          <w:color w:val="000000"/>
          <w:sz w:val="28"/>
        </w:rPr>
        <w:t>
      Pн – расходы по налогам и другим обязательным платежам в бюджет по одному случаю;</w:t>
      </w:r>
    </w:p>
    <w:p>
      <w:pPr>
        <w:spacing w:after="0"/>
        <w:ind w:left="0"/>
        <w:jc w:val="both"/>
      </w:pPr>
      <w:r>
        <w:rPr>
          <w:rFonts w:ascii="Times New Roman"/>
          <w:b w:val="false"/>
          <w:i w:val="false"/>
          <w:color w:val="000000"/>
          <w:sz w:val="28"/>
        </w:rPr>
        <w:t>
      Рпит – расходы по питанию на пролеченный случай;</w:t>
      </w:r>
    </w:p>
    <w:p>
      <w:pPr>
        <w:spacing w:after="0"/>
        <w:ind w:left="0"/>
        <w:jc w:val="both"/>
      </w:pPr>
      <w:r>
        <w:rPr>
          <w:rFonts w:ascii="Times New Roman"/>
          <w:b w:val="false"/>
          <w:i w:val="false"/>
          <w:color w:val="000000"/>
          <w:sz w:val="28"/>
        </w:rPr>
        <w:t>
      Рлс/имн/ мед. услуги – расходы по ЛС и МИ и медицинские услуги на пролеченный случай.</w:t>
      </w:r>
    </w:p>
    <w:p>
      <w:pPr>
        <w:spacing w:after="0"/>
        <w:ind w:left="0"/>
        <w:jc w:val="both"/>
      </w:pPr>
      <w:r>
        <w:rPr>
          <w:rFonts w:ascii="Times New Roman"/>
          <w:b w:val="false"/>
          <w:i w:val="false"/>
          <w:color w:val="000000"/>
          <w:sz w:val="28"/>
        </w:rPr>
        <w:t>
      Рнакладные – сумма накладных расходов по пролеченному случаю, которая включает затраты,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 6), 7) пункта 4 настоящей Методики, осуществляется по следующей формуле:</w:t>
      </w:r>
    </w:p>
    <w:p>
      <w:pPr>
        <w:spacing w:after="0"/>
        <w:ind w:left="0"/>
        <w:jc w:val="both"/>
      </w:pPr>
      <w:r>
        <w:rPr>
          <w:rFonts w:ascii="Times New Roman"/>
          <w:b w:val="false"/>
          <w:i w:val="false"/>
          <w:color w:val="000000"/>
          <w:sz w:val="28"/>
        </w:rPr>
        <w:t>
      Pнакладные=ЗПс ×kнакладные, где:</w:t>
      </w:r>
    </w:p>
    <w:p>
      <w:pPr>
        <w:spacing w:after="0"/>
        <w:ind w:left="0"/>
        <w:jc w:val="both"/>
      </w:pPr>
      <w:r>
        <w:rPr>
          <w:rFonts w:ascii="Times New Roman"/>
          <w:b w:val="false"/>
          <w:i w:val="false"/>
          <w:color w:val="000000"/>
          <w:sz w:val="28"/>
        </w:rPr>
        <w:t>
      ЗПс – сумма расходов на оплату труда основных медицинских работников, оказывающих лечение согласно подпунктам 1 и 2 пункта 4 настоящей Методики.</w:t>
      </w:r>
    </w:p>
    <w:p>
      <w:pPr>
        <w:spacing w:after="0"/>
        <w:ind w:left="0"/>
        <w:jc w:val="both"/>
      </w:pPr>
      <w:r>
        <w:rPr>
          <w:rFonts w:ascii="Times New Roman"/>
          <w:b w:val="false"/>
          <w:i w:val="false"/>
          <w:color w:val="000000"/>
          <w:sz w:val="28"/>
        </w:rPr>
        <w:t>
      kнакладные – коэффициент накладных расходов, который определяется по следующей формуле:</w:t>
      </w:r>
    </w:p>
    <w:p>
      <w:pPr>
        <w:spacing w:after="0"/>
        <w:ind w:left="0"/>
        <w:jc w:val="both"/>
      </w:pPr>
      <w:r>
        <w:rPr>
          <w:rFonts w:ascii="Times New Roman"/>
          <w:b w:val="false"/>
          <w:i w:val="false"/>
          <w:color w:val="000000"/>
          <w:sz w:val="28"/>
        </w:rPr>
        <w:t>
      kнакладные = Pнакладные_мо / ЗПмо, где:</w:t>
      </w:r>
    </w:p>
    <w:p>
      <w:pPr>
        <w:spacing w:after="0"/>
        <w:ind w:left="0"/>
        <w:jc w:val="both"/>
      </w:pPr>
      <w:r>
        <w:rPr>
          <w:rFonts w:ascii="Times New Roman"/>
          <w:b w:val="false"/>
          <w:i w:val="false"/>
          <w:color w:val="000000"/>
          <w:sz w:val="28"/>
        </w:rPr>
        <w:t>
      Pнакладные_мо – средняя сумма накладных расходов по субъектам здравоохранения;</w:t>
      </w:r>
    </w:p>
    <w:p>
      <w:pPr>
        <w:spacing w:after="0"/>
        <w:ind w:left="0"/>
        <w:jc w:val="both"/>
      </w:pPr>
      <w:r>
        <w:rPr>
          <w:rFonts w:ascii="Times New Roman"/>
          <w:b w:val="false"/>
          <w:i w:val="false"/>
          <w:color w:val="000000"/>
          <w:sz w:val="28"/>
        </w:rPr>
        <w:t>
      ЗПмо – средняя сумма расходов на оплату труда основных медицинских работников субъектов здравоохранения.</w:t>
      </w:r>
    </w:p>
    <w:p>
      <w:pPr>
        <w:spacing w:after="0"/>
        <w:ind w:left="0"/>
        <w:jc w:val="both"/>
      </w:pPr>
      <w:r>
        <w:rPr>
          <w:rFonts w:ascii="Times New Roman"/>
          <w:b w:val="false"/>
          <w:i w:val="false"/>
          <w:color w:val="000000"/>
          <w:sz w:val="28"/>
        </w:rPr>
        <w:t xml:space="preserve">
      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 за продолжительность отопительного сезона и других коэффициентов.</w:t>
      </w:r>
    </w:p>
    <w:p>
      <w:pPr>
        <w:spacing w:after="0"/>
        <w:ind w:left="0"/>
        <w:jc w:val="both"/>
      </w:pPr>
      <w:r>
        <w:rPr>
          <w:rFonts w:ascii="Times New Roman"/>
          <w:b w:val="false"/>
          <w:i w:val="false"/>
          <w:color w:val="000000"/>
          <w:sz w:val="28"/>
        </w:rPr>
        <w:t>
      k_омп- коэффициент, применяемый к научным организациям в области здравоохранения, для оказания ОМП региональным медицинским организациям.</w:t>
      </w:r>
    </w:p>
    <w:p>
      <w:pPr>
        <w:spacing w:after="0"/>
        <w:ind w:left="0"/>
        <w:jc w:val="both"/>
      </w:pPr>
      <w:r>
        <w:rPr>
          <w:rFonts w:ascii="Times New Roman"/>
          <w:b w:val="false"/>
          <w:i w:val="false"/>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p>
      <w:pPr>
        <w:spacing w:after="0"/>
        <w:ind w:left="0"/>
        <w:jc w:val="both"/>
      </w:pPr>
      <w:r>
        <w:rPr>
          <w:rFonts w:ascii="Times New Roman"/>
          <w:b w:val="false"/>
          <w:i w:val="false"/>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45" w:id="1062"/>
    <w:p>
      <w:pPr>
        <w:spacing w:after="0"/>
        <w:ind w:left="0"/>
        <w:jc w:val="both"/>
      </w:pPr>
      <w:r>
        <w:rPr>
          <w:rFonts w:ascii="Times New Roman"/>
          <w:b w:val="false"/>
          <w:i w:val="false"/>
          <w:color w:val="000000"/>
          <w:sz w:val="28"/>
        </w:rPr>
        <w:t>
      25. Расчет тарифа на один пролеченный случай по фактическим расходам рассчитывается по следующей формуле:</w:t>
      </w:r>
    </w:p>
    <w:bookmarkEnd w:id="1062"/>
    <w:bookmarkStart w:name="z1146" w:id="106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ф</w:t>
      </w:r>
      <w:r>
        <w:rPr>
          <w:rFonts w:ascii="Times New Roman"/>
          <w:b w:val="false"/>
          <w:i w:val="false"/>
          <w:color w:val="000000"/>
          <w:sz w:val="28"/>
        </w:rPr>
        <w:t>=Р</w:t>
      </w:r>
      <w:r>
        <w:rPr>
          <w:rFonts w:ascii="Times New Roman"/>
          <w:b w:val="false"/>
          <w:i w:val="false"/>
          <w:color w:val="000000"/>
          <w:vertAlign w:val="subscript"/>
        </w:rPr>
        <w:t>прямые</w:t>
      </w:r>
      <w:r>
        <w:rPr>
          <w:rFonts w:ascii="Times New Roman"/>
          <w:b w:val="false"/>
          <w:i w:val="false"/>
          <w:color w:val="000000"/>
          <w:sz w:val="28"/>
        </w:rPr>
        <w:t xml:space="preserve"> + Р</w:t>
      </w:r>
      <w:r>
        <w:rPr>
          <w:rFonts w:ascii="Times New Roman"/>
          <w:b w:val="false"/>
          <w:i w:val="false"/>
          <w:color w:val="000000"/>
          <w:vertAlign w:val="subscript"/>
        </w:rPr>
        <w:t>накладные</w:t>
      </w:r>
      <w:r>
        <w:rPr>
          <w:rFonts w:ascii="Times New Roman"/>
          <w:b w:val="false"/>
          <w:i w:val="false"/>
          <w:color w:val="000000"/>
          <w:sz w:val="28"/>
        </w:rPr>
        <w:t>, где:</w:t>
      </w:r>
    </w:p>
    <w:bookmarkEnd w:id="1063"/>
    <w:bookmarkStart w:name="z1147" w:id="106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Ф</w:t>
      </w:r>
      <w:r>
        <w:rPr>
          <w:rFonts w:ascii="Times New Roman"/>
          <w:b w:val="false"/>
          <w:i w:val="false"/>
          <w:color w:val="000000"/>
          <w:sz w:val="28"/>
        </w:rPr>
        <w:t xml:space="preserve"> – тариф на один пролеченный случай по фактическим расходам;</w:t>
      </w:r>
    </w:p>
    <w:bookmarkEnd w:id="1064"/>
    <w:bookmarkStart w:name="z1148" w:id="106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прямые</w:t>
      </w:r>
      <w:r>
        <w:rPr>
          <w:rFonts w:ascii="Times New Roman"/>
          <w:b w:val="false"/>
          <w:i w:val="false"/>
          <w:color w:val="000000"/>
          <w:sz w:val="28"/>
        </w:rPr>
        <w:t xml:space="preserve"> – сумма прямых расходов по пролеченному случаю, которая включает расходы,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пункта 4 настоящей Методики;</w:t>
      </w:r>
    </w:p>
    <w:bookmarkEnd w:id="1065"/>
    <w:bookmarkStart w:name="z1149" w:id="106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w:t>
      </w:r>
      <w:r>
        <w:rPr>
          <w:rFonts w:ascii="Times New Roman"/>
          <w:b w:val="false"/>
          <w:i w:val="false"/>
          <w:color w:val="000000"/>
          <w:sz w:val="28"/>
        </w:rPr>
        <w:t xml:space="preserve"> – сумма накладных расходов по пролеченному случаю, которая включает расходы,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w:t>
      </w:r>
      <w:r>
        <w:rPr>
          <w:rFonts w:ascii="Times New Roman"/>
          <w:b w:val="false"/>
          <w:i w:val="false"/>
          <w:color w:val="000000"/>
          <w:sz w:val="28"/>
        </w:rPr>
        <w:t>подпунктами 5)</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пункта 4 настоящей Методики. </w:t>
      </w:r>
    </w:p>
    <w:bookmarkEnd w:id="1066"/>
    <w:bookmarkStart w:name="z1150" w:id="1067"/>
    <w:p>
      <w:pPr>
        <w:spacing w:after="0"/>
        <w:ind w:left="0"/>
        <w:jc w:val="both"/>
      </w:pPr>
      <w:r>
        <w:rPr>
          <w:rFonts w:ascii="Times New Roman"/>
          <w:b w:val="false"/>
          <w:i w:val="false"/>
          <w:color w:val="000000"/>
          <w:sz w:val="28"/>
        </w:rPr>
        <w:t>
      26. Прямые расходы на пролеченный случай рассчитываются по следующей формуле:</w:t>
      </w:r>
    </w:p>
    <w:bookmarkEnd w:id="1067"/>
    <w:p>
      <w:pPr>
        <w:spacing w:after="0"/>
        <w:ind w:left="0"/>
        <w:jc w:val="both"/>
      </w:pPr>
      <w:r>
        <w:rPr>
          <w:rFonts w:ascii="Times New Roman"/>
          <w:b w:val="false"/>
          <w:i w:val="false"/>
          <w:color w:val="000000"/>
          <w:sz w:val="28"/>
        </w:rPr>
        <w:t>
      Рпр = Рзп + Рн + Рпит + Рлс/имн + Русл , где:</w:t>
      </w:r>
    </w:p>
    <w:p>
      <w:pPr>
        <w:spacing w:after="0"/>
        <w:ind w:left="0"/>
        <w:jc w:val="both"/>
      </w:pPr>
      <w:r>
        <w:rPr>
          <w:rFonts w:ascii="Times New Roman"/>
          <w:b w:val="false"/>
          <w:i w:val="false"/>
          <w:color w:val="000000"/>
          <w:sz w:val="28"/>
        </w:rPr>
        <w:t>
      Рзп – расходы по заработной плате основных медицинских работников, участвующих в лечении одного случая;</w:t>
      </w:r>
    </w:p>
    <w:p>
      <w:pPr>
        <w:spacing w:after="0"/>
        <w:ind w:left="0"/>
        <w:jc w:val="both"/>
      </w:pPr>
      <w:r>
        <w:rPr>
          <w:rFonts w:ascii="Times New Roman"/>
          <w:b w:val="false"/>
          <w:i w:val="false"/>
          <w:color w:val="000000"/>
          <w:sz w:val="28"/>
        </w:rPr>
        <w:t>
      Pн – расходы по налогам и другим обязательным платежам в бюджет по одному случаю;</w:t>
      </w:r>
    </w:p>
    <w:p>
      <w:pPr>
        <w:spacing w:after="0"/>
        <w:ind w:left="0"/>
        <w:jc w:val="both"/>
      </w:pPr>
      <w:r>
        <w:rPr>
          <w:rFonts w:ascii="Times New Roman"/>
          <w:b w:val="false"/>
          <w:i w:val="false"/>
          <w:color w:val="000000"/>
          <w:sz w:val="28"/>
        </w:rPr>
        <w:t>
      Рпит – расходы по питанию на пролеченный случай;</w:t>
      </w:r>
    </w:p>
    <w:p>
      <w:pPr>
        <w:spacing w:after="0"/>
        <w:ind w:left="0"/>
        <w:jc w:val="both"/>
      </w:pPr>
      <w:r>
        <w:rPr>
          <w:rFonts w:ascii="Times New Roman"/>
          <w:b w:val="false"/>
          <w:i w:val="false"/>
          <w:color w:val="000000"/>
          <w:sz w:val="28"/>
        </w:rPr>
        <w:t>
      Рлс/имн – расходы по ЛС и ИМН на пролеченный случай;</w:t>
      </w:r>
    </w:p>
    <w:p>
      <w:pPr>
        <w:spacing w:after="0"/>
        <w:ind w:left="0"/>
        <w:jc w:val="both"/>
      </w:pPr>
      <w:r>
        <w:rPr>
          <w:rFonts w:ascii="Times New Roman"/>
          <w:b w:val="false"/>
          <w:i w:val="false"/>
          <w:color w:val="000000"/>
          <w:sz w:val="28"/>
        </w:rPr>
        <w:t>
      Русл –расходы на медицинские услуги на пролеченный случай.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57" w:id="1068"/>
    <w:p>
      <w:pPr>
        <w:spacing w:after="0"/>
        <w:ind w:left="0"/>
        <w:jc w:val="both"/>
      </w:pPr>
      <w:r>
        <w:rPr>
          <w:rFonts w:ascii="Times New Roman"/>
          <w:b w:val="false"/>
          <w:i w:val="false"/>
          <w:color w:val="000000"/>
          <w:sz w:val="28"/>
        </w:rPr>
        <w:t xml:space="preserve">
      27. Накладные расходы на пролеченный случай рассчитываются по следующей формуле: </w:t>
      </w:r>
    </w:p>
    <w:bookmarkEnd w:id="1068"/>
    <w:bookmarkStart w:name="z1158" w:id="1069"/>
    <w:p>
      <w:pPr>
        <w:spacing w:after="0"/>
        <w:ind w:left="0"/>
        <w:jc w:val="both"/>
      </w:pPr>
      <w:r>
        <w:rPr>
          <w:rFonts w:ascii="Times New Roman"/>
          <w:b w:val="false"/>
          <w:i w:val="false"/>
          <w:color w:val="000000"/>
          <w:sz w:val="28"/>
        </w:rPr>
        <w:t xml:space="preserve">
      </w:t>
      </w:r>
    </w:p>
    <w:bookmarkEnd w:id="1069"/>
    <w:p>
      <w:pPr>
        <w:spacing w:after="0"/>
        <w:ind w:left="0"/>
        <w:jc w:val="both"/>
      </w:pPr>
      <w:r>
        <w:drawing>
          <wp:inline distT="0" distB="0" distL="0" distR="0">
            <wp:extent cx="1562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62100" cy="419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159" w:id="1070"/>
    <w:p>
      <w:pPr>
        <w:spacing w:after="0"/>
        <w:ind w:left="0"/>
        <w:jc w:val="both"/>
      </w:pPr>
      <w:r>
        <w:rPr>
          <w:rFonts w:ascii="Times New Roman"/>
          <w:b w:val="false"/>
          <w:i w:val="false"/>
          <w:color w:val="000000"/>
          <w:sz w:val="28"/>
        </w:rPr>
        <w:t xml:space="preserve">
      </w:t>
      </w:r>
    </w:p>
    <w:bookmarkEnd w:id="1070"/>
    <w:p>
      <w:pPr>
        <w:spacing w:after="0"/>
        <w:ind w:left="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95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расходов на оплату труда вспомогательного (косвенного) труда работников субъектов здравоохранения, непосредственно не участвующих в оказании медицинских услуг, согласно </w:t>
      </w:r>
      <w:r>
        <w:rPr>
          <w:rFonts w:ascii="Times New Roman"/>
          <w:b w:val="false"/>
          <w:i w:val="false"/>
          <w:color w:val="000000"/>
          <w:sz w:val="28"/>
        </w:rPr>
        <w:t>подпунктам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 настоящей Методики за предыдущий месяц;</w:t>
      </w:r>
      <w:r>
        <w:br/>
      </w:r>
      <w:r>
        <w:rPr>
          <w:rFonts w:ascii="Times New Roman"/>
          <w:b w:val="false"/>
          <w:i w:val="false"/>
          <w:color w:val="000000"/>
          <w:sz w:val="28"/>
        </w:rPr>
        <w:t>
</w:t>
      </w:r>
    </w:p>
    <w:bookmarkStart w:name="z1160" w:id="1071"/>
    <w:p>
      <w:pPr>
        <w:spacing w:after="0"/>
        <w:ind w:left="0"/>
        <w:jc w:val="both"/>
      </w:pPr>
      <w:r>
        <w:rPr>
          <w:rFonts w:ascii="Times New Roman"/>
          <w:b w:val="false"/>
          <w:i w:val="false"/>
          <w:color w:val="000000"/>
          <w:sz w:val="28"/>
        </w:rPr>
        <w:t xml:space="preserve">
      </w:t>
      </w:r>
    </w:p>
    <w:bookmarkEnd w:id="1071"/>
    <w:p>
      <w:pPr>
        <w:spacing w:after="0"/>
        <w:ind w:left="0"/>
        <w:jc w:val="both"/>
      </w:pPr>
      <w:r>
        <w:drawing>
          <wp:inline distT="0" distB="0" distL="0" distR="0">
            <wp:extent cx="571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71500" cy="254000"/>
                    </a:xfrm>
                    <a:prstGeom prst="rect">
                      <a:avLst/>
                    </a:prstGeom>
                  </pic:spPr>
                </pic:pic>
              </a:graphicData>
            </a:graphic>
          </wp:inline>
        </w:drawing>
      </w:r>
    </w:p>
    <w:p>
      <w:pPr>
        <w:spacing w:after="0"/>
        <w:ind w:left="0"/>
        <w:jc w:val="left"/>
      </w:pPr>
      <w:r>
        <w:rPr>
          <w:rFonts w:ascii="Times New Roman"/>
          <w:b w:val="false"/>
          <w:i w:val="false"/>
          <w:color w:val="000000"/>
          <w:sz w:val="28"/>
        </w:rPr>
        <w:t>– сумма расходов по КПР по субъекту здравоохранения за предыдущий месяц;</w:t>
      </w:r>
      <w:r>
        <w:br/>
      </w:r>
      <w:r>
        <w:rPr>
          <w:rFonts w:ascii="Times New Roman"/>
          <w:b w:val="false"/>
          <w:i w:val="false"/>
          <w:color w:val="000000"/>
          <w:sz w:val="28"/>
        </w:rPr>
        <w:t>
</w:t>
      </w:r>
    </w:p>
    <w:bookmarkStart w:name="z1161" w:id="1072"/>
    <w:p>
      <w:pPr>
        <w:spacing w:after="0"/>
        <w:ind w:left="0"/>
        <w:jc w:val="both"/>
      </w:pPr>
      <w:r>
        <w:rPr>
          <w:rFonts w:ascii="Times New Roman"/>
          <w:b w:val="false"/>
          <w:i w:val="false"/>
          <w:color w:val="000000"/>
          <w:sz w:val="28"/>
        </w:rPr>
        <w:t xml:space="preserve">
      </w:t>
      </w:r>
    </w:p>
    <w:bookmarkEnd w:id="1072"/>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случаев за предыдущий месяц.</w:t>
      </w:r>
      <w:r>
        <w:br/>
      </w:r>
      <w:r>
        <w:rPr>
          <w:rFonts w:ascii="Times New Roman"/>
          <w:b w:val="false"/>
          <w:i w:val="false"/>
          <w:color w:val="000000"/>
          <w:sz w:val="28"/>
        </w:rPr>
        <w:t>
</w:t>
      </w:r>
    </w:p>
    <w:bookmarkStart w:name="z1162" w:id="1073"/>
    <w:p>
      <w:pPr>
        <w:spacing w:after="0"/>
        <w:ind w:left="0"/>
        <w:jc w:val="both"/>
      </w:pPr>
      <w:r>
        <w:rPr>
          <w:rFonts w:ascii="Times New Roman"/>
          <w:b w:val="false"/>
          <w:i w:val="false"/>
          <w:color w:val="000000"/>
          <w:sz w:val="28"/>
        </w:rPr>
        <w:t>
      28. Тариф за один пролеченный случай по КЗГ для субъектов здравоохранения, оказывающих медицинскую помощь в стационарных и (или) стационарозамещающих условиях в рамках ГОБМП и (или) системе ОСМС, рассчитывается на основе фактических затрат на пролеченный случай.</w:t>
      </w:r>
    </w:p>
    <w:bookmarkEnd w:id="1073"/>
    <w:bookmarkStart w:name="z1163" w:id="1074"/>
    <w:p>
      <w:pPr>
        <w:spacing w:after="0"/>
        <w:ind w:left="0"/>
        <w:jc w:val="both"/>
      </w:pPr>
      <w:r>
        <w:rPr>
          <w:rFonts w:ascii="Times New Roman"/>
          <w:b w:val="false"/>
          <w:i w:val="false"/>
          <w:color w:val="000000"/>
          <w:sz w:val="28"/>
        </w:rPr>
        <w:t>
      29. Тариф за один пролеченный случай по КЗГ для субъектов здравоохранения, оказывающих медицинскую помощь в стационарных и (или) стационарозамещающих условиях, определяется по следующей формуле:</w:t>
      </w:r>
    </w:p>
    <w:bookmarkEnd w:id="1074"/>
    <w:p>
      <w:pPr>
        <w:spacing w:after="0"/>
        <w:ind w:left="0"/>
        <w:jc w:val="both"/>
      </w:pPr>
      <w:r>
        <w:rPr>
          <w:rFonts w:ascii="Times New Roman"/>
          <w:b w:val="false"/>
          <w:i w:val="false"/>
          <w:color w:val="000000"/>
          <w:sz w:val="28"/>
        </w:rPr>
        <w:t>
      Ткзг = БСкзг х КЗкзг i + БСкзг х КЗкзг i х (Kn1-1) + БСкзг х КЗкзг i х (Kn2-1) +… + БСкзг х КЗкзг i х (Knn-1) + БС*(ПКакадем-1)+ БС*(ПКник-1)+ БС*(К_омп-1), где:</w:t>
      </w:r>
    </w:p>
    <w:p>
      <w:pPr>
        <w:spacing w:after="0"/>
        <w:ind w:left="0"/>
        <w:jc w:val="both"/>
      </w:pPr>
      <w:r>
        <w:rPr>
          <w:rFonts w:ascii="Times New Roman"/>
          <w:b w:val="false"/>
          <w:i w:val="false"/>
          <w:color w:val="000000"/>
          <w:sz w:val="28"/>
        </w:rPr>
        <w:t>
      Ткзг – тариф за один пролеченный случай по КЗГ;</w:t>
      </w:r>
    </w:p>
    <w:p>
      <w:pPr>
        <w:spacing w:after="0"/>
        <w:ind w:left="0"/>
        <w:jc w:val="both"/>
      </w:pPr>
      <w:r>
        <w:rPr>
          <w:rFonts w:ascii="Times New Roman"/>
          <w:b w:val="false"/>
          <w:i w:val="false"/>
          <w:color w:val="000000"/>
          <w:sz w:val="28"/>
        </w:rPr>
        <w:t>
      i – вид или группа КЗГ;</w:t>
      </w:r>
    </w:p>
    <w:p>
      <w:pPr>
        <w:spacing w:after="0"/>
        <w:ind w:left="0"/>
        <w:jc w:val="both"/>
      </w:pPr>
      <w:r>
        <w:rPr>
          <w:rFonts w:ascii="Times New Roman"/>
          <w:b w:val="false"/>
          <w:i w:val="false"/>
          <w:color w:val="000000"/>
          <w:sz w:val="28"/>
        </w:rPr>
        <w:t>
      БСкзг – стоимость базовой ставки по КЗГ;</w:t>
      </w:r>
    </w:p>
    <w:p>
      <w:pPr>
        <w:spacing w:after="0"/>
        <w:ind w:left="0"/>
        <w:jc w:val="both"/>
      </w:pPr>
      <w:r>
        <w:rPr>
          <w:rFonts w:ascii="Times New Roman"/>
          <w:b w:val="false"/>
          <w:i w:val="false"/>
          <w:color w:val="000000"/>
          <w:sz w:val="28"/>
        </w:rPr>
        <w:t>
      КЗкзг i – коэффициент затратоемкости определенного вида (i) КЗГ;</w:t>
      </w:r>
    </w:p>
    <w:p>
      <w:pPr>
        <w:spacing w:after="0"/>
        <w:ind w:left="0"/>
        <w:jc w:val="both"/>
      </w:pPr>
      <w:r>
        <w:rPr>
          <w:rFonts w:ascii="Times New Roman"/>
          <w:b w:val="false"/>
          <w:i w:val="false"/>
          <w:color w:val="000000"/>
          <w:sz w:val="28"/>
        </w:rPr>
        <w:t>
      Kn1, Kn2, …, Knn – поправочные коэффициенты (экологический коэффициент, коэффициент учета надбавок за работу в сельской местности, коэффициент учета продолжительности отопительного сезона и другие коэффициенты).</w:t>
      </w:r>
    </w:p>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p>
      <w:pPr>
        <w:spacing w:after="0"/>
        <w:ind w:left="0"/>
        <w:jc w:val="both"/>
      </w:pPr>
      <w:r>
        <w:rPr>
          <w:rFonts w:ascii="Times New Roman"/>
          <w:b w:val="false"/>
          <w:i w:val="false"/>
          <w:color w:val="000000"/>
          <w:sz w:val="28"/>
        </w:rPr>
        <w:t>
      Ксельск.РК = (Ксельск.обл. 1 + Ксельск.обл. 2 + … + Ксельск.обл. i) /n</w:t>
      </w:r>
    </w:p>
    <w:p>
      <w:pPr>
        <w:spacing w:after="0"/>
        <w:ind w:left="0"/>
        <w:jc w:val="both"/>
      </w:pPr>
      <w:r>
        <w:rPr>
          <w:rFonts w:ascii="Times New Roman"/>
          <w:b w:val="false"/>
          <w:i w:val="false"/>
          <w:color w:val="000000"/>
          <w:sz w:val="28"/>
        </w:rPr>
        <w:t>
      n– количество регионов</w:t>
      </w:r>
    </w:p>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p>
      <w:pPr>
        <w:spacing w:after="0"/>
        <w:ind w:left="0"/>
        <w:jc w:val="both"/>
      </w:pPr>
      <w:r>
        <w:rPr>
          <w:rFonts w:ascii="Times New Roman"/>
          <w:b w:val="false"/>
          <w:i w:val="false"/>
          <w:color w:val="000000"/>
          <w:sz w:val="28"/>
        </w:rPr>
        <w:t>
      Ксельск.обл. = 1+0,25 х (Чсело / Чобл. х ДОсело), где:</w:t>
      </w:r>
    </w:p>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p>
      <w:pPr>
        <w:spacing w:after="0"/>
        <w:ind w:left="0"/>
        <w:jc w:val="both"/>
      </w:pPr>
      <w:r>
        <w:rPr>
          <w:rFonts w:ascii="Times New Roman"/>
          <w:b w:val="false"/>
          <w:i w:val="false"/>
          <w:color w:val="000000"/>
          <w:sz w:val="28"/>
        </w:rPr>
        <w:t>
      Чсело – численность прикрепленного населения к субъекту села, зарегистрированная в ИС "РПН" по данному району или селу (далее – численность прикрепленного населения к субъекту села).</w:t>
      </w:r>
    </w:p>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pPr>
        <w:spacing w:after="0"/>
        <w:ind w:left="0"/>
        <w:jc w:val="both"/>
      </w:pPr>
      <w:r>
        <w:rPr>
          <w:rFonts w:ascii="Times New Roman"/>
          <w:b w:val="false"/>
          <w:i w:val="false"/>
          <w:color w:val="000000"/>
          <w:sz w:val="28"/>
        </w:rPr>
        <w:t>
      Кэколог. = (VСМП + Vэкол.) / VСМП</w:t>
      </w:r>
    </w:p>
    <w:p>
      <w:pPr>
        <w:spacing w:after="0"/>
        <w:ind w:left="0"/>
        <w:jc w:val="both"/>
      </w:pPr>
      <w:r>
        <w:rPr>
          <w:rFonts w:ascii="Times New Roman"/>
          <w:b w:val="false"/>
          <w:i w:val="false"/>
          <w:color w:val="000000"/>
          <w:sz w:val="28"/>
        </w:rPr>
        <w:t>
      VСМП – объем финансирования на очередной плановый период для субъектов здравоохранения, оказывающих специализированную медицинскую помощь в стационарных и (или) стационарозамещающих условиях;</w:t>
      </w:r>
    </w:p>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k_омп- коэффициент, применяемый к научным организациям в области здравоохранения, для оказания ОМП региональным медицинским организациям.</w:t>
      </w:r>
    </w:p>
    <w:p>
      <w:pPr>
        <w:spacing w:after="0"/>
        <w:ind w:left="0"/>
        <w:jc w:val="both"/>
      </w:pPr>
      <w:r>
        <w:rPr>
          <w:rFonts w:ascii="Times New Roman"/>
          <w:b w:val="false"/>
          <w:i w:val="false"/>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p>
      <w:pPr>
        <w:spacing w:after="0"/>
        <w:ind w:left="0"/>
        <w:jc w:val="both"/>
      </w:pPr>
      <w:r>
        <w:rPr>
          <w:rFonts w:ascii="Times New Roman"/>
          <w:b w:val="false"/>
          <w:i w:val="false"/>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p>
      <w:pPr>
        <w:spacing w:after="0"/>
        <w:ind w:left="0"/>
        <w:jc w:val="both"/>
      </w:pPr>
      <w:r>
        <w:rPr>
          <w:rFonts w:ascii="Times New Roman"/>
          <w:b w:val="false"/>
          <w:i w:val="false"/>
          <w:color w:val="000000"/>
          <w:sz w:val="28"/>
        </w:rPr>
        <w:t>
      Котопит.район. = 1 + Дотопит. х (Прайон. - ПРК/сред.)/ПРК/сред., где:</w:t>
      </w:r>
    </w:p>
    <w:p>
      <w:pPr>
        <w:spacing w:after="0"/>
        <w:ind w:left="0"/>
        <w:jc w:val="both"/>
      </w:pPr>
      <w:r>
        <w:rPr>
          <w:rFonts w:ascii="Times New Roman"/>
          <w:b w:val="false"/>
          <w:i w:val="false"/>
          <w:color w:val="000000"/>
          <w:sz w:val="28"/>
        </w:rPr>
        <w:t>
      Котопит.район.– коэффициент учета продолжительности отопительного сезона для района, города;</w:t>
      </w:r>
    </w:p>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стационарную помощь в соответствующем районе, городе за прошедший год;</w:t>
      </w:r>
    </w:p>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p>
      <w:pPr>
        <w:spacing w:after="0"/>
        <w:ind w:left="0"/>
        <w:jc w:val="both"/>
      </w:pPr>
      <w:r>
        <w:rPr>
          <w:rFonts w:ascii="Times New Roman"/>
          <w:b w:val="false"/>
          <w:i w:val="false"/>
          <w:color w:val="000000"/>
          <w:sz w:val="28"/>
        </w:rPr>
        <w:t>
       ПРК/сред. = (Прайон. 1 + Прайон. 2 + … + Прайон. i)/n</w:t>
      </w:r>
    </w:p>
    <w:p>
      <w:pPr>
        <w:spacing w:after="0"/>
        <w:ind w:left="0"/>
        <w:jc w:val="both"/>
      </w:pPr>
      <w:r>
        <w:rPr>
          <w:rFonts w:ascii="Times New Roman"/>
          <w:b w:val="false"/>
          <w:i w:val="false"/>
          <w:color w:val="000000"/>
          <w:sz w:val="28"/>
        </w:rPr>
        <w:t>
      n – количество районов РК.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82" w:id="1075"/>
    <w:p>
      <w:pPr>
        <w:spacing w:after="0"/>
        <w:ind w:left="0"/>
        <w:jc w:val="both"/>
      </w:pPr>
      <w:r>
        <w:rPr>
          <w:rFonts w:ascii="Times New Roman"/>
          <w:b w:val="false"/>
          <w:i w:val="false"/>
          <w:color w:val="000000"/>
          <w:sz w:val="28"/>
        </w:rPr>
        <w:t>
      30. Фактические затраты на пролеченный случай определяются по следующей формуле:</w:t>
      </w:r>
    </w:p>
    <w:bookmarkEnd w:id="1075"/>
    <w:p>
      <w:pPr>
        <w:spacing w:after="0"/>
        <w:ind w:left="0"/>
        <w:jc w:val="both"/>
      </w:pPr>
      <w:r>
        <w:rPr>
          <w:rFonts w:ascii="Times New Roman"/>
          <w:b w:val="false"/>
          <w:i w:val="false"/>
          <w:color w:val="000000"/>
          <w:sz w:val="28"/>
        </w:rPr>
        <w:t>
      Фз = Рпациент + Рмо, где:</w:t>
      </w:r>
    </w:p>
    <w:p>
      <w:pPr>
        <w:spacing w:after="0"/>
        <w:ind w:left="0"/>
        <w:jc w:val="both"/>
      </w:pPr>
      <w:r>
        <w:rPr>
          <w:rFonts w:ascii="Times New Roman"/>
          <w:b w:val="false"/>
          <w:i w:val="false"/>
          <w:color w:val="000000"/>
          <w:sz w:val="28"/>
        </w:rPr>
        <w:t xml:space="preserve">
      Фз – фактические затраты на пролеченный случай; </w:t>
      </w:r>
    </w:p>
    <w:p>
      <w:pPr>
        <w:spacing w:after="0"/>
        <w:ind w:left="0"/>
        <w:jc w:val="both"/>
      </w:pPr>
      <w:r>
        <w:rPr>
          <w:rFonts w:ascii="Times New Roman"/>
          <w:b w:val="false"/>
          <w:i w:val="false"/>
          <w:color w:val="000000"/>
          <w:sz w:val="28"/>
        </w:rPr>
        <w:t>
      Рпациент – фактические затраты на одного пациента представляют собой сумму расходов, направленных на диагностику и лечение пациента (лекарственные средства и изделия медицинского назначения, медицинские услуги);</w:t>
      </w:r>
    </w:p>
    <w:p>
      <w:pPr>
        <w:spacing w:after="0"/>
        <w:ind w:left="0"/>
        <w:jc w:val="both"/>
      </w:pPr>
      <w:r>
        <w:rPr>
          <w:rFonts w:ascii="Times New Roman"/>
          <w:b w:val="false"/>
          <w:i w:val="false"/>
          <w:color w:val="000000"/>
          <w:sz w:val="28"/>
        </w:rPr>
        <w:t>
      Рмо – фактические затраты субъекта здравоохранения на одного пациента, рассчитанные методом ступенчатого отнесения затрат, определяются по следующей формуле:</w:t>
      </w:r>
    </w:p>
    <w:p>
      <w:pPr>
        <w:spacing w:after="0"/>
        <w:ind w:left="0"/>
        <w:jc w:val="both"/>
      </w:pPr>
      <w:r>
        <w:rPr>
          <w:rFonts w:ascii="Times New Roman"/>
          <w:b w:val="false"/>
          <w:i w:val="false"/>
          <w:color w:val="000000"/>
          <w:sz w:val="28"/>
        </w:rPr>
        <w:t>
      Рмо = Ск/дсрарифм х СДПБ, где:</w:t>
      </w:r>
    </w:p>
    <w:p>
      <w:pPr>
        <w:spacing w:after="0"/>
        <w:ind w:left="0"/>
        <w:jc w:val="both"/>
      </w:pPr>
      <w:r>
        <w:rPr>
          <w:rFonts w:ascii="Times New Roman"/>
          <w:b w:val="false"/>
          <w:i w:val="false"/>
          <w:color w:val="000000"/>
          <w:sz w:val="28"/>
        </w:rPr>
        <w:t>
      Ск/дсрарифм – среднеарифметическая стоимость койко-дня соответствующих отделений;</w:t>
      </w:r>
    </w:p>
    <w:p>
      <w:pPr>
        <w:spacing w:after="0"/>
        <w:ind w:left="0"/>
        <w:jc w:val="both"/>
      </w:pPr>
      <w:r>
        <w:rPr>
          <w:rFonts w:ascii="Times New Roman"/>
          <w:b w:val="false"/>
          <w:i w:val="false"/>
          <w:color w:val="000000"/>
          <w:sz w:val="28"/>
        </w:rPr>
        <w:t>
      Ск/дсрарифм= (С1+С2+…+Сn) /n, где:</w:t>
      </w:r>
    </w:p>
    <w:p>
      <w:pPr>
        <w:spacing w:after="0"/>
        <w:ind w:left="0"/>
        <w:jc w:val="both"/>
      </w:pPr>
      <w:r>
        <w:rPr>
          <w:rFonts w:ascii="Times New Roman"/>
          <w:b w:val="false"/>
          <w:i w:val="false"/>
          <w:color w:val="000000"/>
          <w:sz w:val="28"/>
        </w:rPr>
        <w:t>
      С1, С2, Сn – фактическая стоимость отделений субъектов здравоохранения,</w:t>
      </w:r>
    </w:p>
    <w:p>
      <w:pPr>
        <w:spacing w:after="0"/>
        <w:ind w:left="0"/>
        <w:jc w:val="both"/>
      </w:pPr>
      <w:r>
        <w:rPr>
          <w:rFonts w:ascii="Times New Roman"/>
          <w:b w:val="false"/>
          <w:i w:val="false"/>
          <w:color w:val="000000"/>
          <w:sz w:val="28"/>
        </w:rPr>
        <w:t>
      n – количество соответствующих отделений субъектов здравоохранения,</w:t>
      </w:r>
    </w:p>
    <w:p>
      <w:pPr>
        <w:spacing w:after="0"/>
        <w:ind w:left="0"/>
        <w:jc w:val="both"/>
      </w:pPr>
      <w:r>
        <w:rPr>
          <w:rFonts w:ascii="Times New Roman"/>
          <w:b w:val="false"/>
          <w:i w:val="false"/>
          <w:color w:val="000000"/>
          <w:sz w:val="28"/>
        </w:rPr>
        <w:t>
      СДПБ – средняя длительность пребывания больного в соответствующих отделениях.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93" w:id="1076"/>
    <w:p>
      <w:pPr>
        <w:spacing w:after="0"/>
        <w:ind w:left="0"/>
        <w:jc w:val="both"/>
      </w:pPr>
      <w:r>
        <w:rPr>
          <w:rFonts w:ascii="Times New Roman"/>
          <w:b w:val="false"/>
          <w:i w:val="false"/>
          <w:color w:val="000000"/>
          <w:sz w:val="28"/>
        </w:rPr>
        <w:t>
      31. Средневзвешенная стоимость i-й КЗГ рассчитывается по следующей формуле:</w:t>
      </w:r>
    </w:p>
    <w:bookmarkEnd w:id="1076"/>
    <w:bookmarkStart w:name="z1194" w:id="1077"/>
    <w:p>
      <w:pPr>
        <w:spacing w:after="0"/>
        <w:ind w:left="0"/>
        <w:jc w:val="both"/>
      </w:pPr>
      <w:r>
        <w:rPr>
          <w:rFonts w:ascii="Times New Roman"/>
          <w:b w:val="false"/>
          <w:i w:val="false"/>
          <w:color w:val="000000"/>
          <w:sz w:val="28"/>
        </w:rPr>
        <w:t xml:space="preserve">
      </w:t>
      </w:r>
    </w:p>
    <w:bookmarkEnd w:id="1077"/>
    <w:p>
      <w:pPr>
        <w:spacing w:after="0"/>
        <w:ind w:left="0"/>
        <w:jc w:val="both"/>
      </w:pPr>
      <w:r>
        <w:drawing>
          <wp:inline distT="0" distB="0" distL="0" distR="0">
            <wp:extent cx="1612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12900" cy="419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195" w:id="1078"/>
    <w:p>
      <w:pPr>
        <w:spacing w:after="0"/>
        <w:ind w:left="0"/>
        <w:jc w:val="both"/>
      </w:pPr>
      <w:r>
        <w:rPr>
          <w:rFonts w:ascii="Times New Roman"/>
          <w:b w:val="false"/>
          <w:i w:val="false"/>
          <w:color w:val="000000"/>
          <w:sz w:val="28"/>
        </w:rPr>
        <w:t>
      Cср– средняя фактическая стоимость каждой MКБ-10/9 КМ i-й КЗГ;</w:t>
      </w:r>
    </w:p>
    <w:bookmarkEnd w:id="1078"/>
    <w:bookmarkStart w:name="z1196" w:id="1079"/>
    <w:p>
      <w:pPr>
        <w:spacing w:after="0"/>
        <w:ind w:left="0"/>
        <w:jc w:val="both"/>
      </w:pPr>
      <w:r>
        <w:rPr>
          <w:rFonts w:ascii="Times New Roman"/>
          <w:b w:val="false"/>
          <w:i w:val="false"/>
          <w:color w:val="000000"/>
          <w:sz w:val="28"/>
        </w:rPr>
        <w:t>
      Кл – количество случаев по каждой МКБ-10/9 КМ i-й КЗГ по Республике Казахстан.</w:t>
      </w:r>
    </w:p>
    <w:bookmarkEnd w:id="1079"/>
    <w:bookmarkStart w:name="z1197" w:id="1080"/>
    <w:p>
      <w:pPr>
        <w:spacing w:after="0"/>
        <w:ind w:left="0"/>
        <w:jc w:val="both"/>
      </w:pPr>
      <w:r>
        <w:rPr>
          <w:rFonts w:ascii="Times New Roman"/>
          <w:b w:val="false"/>
          <w:i w:val="false"/>
          <w:color w:val="000000"/>
          <w:sz w:val="28"/>
        </w:rPr>
        <w:t>
      32. Коэффициент затратоемкости рассчитывается по следующей формуле:</w:t>
      </w:r>
    </w:p>
    <w:bookmarkEnd w:id="1080"/>
    <w:bookmarkStart w:name="z1198" w:id="1081"/>
    <w:p>
      <w:pPr>
        <w:spacing w:after="0"/>
        <w:ind w:left="0"/>
        <w:jc w:val="both"/>
      </w:pPr>
      <w:r>
        <w:rPr>
          <w:rFonts w:ascii="Times New Roman"/>
          <w:b w:val="false"/>
          <w:i w:val="false"/>
          <w:color w:val="000000"/>
          <w:sz w:val="28"/>
        </w:rPr>
        <w:t xml:space="preserve">
      </w:t>
      </w:r>
    </w:p>
    <w:bookmarkEnd w:id="1081"/>
    <w:p>
      <w:pPr>
        <w:spacing w:after="0"/>
        <w:ind w:left="0"/>
        <w:jc w:val="both"/>
      </w:pPr>
      <w:r>
        <w:drawing>
          <wp:inline distT="0" distB="0" distL="0" distR="0">
            <wp:extent cx="1397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97000" cy="393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199" w:id="1082"/>
    <w:p>
      <w:pPr>
        <w:spacing w:after="0"/>
        <w:ind w:left="0"/>
        <w:jc w:val="both"/>
      </w:pPr>
      <w:r>
        <w:rPr>
          <w:rFonts w:ascii="Times New Roman"/>
          <w:b w:val="false"/>
          <w:i w:val="false"/>
          <w:color w:val="000000"/>
          <w:sz w:val="28"/>
        </w:rPr>
        <w:t>
      БС</w:t>
      </w:r>
      <w:r>
        <w:rPr>
          <w:rFonts w:ascii="Times New Roman"/>
          <w:b w:val="false"/>
          <w:i w:val="false"/>
          <w:color w:val="000000"/>
          <w:vertAlign w:val="subscript"/>
        </w:rPr>
        <w:t>КЗГ</w:t>
      </w:r>
      <w:r>
        <w:rPr>
          <w:rFonts w:ascii="Times New Roman"/>
          <w:b w:val="false"/>
          <w:i w:val="false"/>
          <w:color w:val="000000"/>
          <w:sz w:val="28"/>
        </w:rPr>
        <w:t>стоимость базовой ставки по КЗГ.</w:t>
      </w:r>
    </w:p>
    <w:bookmarkEnd w:id="1082"/>
    <w:bookmarkStart w:name="z1200" w:id="1083"/>
    <w:p>
      <w:pPr>
        <w:spacing w:after="0"/>
        <w:ind w:left="0"/>
        <w:jc w:val="both"/>
      </w:pPr>
      <w:r>
        <w:rPr>
          <w:rFonts w:ascii="Times New Roman"/>
          <w:b w:val="false"/>
          <w:i w:val="false"/>
          <w:color w:val="000000"/>
          <w:sz w:val="28"/>
        </w:rPr>
        <w:t>
      33. БCкзг – стоимость базовой ставки для определения стоимости КЗГ, которая рассчитывается по следующей формуле:</w:t>
      </w:r>
    </w:p>
    <w:bookmarkEnd w:id="1083"/>
    <w:bookmarkStart w:name="z1201" w:id="1084"/>
    <w:p>
      <w:pPr>
        <w:spacing w:after="0"/>
        <w:ind w:left="0"/>
        <w:jc w:val="both"/>
      </w:pPr>
      <w:r>
        <w:rPr>
          <w:rFonts w:ascii="Times New Roman"/>
          <w:b w:val="false"/>
          <w:i w:val="false"/>
          <w:color w:val="000000"/>
          <w:sz w:val="28"/>
        </w:rPr>
        <w:t>
      БС</w:t>
      </w:r>
      <w:r>
        <w:rPr>
          <w:rFonts w:ascii="Times New Roman"/>
          <w:b w:val="false"/>
          <w:i w:val="false"/>
          <w:color w:val="000000"/>
          <w:vertAlign w:val="subscript"/>
        </w:rPr>
        <w:t>кзг</w:t>
      </w:r>
      <w:r>
        <w:rPr>
          <w:rFonts w:ascii="Times New Roman"/>
          <w:b w:val="false"/>
          <w:i w:val="false"/>
          <w:color w:val="000000"/>
          <w:sz w:val="28"/>
        </w:rPr>
        <w:t>=V</w:t>
      </w:r>
      <w:r>
        <w:rPr>
          <w:rFonts w:ascii="Times New Roman"/>
          <w:b w:val="false"/>
          <w:i w:val="false"/>
          <w:color w:val="000000"/>
          <w:vertAlign w:val="subscript"/>
        </w:rPr>
        <w:t>фин</w:t>
      </w:r>
      <w:r>
        <w:rPr>
          <w:rFonts w:ascii="Times New Roman"/>
          <w:b w:val="false"/>
          <w:i w:val="false"/>
          <w:color w:val="000000"/>
          <w:sz w:val="28"/>
        </w:rPr>
        <w:t xml:space="preserve"> / Кл</w:t>
      </w:r>
      <w:r>
        <w:rPr>
          <w:rFonts w:ascii="Times New Roman"/>
          <w:b w:val="false"/>
          <w:i w:val="false"/>
          <w:color w:val="000000"/>
          <w:vertAlign w:val="subscript"/>
        </w:rPr>
        <w:t>БС</w:t>
      </w:r>
      <w:r>
        <w:rPr>
          <w:rFonts w:ascii="Times New Roman"/>
          <w:b w:val="false"/>
          <w:i w:val="false"/>
          <w:color w:val="000000"/>
          <w:sz w:val="28"/>
        </w:rPr>
        <w:t xml:space="preserve"> , где:</w:t>
      </w:r>
    </w:p>
    <w:bookmarkEnd w:id="1084"/>
    <w:bookmarkStart w:name="z1202" w:id="1085"/>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w:t>
      </w:r>
      <w:r>
        <w:rPr>
          <w:rFonts w:ascii="Times New Roman"/>
          <w:b w:val="false"/>
          <w:i w:val="false"/>
          <w:color w:val="000000"/>
          <w:sz w:val="28"/>
        </w:rPr>
        <w:t xml:space="preserve"> – объем средств, предусмотренный соответствующим бюджетом на предстоящий год для оказания медицинской помощи в стационарных и (или) стационарозамещающих условиях по КЗГ в рамках ГОБМП и (или) системе ОСМС, без учета средств, предусмотренных на оплату за фактически понесенные расходы, и дополнительной оплаты затрат;</w:t>
      </w:r>
    </w:p>
    <w:bookmarkEnd w:id="1085"/>
    <w:bookmarkStart w:name="z1203" w:id="1086"/>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БС</w:t>
      </w:r>
      <w:r>
        <w:rPr>
          <w:rFonts w:ascii="Times New Roman"/>
          <w:b w:val="false"/>
          <w:i w:val="false"/>
          <w:color w:val="000000"/>
          <w:sz w:val="28"/>
        </w:rPr>
        <w:t xml:space="preserve"> – количество базовых ставок, которое определяется по следующей формуле:</w:t>
      </w:r>
    </w:p>
    <w:bookmarkEnd w:id="1086"/>
    <w:bookmarkStart w:name="z1204" w:id="1087"/>
    <w:p>
      <w:pPr>
        <w:spacing w:after="0"/>
        <w:ind w:left="0"/>
        <w:jc w:val="both"/>
      </w:pPr>
      <w:r>
        <w:rPr>
          <w:rFonts w:ascii="Times New Roman"/>
          <w:b w:val="false"/>
          <w:i w:val="false"/>
          <w:color w:val="000000"/>
          <w:sz w:val="28"/>
        </w:rPr>
        <w:t xml:space="preserve">
      </w:t>
      </w:r>
    </w:p>
    <w:bookmarkEnd w:id="1087"/>
    <w:p>
      <w:pPr>
        <w:spacing w:after="0"/>
        <w:ind w:left="0"/>
        <w:jc w:val="both"/>
      </w:pPr>
      <w:r>
        <w:drawing>
          <wp:inline distT="0" distB="0" distL="0" distR="0">
            <wp:extent cx="7810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810500" cy="3302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205" w:id="1088"/>
    <w:p>
      <w:pPr>
        <w:spacing w:after="0"/>
        <w:ind w:left="0"/>
        <w:jc w:val="both"/>
      </w:pPr>
      <w:r>
        <w:rPr>
          <w:rFonts w:ascii="Times New Roman"/>
          <w:b w:val="false"/>
          <w:i w:val="false"/>
          <w:color w:val="000000"/>
          <w:sz w:val="28"/>
        </w:rPr>
        <w:t>
      КЗ</w:t>
      </w:r>
      <w:r>
        <w:rPr>
          <w:rFonts w:ascii="Times New Roman"/>
          <w:b w:val="false"/>
          <w:i w:val="false"/>
          <w:color w:val="000000"/>
          <w:vertAlign w:val="subscript"/>
        </w:rPr>
        <w:t>КЗГi</w:t>
      </w:r>
      <w:r>
        <w:rPr>
          <w:rFonts w:ascii="Times New Roman"/>
          <w:b w:val="false"/>
          <w:i w:val="false"/>
          <w:color w:val="000000"/>
          <w:sz w:val="28"/>
        </w:rPr>
        <w:t xml:space="preserve"> – коэффициент затратоемкости по КЗГi за предыдущий год;</w:t>
      </w:r>
    </w:p>
    <w:bookmarkEnd w:id="1088"/>
    <w:bookmarkStart w:name="z1206" w:id="1089"/>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КЗГi</w:t>
      </w:r>
      <w:r>
        <w:rPr>
          <w:rFonts w:ascii="Times New Roman"/>
          <w:b w:val="false"/>
          <w:i w:val="false"/>
          <w:color w:val="000000"/>
          <w:sz w:val="28"/>
        </w:rPr>
        <w:t xml:space="preserve"> – количество пролеченных случаев по КЗГi за предыдущий год;</w:t>
      </w:r>
    </w:p>
    <w:bookmarkEnd w:id="1089"/>
    <w:bookmarkStart w:name="z1207" w:id="1090"/>
    <w:p>
      <w:pPr>
        <w:spacing w:after="0"/>
        <w:ind w:left="0"/>
        <w:jc w:val="both"/>
      </w:pPr>
      <w:r>
        <w:rPr>
          <w:rFonts w:ascii="Times New Roman"/>
          <w:b w:val="false"/>
          <w:i w:val="false"/>
          <w:color w:val="000000"/>
          <w:sz w:val="28"/>
        </w:rPr>
        <w:t>
      K</w:t>
      </w:r>
      <w:r>
        <w:rPr>
          <w:rFonts w:ascii="Times New Roman"/>
          <w:b w:val="false"/>
          <w:i w:val="false"/>
          <w:color w:val="000000"/>
          <w:vertAlign w:val="subscript"/>
        </w:rPr>
        <w:t>n1</w:t>
      </w:r>
      <w:r>
        <w:rPr>
          <w:rFonts w:ascii="Times New Roman"/>
          <w:b w:val="false"/>
          <w:i w:val="false"/>
          <w:color w:val="000000"/>
          <w:sz w:val="28"/>
        </w:rPr>
        <w:t>, K</w:t>
      </w:r>
      <w:r>
        <w:rPr>
          <w:rFonts w:ascii="Times New Roman"/>
          <w:b w:val="false"/>
          <w:i w:val="false"/>
          <w:color w:val="000000"/>
          <w:vertAlign w:val="subscript"/>
        </w:rPr>
        <w:t>n2</w:t>
      </w:r>
      <w:r>
        <w:rPr>
          <w:rFonts w:ascii="Times New Roman"/>
          <w:b w:val="false"/>
          <w:i w:val="false"/>
          <w:color w:val="000000"/>
          <w:sz w:val="28"/>
        </w:rPr>
        <w:t>, …, K</w:t>
      </w:r>
      <w:r>
        <w:rPr>
          <w:rFonts w:ascii="Times New Roman"/>
          <w:b w:val="false"/>
          <w:i w:val="false"/>
          <w:color w:val="000000"/>
          <w:vertAlign w:val="subscript"/>
        </w:rPr>
        <w:t>nn</w:t>
      </w:r>
      <w:r>
        <w:rPr>
          <w:rFonts w:ascii="Times New Roman"/>
          <w:b w:val="false"/>
          <w:i w:val="false"/>
          <w:color w:val="000000"/>
          <w:sz w:val="28"/>
        </w:rPr>
        <w:t xml:space="preserve"> – поправочные коэффициенты (экологический коэффициент, коэффициент учета надбавок за работу в сельской местности, коэффициент продолжительности отопительного сезона и другие коэффициенты).</w:t>
      </w:r>
    </w:p>
    <w:bookmarkEnd w:id="1090"/>
    <w:bookmarkStart w:name="z1208" w:id="1091"/>
    <w:p>
      <w:pPr>
        <w:spacing w:after="0"/>
        <w:ind w:left="0"/>
        <w:jc w:val="both"/>
      </w:pPr>
      <w:r>
        <w:rPr>
          <w:rFonts w:ascii="Times New Roman"/>
          <w:b w:val="false"/>
          <w:i w:val="false"/>
          <w:color w:val="000000"/>
          <w:sz w:val="28"/>
        </w:rPr>
        <w:t>
      34. В случае уточнения республиканского бюджета проводится индексация базовой ставки.</w:t>
      </w:r>
    </w:p>
    <w:bookmarkEnd w:id="1091"/>
    <w:bookmarkStart w:name="z1209" w:id="1092"/>
    <w:p>
      <w:pPr>
        <w:spacing w:after="0"/>
        <w:ind w:left="0"/>
        <w:jc w:val="both"/>
      </w:pPr>
      <w:r>
        <w:rPr>
          <w:rFonts w:ascii="Times New Roman"/>
          <w:b w:val="false"/>
          <w:i w:val="false"/>
          <w:color w:val="000000"/>
          <w:sz w:val="28"/>
        </w:rPr>
        <w:t xml:space="preserve">
      35. Тарифы на оказание патологоанатомической диагностики, производство компонентов крови определяются по формуле согласно </w:t>
      </w:r>
      <w:r>
        <w:rPr>
          <w:rFonts w:ascii="Times New Roman"/>
          <w:b w:val="false"/>
          <w:i w:val="false"/>
          <w:color w:val="000000"/>
          <w:sz w:val="28"/>
        </w:rPr>
        <w:t>пунктам 17</w:t>
      </w:r>
      <w:r>
        <w:rPr>
          <w:rFonts w:ascii="Times New Roman"/>
          <w:b w:val="false"/>
          <w:i w:val="false"/>
          <w:color w:val="000000"/>
          <w:sz w:val="28"/>
        </w:rPr>
        <w:t xml:space="preserve"> – </w:t>
      </w:r>
      <w:r>
        <w:rPr>
          <w:rFonts w:ascii="Times New Roman"/>
          <w:b w:val="false"/>
          <w:i w:val="false"/>
          <w:color w:val="000000"/>
          <w:sz w:val="28"/>
        </w:rPr>
        <w:t>18</w:t>
      </w:r>
      <w:r>
        <w:rPr>
          <w:rFonts w:ascii="Times New Roman"/>
          <w:b w:val="false"/>
          <w:i w:val="false"/>
          <w:color w:val="000000"/>
          <w:sz w:val="28"/>
        </w:rPr>
        <w:t xml:space="preserve"> настоящей Методики.</w:t>
      </w:r>
    </w:p>
    <w:bookmarkEnd w:id="1092"/>
    <w:bookmarkStart w:name="z1210" w:id="1093"/>
    <w:p>
      <w:pPr>
        <w:spacing w:after="0"/>
        <w:ind w:left="0"/>
        <w:jc w:val="left"/>
      </w:pPr>
      <w:r>
        <w:rPr>
          <w:rFonts w:ascii="Times New Roman"/>
          <w:b/>
          <w:i w:val="false"/>
          <w:color w:val="000000"/>
        </w:rPr>
        <w:t xml:space="preserve"> Параграф 3. Алгоритм формирования тарифов за оказание медицинской помощи онкологическим больным</w:t>
      </w:r>
    </w:p>
    <w:bookmarkEnd w:id="1093"/>
    <w:p>
      <w:pPr>
        <w:spacing w:after="0"/>
        <w:ind w:left="0"/>
        <w:jc w:val="both"/>
      </w:pPr>
      <w:bookmarkStart w:name="z1211" w:id="1094"/>
      <w:r>
        <w:rPr>
          <w:rFonts w:ascii="Times New Roman"/>
          <w:b w:val="false"/>
          <w:i w:val="false"/>
          <w:color w:val="ff0000"/>
          <w:sz w:val="28"/>
        </w:rPr>
        <w:t xml:space="preserve">
      36. Исключен приказом и.о. Министра здравоохранения РК от 19.11.2021 </w:t>
      </w:r>
      <w:r>
        <w:rPr>
          <w:rFonts w:ascii="Times New Roman"/>
          <w:b w:val="false"/>
          <w:i w:val="false"/>
          <w:color w:val="ff0000"/>
          <w:sz w:val="28"/>
        </w:rPr>
        <w:t>№ ҚР ДСМ-119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 Исключен приказом и.о. Министра здравоохранения РК от 19.11.2021 </w:t>
      </w:r>
      <w:r>
        <w:rPr>
          <w:rFonts w:ascii="Times New Roman"/>
          <w:b w:val="false"/>
          <w:i w:val="false"/>
          <w:color w:val="000000"/>
          <w:sz w:val="28"/>
        </w:rPr>
        <w:t>№ ҚР ДСМ-119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0" w:id="1095"/>
    <w:p>
      <w:pPr>
        <w:spacing w:after="0"/>
        <w:ind w:left="0"/>
        <w:jc w:val="left"/>
      </w:pPr>
      <w:r>
        <w:rPr>
          <w:rFonts w:ascii="Times New Roman"/>
          <w:b/>
          <w:i w:val="false"/>
          <w:color w:val="000000"/>
        </w:rPr>
        <w:t xml:space="preserve"> Параграф 4. Алгоритм формирования тарифов за оказание медико-социальной помощи больным центра психического здоровья</w:t>
      </w:r>
    </w:p>
    <w:bookmarkEnd w:id="1095"/>
    <w:bookmarkStart w:name="z1231" w:id="1096"/>
    <w:p>
      <w:pPr>
        <w:spacing w:after="0"/>
        <w:ind w:left="0"/>
        <w:jc w:val="both"/>
      </w:pPr>
      <w:r>
        <w:rPr>
          <w:rFonts w:ascii="Times New Roman"/>
          <w:b w:val="false"/>
          <w:i w:val="false"/>
          <w:color w:val="000000"/>
          <w:sz w:val="28"/>
        </w:rPr>
        <w:t xml:space="preserve">
      38. В комплексный тариф на одного больного центра психического здоровья не входят оказание медицинской помощи республиканских субъектов здравоохранения, оказывающих специализированную медицинскую помощь в стационарных условиях, оплата которым осуществляется за пролеченный случай по расчетной средней стоимости и за один койко-день в рамках ГОБМП. </w:t>
      </w:r>
    </w:p>
    <w:bookmarkEnd w:id="1096"/>
    <w:bookmarkStart w:name="z1232" w:id="1097"/>
    <w:p>
      <w:pPr>
        <w:spacing w:after="0"/>
        <w:ind w:left="0"/>
        <w:jc w:val="both"/>
      </w:pPr>
      <w:r>
        <w:rPr>
          <w:rFonts w:ascii="Times New Roman"/>
          <w:b w:val="false"/>
          <w:i w:val="false"/>
          <w:color w:val="000000"/>
          <w:sz w:val="28"/>
        </w:rPr>
        <w:t>
      39. Комплексный тариф на одного больного центра психического здоровья включает и предусматривает:</w:t>
      </w:r>
    </w:p>
    <w:bookmarkEnd w:id="1097"/>
    <w:bookmarkStart w:name="z1233" w:id="1098"/>
    <w:p>
      <w:pPr>
        <w:spacing w:after="0"/>
        <w:ind w:left="0"/>
        <w:jc w:val="both"/>
      </w:pPr>
      <w:r>
        <w:rPr>
          <w:rFonts w:ascii="Times New Roman"/>
          <w:b w:val="false"/>
          <w:i w:val="false"/>
          <w:color w:val="000000"/>
          <w:sz w:val="28"/>
        </w:rPr>
        <w:t>
      1) услуги, направленные на профилактику психических и поведенческих расстройств (заболеваний), обследование психического здоровья, диагностику психических нарушений, лечение, уход и медико-социальную реабилитацию лиц с психическими и поведенческими расстройствами (заболеваниями), состоящих на диспансерном учете;</w:t>
      </w:r>
    </w:p>
    <w:bookmarkEnd w:id="1098"/>
    <w:bookmarkStart w:name="z1234" w:id="1099"/>
    <w:p>
      <w:pPr>
        <w:spacing w:after="0"/>
        <w:ind w:left="0"/>
        <w:jc w:val="both"/>
      </w:pPr>
      <w:r>
        <w:rPr>
          <w:rFonts w:ascii="Times New Roman"/>
          <w:b w:val="false"/>
          <w:i w:val="false"/>
          <w:color w:val="000000"/>
          <w:sz w:val="28"/>
        </w:rPr>
        <w:t>
      2) услуги, направленные на профилактику психических и поведенческих расстройств (заболеваний), обследование психического здоровья граждан, не состоящих на диспансерном учете;</w:t>
      </w:r>
    </w:p>
    <w:bookmarkEnd w:id="1099"/>
    <w:bookmarkStart w:name="z1235" w:id="1100"/>
    <w:p>
      <w:pPr>
        <w:spacing w:after="0"/>
        <w:ind w:left="0"/>
        <w:jc w:val="both"/>
      </w:pPr>
      <w:r>
        <w:rPr>
          <w:rFonts w:ascii="Times New Roman"/>
          <w:b w:val="false"/>
          <w:i w:val="false"/>
          <w:color w:val="000000"/>
          <w:sz w:val="28"/>
        </w:rPr>
        <w:t>
      3) оказание лицам с психическими и поведенческими расстройствами (заболеваниями) специализированной, медико-социальной помощи, в том числе социально-трудовую реабилитацию, в следующих видах: скорой медицинской помощи, консультативно-диагностической помощи в амбулаторных условиях, стационарных условиях, в том числе лечение по решению суда о применении мер принудительного лечения и стационарозамещающих условиях;</w:t>
      </w:r>
    </w:p>
    <w:bookmarkEnd w:id="1100"/>
    <w:bookmarkStart w:name="z1236" w:id="1101"/>
    <w:p>
      <w:pPr>
        <w:spacing w:after="0"/>
        <w:ind w:left="0"/>
        <w:jc w:val="both"/>
      </w:pPr>
      <w:r>
        <w:rPr>
          <w:rFonts w:ascii="Times New Roman"/>
          <w:b w:val="false"/>
          <w:i w:val="false"/>
          <w:color w:val="000000"/>
          <w:sz w:val="28"/>
        </w:rPr>
        <w:t xml:space="preserve">
      4) услуги, направленные на оказание медицинской помощи лицам с психическими и поведенческими расстройствами (заболеваниями), связанные с употреблением психоактивных веществ (далее – ПАВ), диагностику, лечение, уход, медико-социальную реабилитацию лиц с психическими и поведенческими расстройствами (заболеваниями), связанные с употреблением ПАВ, медицинское освидетельствование для установления факта употребления ПАВ; </w:t>
      </w:r>
    </w:p>
    <w:bookmarkEnd w:id="1101"/>
    <w:bookmarkStart w:name="z1237" w:id="1102"/>
    <w:p>
      <w:pPr>
        <w:spacing w:after="0"/>
        <w:ind w:left="0"/>
        <w:jc w:val="both"/>
      </w:pPr>
      <w:r>
        <w:rPr>
          <w:rFonts w:ascii="Times New Roman"/>
          <w:b w:val="false"/>
          <w:i w:val="false"/>
          <w:color w:val="000000"/>
          <w:sz w:val="28"/>
        </w:rPr>
        <w:t>
      5) оказание лицам с психическими и поведенческими расстройствами (заболеваниями), связанные с употреблением ПАВ, специализированной, медико-социальной помощи, в том числе социально-трудовую реабилитацию, в следующих видах: скорой медицинской помощи, специализированной медицинской помощи в амбулаторных условиях, стационарозамещающих и стационарных условиях, в том числе лечение по решению суда о применении мер принудительного лечения и стационарозамещающих условиях.</w:t>
      </w:r>
    </w:p>
    <w:bookmarkEnd w:id="1102"/>
    <w:bookmarkStart w:name="z1238" w:id="1103"/>
    <w:p>
      <w:pPr>
        <w:spacing w:after="0"/>
        <w:ind w:left="0"/>
        <w:jc w:val="both"/>
      </w:pPr>
      <w:r>
        <w:rPr>
          <w:rFonts w:ascii="Times New Roman"/>
          <w:b w:val="false"/>
          <w:i w:val="false"/>
          <w:color w:val="000000"/>
          <w:sz w:val="28"/>
        </w:rPr>
        <w:t>
      40. Расчет комплексного тарифа на одного больного центров психического здоровья в месяц, зарегистрированного в РПБ, РНБ ИС "ЭРДБ" субъекта здравоохранения, оказывающего медико-социальную помощь больным центров психического здоровья, осуществляется по формуле:</w:t>
      </w:r>
    </w:p>
    <w:bookmarkEnd w:id="1103"/>
    <w:bookmarkStart w:name="z2852" w:id="1104"/>
    <w:p>
      <w:pPr>
        <w:spacing w:after="0"/>
        <w:ind w:left="0"/>
        <w:jc w:val="both"/>
      </w:pPr>
      <w:r>
        <w:rPr>
          <w:rFonts w:ascii="Times New Roman"/>
          <w:b w:val="false"/>
          <w:i w:val="false"/>
          <w:color w:val="000000"/>
          <w:sz w:val="28"/>
        </w:rPr>
        <w:t>
      КТцпз = (Vфин.псих/нарко_год / Чср.спис.псих/нарко_год)/m, где:</w:t>
      </w:r>
    </w:p>
    <w:bookmarkEnd w:id="1104"/>
    <w:bookmarkStart w:name="z2853" w:id="1105"/>
    <w:p>
      <w:pPr>
        <w:spacing w:after="0"/>
        <w:ind w:left="0"/>
        <w:jc w:val="both"/>
      </w:pPr>
      <w:r>
        <w:rPr>
          <w:rFonts w:ascii="Times New Roman"/>
          <w:b w:val="false"/>
          <w:i w:val="false"/>
          <w:color w:val="000000"/>
          <w:sz w:val="28"/>
        </w:rPr>
        <w:t>
      КТцпз – комплексный тариф на одного больного центров психического здоровья в месяц;</w:t>
      </w:r>
    </w:p>
    <w:bookmarkEnd w:id="1105"/>
    <w:bookmarkStart w:name="z2854" w:id="1106"/>
    <w:p>
      <w:pPr>
        <w:spacing w:after="0"/>
        <w:ind w:left="0"/>
        <w:jc w:val="both"/>
      </w:pPr>
      <w:r>
        <w:rPr>
          <w:rFonts w:ascii="Times New Roman"/>
          <w:b w:val="false"/>
          <w:i w:val="false"/>
          <w:color w:val="000000"/>
          <w:sz w:val="28"/>
        </w:rPr>
        <w:t>
      Vфин.псих/нарко_год – объем финансирования на оказание медико-социальной помощи больным центра психического здоровья на предстоящий финансовый год;</w:t>
      </w:r>
    </w:p>
    <w:bookmarkEnd w:id="1106"/>
    <w:bookmarkStart w:name="z2855" w:id="1107"/>
    <w:p>
      <w:pPr>
        <w:spacing w:after="0"/>
        <w:ind w:left="0"/>
        <w:jc w:val="both"/>
      </w:pPr>
      <w:r>
        <w:rPr>
          <w:rFonts w:ascii="Times New Roman"/>
          <w:b w:val="false"/>
          <w:i w:val="false"/>
          <w:color w:val="000000"/>
          <w:sz w:val="28"/>
        </w:rPr>
        <w:t>
      Чср.спис.псих/нарко_год – годовая среднесписочная численность больных центров психического здоровья, которая рассчитывается по формуле:</w:t>
      </w:r>
    </w:p>
    <w:bookmarkEnd w:id="1107"/>
    <w:bookmarkStart w:name="z2856" w:id="1108"/>
    <w:p>
      <w:pPr>
        <w:spacing w:after="0"/>
        <w:ind w:left="0"/>
        <w:jc w:val="both"/>
      </w:pPr>
      <w:r>
        <w:rPr>
          <w:rFonts w:ascii="Times New Roman"/>
          <w:b w:val="false"/>
          <w:i w:val="false"/>
          <w:color w:val="000000"/>
          <w:sz w:val="28"/>
        </w:rPr>
        <w:t>
      Чср.спис.псих/нарко_год = (Чпсих/нарко нач. года + Чпсих/нарко нач.года х Тприроста / 100)/2, где:</w:t>
      </w:r>
    </w:p>
    <w:bookmarkEnd w:id="1108"/>
    <w:bookmarkStart w:name="z2857" w:id="1109"/>
    <w:p>
      <w:pPr>
        <w:spacing w:after="0"/>
        <w:ind w:left="0"/>
        <w:jc w:val="both"/>
      </w:pPr>
      <w:r>
        <w:rPr>
          <w:rFonts w:ascii="Times New Roman"/>
          <w:b w:val="false"/>
          <w:i w:val="false"/>
          <w:color w:val="000000"/>
          <w:sz w:val="28"/>
        </w:rPr>
        <w:t>
      Чпсих/нарко нач.года – численность больных центров психического здоровья, зарегистрированных в РПБ, РНБ на начало финансового года;</w:t>
      </w:r>
    </w:p>
    <w:bookmarkEnd w:id="1109"/>
    <w:bookmarkStart w:name="z2858" w:id="1110"/>
    <w:p>
      <w:pPr>
        <w:spacing w:after="0"/>
        <w:ind w:left="0"/>
        <w:jc w:val="both"/>
      </w:pPr>
      <w:r>
        <w:rPr>
          <w:rFonts w:ascii="Times New Roman"/>
          <w:b w:val="false"/>
          <w:i w:val="false"/>
          <w:color w:val="000000"/>
          <w:sz w:val="28"/>
        </w:rPr>
        <w:t xml:space="preserve">
      Тприроста – средний темп прироста больных центров психического здоровья за последние три года, который определяется по формуле: </w:t>
      </w:r>
    </w:p>
    <w:bookmarkEnd w:id="1110"/>
    <w:bookmarkStart w:name="z2859" w:id="1111"/>
    <w:p>
      <w:pPr>
        <w:spacing w:after="0"/>
        <w:ind w:left="0"/>
        <w:jc w:val="both"/>
      </w:pPr>
      <w:r>
        <w:rPr>
          <w:rFonts w:ascii="Times New Roman"/>
          <w:b w:val="false"/>
          <w:i w:val="false"/>
          <w:color w:val="000000"/>
          <w:sz w:val="28"/>
        </w:rPr>
        <w:t>
      Тприроста = (Чпсих/нарко конец года (n1) / Чпсих/нарко нач. года (n1) х 100 + Чпсих/нарко конец года (n2) / Чпсих/нарко нач. года (n2) х 100 + Чпсих/нарко конец года (n3) / Чпсих/нарко нач. года (n3) х 100) / 3, где:</w:t>
      </w:r>
    </w:p>
    <w:bookmarkEnd w:id="1111"/>
    <w:bookmarkStart w:name="z2860" w:id="1112"/>
    <w:p>
      <w:pPr>
        <w:spacing w:after="0"/>
        <w:ind w:left="0"/>
        <w:jc w:val="both"/>
      </w:pPr>
      <w:r>
        <w:rPr>
          <w:rFonts w:ascii="Times New Roman"/>
          <w:b w:val="false"/>
          <w:i w:val="false"/>
          <w:color w:val="000000"/>
          <w:sz w:val="28"/>
        </w:rPr>
        <w:t>
      Чпсих/нарко. нач. года – численность больных центра психического здоровья, зарегистрированных в РПБ, РНБ ИС "ЭРДБ" на начало года за период (n1, 2, 3) последних трех лет;</w:t>
      </w:r>
    </w:p>
    <w:bookmarkEnd w:id="1112"/>
    <w:bookmarkStart w:name="z2861" w:id="1113"/>
    <w:p>
      <w:pPr>
        <w:spacing w:after="0"/>
        <w:ind w:left="0"/>
        <w:jc w:val="both"/>
      </w:pPr>
      <w:r>
        <w:rPr>
          <w:rFonts w:ascii="Times New Roman"/>
          <w:b w:val="false"/>
          <w:i w:val="false"/>
          <w:color w:val="000000"/>
          <w:sz w:val="28"/>
        </w:rPr>
        <w:t>
      Чпсих/нарко конец года – численность больных центра психического здоровья, зарегистрированных в РПБ, РНБ ИС "ЭРДБ" на конец года за период (n1, 2, 3) последних трех лет;</w:t>
      </w:r>
    </w:p>
    <w:bookmarkEnd w:id="1113"/>
    <w:bookmarkStart w:name="z2862" w:id="1114"/>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на оказание медико-социальной помощи больным центров психического здоровья.</w:t>
      </w:r>
    </w:p>
    <w:bookmarkEnd w:id="1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и.о. Министра здравоохранения РК от 27.06.2024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0" w:id="1115"/>
    <w:p>
      <w:pPr>
        <w:spacing w:after="0"/>
        <w:ind w:left="0"/>
        <w:jc w:val="left"/>
      </w:pPr>
      <w:r>
        <w:rPr>
          <w:rFonts w:ascii="Times New Roman"/>
          <w:b/>
          <w:i w:val="false"/>
          <w:color w:val="000000"/>
        </w:rPr>
        <w:t xml:space="preserve"> Параграф 5. Алгоритм формирования тарифов за оказание медико-социальной помощи больным туберкулезом</w:t>
      </w:r>
    </w:p>
    <w:bookmarkEnd w:id="1115"/>
    <w:bookmarkStart w:name="z1251" w:id="1116"/>
    <w:p>
      <w:pPr>
        <w:spacing w:after="0"/>
        <w:ind w:left="0"/>
        <w:jc w:val="both"/>
      </w:pPr>
      <w:r>
        <w:rPr>
          <w:rFonts w:ascii="Times New Roman"/>
          <w:b w:val="false"/>
          <w:i w:val="false"/>
          <w:color w:val="000000"/>
          <w:sz w:val="28"/>
        </w:rPr>
        <w:t>
      41. В комплексный тариф на одного больного туберкулезом не входит:</w:t>
      </w:r>
    </w:p>
    <w:bookmarkEnd w:id="1116"/>
    <w:bookmarkStart w:name="z1252" w:id="1117"/>
    <w:p>
      <w:pPr>
        <w:spacing w:after="0"/>
        <w:ind w:left="0"/>
        <w:jc w:val="both"/>
      </w:pPr>
      <w:r>
        <w:rPr>
          <w:rFonts w:ascii="Times New Roman"/>
          <w:b w:val="false"/>
          <w:i w:val="false"/>
          <w:color w:val="000000"/>
          <w:sz w:val="28"/>
        </w:rPr>
        <w:t xml:space="preserve">
      1) обеспечения противотуберкулезных препаратов; </w:t>
      </w:r>
    </w:p>
    <w:bookmarkEnd w:id="1117"/>
    <w:bookmarkStart w:name="z1253" w:id="1118"/>
    <w:p>
      <w:pPr>
        <w:spacing w:after="0"/>
        <w:ind w:left="0"/>
        <w:jc w:val="both"/>
      </w:pPr>
      <w:r>
        <w:rPr>
          <w:rFonts w:ascii="Times New Roman"/>
          <w:b w:val="false"/>
          <w:i w:val="false"/>
          <w:color w:val="000000"/>
          <w:sz w:val="28"/>
        </w:rPr>
        <w:t>
      2) республиканских субъектов здравоохранения, оплата которым осуществляется за оказание медицинской помощи в стационарных и стационарозамещающих условиях по тарифу за один койко-день (далее – субъект здравоохранения, оказывающий медико-социальную помощь больным туберкулезом).</w:t>
      </w:r>
    </w:p>
    <w:bookmarkEnd w:id="1118"/>
    <w:bookmarkStart w:name="z1254" w:id="1119"/>
    <w:p>
      <w:pPr>
        <w:spacing w:after="0"/>
        <w:ind w:left="0"/>
        <w:jc w:val="both"/>
      </w:pPr>
      <w:r>
        <w:rPr>
          <w:rFonts w:ascii="Times New Roman"/>
          <w:b w:val="false"/>
          <w:i w:val="false"/>
          <w:color w:val="000000"/>
          <w:sz w:val="28"/>
        </w:rPr>
        <w:t>
      42. Комплексный тариф на одного больного туберкулезом предусматривает:</w:t>
      </w:r>
    </w:p>
    <w:bookmarkEnd w:id="1119"/>
    <w:bookmarkStart w:name="z1255" w:id="1120"/>
    <w:p>
      <w:pPr>
        <w:spacing w:after="0"/>
        <w:ind w:left="0"/>
        <w:jc w:val="both"/>
      </w:pPr>
      <w:r>
        <w:rPr>
          <w:rFonts w:ascii="Times New Roman"/>
          <w:b w:val="false"/>
          <w:i w:val="false"/>
          <w:color w:val="000000"/>
          <w:sz w:val="28"/>
        </w:rPr>
        <w:t>
      1) обеспечение лечебно-диагностическими мероприятиями лиц, страдающих туберкулезом (активный туберкулез) и диспансерное наблюдение за лицами, состоящими на диспансерном учете в противотуберкулезных диспансерах;</w:t>
      </w:r>
    </w:p>
    <w:bookmarkEnd w:id="1120"/>
    <w:bookmarkStart w:name="z1256" w:id="1121"/>
    <w:p>
      <w:pPr>
        <w:spacing w:after="0"/>
        <w:ind w:left="0"/>
        <w:jc w:val="both"/>
      </w:pPr>
      <w:r>
        <w:rPr>
          <w:rFonts w:ascii="Times New Roman"/>
          <w:b w:val="false"/>
          <w:i w:val="false"/>
          <w:color w:val="000000"/>
          <w:sz w:val="28"/>
        </w:rPr>
        <w:t>
      2) оказание социально-психологической помощи лицам, страдающим туберкулезом;</w:t>
      </w:r>
    </w:p>
    <w:bookmarkEnd w:id="1121"/>
    <w:bookmarkStart w:name="z1257" w:id="1122"/>
    <w:p>
      <w:pPr>
        <w:spacing w:after="0"/>
        <w:ind w:left="0"/>
        <w:jc w:val="both"/>
      </w:pPr>
      <w:r>
        <w:rPr>
          <w:rFonts w:ascii="Times New Roman"/>
          <w:b w:val="false"/>
          <w:i w:val="false"/>
          <w:color w:val="000000"/>
          <w:sz w:val="28"/>
        </w:rPr>
        <w:t>
      3) оказание медицинской реабилитации взрослым и детям больным туберкулезом и перенесшим туберкулез, за исключением снятых с динамического наблюдения;</w:t>
      </w:r>
    </w:p>
    <w:bookmarkEnd w:id="1122"/>
    <w:bookmarkStart w:name="z1258" w:id="1123"/>
    <w:p>
      <w:pPr>
        <w:spacing w:after="0"/>
        <w:ind w:left="0"/>
        <w:jc w:val="both"/>
      </w:pPr>
      <w:r>
        <w:rPr>
          <w:rFonts w:ascii="Times New Roman"/>
          <w:b w:val="false"/>
          <w:i w:val="false"/>
          <w:color w:val="000000"/>
          <w:sz w:val="28"/>
        </w:rPr>
        <w:t>
      4) оказание профилактического лечения латентной туберкулезной инфекции.</w:t>
      </w:r>
    </w:p>
    <w:bookmarkEnd w:id="1123"/>
    <w:bookmarkStart w:name="z1259" w:id="1124"/>
    <w:p>
      <w:pPr>
        <w:spacing w:after="0"/>
        <w:ind w:left="0"/>
        <w:jc w:val="both"/>
      </w:pPr>
      <w:r>
        <w:rPr>
          <w:rFonts w:ascii="Times New Roman"/>
          <w:b w:val="false"/>
          <w:i w:val="false"/>
          <w:color w:val="000000"/>
          <w:sz w:val="28"/>
        </w:rPr>
        <w:t>
      43. Расчет комплексного тарифа на одного больного туберкулезом в месяц, зарегистрированного в НРБТ, субъекту здравоохранения, оказывающему медико-социальную помощь больным туберкулезом осуществляется по формуле:</w:t>
      </w:r>
    </w:p>
    <w:bookmarkEnd w:id="1124"/>
    <w:bookmarkStart w:name="z2864" w:id="1125"/>
    <w:p>
      <w:pPr>
        <w:spacing w:after="0"/>
        <w:ind w:left="0"/>
        <w:jc w:val="both"/>
      </w:pPr>
      <w:r>
        <w:rPr>
          <w:rFonts w:ascii="Times New Roman"/>
          <w:b w:val="false"/>
          <w:i w:val="false"/>
          <w:color w:val="000000"/>
          <w:sz w:val="28"/>
        </w:rPr>
        <w:t>
      Кттуб = (Vфин.туб_год / Чср.спис.туб.год) / m, где:</w:t>
      </w:r>
    </w:p>
    <w:bookmarkEnd w:id="1125"/>
    <w:bookmarkStart w:name="z2865" w:id="1126"/>
    <w:p>
      <w:pPr>
        <w:spacing w:after="0"/>
        <w:ind w:left="0"/>
        <w:jc w:val="both"/>
      </w:pPr>
      <w:r>
        <w:rPr>
          <w:rFonts w:ascii="Times New Roman"/>
          <w:b w:val="false"/>
          <w:i w:val="false"/>
          <w:color w:val="000000"/>
          <w:sz w:val="28"/>
        </w:rPr>
        <w:t>
      Кттуб – комплексный тариф на одного больного туберкулезом в месяц;</w:t>
      </w:r>
    </w:p>
    <w:bookmarkEnd w:id="1126"/>
    <w:bookmarkStart w:name="z2866" w:id="1127"/>
    <w:p>
      <w:pPr>
        <w:spacing w:after="0"/>
        <w:ind w:left="0"/>
        <w:jc w:val="both"/>
      </w:pPr>
      <w:r>
        <w:rPr>
          <w:rFonts w:ascii="Times New Roman"/>
          <w:b w:val="false"/>
          <w:i w:val="false"/>
          <w:color w:val="000000"/>
          <w:sz w:val="28"/>
        </w:rPr>
        <w:t>
      Vфин.туб.год – объем финансирования на оказание медико-социальной помощи больным туберкулезом на предстоящий финансовый год;</w:t>
      </w:r>
    </w:p>
    <w:bookmarkEnd w:id="1127"/>
    <w:bookmarkStart w:name="z2867" w:id="1128"/>
    <w:p>
      <w:pPr>
        <w:spacing w:after="0"/>
        <w:ind w:left="0"/>
        <w:jc w:val="both"/>
      </w:pPr>
      <w:r>
        <w:rPr>
          <w:rFonts w:ascii="Times New Roman"/>
          <w:b w:val="false"/>
          <w:i w:val="false"/>
          <w:color w:val="000000"/>
          <w:sz w:val="28"/>
        </w:rPr>
        <w:t>
      Чср.спис.туб.год – годовая среднесписочная численность больных туберкулезом, которая рассчитывается по формуле:</w:t>
      </w:r>
    </w:p>
    <w:bookmarkEnd w:id="1128"/>
    <w:bookmarkStart w:name="z2868" w:id="1129"/>
    <w:p>
      <w:pPr>
        <w:spacing w:after="0"/>
        <w:ind w:left="0"/>
        <w:jc w:val="both"/>
      </w:pPr>
      <w:r>
        <w:rPr>
          <w:rFonts w:ascii="Times New Roman"/>
          <w:b w:val="false"/>
          <w:i w:val="false"/>
          <w:color w:val="000000"/>
          <w:sz w:val="28"/>
        </w:rPr>
        <w:t>
      Чср.спис.туб.год = (Чтуб.нач.года + Чтуб.нач. года х Тприроста /100)/2, где:</w:t>
      </w:r>
    </w:p>
    <w:bookmarkEnd w:id="1129"/>
    <w:bookmarkStart w:name="z2869" w:id="1130"/>
    <w:p>
      <w:pPr>
        <w:spacing w:after="0"/>
        <w:ind w:left="0"/>
        <w:jc w:val="both"/>
      </w:pPr>
      <w:r>
        <w:rPr>
          <w:rFonts w:ascii="Times New Roman"/>
          <w:b w:val="false"/>
          <w:i w:val="false"/>
          <w:color w:val="000000"/>
          <w:sz w:val="28"/>
        </w:rPr>
        <w:t>
      Чтуб.нач. года – численность больных туберкулезом, зарегистрированных в НРБТ на начало финансового года;</w:t>
      </w:r>
    </w:p>
    <w:bookmarkEnd w:id="1130"/>
    <w:bookmarkStart w:name="z2870" w:id="1131"/>
    <w:p>
      <w:pPr>
        <w:spacing w:after="0"/>
        <w:ind w:left="0"/>
        <w:jc w:val="both"/>
      </w:pPr>
      <w:r>
        <w:rPr>
          <w:rFonts w:ascii="Times New Roman"/>
          <w:b w:val="false"/>
          <w:i w:val="false"/>
          <w:color w:val="000000"/>
          <w:sz w:val="28"/>
        </w:rPr>
        <w:t xml:space="preserve">
      Тприроста – средний темп прироста больных туберкулезом за последние три года, который определяется по формуле: </w:t>
      </w:r>
    </w:p>
    <w:bookmarkEnd w:id="1131"/>
    <w:bookmarkStart w:name="z2871" w:id="1132"/>
    <w:p>
      <w:pPr>
        <w:spacing w:after="0"/>
        <w:ind w:left="0"/>
        <w:jc w:val="both"/>
      </w:pPr>
      <w:r>
        <w:rPr>
          <w:rFonts w:ascii="Times New Roman"/>
          <w:b w:val="false"/>
          <w:i w:val="false"/>
          <w:color w:val="000000"/>
          <w:sz w:val="28"/>
        </w:rPr>
        <w:t>
      Тприроста = (Чтуб.конец года (n1) /Чтуб.нач. года (n1) х 100+ Чтуб.конец года (n2) / Чтуб.нач. года (n2) х 100+ Чтуб.конец года (n3) /Чтуб.нач. года(n3) х 100)/3, где:</w:t>
      </w:r>
    </w:p>
    <w:bookmarkEnd w:id="1132"/>
    <w:bookmarkStart w:name="z2872" w:id="1133"/>
    <w:p>
      <w:pPr>
        <w:spacing w:after="0"/>
        <w:ind w:left="0"/>
        <w:jc w:val="both"/>
      </w:pPr>
      <w:r>
        <w:rPr>
          <w:rFonts w:ascii="Times New Roman"/>
          <w:b w:val="false"/>
          <w:i w:val="false"/>
          <w:color w:val="000000"/>
          <w:sz w:val="28"/>
        </w:rPr>
        <w:t>
      Чтуб.нач. года – численность больных туберкулезом, зарегистрированных в НРБТ на начало года за период (n1, 2, 3) последних трех лет;</w:t>
      </w:r>
    </w:p>
    <w:bookmarkEnd w:id="1133"/>
    <w:bookmarkStart w:name="z2873" w:id="1134"/>
    <w:p>
      <w:pPr>
        <w:spacing w:after="0"/>
        <w:ind w:left="0"/>
        <w:jc w:val="both"/>
      </w:pPr>
      <w:r>
        <w:rPr>
          <w:rFonts w:ascii="Times New Roman"/>
          <w:b w:val="false"/>
          <w:i w:val="false"/>
          <w:color w:val="000000"/>
          <w:sz w:val="28"/>
        </w:rPr>
        <w:t>
      Чтуб.конец года – численность больных туберкулезом, зарегистрированных в НРБТ на конец года за период (n1, 2, 3) последних трех лет;</w:t>
      </w:r>
    </w:p>
    <w:bookmarkEnd w:id="1134"/>
    <w:bookmarkStart w:name="z2874" w:id="1135"/>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на оказание медико-социальных услуг больным туберкулезом.</w:t>
      </w:r>
    </w:p>
    <w:bookmarkEnd w:id="1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и.о. Министра здравоохранения РК от 27.06.2024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1" w:id="1136"/>
    <w:p>
      <w:pPr>
        <w:spacing w:after="0"/>
        <w:ind w:left="0"/>
        <w:jc w:val="left"/>
      </w:pPr>
      <w:r>
        <w:rPr>
          <w:rFonts w:ascii="Times New Roman"/>
          <w:b/>
          <w:i w:val="false"/>
          <w:color w:val="000000"/>
        </w:rPr>
        <w:t xml:space="preserve"> Параграф 6. Алгоритм формирования тарифа за оказание медико-социальной помощи лицам, зараженным ВИЧ-инфекцией, тарифа для ключевых групп населения в дружественных кабинетах и тарифа на обследование лица по поводу ВИЧ-инфекции</w:t>
      </w:r>
    </w:p>
    <w:bookmarkEnd w:id="1136"/>
    <w:bookmarkStart w:name="z1272" w:id="1137"/>
    <w:p>
      <w:pPr>
        <w:spacing w:after="0"/>
        <w:ind w:left="0"/>
        <w:jc w:val="both"/>
      </w:pPr>
      <w:r>
        <w:rPr>
          <w:rFonts w:ascii="Times New Roman"/>
          <w:b w:val="false"/>
          <w:i w:val="false"/>
          <w:color w:val="000000"/>
          <w:sz w:val="28"/>
        </w:rPr>
        <w:t>
      44. В тариф на одно лицо, зараженное ВИЧ-инфекцией, не входит оказание медицинской помощи республиканскими организациями здравоохранения, оказывающими специализированную медицинскую помощь в виде консультативно-диагностической помощи, оплата которым осуществляется по тарифу за оказание одной медицинской услуги (далее – субъекты здравоохранения, оказывающие медико-социальную помощь лицам, зараженным ВИЧ-инфекцией).</w:t>
      </w:r>
    </w:p>
    <w:bookmarkEnd w:id="1137"/>
    <w:bookmarkStart w:name="z1273" w:id="1138"/>
    <w:p>
      <w:pPr>
        <w:spacing w:after="0"/>
        <w:ind w:left="0"/>
        <w:jc w:val="both"/>
      </w:pPr>
      <w:r>
        <w:rPr>
          <w:rFonts w:ascii="Times New Roman"/>
          <w:b w:val="false"/>
          <w:i w:val="false"/>
          <w:color w:val="000000"/>
          <w:sz w:val="28"/>
        </w:rPr>
        <w:t>
      45. Тариф на одно лицо, зараженное ВИЧ-инфекцией, включает обеспечение специализированной медицинской помощи в амбулаторных условиях, медико-социальной помощи лицам, зараженным ВИЧ-инфекцией, в том числе осуществление профилактических мероприятий по снижению риска передачи ВИЧ-инфекции от матери к плоду и ребенку.</w:t>
      </w:r>
    </w:p>
    <w:bookmarkEnd w:id="1138"/>
    <w:bookmarkStart w:name="z1274" w:id="1139"/>
    <w:p>
      <w:pPr>
        <w:spacing w:after="0"/>
        <w:ind w:left="0"/>
        <w:jc w:val="both"/>
      </w:pPr>
      <w:r>
        <w:rPr>
          <w:rFonts w:ascii="Times New Roman"/>
          <w:b w:val="false"/>
          <w:i w:val="false"/>
          <w:color w:val="000000"/>
          <w:sz w:val="28"/>
        </w:rPr>
        <w:t>
      46. Расчет тарифа на одно лицо, зараженное ВИЧ-инфекцией, в месяц субъекту здравоохранения, оказывающему медико-социальную помощь лицам, зараженным ВИЧ-инфекцией, осуществляется по формуле:</w:t>
      </w:r>
    </w:p>
    <w:bookmarkEnd w:id="1139"/>
    <w:p>
      <w:pPr>
        <w:spacing w:after="0"/>
        <w:ind w:left="0"/>
        <w:jc w:val="both"/>
      </w:pPr>
      <w:r>
        <w:rPr>
          <w:rFonts w:ascii="Times New Roman"/>
          <w:b w:val="false"/>
          <w:i w:val="false"/>
          <w:color w:val="000000"/>
          <w:sz w:val="28"/>
        </w:rPr>
        <w:t>
      Твич = РсВИЧ * K1 + РсВИЧ * (K2-1) +…+ РсВИЧ * (Kn-1), где:</w:t>
      </w:r>
    </w:p>
    <w:p>
      <w:pPr>
        <w:spacing w:after="0"/>
        <w:ind w:left="0"/>
        <w:jc w:val="both"/>
      </w:pPr>
      <w:r>
        <w:rPr>
          <w:rFonts w:ascii="Times New Roman"/>
          <w:b w:val="false"/>
          <w:i w:val="false"/>
          <w:color w:val="000000"/>
          <w:sz w:val="28"/>
        </w:rPr>
        <w:t>
      Твич – тариф на одно лицо, зараженное ВИЧ-инфекцией, в месяц;</w:t>
      </w:r>
    </w:p>
    <w:p>
      <w:pPr>
        <w:spacing w:after="0"/>
        <w:ind w:left="0"/>
        <w:jc w:val="both"/>
      </w:pPr>
      <w:r>
        <w:rPr>
          <w:rFonts w:ascii="Times New Roman"/>
          <w:b w:val="false"/>
          <w:i w:val="false"/>
          <w:color w:val="000000"/>
          <w:sz w:val="28"/>
        </w:rPr>
        <w:t>
      РсВИЧ – расчетная стоимость на одно лицо, зараженное ВИЧ-инфекцией, без учета поправочных коэффициентов, осуществляется по формуле, где:</w:t>
      </w:r>
    </w:p>
    <w:p>
      <w:pPr>
        <w:spacing w:after="0"/>
        <w:ind w:left="0"/>
        <w:jc w:val="both"/>
      </w:pPr>
      <w:r>
        <w:rPr>
          <w:rFonts w:ascii="Times New Roman"/>
          <w:b w:val="false"/>
          <w:i w:val="false"/>
          <w:color w:val="000000"/>
          <w:sz w:val="28"/>
        </w:rPr>
        <w:t>
      Сi – стоимость одной медицинской услуги, рассчитанная на основе метода определения прямых и накладных расходов;</w:t>
      </w:r>
    </w:p>
    <w:p>
      <w:pPr>
        <w:spacing w:after="0"/>
        <w:ind w:left="0"/>
        <w:jc w:val="both"/>
      </w:pPr>
      <w:r>
        <w:rPr>
          <w:rFonts w:ascii="Times New Roman"/>
          <w:b w:val="false"/>
          <w:i w:val="false"/>
          <w:color w:val="000000"/>
          <w:sz w:val="28"/>
        </w:rPr>
        <w:t>
      i – вид медицинской услуги по перечню согласно тарификатору медицинских услуг;</w:t>
      </w:r>
    </w:p>
    <w:p>
      <w:pPr>
        <w:spacing w:after="0"/>
        <w:ind w:left="0"/>
        <w:jc w:val="both"/>
      </w:pPr>
      <w:r>
        <w:rPr>
          <w:rFonts w:ascii="Times New Roman"/>
          <w:b w:val="false"/>
          <w:i w:val="false"/>
          <w:color w:val="000000"/>
          <w:sz w:val="28"/>
        </w:rPr>
        <w:t>
      q – вероятность использования медицинской услуги, рассчитанная с учетом данных официальной статистической информации;</w:t>
      </w:r>
    </w:p>
    <w:p>
      <w:pPr>
        <w:spacing w:after="0"/>
        <w:ind w:left="0"/>
        <w:jc w:val="both"/>
      </w:pPr>
      <w:r>
        <w:rPr>
          <w:rFonts w:ascii="Times New Roman"/>
          <w:b w:val="false"/>
          <w:i w:val="false"/>
          <w:color w:val="000000"/>
          <w:sz w:val="28"/>
        </w:rPr>
        <w:t>
      M – кратность использования медицинской услуги, рассчитанная с учетом стандартов организации оказания медицинской помощи, клинических протоколов.</w:t>
      </w:r>
    </w:p>
    <w:p>
      <w:pPr>
        <w:spacing w:after="0"/>
        <w:ind w:left="0"/>
        <w:jc w:val="both"/>
      </w:pPr>
      <w:r>
        <w:rPr>
          <w:rFonts w:ascii="Times New Roman"/>
          <w:b w:val="false"/>
          <w:i w:val="false"/>
          <w:color w:val="000000"/>
          <w:sz w:val="28"/>
        </w:rPr>
        <w:t xml:space="preserve">
      K1, K2, …, Kn – поправочные коэффициенты, применяемые с целью корректировки стоимости медицинской услуги, за работу в зонах экологического бедствия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 за продолжительность отопительного сезона и других коэффициентов.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284" w:id="1140"/>
    <w:p>
      <w:pPr>
        <w:spacing w:after="0"/>
        <w:ind w:left="0"/>
        <w:jc w:val="both"/>
      </w:pPr>
      <w:r>
        <w:rPr>
          <w:rFonts w:ascii="Times New Roman"/>
          <w:b w:val="false"/>
          <w:i w:val="false"/>
          <w:color w:val="000000"/>
          <w:sz w:val="28"/>
        </w:rPr>
        <w:t>
      47. Тариф для ключевых групп населения в дружественных кабинетах включает:</w:t>
      </w:r>
    </w:p>
    <w:bookmarkEnd w:id="1140"/>
    <w:bookmarkStart w:name="z1285" w:id="1141"/>
    <w:p>
      <w:pPr>
        <w:spacing w:after="0"/>
        <w:ind w:left="0"/>
        <w:jc w:val="both"/>
      </w:pPr>
      <w:r>
        <w:rPr>
          <w:rFonts w:ascii="Times New Roman"/>
          <w:b w:val="false"/>
          <w:i w:val="false"/>
          <w:color w:val="000000"/>
          <w:sz w:val="28"/>
        </w:rPr>
        <w:t>
      1) обеспечение конфиденциального медицинского обследования, предоставление психосоциальных, юридических консультаций, функционирования пунктов доверия, дружественных кабинетов;</w:t>
      </w:r>
    </w:p>
    <w:bookmarkEnd w:id="1141"/>
    <w:bookmarkStart w:name="z1286" w:id="1142"/>
    <w:p>
      <w:pPr>
        <w:spacing w:after="0"/>
        <w:ind w:left="0"/>
        <w:jc w:val="both"/>
      </w:pPr>
      <w:r>
        <w:rPr>
          <w:rFonts w:ascii="Times New Roman"/>
          <w:b w:val="false"/>
          <w:i w:val="false"/>
          <w:color w:val="000000"/>
          <w:sz w:val="28"/>
        </w:rPr>
        <w:t>
      2) проведение лечебно-профилактических мероприятий среди лиц, относящихся к ключевым группам населения, по повышенному риску инфицирования ВИЧ-инфекцией.</w:t>
      </w:r>
    </w:p>
    <w:bookmarkEnd w:id="1142"/>
    <w:bookmarkStart w:name="z1287" w:id="1143"/>
    <w:p>
      <w:pPr>
        <w:spacing w:after="0"/>
        <w:ind w:left="0"/>
        <w:jc w:val="both"/>
      </w:pPr>
      <w:r>
        <w:rPr>
          <w:rFonts w:ascii="Times New Roman"/>
          <w:b w:val="false"/>
          <w:i w:val="false"/>
          <w:color w:val="000000"/>
          <w:sz w:val="28"/>
        </w:rPr>
        <w:t>
      48. Расчет тарифа на одно лицо из ключевой группы населения в дружественных кабинетах субъекта здравоохранения, оказывающего медико-социальную помощь лицам, зараженным ВИЧ-инфекцией, осуществляется по формуле:</w:t>
      </w:r>
    </w:p>
    <w:bookmarkEnd w:id="1143"/>
    <w:p>
      <w:pPr>
        <w:spacing w:after="0"/>
        <w:ind w:left="0"/>
        <w:jc w:val="both"/>
      </w:pPr>
      <w:r>
        <w:rPr>
          <w:rFonts w:ascii="Times New Roman"/>
          <w:b w:val="false"/>
          <w:i w:val="false"/>
          <w:color w:val="000000"/>
          <w:sz w:val="28"/>
        </w:rPr>
        <w:t>
      Ткгн = РсКГН * K1 + РсКГН * (K2-1) +…+ РсКГН * (Kn-1), где:</w:t>
      </w:r>
    </w:p>
    <w:p>
      <w:pPr>
        <w:spacing w:after="0"/>
        <w:ind w:left="0"/>
        <w:jc w:val="both"/>
      </w:pPr>
      <w:r>
        <w:rPr>
          <w:rFonts w:ascii="Times New Roman"/>
          <w:b w:val="false"/>
          <w:i w:val="false"/>
          <w:color w:val="000000"/>
          <w:sz w:val="28"/>
        </w:rPr>
        <w:t>
      Ткгн – тариф на одно лицо из ключевой группы населения в дружественных кабинетах;</w:t>
      </w:r>
    </w:p>
    <w:p>
      <w:pPr>
        <w:spacing w:after="0"/>
        <w:ind w:left="0"/>
        <w:jc w:val="both"/>
      </w:pPr>
      <w:r>
        <w:rPr>
          <w:rFonts w:ascii="Times New Roman"/>
          <w:b w:val="false"/>
          <w:i w:val="false"/>
          <w:color w:val="000000"/>
          <w:sz w:val="28"/>
        </w:rPr>
        <w:t>
      РсКГН – расчетная стоимость на одно лицо из ключевой группы населения в дружественных кабинетах без учета поправочных коэффициентов, осуществляется по формуле, где:</w:t>
      </w:r>
    </w:p>
    <w:p>
      <w:pPr>
        <w:spacing w:after="0"/>
        <w:ind w:left="0"/>
        <w:jc w:val="both"/>
      </w:pPr>
      <w:r>
        <w:rPr>
          <w:rFonts w:ascii="Times New Roman"/>
          <w:b w:val="false"/>
          <w:i w:val="false"/>
          <w:color w:val="000000"/>
          <w:sz w:val="28"/>
        </w:rPr>
        <w:t>
      Сi – стоимость одной медицинской услуги, рассчитанная на основе метода определения прямых и накладных расходов;</w:t>
      </w:r>
    </w:p>
    <w:p>
      <w:pPr>
        <w:spacing w:after="0"/>
        <w:ind w:left="0"/>
        <w:jc w:val="both"/>
      </w:pPr>
      <w:r>
        <w:rPr>
          <w:rFonts w:ascii="Times New Roman"/>
          <w:b w:val="false"/>
          <w:i w:val="false"/>
          <w:color w:val="000000"/>
          <w:sz w:val="28"/>
        </w:rPr>
        <w:t>
      i – вид медицинской услуги по перечню согласно тарификатору медицинских услуг;</w:t>
      </w:r>
    </w:p>
    <w:p>
      <w:pPr>
        <w:spacing w:after="0"/>
        <w:ind w:left="0"/>
        <w:jc w:val="both"/>
      </w:pPr>
      <w:r>
        <w:rPr>
          <w:rFonts w:ascii="Times New Roman"/>
          <w:b w:val="false"/>
          <w:i w:val="false"/>
          <w:color w:val="000000"/>
          <w:sz w:val="28"/>
        </w:rPr>
        <w:t>
      q – вероятность использования медицинской услуги, рассчитанная с учетом данных официальной статистической информации;</w:t>
      </w:r>
    </w:p>
    <w:p>
      <w:pPr>
        <w:spacing w:after="0"/>
        <w:ind w:left="0"/>
        <w:jc w:val="both"/>
      </w:pPr>
      <w:r>
        <w:rPr>
          <w:rFonts w:ascii="Times New Roman"/>
          <w:b w:val="false"/>
          <w:i w:val="false"/>
          <w:color w:val="000000"/>
          <w:sz w:val="28"/>
        </w:rPr>
        <w:t>
      M – кратность использования медицинской услуги, рассчитанная с учетом стандартов организации оказания медицинской помощи, клинических протоколов;</w:t>
      </w:r>
    </w:p>
    <w:p>
      <w:pPr>
        <w:spacing w:after="0"/>
        <w:ind w:left="0"/>
        <w:jc w:val="both"/>
      </w:pPr>
      <w:r>
        <w:rPr>
          <w:rFonts w:ascii="Times New Roman"/>
          <w:b w:val="false"/>
          <w:i w:val="false"/>
          <w:color w:val="000000"/>
          <w:sz w:val="28"/>
        </w:rPr>
        <w:t>
      K1, K2, …, Kn – поправочные коэффициенты, применяемые с целью корректировки стоимости медицинской услуги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297" w:id="1144"/>
    <w:p>
      <w:pPr>
        <w:spacing w:after="0"/>
        <w:ind w:left="0"/>
        <w:jc w:val="both"/>
      </w:pPr>
      <w:r>
        <w:rPr>
          <w:rFonts w:ascii="Times New Roman"/>
          <w:b w:val="false"/>
          <w:i w:val="false"/>
          <w:color w:val="000000"/>
          <w:sz w:val="28"/>
        </w:rPr>
        <w:t xml:space="preserve">
      49. Тариф на обследование населения на ВИЧ-инфекцию включает проведение анализов на ВИЧ-инфекцию для населения Республики Казахстан и определяется по формуле согласно </w:t>
      </w:r>
      <w:r>
        <w:rPr>
          <w:rFonts w:ascii="Times New Roman"/>
          <w:b w:val="false"/>
          <w:i w:val="false"/>
          <w:color w:val="000000"/>
          <w:sz w:val="28"/>
        </w:rPr>
        <w:t>пунктам 17</w:t>
      </w:r>
      <w:r>
        <w:rPr>
          <w:rFonts w:ascii="Times New Roman"/>
          <w:b w:val="false"/>
          <w:i w:val="false"/>
          <w:color w:val="000000"/>
          <w:sz w:val="28"/>
        </w:rPr>
        <w:t xml:space="preserve"> – </w:t>
      </w:r>
      <w:r>
        <w:rPr>
          <w:rFonts w:ascii="Times New Roman"/>
          <w:b w:val="false"/>
          <w:i w:val="false"/>
          <w:color w:val="000000"/>
          <w:sz w:val="28"/>
        </w:rPr>
        <w:t>18</w:t>
      </w:r>
      <w:r>
        <w:rPr>
          <w:rFonts w:ascii="Times New Roman"/>
          <w:b w:val="false"/>
          <w:i w:val="false"/>
          <w:color w:val="000000"/>
          <w:sz w:val="28"/>
        </w:rPr>
        <w:t xml:space="preserve"> настоящей Методики.</w:t>
      </w:r>
    </w:p>
    <w:bookmarkEnd w:id="1144"/>
    <w:bookmarkStart w:name="z1298" w:id="1145"/>
    <w:p>
      <w:pPr>
        <w:spacing w:after="0"/>
        <w:ind w:left="0"/>
        <w:jc w:val="left"/>
      </w:pPr>
      <w:r>
        <w:rPr>
          <w:rFonts w:ascii="Times New Roman"/>
          <w:b/>
          <w:i w:val="false"/>
          <w:color w:val="000000"/>
        </w:rPr>
        <w:t xml:space="preserve"> Параграф 7. Алгоритм формирования тарифов за оказание скорой медицинской помощи и медицинской авиации</w:t>
      </w:r>
    </w:p>
    <w:bookmarkEnd w:id="1145"/>
    <w:bookmarkStart w:name="z1299" w:id="1146"/>
    <w:p>
      <w:pPr>
        <w:spacing w:after="0"/>
        <w:ind w:left="0"/>
        <w:jc w:val="both"/>
      </w:pPr>
      <w:r>
        <w:rPr>
          <w:rFonts w:ascii="Times New Roman"/>
          <w:b w:val="false"/>
          <w:i w:val="false"/>
          <w:color w:val="000000"/>
          <w:sz w:val="28"/>
        </w:rPr>
        <w:t xml:space="preserve">
      50. Субъектам здравоохранения, оказывающим скорую медицинскую помощь (далее – СП) и медицинскую помощь с привлечением квалифицированных специалистов, оказываемую санитарным автотранспортом, на уровне станции СП и субъекты здравоохранения, имеющие разрешительные документы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(далее – Закон РК о разрешениях), оплата осуществляется по подушевому нормативу СП и медицинской помощи с привлечением квалифицированных специалистов, оказываемой санитарным автотранспортом, на одного прикрепленного человека для станции СП в рамках ГОБМП, за исключением СП прикрепленному населению 4 категории срочности вызовов.</w:t>
      </w:r>
    </w:p>
    <w:bookmarkEnd w:id="1146"/>
    <w:bookmarkStart w:name="z1300" w:id="1147"/>
    <w:p>
      <w:pPr>
        <w:spacing w:after="0"/>
        <w:ind w:left="0"/>
        <w:jc w:val="both"/>
      </w:pPr>
      <w:r>
        <w:rPr>
          <w:rFonts w:ascii="Times New Roman"/>
          <w:b w:val="false"/>
          <w:i w:val="false"/>
          <w:color w:val="000000"/>
          <w:sz w:val="28"/>
        </w:rPr>
        <w:t>
      51. Расчет подушевого норматива на оказание СП на одного прикрепленного человека, зарегистрированного в ИС "РПН" к субъекту здравоохранения, оказывающему СП, в месяц, осуществляется по комплексной формуле:</w:t>
      </w:r>
    </w:p>
    <w:bookmarkEnd w:id="1147"/>
    <w:bookmarkStart w:name="z2876" w:id="1148"/>
    <w:p>
      <w:pPr>
        <w:spacing w:after="0"/>
        <w:ind w:left="0"/>
        <w:jc w:val="both"/>
      </w:pPr>
      <w:r>
        <w:rPr>
          <w:rFonts w:ascii="Times New Roman"/>
          <w:b w:val="false"/>
          <w:i w:val="false"/>
          <w:color w:val="000000"/>
          <w:sz w:val="28"/>
        </w:rPr>
        <w:t>
      ПНгар.СП = (ПНбаз.СПРК х ПВК СП + ПНбаз.СПРК х (Кплотн.регион - 1) + ПНбаз.СПРК х (Котопит.обл. - 1) + ПНбаз.СПРК х (Ксельск.обл. - 1) + ПНбаз.СПРК х (Кэколог - 1)) х Крегион, где:</w:t>
      </w:r>
    </w:p>
    <w:bookmarkEnd w:id="1148"/>
    <w:bookmarkStart w:name="z2877" w:id="1149"/>
    <w:p>
      <w:pPr>
        <w:spacing w:after="0"/>
        <w:ind w:left="0"/>
        <w:jc w:val="both"/>
      </w:pPr>
      <w:r>
        <w:rPr>
          <w:rFonts w:ascii="Times New Roman"/>
          <w:b w:val="false"/>
          <w:i w:val="false"/>
          <w:color w:val="000000"/>
          <w:sz w:val="28"/>
        </w:rPr>
        <w:t>
      ПНбаз.СПРК – базовый подушевой норматив СП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bookmarkEnd w:id="1149"/>
    <w:bookmarkStart w:name="z2878" w:id="1150"/>
    <w:p>
      <w:pPr>
        <w:spacing w:after="0"/>
        <w:ind w:left="0"/>
        <w:jc w:val="both"/>
      </w:pPr>
      <w:r>
        <w:rPr>
          <w:rFonts w:ascii="Times New Roman"/>
          <w:b w:val="false"/>
          <w:i w:val="false"/>
          <w:color w:val="000000"/>
          <w:sz w:val="28"/>
        </w:rPr>
        <w:t>
      ПНбаз.СПРК = ПНсред. СПРК/(ПВК РК + (Кплот.регионРК – 1) + (Котопит.РК – 1) + (Ксельск.РК – 1) + (Кэколог.РК – 1)), где:</w:t>
      </w:r>
    </w:p>
    <w:bookmarkEnd w:id="1150"/>
    <w:bookmarkStart w:name="z2879" w:id="1151"/>
    <w:p>
      <w:pPr>
        <w:spacing w:after="0"/>
        <w:ind w:left="0"/>
        <w:jc w:val="both"/>
      </w:pPr>
      <w:r>
        <w:rPr>
          <w:rFonts w:ascii="Times New Roman"/>
          <w:b w:val="false"/>
          <w:i w:val="false"/>
          <w:color w:val="000000"/>
          <w:sz w:val="28"/>
        </w:rPr>
        <w:t>
      ПНсред. СПРК – средний компонент подушевого норматива на оказание СП на одного жителя в месяц по Республике Казахстан на предстоящий финансовый год, который определяется по формуле:</w:t>
      </w:r>
    </w:p>
    <w:bookmarkEnd w:id="1151"/>
    <w:bookmarkStart w:name="z2880" w:id="1152"/>
    <w:p>
      <w:pPr>
        <w:spacing w:after="0"/>
        <w:ind w:left="0"/>
        <w:jc w:val="both"/>
      </w:pPr>
      <w:r>
        <w:rPr>
          <w:rFonts w:ascii="Times New Roman"/>
          <w:b w:val="false"/>
          <w:i w:val="false"/>
          <w:color w:val="000000"/>
          <w:sz w:val="28"/>
        </w:rPr>
        <w:t>
      ПНсред. СПРК = Vсп рк/Чрк/m, где:</w:t>
      </w:r>
    </w:p>
    <w:bookmarkEnd w:id="1152"/>
    <w:bookmarkStart w:name="z2881" w:id="1153"/>
    <w:p>
      <w:pPr>
        <w:spacing w:after="0"/>
        <w:ind w:left="0"/>
        <w:jc w:val="both"/>
      </w:pPr>
      <w:r>
        <w:rPr>
          <w:rFonts w:ascii="Times New Roman"/>
          <w:b w:val="false"/>
          <w:i w:val="false"/>
          <w:color w:val="000000"/>
          <w:sz w:val="28"/>
        </w:rPr>
        <w:t>
      Vсп рк – плановый годовой объем финансирования по Республике Казахстан на оказание СП населению;</w:t>
      </w:r>
    </w:p>
    <w:bookmarkEnd w:id="1153"/>
    <w:bookmarkStart w:name="z2882" w:id="1154"/>
    <w:p>
      <w:pPr>
        <w:spacing w:after="0"/>
        <w:ind w:left="0"/>
        <w:jc w:val="both"/>
      </w:pPr>
      <w:r>
        <w:rPr>
          <w:rFonts w:ascii="Times New Roman"/>
          <w:b w:val="false"/>
          <w:i w:val="false"/>
          <w:color w:val="000000"/>
          <w:sz w:val="28"/>
        </w:rPr>
        <w:t>
      Чрк – численность прикрепленного населения ко всем организациям по оказанию 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154"/>
    <w:bookmarkStart w:name="z2883" w:id="1155"/>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СП.</w:t>
      </w:r>
    </w:p>
    <w:bookmarkEnd w:id="1155"/>
    <w:bookmarkStart w:name="z2884" w:id="1156"/>
    <w:p>
      <w:pPr>
        <w:spacing w:after="0"/>
        <w:ind w:left="0"/>
        <w:jc w:val="both"/>
      </w:pPr>
      <w:r>
        <w:rPr>
          <w:rFonts w:ascii="Times New Roman"/>
          <w:b w:val="false"/>
          <w:i w:val="false"/>
          <w:color w:val="000000"/>
          <w:sz w:val="28"/>
        </w:rPr>
        <w:t>
      ПВК 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bookmarkEnd w:id="1156"/>
    <w:bookmarkStart w:name="z2885" w:id="1157"/>
    <w:p>
      <w:pPr>
        <w:spacing w:after="0"/>
        <w:ind w:left="0"/>
        <w:jc w:val="both"/>
      </w:pPr>
      <w:r>
        <w:rPr>
          <w:rFonts w:ascii="Times New Roman"/>
          <w:b w:val="false"/>
          <w:i w:val="false"/>
          <w:color w:val="000000"/>
          <w:sz w:val="28"/>
        </w:rPr>
        <w:t>
      ПВК РК = (ПВКобл.1 + ПВКобл.2 + ... + ПВКобл. i)/ n</w:t>
      </w:r>
    </w:p>
    <w:bookmarkEnd w:id="1157"/>
    <w:bookmarkStart w:name="z2886" w:id="1158"/>
    <w:p>
      <w:pPr>
        <w:spacing w:after="0"/>
        <w:ind w:left="0"/>
        <w:jc w:val="both"/>
      </w:pPr>
      <w:r>
        <w:rPr>
          <w:rFonts w:ascii="Times New Roman"/>
          <w:b w:val="false"/>
          <w:i w:val="false"/>
          <w:color w:val="000000"/>
          <w:sz w:val="28"/>
        </w:rPr>
        <w:t>
      n – количество регионов</w:t>
      </w:r>
    </w:p>
    <w:bookmarkEnd w:id="1158"/>
    <w:bookmarkStart w:name="z2887" w:id="1159"/>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bookmarkEnd w:id="1159"/>
    <w:bookmarkStart w:name="z2888" w:id="1160"/>
    <w:p>
      <w:pPr>
        <w:spacing w:after="0"/>
        <w:ind w:left="0"/>
        <w:jc w:val="both"/>
      </w:pPr>
      <w:r>
        <w:rPr>
          <w:rFonts w:ascii="Times New Roman"/>
          <w:b w:val="false"/>
          <w:i w:val="false"/>
          <w:color w:val="000000"/>
          <w:sz w:val="28"/>
        </w:rPr>
        <w:t>
      ПВКобл. = ∑ (Чобл k/n х ПВК ПМСП(n))/ Чобл., где:</w:t>
      </w:r>
    </w:p>
    <w:bookmarkEnd w:id="1160"/>
    <w:bookmarkStart w:name="z2889" w:id="1161"/>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1161"/>
    <w:bookmarkStart w:name="z2890" w:id="1162"/>
    <w:p>
      <w:pPr>
        <w:spacing w:after="0"/>
        <w:ind w:left="0"/>
        <w:jc w:val="both"/>
      </w:pPr>
      <w:r>
        <w:rPr>
          <w:rFonts w:ascii="Times New Roman"/>
          <w:b w:val="false"/>
          <w:i w:val="false"/>
          <w:color w:val="000000"/>
          <w:sz w:val="28"/>
        </w:rPr>
        <w:t>
      Чобл. k/n – численность прикрепленного населения региона, зарегистрированная в ИС "РПН" номер k населения, попадающего в половозрастную группу номер n;</w:t>
      </w:r>
    </w:p>
    <w:bookmarkEnd w:id="1162"/>
    <w:bookmarkStart w:name="z2891" w:id="1163"/>
    <w:p>
      <w:pPr>
        <w:spacing w:after="0"/>
        <w:ind w:left="0"/>
        <w:jc w:val="both"/>
      </w:pPr>
      <w:r>
        <w:rPr>
          <w:rFonts w:ascii="Times New Roman"/>
          <w:b w:val="false"/>
          <w:i w:val="false"/>
          <w:color w:val="000000"/>
          <w:sz w:val="28"/>
        </w:rPr>
        <w:t>
      ПВК ПМСП(n) – половозрастной поправочный коэффициент половозрастной группы номер n, согласно приложению 4 к настоящей Методике;</w:t>
      </w:r>
    </w:p>
    <w:bookmarkEnd w:id="1163"/>
    <w:bookmarkStart w:name="z2892" w:id="1164"/>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СП на предстоящий финансовый год или его корректировки в течение текущего финансового года по решению уполномоченного органа.</w:t>
      </w:r>
    </w:p>
    <w:bookmarkEnd w:id="1164"/>
    <w:bookmarkStart w:name="z2893" w:id="1165"/>
    <w:p>
      <w:pPr>
        <w:spacing w:after="0"/>
        <w:ind w:left="0"/>
        <w:jc w:val="both"/>
      </w:pPr>
      <w:r>
        <w:rPr>
          <w:rFonts w:ascii="Times New Roman"/>
          <w:b w:val="false"/>
          <w:i w:val="false"/>
          <w:color w:val="000000"/>
          <w:sz w:val="28"/>
        </w:rPr>
        <w:t>
      Кплотн.рк – средний коэффициент плотности населения по Республике Казахстан, который определяется по формуле:</w:t>
      </w:r>
    </w:p>
    <w:bookmarkEnd w:id="1165"/>
    <w:bookmarkStart w:name="z2894" w:id="1166"/>
    <w:p>
      <w:pPr>
        <w:spacing w:after="0"/>
        <w:ind w:left="0"/>
        <w:jc w:val="both"/>
      </w:pPr>
      <w:r>
        <w:rPr>
          <w:rFonts w:ascii="Times New Roman"/>
          <w:b w:val="false"/>
          <w:i w:val="false"/>
          <w:color w:val="000000"/>
          <w:sz w:val="28"/>
        </w:rPr>
        <w:t>
      Кплотн.рк = (Кплотн.обл.1 х Чобл.1+ Кплотн.обл.2 х Чобл.2 + … + Кплотн.обл.i х Чобл.i) / n</w:t>
      </w:r>
    </w:p>
    <w:bookmarkEnd w:id="1166"/>
    <w:bookmarkStart w:name="z2895" w:id="1167"/>
    <w:p>
      <w:pPr>
        <w:spacing w:after="0"/>
        <w:ind w:left="0"/>
        <w:jc w:val="both"/>
      </w:pPr>
      <w:r>
        <w:rPr>
          <w:rFonts w:ascii="Times New Roman"/>
          <w:b w:val="false"/>
          <w:i w:val="false"/>
          <w:color w:val="000000"/>
          <w:sz w:val="28"/>
        </w:rPr>
        <w:t>
      n – количество регионов</w:t>
      </w:r>
    </w:p>
    <w:bookmarkEnd w:id="1167"/>
    <w:bookmarkStart w:name="z2896" w:id="1168"/>
    <w:p>
      <w:pPr>
        <w:spacing w:after="0"/>
        <w:ind w:left="0"/>
        <w:jc w:val="both"/>
      </w:pPr>
      <w:r>
        <w:rPr>
          <w:rFonts w:ascii="Times New Roman"/>
          <w:b w:val="false"/>
          <w:i w:val="false"/>
          <w:color w:val="000000"/>
          <w:sz w:val="28"/>
        </w:rPr>
        <w:t>
      Кплотн.обл. – коэффициент плотности населения по данной области, который определяется по формуле:</w:t>
      </w:r>
    </w:p>
    <w:bookmarkEnd w:id="1168"/>
    <w:bookmarkStart w:name="z2897" w:id="1169"/>
    <w:p>
      <w:pPr>
        <w:spacing w:after="0"/>
        <w:ind w:left="0"/>
        <w:jc w:val="both"/>
      </w:pPr>
      <w:r>
        <w:rPr>
          <w:rFonts w:ascii="Times New Roman"/>
          <w:b w:val="false"/>
          <w:i w:val="false"/>
          <w:color w:val="000000"/>
          <w:sz w:val="28"/>
        </w:rPr>
        <w:t>
      Кплотн.обл = 1 + В х Плотн.РК/Пнас обл., где:</w:t>
      </w:r>
    </w:p>
    <w:bookmarkEnd w:id="1169"/>
    <w:bookmarkStart w:name="z2898" w:id="1170"/>
    <w:p>
      <w:pPr>
        <w:spacing w:after="0"/>
        <w:ind w:left="0"/>
        <w:jc w:val="both"/>
      </w:pPr>
      <w:r>
        <w:rPr>
          <w:rFonts w:ascii="Times New Roman"/>
          <w:b w:val="false"/>
          <w:i w:val="false"/>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bookmarkEnd w:id="1170"/>
    <w:bookmarkStart w:name="z2899" w:id="1171"/>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bookmarkEnd w:id="1171"/>
    <w:bookmarkStart w:name="z2900" w:id="1172"/>
    <w:p>
      <w:pPr>
        <w:spacing w:after="0"/>
        <w:ind w:left="0"/>
        <w:jc w:val="both"/>
      </w:pPr>
      <w:r>
        <w:rPr>
          <w:rFonts w:ascii="Times New Roman"/>
          <w:b w:val="false"/>
          <w:i w:val="false"/>
          <w:color w:val="000000"/>
          <w:sz w:val="28"/>
        </w:rPr>
        <w:t xml:space="preserve">
      Плотн.РК = Чрк/Sрк, где: </w:t>
      </w:r>
    </w:p>
    <w:bookmarkEnd w:id="1172"/>
    <w:bookmarkStart w:name="z2901" w:id="1173"/>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173"/>
    <w:bookmarkStart w:name="z2902" w:id="1174"/>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bookmarkEnd w:id="1174"/>
    <w:bookmarkStart w:name="z2903" w:id="1175"/>
    <w:p>
      <w:pPr>
        <w:spacing w:after="0"/>
        <w:ind w:left="0"/>
        <w:jc w:val="both"/>
      </w:pPr>
      <w:r>
        <w:rPr>
          <w:rFonts w:ascii="Times New Roman"/>
          <w:b w:val="false"/>
          <w:i w:val="false"/>
          <w:color w:val="000000"/>
          <w:sz w:val="28"/>
        </w:rPr>
        <w:t>
      Пнас.обл. – плотность населения в области, которая определяется по формуле.</w:t>
      </w:r>
    </w:p>
    <w:bookmarkEnd w:id="1175"/>
    <w:bookmarkStart w:name="z2904" w:id="1176"/>
    <w:p>
      <w:pPr>
        <w:spacing w:after="0"/>
        <w:ind w:left="0"/>
        <w:jc w:val="both"/>
      </w:pPr>
      <w:r>
        <w:rPr>
          <w:rFonts w:ascii="Times New Roman"/>
          <w:b w:val="false"/>
          <w:i w:val="false"/>
          <w:color w:val="000000"/>
          <w:sz w:val="28"/>
        </w:rPr>
        <w:t xml:space="preserve">
      Пнас.обл.= Чобл./Sобл., где: </w:t>
      </w:r>
    </w:p>
    <w:bookmarkEnd w:id="1176"/>
    <w:bookmarkStart w:name="z2905" w:id="1177"/>
    <w:p>
      <w:pPr>
        <w:spacing w:after="0"/>
        <w:ind w:left="0"/>
        <w:jc w:val="both"/>
      </w:pPr>
      <w:r>
        <w:rPr>
          <w:rFonts w:ascii="Times New Roman"/>
          <w:b w:val="false"/>
          <w:i w:val="false"/>
          <w:color w:val="000000"/>
          <w:sz w:val="28"/>
        </w:rPr>
        <w:t>
      Чобл. – численность прикрепленного населения ко всем субъектам ПМСП области,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177"/>
    <w:bookmarkStart w:name="z2906" w:id="1178"/>
    <w:p>
      <w:pPr>
        <w:spacing w:after="0"/>
        <w:ind w:left="0"/>
        <w:jc w:val="both"/>
      </w:pPr>
      <w:r>
        <w:rPr>
          <w:rFonts w:ascii="Times New Roman"/>
          <w:b w:val="false"/>
          <w:i w:val="false"/>
          <w:color w:val="000000"/>
          <w:sz w:val="28"/>
        </w:rPr>
        <w:t>
      Sобл. – площадь территории области согласно данным официальной статистической информации;</w:t>
      </w:r>
    </w:p>
    <w:bookmarkEnd w:id="1178"/>
    <w:bookmarkStart w:name="z2907" w:id="1179"/>
    <w:p>
      <w:pPr>
        <w:spacing w:after="0"/>
        <w:ind w:left="0"/>
        <w:jc w:val="both"/>
      </w:pPr>
      <w:r>
        <w:rPr>
          <w:rFonts w:ascii="Times New Roman"/>
          <w:b w:val="false"/>
          <w:i w:val="false"/>
          <w:color w:val="000000"/>
          <w:sz w:val="28"/>
        </w:rPr>
        <w:t>
      Для субъектов СП городов республиканского значения, столицы коэффициент плотности населения равен 1 (единице).</w:t>
      </w:r>
    </w:p>
    <w:bookmarkEnd w:id="1179"/>
    <w:bookmarkStart w:name="z2908" w:id="1180"/>
    <w:p>
      <w:pPr>
        <w:spacing w:after="0"/>
        <w:ind w:left="0"/>
        <w:jc w:val="both"/>
      </w:pPr>
      <w:r>
        <w:rPr>
          <w:rFonts w:ascii="Times New Roman"/>
          <w:b w:val="false"/>
          <w:i w:val="false"/>
          <w:color w:val="000000"/>
          <w:sz w:val="28"/>
        </w:rPr>
        <w:t>
      При расчете коэффициента плотности населения больше 2 (двух), то коэффициент плотности равен 2 (двум).</w:t>
      </w:r>
    </w:p>
    <w:bookmarkEnd w:id="1180"/>
    <w:bookmarkStart w:name="z2909" w:id="1181"/>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bookmarkEnd w:id="1181"/>
    <w:bookmarkStart w:name="z2910" w:id="1182"/>
    <w:p>
      <w:pPr>
        <w:spacing w:after="0"/>
        <w:ind w:left="0"/>
        <w:jc w:val="both"/>
      </w:pPr>
      <w:r>
        <w:rPr>
          <w:rFonts w:ascii="Times New Roman"/>
          <w:b w:val="false"/>
          <w:i w:val="false"/>
          <w:color w:val="000000"/>
          <w:sz w:val="28"/>
        </w:rPr>
        <w:t>
      Ксельск.РК = (Ксельск.обл.1 х Чобл.1+ Ксельск.обл.2 х Чобл. 2 + … + Ксельск.обл.i х Чобл.i) / n</w:t>
      </w:r>
    </w:p>
    <w:bookmarkEnd w:id="1182"/>
    <w:bookmarkStart w:name="z2911" w:id="1183"/>
    <w:p>
      <w:pPr>
        <w:spacing w:after="0"/>
        <w:ind w:left="0"/>
        <w:jc w:val="both"/>
      </w:pPr>
      <w:r>
        <w:rPr>
          <w:rFonts w:ascii="Times New Roman"/>
          <w:b w:val="false"/>
          <w:i w:val="false"/>
          <w:color w:val="000000"/>
          <w:sz w:val="28"/>
        </w:rPr>
        <w:t>
      n - количество регионов</w:t>
      </w:r>
    </w:p>
    <w:bookmarkEnd w:id="1183"/>
    <w:bookmarkStart w:name="z2912" w:id="1184"/>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1184"/>
    <w:bookmarkStart w:name="z2913" w:id="1185"/>
    <w:p>
      <w:pPr>
        <w:spacing w:after="0"/>
        <w:ind w:left="0"/>
        <w:jc w:val="both"/>
      </w:pPr>
      <w:r>
        <w:rPr>
          <w:rFonts w:ascii="Times New Roman"/>
          <w:b w:val="false"/>
          <w:i w:val="false"/>
          <w:color w:val="000000"/>
          <w:sz w:val="28"/>
        </w:rPr>
        <w:t>
      Ксельск.обл.i = 1 + 0,25 х (Чсело i / Чобл. i х ДОсело), где:</w:t>
      </w:r>
    </w:p>
    <w:bookmarkEnd w:id="1185"/>
    <w:bookmarkStart w:name="z2914" w:id="1186"/>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1186"/>
    <w:bookmarkStart w:name="z2915" w:id="1187"/>
    <w:p>
      <w:pPr>
        <w:spacing w:after="0"/>
        <w:ind w:left="0"/>
        <w:jc w:val="both"/>
      </w:pPr>
      <w:r>
        <w:rPr>
          <w:rFonts w:ascii="Times New Roman"/>
          <w:b w:val="false"/>
          <w:i w:val="false"/>
          <w:color w:val="000000"/>
          <w:sz w:val="28"/>
        </w:rPr>
        <w:t>
      Чсело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bookmarkEnd w:id="1187"/>
    <w:bookmarkStart w:name="z2916" w:id="1188"/>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1188"/>
    <w:bookmarkStart w:name="z2917" w:id="1189"/>
    <w:p>
      <w:pPr>
        <w:spacing w:after="0"/>
        <w:ind w:left="0"/>
        <w:jc w:val="both"/>
      </w:pPr>
      <w:r>
        <w:rPr>
          <w:rFonts w:ascii="Times New Roman"/>
          <w:b w:val="false"/>
          <w:i w:val="false"/>
          <w:color w:val="000000"/>
          <w:sz w:val="28"/>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bookmarkEnd w:id="1189"/>
    <w:bookmarkStart w:name="z2918" w:id="1190"/>
    <w:p>
      <w:pPr>
        <w:spacing w:after="0"/>
        <w:ind w:left="0"/>
        <w:jc w:val="both"/>
      </w:pPr>
      <w:r>
        <w:rPr>
          <w:rFonts w:ascii="Times New Roman"/>
          <w:b w:val="false"/>
          <w:i w:val="false"/>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bookmarkEnd w:id="1190"/>
    <w:bookmarkStart w:name="z2919" w:id="1191"/>
    <w:p>
      <w:pPr>
        <w:spacing w:after="0"/>
        <w:ind w:left="0"/>
        <w:jc w:val="both"/>
      </w:pPr>
      <w:r>
        <w:rPr>
          <w:rFonts w:ascii="Times New Roman"/>
          <w:b w:val="false"/>
          <w:i w:val="false"/>
          <w:color w:val="000000"/>
          <w:sz w:val="28"/>
        </w:rPr>
        <w:t>
      Котопит.РК = (Котопит.район.1 х Чрайон.1+ Котопит.район.2 х Чрайон.2 + … + Котопит.район.i х Чрайон.i) / n</w:t>
      </w:r>
    </w:p>
    <w:bookmarkEnd w:id="1191"/>
    <w:bookmarkStart w:name="z2920" w:id="1192"/>
    <w:p>
      <w:pPr>
        <w:spacing w:after="0"/>
        <w:ind w:left="0"/>
        <w:jc w:val="both"/>
      </w:pPr>
      <w:r>
        <w:rPr>
          <w:rFonts w:ascii="Times New Roman"/>
          <w:b w:val="false"/>
          <w:i w:val="false"/>
          <w:color w:val="000000"/>
          <w:sz w:val="28"/>
        </w:rPr>
        <w:t>
      n - количество районов</w:t>
      </w:r>
    </w:p>
    <w:bookmarkEnd w:id="1192"/>
    <w:bookmarkStart w:name="z2921" w:id="1193"/>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(города республиканского значения и столицы), который определяется по формуле:</w:t>
      </w:r>
    </w:p>
    <w:bookmarkEnd w:id="1193"/>
    <w:bookmarkStart w:name="z2922" w:id="1194"/>
    <w:p>
      <w:pPr>
        <w:spacing w:after="0"/>
        <w:ind w:left="0"/>
        <w:jc w:val="both"/>
      </w:pPr>
      <w:r>
        <w:rPr>
          <w:rFonts w:ascii="Times New Roman"/>
          <w:b w:val="false"/>
          <w:i w:val="false"/>
          <w:color w:val="000000"/>
          <w:sz w:val="28"/>
        </w:rPr>
        <w:t>
      Котопит.район. = 1 + Дотопит. х (Прайон. - ПРК/сред.)/ПРК/сред., где:</w:t>
      </w:r>
    </w:p>
    <w:bookmarkEnd w:id="1194"/>
    <w:bookmarkStart w:name="z2923" w:id="1195"/>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w:t>
      </w:r>
    </w:p>
    <w:bookmarkEnd w:id="1195"/>
    <w:bookmarkStart w:name="z2924" w:id="1196"/>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bookmarkEnd w:id="1196"/>
    <w:bookmarkStart w:name="z2925" w:id="1197"/>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bookmarkEnd w:id="1197"/>
    <w:bookmarkStart w:name="z2926" w:id="1198"/>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bookmarkEnd w:id="1198"/>
    <w:bookmarkStart w:name="z2927" w:id="1199"/>
    <w:p>
      <w:pPr>
        <w:spacing w:after="0"/>
        <w:ind w:left="0"/>
        <w:jc w:val="both"/>
      </w:pPr>
      <w:r>
        <w:rPr>
          <w:rFonts w:ascii="Times New Roman"/>
          <w:b w:val="false"/>
          <w:i w:val="false"/>
          <w:color w:val="000000"/>
          <w:sz w:val="28"/>
        </w:rPr>
        <w:t>
      ПРК/сред. = (Прайон. 1 + Прайон. 2 + … + Прайон. i)/n</w:t>
      </w:r>
    </w:p>
    <w:bookmarkEnd w:id="1199"/>
    <w:bookmarkStart w:name="z2928" w:id="1200"/>
    <w:p>
      <w:pPr>
        <w:spacing w:after="0"/>
        <w:ind w:left="0"/>
        <w:jc w:val="both"/>
      </w:pPr>
      <w:r>
        <w:rPr>
          <w:rFonts w:ascii="Times New Roman"/>
          <w:b w:val="false"/>
          <w:i w:val="false"/>
          <w:color w:val="000000"/>
          <w:sz w:val="28"/>
        </w:rPr>
        <w:t xml:space="preserve">
      n – количество районов РК </w:t>
      </w:r>
    </w:p>
    <w:bookmarkEnd w:id="1200"/>
    <w:bookmarkStart w:name="z2929" w:id="1201"/>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bookmarkEnd w:id="1201"/>
    <w:bookmarkStart w:name="z2930" w:id="1202"/>
    <w:p>
      <w:pPr>
        <w:spacing w:after="0"/>
        <w:ind w:left="0"/>
        <w:jc w:val="both"/>
      </w:pPr>
      <w:r>
        <w:rPr>
          <w:rFonts w:ascii="Times New Roman"/>
          <w:b w:val="false"/>
          <w:i w:val="false"/>
          <w:color w:val="000000"/>
          <w:sz w:val="28"/>
        </w:rPr>
        <w:t>
      Кэколог.РК = (Кэколог.1 + Кэколог.2 +…+ Кэколог.i)/n</w:t>
      </w:r>
    </w:p>
    <w:bookmarkEnd w:id="1202"/>
    <w:bookmarkStart w:name="z2931" w:id="1203"/>
    <w:p>
      <w:pPr>
        <w:spacing w:after="0"/>
        <w:ind w:left="0"/>
        <w:jc w:val="both"/>
      </w:pPr>
      <w:r>
        <w:rPr>
          <w:rFonts w:ascii="Times New Roman"/>
          <w:b w:val="false"/>
          <w:i w:val="false"/>
          <w:color w:val="000000"/>
          <w:sz w:val="28"/>
        </w:rPr>
        <w:t>
      n – количество регионов РК</w:t>
      </w:r>
    </w:p>
    <w:bookmarkEnd w:id="1203"/>
    <w:bookmarkStart w:name="z2932" w:id="1204"/>
    <w:p>
      <w:pPr>
        <w:spacing w:after="0"/>
        <w:ind w:left="0"/>
        <w:jc w:val="both"/>
      </w:pPr>
      <w:r>
        <w:rPr>
          <w:rFonts w:ascii="Times New Roman"/>
          <w:b w:val="false"/>
          <w:i w:val="false"/>
          <w:color w:val="000000"/>
          <w:sz w:val="28"/>
        </w:rPr>
        <w:t>
      Кэколог. = (Vсп + Vэкол.) / Vсп</w:t>
      </w:r>
    </w:p>
    <w:bookmarkEnd w:id="1204"/>
    <w:bookmarkStart w:name="z2933" w:id="1205"/>
    <w:p>
      <w:pPr>
        <w:spacing w:after="0"/>
        <w:ind w:left="0"/>
        <w:jc w:val="both"/>
      </w:pPr>
      <w:r>
        <w:rPr>
          <w:rFonts w:ascii="Times New Roman"/>
          <w:b w:val="false"/>
          <w:i w:val="false"/>
          <w:color w:val="000000"/>
          <w:sz w:val="28"/>
        </w:rPr>
        <w:t>
      Vсп – объем финансирования на очередной плановый период для субъекта здравоохранения, оказывающего скорую медицинскую помощь;</w:t>
      </w:r>
    </w:p>
    <w:bookmarkEnd w:id="1205"/>
    <w:bookmarkStart w:name="z2934" w:id="1206"/>
    <w:p>
      <w:pPr>
        <w:spacing w:after="0"/>
        <w:ind w:left="0"/>
        <w:jc w:val="both"/>
      </w:pPr>
      <w:r>
        <w:rPr>
          <w:rFonts w:ascii="Times New Roman"/>
          <w:b w:val="false"/>
          <w:i w:val="false"/>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bookmarkEnd w:id="1206"/>
    <w:bookmarkStart w:name="z2935" w:id="1207"/>
    <w:p>
      <w:pPr>
        <w:spacing w:after="0"/>
        <w:ind w:left="0"/>
        <w:jc w:val="both"/>
      </w:pPr>
      <w:r>
        <w:rPr>
          <w:rFonts w:ascii="Times New Roman"/>
          <w:b w:val="false"/>
          <w:i w:val="false"/>
          <w:color w:val="000000"/>
          <w:sz w:val="28"/>
        </w:rPr>
        <w:t>
      Крегион – поправочный коэффициент, устанавливаемый с целью корректировки тарифа и обеспечения устойчивого функционирования субъектов здравоохранения в городах республиканского значения и столице.</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и.о. Министра здравоохранения РК от 27.06.2024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1208"/>
    <w:p>
      <w:pPr>
        <w:spacing w:after="0"/>
        <w:ind w:left="0"/>
        <w:jc w:val="both"/>
      </w:pPr>
      <w:r>
        <w:rPr>
          <w:rFonts w:ascii="Times New Roman"/>
          <w:b w:val="false"/>
          <w:i w:val="false"/>
          <w:color w:val="000000"/>
          <w:sz w:val="28"/>
        </w:rPr>
        <w:t xml:space="preserve">
      52. Тариф за один вызов скорой медицинской помощи в случае привлечения для соисполнения субъекта здравоохранения, имеющего разрешительные документы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за один выезд мобильной бригады паллиативной помощи, за один вызов мобильной бригады в условиях амбулаторной помощи определяется суммой расходов на оказание одной медицинской услуги, которая включает расходы,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4 настоящей Методики.</w:t>
      </w:r>
    </w:p>
    <w:bookmarkEnd w:id="1208"/>
    <w:bookmarkStart w:name="z2937" w:id="1209"/>
    <w:p>
      <w:pPr>
        <w:spacing w:after="0"/>
        <w:ind w:left="0"/>
        <w:jc w:val="both"/>
      </w:pPr>
      <w:r>
        <w:rPr>
          <w:rFonts w:ascii="Times New Roman"/>
          <w:b w:val="false"/>
          <w:i w:val="false"/>
          <w:color w:val="000000"/>
          <w:sz w:val="28"/>
        </w:rPr>
        <w:t>
      Расчет тарифа на 1 вызов/выезд осуществляется по следующей формуле:</w:t>
      </w:r>
    </w:p>
    <w:bookmarkEnd w:id="1209"/>
    <w:bookmarkStart w:name="z2938" w:id="1210"/>
    <w:p>
      <w:pPr>
        <w:spacing w:after="0"/>
        <w:ind w:left="0"/>
        <w:jc w:val="both"/>
      </w:pPr>
      <w:r>
        <w:rPr>
          <w:rFonts w:ascii="Times New Roman"/>
          <w:b w:val="false"/>
          <w:i w:val="false"/>
          <w:color w:val="000000"/>
          <w:sz w:val="28"/>
        </w:rPr>
        <w:t>
      Твызов/выезд = ЗП х tвызов/выезд + налоги + ЛС + МИ + ГСМ + прочие)/ кол.вызов/выезд, где:</w:t>
      </w:r>
    </w:p>
    <w:bookmarkEnd w:id="1210"/>
    <w:bookmarkStart w:name="z2939" w:id="1211"/>
    <w:p>
      <w:pPr>
        <w:spacing w:after="0"/>
        <w:ind w:left="0"/>
        <w:jc w:val="both"/>
      </w:pPr>
      <w:r>
        <w:rPr>
          <w:rFonts w:ascii="Times New Roman"/>
          <w:b w:val="false"/>
          <w:i w:val="false"/>
          <w:color w:val="000000"/>
          <w:sz w:val="28"/>
        </w:rPr>
        <w:t>
      ЗП – заработная плата соответствующего персонала;</w:t>
      </w:r>
    </w:p>
    <w:bookmarkEnd w:id="1211"/>
    <w:bookmarkStart w:name="z2940" w:id="1212"/>
    <w:p>
      <w:pPr>
        <w:spacing w:after="0"/>
        <w:ind w:left="0"/>
        <w:jc w:val="both"/>
      </w:pPr>
      <w:r>
        <w:rPr>
          <w:rFonts w:ascii="Times New Roman"/>
          <w:b w:val="false"/>
          <w:i w:val="false"/>
          <w:color w:val="000000"/>
          <w:sz w:val="28"/>
        </w:rPr>
        <w:t>
      tвызов/выезд – время на 1 вызов/выезд;</w:t>
      </w:r>
    </w:p>
    <w:bookmarkEnd w:id="1212"/>
    <w:bookmarkStart w:name="z2941" w:id="1213"/>
    <w:p>
      <w:pPr>
        <w:spacing w:after="0"/>
        <w:ind w:left="0"/>
        <w:jc w:val="both"/>
      </w:pPr>
      <w:r>
        <w:rPr>
          <w:rFonts w:ascii="Times New Roman"/>
          <w:b w:val="false"/>
          <w:i w:val="false"/>
          <w:color w:val="000000"/>
          <w:sz w:val="28"/>
        </w:rPr>
        <w:t>
      кол.вызов/выезд – количество вызовов за отчетный период;</w:t>
      </w:r>
    </w:p>
    <w:bookmarkEnd w:id="1213"/>
    <w:bookmarkStart w:name="z2942" w:id="1214"/>
    <w:p>
      <w:pPr>
        <w:spacing w:after="0"/>
        <w:ind w:left="0"/>
        <w:jc w:val="both"/>
      </w:pPr>
      <w:r>
        <w:rPr>
          <w:rFonts w:ascii="Times New Roman"/>
          <w:b w:val="false"/>
          <w:i w:val="false"/>
          <w:color w:val="000000"/>
          <w:sz w:val="28"/>
        </w:rPr>
        <w:t>
      ЛС, МИ, ГСМ, прочие – сумма фактических расходов за отчетный период.</w:t>
      </w:r>
    </w:p>
    <w:bookmarkEnd w:id="1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и.о. Министра здравоохранения РК от 27.06.2024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6" w:id="1215"/>
    <w:p>
      <w:pPr>
        <w:spacing w:after="0"/>
        <w:ind w:left="0"/>
        <w:jc w:val="left"/>
      </w:pPr>
      <w:r>
        <w:rPr>
          <w:rFonts w:ascii="Times New Roman"/>
          <w:b/>
          <w:i w:val="false"/>
          <w:color w:val="000000"/>
        </w:rPr>
        <w:t xml:space="preserve"> Параграф 8. Алгоритм формирования тарифов за оказание медицинской помощи сельскому населению</w:t>
      </w:r>
    </w:p>
    <w:bookmarkEnd w:id="1215"/>
    <w:bookmarkStart w:name="z1357" w:id="1216"/>
    <w:p>
      <w:pPr>
        <w:spacing w:after="0"/>
        <w:ind w:left="0"/>
        <w:jc w:val="both"/>
      </w:pPr>
      <w:r>
        <w:rPr>
          <w:rFonts w:ascii="Times New Roman"/>
          <w:b w:val="false"/>
          <w:i w:val="false"/>
          <w:color w:val="000000"/>
          <w:sz w:val="28"/>
        </w:rPr>
        <w:t xml:space="preserve">
      54. Субъектам села, оказывающим комплекс медицинских услуг по видам медицинской помощи, определяемым в соответствии с </w:t>
      </w:r>
      <w:r>
        <w:rPr>
          <w:rFonts w:ascii="Times New Roman"/>
          <w:b w:val="false"/>
          <w:i w:val="false"/>
          <w:color w:val="000000"/>
          <w:sz w:val="28"/>
        </w:rPr>
        <w:t>подпунктами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7 Кодекса, тарифом для определения объема финансирования является комплексный подушевой норматив на сельское население.</w:t>
      </w:r>
    </w:p>
    <w:bookmarkEnd w:id="1216"/>
    <w:bookmarkStart w:name="z1358" w:id="1217"/>
    <w:p>
      <w:pPr>
        <w:spacing w:after="0"/>
        <w:ind w:left="0"/>
        <w:jc w:val="both"/>
      </w:pPr>
      <w:r>
        <w:rPr>
          <w:rFonts w:ascii="Times New Roman"/>
          <w:b w:val="false"/>
          <w:i w:val="false"/>
          <w:color w:val="000000"/>
          <w:sz w:val="28"/>
        </w:rPr>
        <w:t>
      55. Комплексный подушевой норматив на сельское население определяется для субъектов села из расчета на одного сельского жителя, зарегистрированного в ИС "РПН", в месяц и состоит из гарантированного компонента комплексного подушевого норматива на сельское население, СКПН, объема средств для субъекта села на оказание прикрепленному сельскому населению медицинской помощь в стационарных и стационарозамещающих условиях.</w:t>
      </w:r>
    </w:p>
    <w:bookmarkEnd w:id="1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360" w:id="1218"/>
    <w:p>
      <w:pPr>
        <w:spacing w:after="0"/>
        <w:ind w:left="0"/>
        <w:jc w:val="both"/>
      </w:pPr>
      <w:r>
        <w:rPr>
          <w:rFonts w:ascii="Times New Roman"/>
          <w:b w:val="false"/>
          <w:i w:val="false"/>
          <w:color w:val="000000"/>
          <w:sz w:val="28"/>
        </w:rPr>
        <w:t xml:space="preserve">
      56. Гарантированный компонент комплексного подушевого норматива на сельское население включает затраты, связанные с деятельностью субъекта села по обеспечению комплекса медицинских услуг в рамках ГОБМП и (или) системе ОСМС сельскому населению по видам медицинской помощи, в том числе доврачебная, специализированная, ПМСП, которые оказываются в амбулаторных, стационарных и стационарнозамещающих условиях, скорой медицинской помощи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настоящей Методики.</w:t>
      </w:r>
    </w:p>
    <w:bookmarkEnd w:id="1218"/>
    <w:bookmarkStart w:name="z1361" w:id="1219"/>
    <w:p>
      <w:pPr>
        <w:spacing w:after="0"/>
        <w:ind w:left="0"/>
        <w:jc w:val="both"/>
      </w:pPr>
      <w:r>
        <w:rPr>
          <w:rFonts w:ascii="Times New Roman"/>
          <w:b w:val="false"/>
          <w:i w:val="false"/>
          <w:color w:val="000000"/>
          <w:sz w:val="28"/>
        </w:rPr>
        <w:t>
      Размер гарантированного компонента комплексного подушевого норматива на сельское население устанавливается в зависимости от структуры субъектов села по видам медицинской помощи (ПМСП, специализированная, скорая медицинская помощь).</w:t>
      </w:r>
    </w:p>
    <w:bookmarkEnd w:id="1219"/>
    <w:bookmarkStart w:name="z1362" w:id="1220"/>
    <w:p>
      <w:pPr>
        <w:spacing w:after="0"/>
        <w:ind w:left="0"/>
        <w:jc w:val="both"/>
      </w:pPr>
      <w:r>
        <w:rPr>
          <w:rFonts w:ascii="Times New Roman"/>
          <w:b w:val="false"/>
          <w:i w:val="false"/>
          <w:color w:val="000000"/>
          <w:sz w:val="28"/>
        </w:rPr>
        <w:t xml:space="preserve">
      57. Стимулирующий компонент комплексного подушевого норматива определяется в соответствии с </w:t>
      </w:r>
      <w:r>
        <w:rPr>
          <w:rFonts w:ascii="Times New Roman"/>
          <w:b w:val="false"/>
          <w:i w:val="false"/>
          <w:color w:val="000000"/>
          <w:sz w:val="28"/>
        </w:rPr>
        <w:t>пунктами 14</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настоящей Методики.</w:t>
      </w:r>
    </w:p>
    <w:bookmarkEnd w:id="1220"/>
    <w:bookmarkStart w:name="z1363" w:id="1221"/>
    <w:p>
      <w:pPr>
        <w:spacing w:after="0"/>
        <w:ind w:left="0"/>
        <w:jc w:val="both"/>
      </w:pPr>
      <w:r>
        <w:rPr>
          <w:rFonts w:ascii="Times New Roman"/>
          <w:b w:val="false"/>
          <w:i w:val="false"/>
          <w:color w:val="000000"/>
          <w:sz w:val="28"/>
        </w:rPr>
        <w:t>
      58. Расчет комплексного подушевого норматива на сельское население в месяц для субъектов села осуществляется по формуле:</w:t>
      </w:r>
    </w:p>
    <w:bookmarkEnd w:id="1221"/>
    <w:p>
      <w:pPr>
        <w:spacing w:after="0"/>
        <w:ind w:left="0"/>
        <w:jc w:val="both"/>
      </w:pPr>
      <w:r>
        <w:rPr>
          <w:rFonts w:ascii="Times New Roman"/>
          <w:b w:val="false"/>
          <w:i w:val="false"/>
          <w:color w:val="000000"/>
          <w:sz w:val="28"/>
        </w:rPr>
        <w:t>
      КПНсело = КПНгар.село + Sскпн, где:</w:t>
      </w:r>
    </w:p>
    <w:p>
      <w:pPr>
        <w:spacing w:after="0"/>
        <w:ind w:left="0"/>
        <w:jc w:val="both"/>
      </w:pPr>
      <w:r>
        <w:rPr>
          <w:rFonts w:ascii="Times New Roman"/>
          <w:b w:val="false"/>
          <w:i w:val="false"/>
          <w:color w:val="000000"/>
          <w:sz w:val="28"/>
        </w:rPr>
        <w:t>
      КПНсело – комплексный подушевой норматив на сельское население на одного прикрепленного человека, зарегистрированного в ИС "РПН", в месяц;</w:t>
      </w:r>
    </w:p>
    <w:p>
      <w:pPr>
        <w:spacing w:after="0"/>
        <w:ind w:left="0"/>
        <w:jc w:val="both"/>
      </w:pPr>
      <w:r>
        <w:rPr>
          <w:rFonts w:ascii="Times New Roman"/>
          <w:b w:val="false"/>
          <w:i w:val="false"/>
          <w:color w:val="000000"/>
          <w:sz w:val="28"/>
        </w:rPr>
        <w:t>
      Sскпн – сумма СКПН на одного прикрепленного человека, зарегистрированного в ИС "РПН" к субъекту села, в месяц;</w:t>
      </w:r>
    </w:p>
    <w:p>
      <w:pPr>
        <w:spacing w:after="0"/>
        <w:ind w:left="0"/>
        <w:jc w:val="both"/>
      </w:pPr>
      <w:r>
        <w:rPr>
          <w:rFonts w:ascii="Times New Roman"/>
          <w:b w:val="false"/>
          <w:i w:val="false"/>
          <w:color w:val="000000"/>
          <w:sz w:val="28"/>
        </w:rPr>
        <w:t>
      КПНгар.село – гарантированный компонент комплексного подушевого норматива на сельское население, в рамках ГОБМП, на одного прикрепленного человека, зарегистрированного в ИС "РПН" к субъекту села, в месяц, который рассчитывается по формуле:</w:t>
      </w:r>
    </w:p>
    <w:p>
      <w:pPr>
        <w:spacing w:after="0"/>
        <w:ind w:left="0"/>
        <w:jc w:val="both"/>
      </w:pPr>
      <w:r>
        <w:rPr>
          <w:rFonts w:ascii="Times New Roman"/>
          <w:b w:val="false"/>
          <w:i w:val="false"/>
          <w:color w:val="000000"/>
          <w:sz w:val="28"/>
        </w:rPr>
        <w:t>
      КПНгар.село = КПНбаз.ПМСП х ПВКсело+ КПНбаз. ПМСП х (Кплотн.район – 1) + КПНбаз.ПМСП х (Котопит.район. – 1) + КПНбаз. ПМСП х (Ксельск.обл – 1)+ КПНбаз.ПМСП х(Кэкол. – 1) + Vсп/сзт_село/ Чсело/m, где:</w:t>
      </w:r>
    </w:p>
    <w:p>
      <w:pPr>
        <w:spacing w:after="0"/>
        <w:ind w:left="0"/>
        <w:jc w:val="both"/>
      </w:pPr>
      <w:r>
        <w:rPr>
          <w:rFonts w:ascii="Times New Roman"/>
          <w:b w:val="false"/>
          <w:i w:val="false"/>
          <w:color w:val="000000"/>
          <w:sz w:val="28"/>
        </w:rPr>
        <w:t>
      КПНбаз.ПМСП – базовый комплексный подушевой норматив ПМСП на одного прикрепленного человека, зарегистрированного в ИС "РПН", в месяц, определенный без учета поправочных коэффициентов, который рассчитывается по формуле согласно пункту 8 настоящей Методики;</w:t>
      </w:r>
    </w:p>
    <w:p>
      <w:pPr>
        <w:spacing w:after="0"/>
        <w:ind w:left="0"/>
        <w:jc w:val="both"/>
      </w:pPr>
      <w:r>
        <w:rPr>
          <w:rFonts w:ascii="Times New Roman"/>
          <w:b w:val="false"/>
          <w:i w:val="false"/>
          <w:color w:val="000000"/>
          <w:sz w:val="28"/>
        </w:rPr>
        <w:t>
      ПВКсело – половозрастной поправочный коэффициент потребления медицинских услуг сельским населением по региону, который определяется по формуле:</w:t>
      </w:r>
    </w:p>
    <w:p>
      <w:pPr>
        <w:spacing w:after="0"/>
        <w:ind w:left="0"/>
        <w:jc w:val="both"/>
      </w:pPr>
      <w:r>
        <w:rPr>
          <w:rFonts w:ascii="Times New Roman"/>
          <w:b w:val="false"/>
          <w:i w:val="false"/>
          <w:color w:val="000000"/>
          <w:sz w:val="28"/>
        </w:rPr>
        <w:t xml:space="preserve">
      ПВКсело = </w:t>
      </w:r>
      <w:r>
        <w:rPr>
          <w:rFonts w:ascii="Times New Roman"/>
          <w:b w:val="false"/>
          <w:i w:val="false"/>
          <w:color w:val="000000"/>
          <w:sz w:val="28"/>
        </w:rPr>
        <w:t>S</w:t>
      </w:r>
      <w:r>
        <w:rPr>
          <w:rFonts w:ascii="Times New Roman"/>
          <w:b w:val="false"/>
          <w:i w:val="false"/>
          <w:color w:val="000000"/>
          <w:sz w:val="28"/>
        </w:rPr>
        <w:t xml:space="preserve"> (Чсело k/n х ПВКПМСП(n))/ Чсело, где:</w:t>
      </w:r>
    </w:p>
    <w:p>
      <w:pPr>
        <w:spacing w:after="0"/>
        <w:ind w:left="0"/>
        <w:jc w:val="both"/>
      </w:pPr>
      <w:r>
        <w:rPr>
          <w:rFonts w:ascii="Times New Roman"/>
          <w:b w:val="false"/>
          <w:i w:val="false"/>
          <w:color w:val="000000"/>
          <w:sz w:val="28"/>
        </w:rPr>
        <w:t>
      Чсело– численность прикрепленного сельского населения региона, зарегистрированная в ИС "РПН";</w:t>
      </w:r>
    </w:p>
    <w:p>
      <w:pPr>
        <w:spacing w:after="0"/>
        <w:ind w:left="0"/>
        <w:jc w:val="both"/>
      </w:pPr>
      <w:r>
        <w:rPr>
          <w:rFonts w:ascii="Times New Roman"/>
          <w:b w:val="false"/>
          <w:i w:val="false"/>
          <w:color w:val="000000"/>
          <w:sz w:val="28"/>
        </w:rPr>
        <w:t>
      Чсело k/n – численность прикрепленного сельского населения региона, зарегистрированная в ИС "РПН" номер k населения, попадающего в половозрастную группу номер n;</w:t>
      </w:r>
    </w:p>
    <w:p>
      <w:pPr>
        <w:spacing w:after="0"/>
        <w:ind w:left="0"/>
        <w:jc w:val="both"/>
      </w:pPr>
      <w:r>
        <w:rPr>
          <w:rFonts w:ascii="Times New Roman"/>
          <w:b w:val="false"/>
          <w:i w:val="false"/>
          <w:color w:val="000000"/>
          <w:sz w:val="28"/>
        </w:rPr>
        <w:t>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p>
      <w:pPr>
        <w:spacing w:after="0"/>
        <w:ind w:left="0"/>
        <w:jc w:val="both"/>
      </w:pPr>
      <w:r>
        <w:rPr>
          <w:rFonts w:ascii="Times New Roman"/>
          <w:b w:val="false"/>
          <w:i w:val="false"/>
          <w:color w:val="000000"/>
          <w:sz w:val="28"/>
        </w:rPr>
        <w:t>
      Кплотн.район – коэффициент плотности населения по данному району, который определяется по формуле:</w:t>
      </w:r>
    </w:p>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p>
      <w:pPr>
        <w:spacing w:after="0"/>
        <w:ind w:left="0"/>
        <w:jc w:val="both"/>
      </w:pPr>
      <w:r>
        <w:rPr>
          <w:rFonts w:ascii="Times New Roman"/>
          <w:b w:val="false"/>
          <w:i w:val="false"/>
          <w:color w:val="000000"/>
          <w:sz w:val="28"/>
        </w:rPr>
        <w:t>
      Кплотн.район = 1 + В х Плотн.РК/Пнас район., где:</w:t>
      </w:r>
    </w:p>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p>
      <w:pPr>
        <w:spacing w:after="0"/>
        <w:ind w:left="0"/>
        <w:jc w:val="both"/>
      </w:pPr>
      <w:r>
        <w:rPr>
          <w:rFonts w:ascii="Times New Roman"/>
          <w:b w:val="false"/>
          <w:i w:val="false"/>
          <w:color w:val="000000"/>
          <w:sz w:val="28"/>
        </w:rPr>
        <w:t xml:space="preserve">
      Плотн.рк=Чрк/Sрк, где </w:t>
      </w:r>
    </w:p>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p>
      <w:pPr>
        <w:spacing w:after="0"/>
        <w:ind w:left="0"/>
        <w:jc w:val="both"/>
      </w:pPr>
      <w:r>
        <w:rPr>
          <w:rFonts w:ascii="Times New Roman"/>
          <w:b w:val="false"/>
          <w:i w:val="false"/>
          <w:color w:val="000000"/>
          <w:sz w:val="28"/>
        </w:rPr>
        <w:t xml:space="preserve">
      Пнас.район.=Чрайон/Sрайон, где </w:t>
      </w:r>
    </w:p>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p>
      <w:pPr>
        <w:spacing w:after="0"/>
        <w:ind w:left="0"/>
        <w:jc w:val="both"/>
      </w:pPr>
      <w:r>
        <w:rPr>
          <w:rFonts w:ascii="Times New Roman"/>
          <w:b w:val="false"/>
          <w:i w:val="false"/>
          <w:color w:val="000000"/>
          <w:sz w:val="28"/>
        </w:rPr>
        <w:t>
      При расчете коэффициента плотности населения больше 2 (двух), то коэффициент плотности равен 2 (двум).</w:t>
      </w:r>
    </w:p>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p>
      <w:pPr>
        <w:spacing w:after="0"/>
        <w:ind w:left="0"/>
        <w:jc w:val="both"/>
      </w:pPr>
      <w:r>
        <w:rPr>
          <w:rFonts w:ascii="Times New Roman"/>
          <w:b w:val="false"/>
          <w:i w:val="false"/>
          <w:color w:val="000000"/>
          <w:sz w:val="28"/>
        </w:rPr>
        <w:t>
      Котопит.район. = 1 + Дотопит. х (Прайон. - ПРК/сред.)/ПРК/сред., где:</w:t>
      </w:r>
    </w:p>
    <w:p>
      <w:pPr>
        <w:spacing w:after="0"/>
        <w:ind w:left="0"/>
        <w:jc w:val="both"/>
      </w:pPr>
      <w:r>
        <w:rPr>
          <w:rFonts w:ascii="Times New Roman"/>
          <w:b w:val="false"/>
          <w:i w:val="false"/>
          <w:color w:val="000000"/>
          <w:sz w:val="28"/>
        </w:rPr>
        <w:t>
      Котопит.район.– коэффициент учета продолжительности отопительного сезона для района;</w:t>
      </w:r>
    </w:p>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p>
      <w:pPr>
        <w:spacing w:after="0"/>
        <w:ind w:left="0"/>
        <w:jc w:val="both"/>
      </w:pPr>
      <w:r>
        <w:rPr>
          <w:rFonts w:ascii="Times New Roman"/>
          <w:b w:val="false"/>
          <w:i w:val="false"/>
          <w:color w:val="000000"/>
          <w:sz w:val="28"/>
        </w:rPr>
        <w:t>
      ПРК/сред. = (Прайон. 1 + Прайон. 2 + … + Прайон. i)/n</w:t>
      </w:r>
    </w:p>
    <w:p>
      <w:pPr>
        <w:spacing w:after="0"/>
        <w:ind w:left="0"/>
        <w:jc w:val="both"/>
      </w:pPr>
      <w:r>
        <w:rPr>
          <w:rFonts w:ascii="Times New Roman"/>
          <w:b w:val="false"/>
          <w:i w:val="false"/>
          <w:color w:val="000000"/>
          <w:sz w:val="28"/>
        </w:rPr>
        <w:t>
      n – количество районов РК</w:t>
      </w:r>
    </w:p>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p>
      <w:pPr>
        <w:spacing w:after="0"/>
        <w:ind w:left="0"/>
        <w:jc w:val="both"/>
      </w:pPr>
      <w:r>
        <w:rPr>
          <w:rFonts w:ascii="Times New Roman"/>
          <w:b w:val="false"/>
          <w:i w:val="false"/>
          <w:color w:val="000000"/>
          <w:sz w:val="28"/>
        </w:rPr>
        <w:t>
      Ксельск.обл. = 1+0,25 х (Чсело/ Чобл. х ДОсело), где:</w:t>
      </w:r>
    </w:p>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p>
      <w:pPr>
        <w:spacing w:after="0"/>
        <w:ind w:left="0"/>
        <w:jc w:val="both"/>
      </w:pPr>
      <w:r>
        <w:rPr>
          <w:rFonts w:ascii="Times New Roman"/>
          <w:b w:val="false"/>
          <w:i w:val="false"/>
          <w:color w:val="000000"/>
          <w:sz w:val="28"/>
        </w:rPr>
        <w:t>
      Чсело – численность прикрепленного населения к субъекту села, оказывающему ПМСП, зарегистрированная в ИС "РПН" по данному району или селу (далее – численность прикрепленного населения к субъекту села).</w:t>
      </w:r>
    </w:p>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pPr>
        <w:spacing w:after="0"/>
        <w:ind w:left="0"/>
        <w:jc w:val="both"/>
      </w:pPr>
      <w:r>
        <w:rPr>
          <w:rFonts w:ascii="Times New Roman"/>
          <w:b w:val="false"/>
          <w:i w:val="false"/>
          <w:color w:val="000000"/>
          <w:sz w:val="28"/>
        </w:rPr>
        <w:t>
      Кэколог. = (Vпмсп + V экол.) / Vпмсп</w:t>
      </w:r>
    </w:p>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Vсп/сзт_село – годовой объем средств для субъекта села на оказание прикрепленному сельскому населению медицинскую помощь в стационарных и стационарозамещающих условиях, который определяется по формуле:</w:t>
      </w:r>
    </w:p>
    <w:p>
      <w:pPr>
        <w:spacing w:after="0"/>
        <w:ind w:left="0"/>
        <w:jc w:val="both"/>
      </w:pPr>
      <w:r>
        <w:rPr>
          <w:rFonts w:ascii="Times New Roman"/>
          <w:b w:val="false"/>
          <w:i w:val="false"/>
          <w:color w:val="000000"/>
          <w:sz w:val="28"/>
        </w:rPr>
        <w:t>
      Vсп/сзт_село = Vсп/сзт_село/обл. / ПС сп/сзт_село/обл. х ПС сп/сзт_село, где:</w:t>
      </w:r>
    </w:p>
    <w:p>
      <w:pPr>
        <w:spacing w:after="0"/>
        <w:ind w:left="0"/>
        <w:jc w:val="both"/>
      </w:pPr>
      <w:r>
        <w:rPr>
          <w:rFonts w:ascii="Times New Roman"/>
          <w:b w:val="false"/>
          <w:i w:val="false"/>
          <w:color w:val="000000"/>
          <w:sz w:val="28"/>
        </w:rPr>
        <w:t>
      Vсп/сзт_село/обл – годовой объем средств по области на оказание сельскому населению специализированной медицинской помощи в стационарных и стационарозамещающих условиях на предстоящий финансовый год;</w:t>
      </w:r>
    </w:p>
    <w:p>
      <w:pPr>
        <w:spacing w:after="0"/>
        <w:ind w:left="0"/>
        <w:jc w:val="both"/>
      </w:pPr>
      <w:r>
        <w:rPr>
          <w:rFonts w:ascii="Times New Roman"/>
          <w:b w:val="false"/>
          <w:i w:val="false"/>
          <w:color w:val="000000"/>
          <w:sz w:val="28"/>
        </w:rPr>
        <w:t>
      ПСсп/сзт_село/обл. – планируемое количество пролеченных случаев по области на предстоящий финансовый год при оказании сельскому населению специализированной медицинской помощи в стационарных и стационарозамещающих условиях, которое определяется как сумма пролеченных случаев (ПСсп/сзт_село) по всем субъектам села;</w:t>
      </w:r>
    </w:p>
    <w:p>
      <w:pPr>
        <w:spacing w:after="0"/>
        <w:ind w:left="0"/>
        <w:jc w:val="both"/>
      </w:pPr>
      <w:r>
        <w:rPr>
          <w:rFonts w:ascii="Times New Roman"/>
          <w:b w:val="false"/>
          <w:i w:val="false"/>
          <w:color w:val="000000"/>
          <w:sz w:val="28"/>
        </w:rPr>
        <w:t>
      ПС сп/сзт_село – планируемое количество пролеченных случаев по субъекту села на предстоящий финансовый год при оказании прикрепленному сельскому населению специализированной медицинской помощи в стационарных и стационарозамещающих условиях, которое определяется по формуле:</w:t>
      </w:r>
    </w:p>
    <w:p>
      <w:pPr>
        <w:spacing w:after="0"/>
        <w:ind w:left="0"/>
        <w:jc w:val="both"/>
      </w:pPr>
      <w:r>
        <w:rPr>
          <w:rFonts w:ascii="Times New Roman"/>
          <w:b w:val="false"/>
          <w:i w:val="false"/>
          <w:color w:val="000000"/>
          <w:sz w:val="28"/>
        </w:rPr>
        <w:t>
      ПСсп/сзт_село = ПС сп/село + ПС сп/село х %темпсп/село + ПС сзт/село + ПС сзт/село х %темпсзт/село, где:</w:t>
      </w:r>
    </w:p>
    <w:p>
      <w:pPr>
        <w:spacing w:after="0"/>
        <w:ind w:left="0"/>
        <w:jc w:val="both"/>
      </w:pPr>
      <w:r>
        <w:rPr>
          <w:rFonts w:ascii="Times New Roman"/>
          <w:b w:val="false"/>
          <w:i w:val="false"/>
          <w:color w:val="000000"/>
          <w:sz w:val="28"/>
        </w:rPr>
        <w:t>
      ПСсп/село – количество пролеченных случаев субъекта села за прошедший год, которым была оказана специализированная медицинская помощь в стационарных и стационарозамещающих условиях среди прикрепленного сельского населения;</w:t>
      </w:r>
    </w:p>
    <w:p>
      <w:pPr>
        <w:spacing w:after="0"/>
        <w:ind w:left="0"/>
        <w:jc w:val="both"/>
      </w:pPr>
      <w:r>
        <w:rPr>
          <w:rFonts w:ascii="Times New Roman"/>
          <w:b w:val="false"/>
          <w:i w:val="false"/>
          <w:color w:val="000000"/>
          <w:sz w:val="28"/>
        </w:rPr>
        <w:t>
      ПСсзт/село – количество пролеченных случаев субъекта села за прошедший год, которым была оказана специализированная медицинская помощь в стационарных и стационарозамещающих условиях среди прикрепленного сельского населения;</w:t>
      </w:r>
    </w:p>
    <w:p>
      <w:pPr>
        <w:spacing w:after="0"/>
        <w:ind w:left="0"/>
        <w:jc w:val="both"/>
      </w:pPr>
      <w:r>
        <w:rPr>
          <w:rFonts w:ascii="Times New Roman"/>
          <w:b w:val="false"/>
          <w:i w:val="false"/>
          <w:color w:val="000000"/>
          <w:sz w:val="28"/>
        </w:rPr>
        <w:t>
      %темпсп/село, %темпсзт/село – темп роста или снижения медицинской помощи в стационарных и стационарозамещающих условиях, соответственно планируемый на предстоящий финансовый год, выраженный в проценте;</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субъекта села.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405" w:id="1222"/>
    <w:p>
      <w:pPr>
        <w:spacing w:after="0"/>
        <w:ind w:left="0"/>
        <w:jc w:val="left"/>
      </w:pPr>
      <w:r>
        <w:rPr>
          <w:rFonts w:ascii="Times New Roman"/>
          <w:b/>
          <w:i w:val="false"/>
          <w:color w:val="000000"/>
        </w:rPr>
        <w:t xml:space="preserve"> Параграф 9. Алгоритм формирования поправочного коэффициента к тарифам на медицинские услуги для субъекта здравоохранения, введенного в эксплуатацию в рамках реализации проекта государственно-частного партнерства</w:t>
      </w:r>
    </w:p>
    <w:bookmarkEnd w:id="1222"/>
    <w:bookmarkStart w:name="z1406" w:id="1223"/>
    <w:p>
      <w:pPr>
        <w:spacing w:after="0"/>
        <w:ind w:left="0"/>
        <w:jc w:val="both"/>
      </w:pPr>
      <w:r>
        <w:rPr>
          <w:rFonts w:ascii="Times New Roman"/>
          <w:b w:val="false"/>
          <w:i w:val="false"/>
          <w:color w:val="000000"/>
          <w:sz w:val="28"/>
        </w:rPr>
        <w:t>
      59. Поправочный коэффициент для субъектов ГЧП применяется к тарифам, отображенным в Алгоритме формирования поправочного коэффициента к тарифам на медицинские услуги для субъектов здравоохранения, введенных в эксплуатацию в рамках реализации проекта государственно-частного партнерства (далее – Алгоритм), во избежание дублирования выплат компенсаций операционных (эксплуатационных) затрат из республиканского (местного) бюджетов с выплатами в рамках ГОБМП и (или) в системе ОСМС, направленными на возмещение эксплуатационных расходов.</w:t>
      </w:r>
    </w:p>
    <w:bookmarkEnd w:id="1223"/>
    <w:bookmarkStart w:name="z1407" w:id="1224"/>
    <w:p>
      <w:pPr>
        <w:spacing w:after="0"/>
        <w:ind w:left="0"/>
        <w:jc w:val="both"/>
      </w:pPr>
      <w:r>
        <w:rPr>
          <w:rFonts w:ascii="Times New Roman"/>
          <w:b w:val="false"/>
          <w:i w:val="false"/>
          <w:color w:val="000000"/>
          <w:sz w:val="28"/>
        </w:rPr>
        <w:t>
      60. Для расчета поправочного коэффициента для проекта ГЧП, необходимо провести анализ по историческим данным действующих субъектов ГЧП.</w:t>
      </w:r>
    </w:p>
    <w:bookmarkEnd w:id="1224"/>
    <w:bookmarkStart w:name="z1408" w:id="1225"/>
    <w:p>
      <w:pPr>
        <w:spacing w:after="0"/>
        <w:ind w:left="0"/>
        <w:jc w:val="both"/>
      </w:pPr>
      <w:r>
        <w:rPr>
          <w:rFonts w:ascii="Times New Roman"/>
          <w:b w:val="false"/>
          <w:i w:val="false"/>
          <w:color w:val="000000"/>
          <w:sz w:val="28"/>
        </w:rPr>
        <w:t xml:space="preserve">
      61. Выбор и согласование перечня субъектов здравоохранения, а также утверждение количества и наименования субъектов здравоохранения проводится организацией, определенной уполномоченным органом. </w:t>
      </w:r>
    </w:p>
    <w:bookmarkEnd w:id="1225"/>
    <w:bookmarkStart w:name="z1409" w:id="1226"/>
    <w:p>
      <w:pPr>
        <w:spacing w:after="0"/>
        <w:ind w:left="0"/>
        <w:jc w:val="both"/>
      </w:pPr>
      <w:r>
        <w:rPr>
          <w:rFonts w:ascii="Times New Roman"/>
          <w:b w:val="false"/>
          <w:i w:val="false"/>
          <w:color w:val="000000"/>
          <w:sz w:val="28"/>
        </w:rPr>
        <w:t>
      62. По утвержденному перечню субъектов здравоохранения организация, определенная уполномоченным органом, производит постатейный сбор информации за прошлый год о расходах для расчета предварительного коэффициента:</w:t>
      </w:r>
    </w:p>
    <w:bookmarkEnd w:id="1226"/>
    <w:bookmarkStart w:name="z1410" w:id="1227"/>
    <w:p>
      <w:pPr>
        <w:spacing w:after="0"/>
        <w:ind w:left="0"/>
        <w:jc w:val="both"/>
      </w:pPr>
      <w:r>
        <w:rPr>
          <w:rFonts w:ascii="Times New Roman"/>
          <w:b w:val="false"/>
          <w:i w:val="false"/>
          <w:color w:val="000000"/>
          <w:sz w:val="28"/>
        </w:rPr>
        <w:t>
      1) расходы, понесенные субъектом здравоохранения, включаются в медицинскую часть расходов и подлежат возмещению субъекту здравоохранения за счет тарифа на медицинские услуги, оказываемые в рамках ГОБМП и (или) в системе ОСМС;</w:t>
      </w:r>
    </w:p>
    <w:bookmarkEnd w:id="1227"/>
    <w:bookmarkStart w:name="z1411" w:id="1228"/>
    <w:p>
      <w:pPr>
        <w:spacing w:after="0"/>
        <w:ind w:left="0"/>
        <w:jc w:val="both"/>
      </w:pPr>
      <w:r>
        <w:rPr>
          <w:rFonts w:ascii="Times New Roman"/>
          <w:b w:val="false"/>
          <w:i w:val="false"/>
          <w:color w:val="000000"/>
          <w:sz w:val="28"/>
        </w:rPr>
        <w:t>
      2) расходы, понесенные частным партнером, включаются в эксплуатационную часть расходов и подлежат выплате частному партнеру за счет тарифа ГОБМП и (или) в системе ОСМС;</w:t>
      </w:r>
    </w:p>
    <w:bookmarkEnd w:id="1228"/>
    <w:bookmarkStart w:name="z1412" w:id="1229"/>
    <w:p>
      <w:pPr>
        <w:spacing w:after="0"/>
        <w:ind w:left="0"/>
        <w:jc w:val="both"/>
      </w:pPr>
      <w:r>
        <w:rPr>
          <w:rFonts w:ascii="Times New Roman"/>
          <w:b w:val="false"/>
          <w:i w:val="false"/>
          <w:color w:val="000000"/>
          <w:sz w:val="28"/>
        </w:rPr>
        <w:t>
      Расходы, собранные постатейно за прошлый год организацией, определенной уполномоченным органом, утверждаются соответствующим документом.</w:t>
      </w:r>
    </w:p>
    <w:bookmarkEnd w:id="1229"/>
    <w:bookmarkStart w:name="z1413" w:id="1230"/>
    <w:p>
      <w:pPr>
        <w:spacing w:after="0"/>
        <w:ind w:left="0"/>
        <w:jc w:val="both"/>
      </w:pPr>
      <w:r>
        <w:rPr>
          <w:rFonts w:ascii="Times New Roman"/>
          <w:b w:val="false"/>
          <w:i w:val="false"/>
          <w:color w:val="000000"/>
          <w:sz w:val="28"/>
        </w:rPr>
        <w:t>
      63. Организация, определенная уполномоченным органом, производит расчет предварительного коэффициента по субъектам здравоохранения:</w:t>
      </w:r>
    </w:p>
    <w:bookmarkEnd w:id="1230"/>
    <w:bookmarkStart w:name="z1414" w:id="1231"/>
    <w:p>
      <w:pPr>
        <w:spacing w:after="0"/>
        <w:ind w:left="0"/>
        <w:jc w:val="both"/>
      </w:pPr>
      <w:r>
        <w:rPr>
          <w:rFonts w:ascii="Times New Roman"/>
          <w:b w:val="false"/>
          <w:i w:val="false"/>
          <w:color w:val="000000"/>
          <w:sz w:val="28"/>
        </w:rPr>
        <w:t xml:space="preserve">
      1) расчет предварительного коэффициента проводится для каждого субъекта здравоохранения отдельно и на основе данных о фактических общих расходах, отображенных в </w:t>
      </w:r>
      <w:r>
        <w:rPr>
          <w:rFonts w:ascii="Times New Roman"/>
          <w:b w:val="false"/>
          <w:i w:val="false"/>
          <w:color w:val="000000"/>
          <w:sz w:val="28"/>
        </w:rPr>
        <w:t>пункте 59</w:t>
      </w:r>
      <w:r>
        <w:rPr>
          <w:rFonts w:ascii="Times New Roman"/>
          <w:b w:val="false"/>
          <w:i w:val="false"/>
          <w:color w:val="000000"/>
          <w:sz w:val="28"/>
        </w:rPr>
        <w:t xml:space="preserve"> и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62 настоящего Алгоритма;</w:t>
      </w:r>
    </w:p>
    <w:bookmarkEnd w:id="1231"/>
    <w:bookmarkStart w:name="z1415" w:id="1232"/>
    <w:p>
      <w:pPr>
        <w:spacing w:after="0"/>
        <w:ind w:left="0"/>
        <w:jc w:val="both"/>
      </w:pPr>
      <w:r>
        <w:rPr>
          <w:rFonts w:ascii="Times New Roman"/>
          <w:b w:val="false"/>
          <w:i w:val="false"/>
          <w:color w:val="000000"/>
          <w:sz w:val="28"/>
        </w:rPr>
        <w:t xml:space="preserve">
      2) медицинские и эксплуатационные фактические расходы согласно пункту 59 и подпунктам 1) и 2) пункта 62 заполняются на основании </w:t>
      </w:r>
      <w:r>
        <w:rPr>
          <w:rFonts w:ascii="Times New Roman"/>
          <w:b w:val="false"/>
          <w:i w:val="false"/>
          <w:color w:val="000000"/>
          <w:sz w:val="28"/>
        </w:rPr>
        <w:t>приложения 2</w:t>
      </w:r>
      <w:r>
        <w:rPr>
          <w:rFonts w:ascii="Times New Roman"/>
          <w:b w:val="false"/>
          <w:i w:val="false"/>
          <w:color w:val="000000"/>
          <w:sz w:val="28"/>
        </w:rPr>
        <w:t xml:space="preserve"> к настоящей Методике;</w:t>
      </w:r>
    </w:p>
    <w:bookmarkEnd w:id="1232"/>
    <w:bookmarkStart w:name="z1416" w:id="1233"/>
    <w:p>
      <w:pPr>
        <w:spacing w:after="0"/>
        <w:ind w:left="0"/>
        <w:jc w:val="both"/>
      </w:pPr>
      <w:r>
        <w:rPr>
          <w:rFonts w:ascii="Times New Roman"/>
          <w:b w:val="false"/>
          <w:i w:val="false"/>
          <w:color w:val="000000"/>
          <w:sz w:val="28"/>
        </w:rPr>
        <w:t>
      3) расчет предварительного коэффициента для субъектов здравоохранения, определяется по следующей формуле:</w:t>
      </w:r>
    </w:p>
    <w:bookmarkEnd w:id="1233"/>
    <w:bookmarkStart w:name="z1417" w:id="1234"/>
    <w:p>
      <w:pPr>
        <w:spacing w:after="0"/>
        <w:ind w:left="0"/>
        <w:jc w:val="both"/>
      </w:pPr>
      <w:r>
        <w:rPr>
          <w:rFonts w:ascii="Times New Roman"/>
          <w:b w:val="false"/>
          <w:i w:val="false"/>
          <w:color w:val="000000"/>
          <w:sz w:val="28"/>
        </w:rPr>
        <w:t>
      КПК(N)=Р</w:t>
      </w:r>
      <w:r>
        <w:rPr>
          <w:rFonts w:ascii="Times New Roman"/>
          <w:b w:val="false"/>
          <w:i w:val="false"/>
          <w:color w:val="000000"/>
          <w:vertAlign w:val="subscript"/>
        </w:rPr>
        <w:t>экс</w:t>
      </w:r>
      <w:r>
        <w:rPr>
          <w:rFonts w:ascii="Times New Roman"/>
          <w:b w:val="false"/>
          <w:i w:val="false"/>
          <w:color w:val="000000"/>
          <w:sz w:val="28"/>
        </w:rPr>
        <w:t>/Р</w:t>
      </w:r>
      <w:r>
        <w:rPr>
          <w:rFonts w:ascii="Times New Roman"/>
          <w:b w:val="false"/>
          <w:i w:val="false"/>
          <w:color w:val="000000"/>
          <w:vertAlign w:val="subscript"/>
        </w:rPr>
        <w:t>фр</w:t>
      </w:r>
      <w:r>
        <w:rPr>
          <w:rFonts w:ascii="Times New Roman"/>
          <w:b w:val="false"/>
          <w:i w:val="false"/>
          <w:color w:val="000000"/>
          <w:sz w:val="28"/>
        </w:rPr>
        <w:t>, где:</w:t>
      </w:r>
    </w:p>
    <w:bookmarkEnd w:id="1234"/>
    <w:bookmarkStart w:name="z1418" w:id="1235"/>
    <w:p>
      <w:pPr>
        <w:spacing w:after="0"/>
        <w:ind w:left="0"/>
        <w:jc w:val="both"/>
      </w:pPr>
      <w:r>
        <w:rPr>
          <w:rFonts w:ascii="Times New Roman"/>
          <w:b w:val="false"/>
          <w:i w:val="false"/>
          <w:color w:val="000000"/>
          <w:sz w:val="28"/>
        </w:rPr>
        <w:t>
      КПК(N)– предварительный коэффициент;</w:t>
      </w:r>
    </w:p>
    <w:bookmarkEnd w:id="1235"/>
    <w:bookmarkStart w:name="z1419" w:id="123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экс</w:t>
      </w:r>
      <w:r>
        <w:rPr>
          <w:rFonts w:ascii="Times New Roman"/>
          <w:b w:val="false"/>
          <w:i w:val="false"/>
          <w:color w:val="000000"/>
          <w:sz w:val="28"/>
        </w:rPr>
        <w:t xml:space="preserve"> – сумма эксплуатационных расходов субъекта здравоохранения, которая определяется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и </w:t>
      </w:r>
      <w:r>
        <w:rPr>
          <w:rFonts w:ascii="Times New Roman"/>
          <w:b w:val="false"/>
          <w:i w:val="false"/>
          <w:color w:val="000000"/>
          <w:sz w:val="28"/>
        </w:rPr>
        <w:t>подпунктом 2)</w:t>
      </w:r>
      <w:r>
        <w:rPr>
          <w:rFonts w:ascii="Times New Roman"/>
          <w:b w:val="false"/>
          <w:i w:val="false"/>
          <w:color w:val="000000"/>
          <w:sz w:val="28"/>
        </w:rPr>
        <w:t xml:space="preserve"> пункта 62 настоящего Алгоритма;</w:t>
      </w:r>
    </w:p>
    <w:bookmarkEnd w:id="1236"/>
    <w:bookmarkStart w:name="z1420" w:id="123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фр</w:t>
      </w:r>
      <w:r>
        <w:rPr>
          <w:rFonts w:ascii="Times New Roman"/>
          <w:b w:val="false"/>
          <w:i w:val="false"/>
          <w:color w:val="000000"/>
          <w:sz w:val="28"/>
        </w:rPr>
        <w:t xml:space="preserve"> – сумма фактических расходов субъекта здравоохранения, которая определяется в соответствии с пунктом 4 и подпунктами 1) и 2) пункта 62 настоящего Алгоритма.</w:t>
      </w:r>
    </w:p>
    <w:bookmarkEnd w:id="1237"/>
    <w:bookmarkStart w:name="z1421" w:id="1238"/>
    <w:p>
      <w:pPr>
        <w:spacing w:after="0"/>
        <w:ind w:left="0"/>
        <w:jc w:val="both"/>
      </w:pPr>
      <w:r>
        <w:rPr>
          <w:rFonts w:ascii="Times New Roman"/>
          <w:b w:val="false"/>
          <w:i w:val="false"/>
          <w:color w:val="000000"/>
          <w:sz w:val="28"/>
        </w:rPr>
        <w:t>
      64. Организация, определенная уполномоченным органом, производит расчет поправочного коэффициента для субъекта здравоохранения, введенного в эксплуатацию в рамках реализации проекта ГЧП следующим образом:</w:t>
      </w:r>
    </w:p>
    <w:bookmarkEnd w:id="1238"/>
    <w:bookmarkStart w:name="z1422" w:id="1239"/>
    <w:p>
      <w:pPr>
        <w:spacing w:after="0"/>
        <w:ind w:left="0"/>
        <w:jc w:val="both"/>
      </w:pPr>
      <w:r>
        <w:rPr>
          <w:rFonts w:ascii="Times New Roman"/>
          <w:b w:val="false"/>
          <w:i w:val="false"/>
          <w:color w:val="000000"/>
          <w:sz w:val="28"/>
        </w:rPr>
        <w:t xml:space="preserve">
      1) на основании полученных расчетов предварительного коэффициента для субъектов здравоохранения, производится расчет поправочного коэффициента для субъектов ГЧП, по следующей формуле и на основании </w:t>
      </w:r>
      <w:r>
        <w:rPr>
          <w:rFonts w:ascii="Times New Roman"/>
          <w:b w:val="false"/>
          <w:i w:val="false"/>
          <w:color w:val="000000"/>
          <w:sz w:val="28"/>
        </w:rPr>
        <w:t>приложения 3</w:t>
      </w:r>
      <w:r>
        <w:rPr>
          <w:rFonts w:ascii="Times New Roman"/>
          <w:b w:val="false"/>
          <w:i w:val="false"/>
          <w:color w:val="000000"/>
          <w:sz w:val="28"/>
        </w:rPr>
        <w:t xml:space="preserve"> к настоящей Методике:</w:t>
      </w:r>
    </w:p>
    <w:bookmarkEnd w:id="1239"/>
    <w:bookmarkStart w:name="z1423" w:id="1240"/>
    <w:p>
      <w:pPr>
        <w:spacing w:after="0"/>
        <w:ind w:left="0"/>
        <w:jc w:val="both"/>
      </w:pPr>
      <w:r>
        <w:rPr>
          <w:rFonts w:ascii="Times New Roman"/>
          <w:b w:val="false"/>
          <w:i w:val="false"/>
          <w:color w:val="000000"/>
          <w:sz w:val="28"/>
        </w:rPr>
        <w:t>
      КП = (К</w:t>
      </w:r>
      <w:r>
        <w:rPr>
          <w:rFonts w:ascii="Times New Roman"/>
          <w:b w:val="false"/>
          <w:i w:val="false"/>
          <w:color w:val="000000"/>
          <w:vertAlign w:val="subscript"/>
        </w:rPr>
        <w:t>ПК1</w:t>
      </w:r>
      <w:r>
        <w:rPr>
          <w:rFonts w:ascii="Times New Roman"/>
          <w:b w:val="false"/>
          <w:i w:val="false"/>
          <w:color w:val="000000"/>
          <w:sz w:val="28"/>
        </w:rPr>
        <w:t>+ К</w:t>
      </w:r>
      <w:r>
        <w:rPr>
          <w:rFonts w:ascii="Times New Roman"/>
          <w:b w:val="false"/>
          <w:i w:val="false"/>
          <w:color w:val="000000"/>
          <w:vertAlign w:val="subscript"/>
        </w:rPr>
        <w:t>ПК2</w:t>
      </w:r>
      <w:r>
        <w:rPr>
          <w:rFonts w:ascii="Times New Roman"/>
          <w:b w:val="false"/>
          <w:i w:val="false"/>
          <w:color w:val="000000"/>
          <w:sz w:val="28"/>
        </w:rPr>
        <w:t>+ К</w:t>
      </w:r>
      <w:r>
        <w:rPr>
          <w:rFonts w:ascii="Times New Roman"/>
          <w:b w:val="false"/>
          <w:i w:val="false"/>
          <w:color w:val="000000"/>
          <w:vertAlign w:val="subscript"/>
        </w:rPr>
        <w:t>ПК3</w:t>
      </w:r>
      <w:r>
        <w:rPr>
          <w:rFonts w:ascii="Times New Roman"/>
          <w:b w:val="false"/>
          <w:i w:val="false"/>
          <w:color w:val="000000"/>
          <w:sz w:val="28"/>
        </w:rPr>
        <w:t>+…+ К</w:t>
      </w:r>
      <w:r>
        <w:rPr>
          <w:rFonts w:ascii="Times New Roman"/>
          <w:b w:val="false"/>
          <w:i w:val="false"/>
          <w:color w:val="000000"/>
          <w:vertAlign w:val="subscript"/>
        </w:rPr>
        <w:t>ПК(n)</w:t>
      </w:r>
      <w:r>
        <w:rPr>
          <w:rFonts w:ascii="Times New Roman"/>
          <w:b w:val="false"/>
          <w:i w:val="false"/>
          <w:color w:val="000000"/>
          <w:sz w:val="28"/>
        </w:rPr>
        <w:t>)/N, где:</w:t>
      </w:r>
    </w:p>
    <w:bookmarkEnd w:id="1240"/>
    <w:bookmarkStart w:name="z1424" w:id="1241"/>
    <w:p>
      <w:pPr>
        <w:spacing w:after="0"/>
        <w:ind w:left="0"/>
        <w:jc w:val="both"/>
      </w:pPr>
      <w:r>
        <w:rPr>
          <w:rFonts w:ascii="Times New Roman"/>
          <w:b w:val="false"/>
          <w:i w:val="false"/>
          <w:color w:val="000000"/>
          <w:sz w:val="28"/>
        </w:rPr>
        <w:t>
      КП – поправочный коэффициент для субъектов ГЧП;</w:t>
      </w:r>
    </w:p>
    <w:bookmarkEnd w:id="1241"/>
    <w:bookmarkStart w:name="z1425" w:id="124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ПК1</w:t>
      </w:r>
      <w:r>
        <w:rPr>
          <w:rFonts w:ascii="Times New Roman"/>
          <w:b w:val="false"/>
          <w:i w:val="false"/>
          <w:color w:val="000000"/>
          <w:sz w:val="28"/>
        </w:rPr>
        <w:t>, К</w:t>
      </w:r>
      <w:r>
        <w:rPr>
          <w:rFonts w:ascii="Times New Roman"/>
          <w:b w:val="false"/>
          <w:i w:val="false"/>
          <w:color w:val="000000"/>
          <w:vertAlign w:val="subscript"/>
        </w:rPr>
        <w:t>ПК2</w:t>
      </w:r>
      <w:r>
        <w:rPr>
          <w:rFonts w:ascii="Times New Roman"/>
          <w:b w:val="false"/>
          <w:i w:val="false"/>
          <w:color w:val="000000"/>
          <w:sz w:val="28"/>
        </w:rPr>
        <w:t>, К</w:t>
      </w:r>
      <w:r>
        <w:rPr>
          <w:rFonts w:ascii="Times New Roman"/>
          <w:b w:val="false"/>
          <w:i w:val="false"/>
          <w:color w:val="000000"/>
          <w:vertAlign w:val="subscript"/>
        </w:rPr>
        <w:t>ПК3</w:t>
      </w:r>
      <w:r>
        <w:rPr>
          <w:rFonts w:ascii="Times New Roman"/>
          <w:b w:val="false"/>
          <w:i w:val="false"/>
          <w:color w:val="000000"/>
          <w:sz w:val="28"/>
        </w:rPr>
        <w:t xml:space="preserve"> и К</w:t>
      </w:r>
      <w:r>
        <w:rPr>
          <w:rFonts w:ascii="Times New Roman"/>
          <w:b w:val="false"/>
          <w:i w:val="false"/>
          <w:color w:val="000000"/>
          <w:vertAlign w:val="subscript"/>
        </w:rPr>
        <w:t>ПКN</w:t>
      </w:r>
      <w:r>
        <w:rPr>
          <w:rFonts w:ascii="Times New Roman"/>
          <w:b w:val="false"/>
          <w:i w:val="false"/>
          <w:color w:val="000000"/>
          <w:sz w:val="28"/>
        </w:rPr>
        <w:t xml:space="preserve"> – предварительный коэффициент, рассчитанный для каждого субъекта здравоохранения, на основании </w:t>
      </w:r>
      <w:r>
        <w:rPr>
          <w:rFonts w:ascii="Times New Roman"/>
          <w:b w:val="false"/>
          <w:i w:val="false"/>
          <w:color w:val="000000"/>
          <w:sz w:val="28"/>
        </w:rPr>
        <w:t>подпункта 3)</w:t>
      </w:r>
      <w:r>
        <w:rPr>
          <w:rFonts w:ascii="Times New Roman"/>
          <w:b w:val="false"/>
          <w:i w:val="false"/>
          <w:color w:val="000000"/>
          <w:sz w:val="28"/>
        </w:rPr>
        <w:t xml:space="preserve"> пункта 63 настоящего Алгоритма.</w:t>
      </w:r>
    </w:p>
    <w:bookmarkEnd w:id="1242"/>
    <w:bookmarkStart w:name="z1426" w:id="1243"/>
    <w:p>
      <w:pPr>
        <w:spacing w:after="0"/>
        <w:ind w:left="0"/>
        <w:jc w:val="both"/>
      </w:pPr>
      <w:r>
        <w:rPr>
          <w:rFonts w:ascii="Times New Roman"/>
          <w:b w:val="false"/>
          <w:i w:val="false"/>
          <w:color w:val="000000"/>
          <w:sz w:val="28"/>
        </w:rPr>
        <w:t>
      2) рассчитанный поправочный коэффициент для субъектов ГЧП применятся к субъектам здравоохранения, действующих в рамках реализации проекта ГЧП;</w:t>
      </w:r>
    </w:p>
    <w:bookmarkEnd w:id="1243"/>
    <w:bookmarkStart w:name="z1427" w:id="1244"/>
    <w:p>
      <w:pPr>
        <w:spacing w:after="0"/>
        <w:ind w:left="0"/>
        <w:jc w:val="both"/>
      </w:pPr>
      <w:r>
        <w:rPr>
          <w:rFonts w:ascii="Times New Roman"/>
          <w:b w:val="false"/>
          <w:i w:val="false"/>
          <w:color w:val="000000"/>
          <w:sz w:val="28"/>
        </w:rPr>
        <w:t>
      3) поправочный коэффициент для субъектов ГЧП округляется до четвертого знака после запятой;</w:t>
      </w:r>
    </w:p>
    <w:bookmarkEnd w:id="1244"/>
    <w:bookmarkStart w:name="z1428" w:id="1245"/>
    <w:p>
      <w:pPr>
        <w:spacing w:after="0"/>
        <w:ind w:left="0"/>
        <w:jc w:val="both"/>
      </w:pPr>
      <w:r>
        <w:rPr>
          <w:rFonts w:ascii="Times New Roman"/>
          <w:b w:val="false"/>
          <w:i w:val="false"/>
          <w:color w:val="000000"/>
          <w:sz w:val="28"/>
        </w:rPr>
        <w:t>
      4) для каждого нового проекта ГЧП рассчитывается свой индивидуальный поправочный коэффициент на основании настоящего Алгоритма.</w:t>
      </w:r>
    </w:p>
    <w:bookmarkEnd w:id="1245"/>
    <w:bookmarkStart w:name="z1429" w:id="1246"/>
    <w:p>
      <w:pPr>
        <w:spacing w:after="0"/>
        <w:ind w:left="0"/>
        <w:jc w:val="both"/>
      </w:pPr>
      <w:r>
        <w:rPr>
          <w:rFonts w:ascii="Times New Roman"/>
          <w:b w:val="false"/>
          <w:i w:val="false"/>
          <w:color w:val="000000"/>
          <w:sz w:val="28"/>
        </w:rPr>
        <w:t>
      65. Распределение суммы тарифа на медицинские услуги, оказываемые в рамках ГОБМП и (или) в системе ОСМС с учетом поправочного коэффициента для субъектов ГЧП осуществляется следующим образом:</w:t>
      </w:r>
    </w:p>
    <w:bookmarkEnd w:id="1246"/>
    <w:bookmarkStart w:name="z1430" w:id="1247"/>
    <w:p>
      <w:pPr>
        <w:spacing w:after="0"/>
        <w:ind w:left="0"/>
        <w:jc w:val="both"/>
      </w:pPr>
      <w:r>
        <w:rPr>
          <w:rFonts w:ascii="Times New Roman"/>
          <w:b w:val="false"/>
          <w:i w:val="false"/>
          <w:color w:val="000000"/>
          <w:sz w:val="28"/>
        </w:rPr>
        <w:t xml:space="preserve">
      1) сумма тарифа на медицинские услуги, оказываемых в рамках ГОБМП и (или) в системе ОСМС, умножается на утвержденный поправочный коэффициент для субъектов ГЧП (КП), рассчитанный в соответствии с </w:t>
      </w:r>
      <w:r>
        <w:rPr>
          <w:rFonts w:ascii="Times New Roman"/>
          <w:b w:val="false"/>
          <w:i w:val="false"/>
          <w:color w:val="000000"/>
          <w:sz w:val="28"/>
        </w:rPr>
        <w:t>пунктом 63</w:t>
      </w:r>
      <w:r>
        <w:rPr>
          <w:rFonts w:ascii="Times New Roman"/>
          <w:b w:val="false"/>
          <w:i w:val="false"/>
          <w:color w:val="000000"/>
          <w:sz w:val="28"/>
        </w:rPr>
        <w:t xml:space="preserve"> настоящего Алгоритма. Полученная в результате сумма будет являться суммой, подлежащей выплате Частному партнеру в счет понесенных эксплуатационных (операционных) расходов (частично или полностью);</w:t>
      </w:r>
    </w:p>
    <w:bookmarkEnd w:id="1247"/>
    <w:bookmarkStart w:name="z1431" w:id="1248"/>
    <w:p>
      <w:pPr>
        <w:spacing w:after="0"/>
        <w:ind w:left="0"/>
        <w:jc w:val="both"/>
      </w:pPr>
      <w:r>
        <w:rPr>
          <w:rFonts w:ascii="Times New Roman"/>
          <w:b w:val="false"/>
          <w:i w:val="false"/>
          <w:color w:val="000000"/>
          <w:sz w:val="28"/>
        </w:rPr>
        <w:t>
      2) сумма тарифа на медицинские услуги, оказываемых в рамках ГОБМП и (или) в системе ОСМС за вычетом доли эксплуатационных затрат, подлежащих выплате частному партнеру согласно подпункту 1) настоящего пункта настоящего Алгоритма, возмещается субъекту здравоохранения в счет понесенных затрат на медицинское обеспечение субъекта здравоохранения в рамках существующих процедур и правил.</w:t>
      </w:r>
    </w:p>
    <w:bookmarkEnd w:id="1248"/>
    <w:bookmarkStart w:name="z1432" w:id="1249"/>
    <w:p>
      <w:pPr>
        <w:spacing w:after="0"/>
        <w:ind w:left="0"/>
        <w:jc w:val="both"/>
      </w:pPr>
      <w:r>
        <w:rPr>
          <w:rFonts w:ascii="Times New Roman"/>
          <w:b w:val="false"/>
          <w:i w:val="false"/>
          <w:color w:val="000000"/>
          <w:sz w:val="28"/>
        </w:rPr>
        <w:t>
      66. Утверждение поправочного коэффициента для субъекта ГЧП осуществляется следующим образом:</w:t>
      </w:r>
    </w:p>
    <w:bookmarkEnd w:id="1249"/>
    <w:bookmarkStart w:name="z1433" w:id="1250"/>
    <w:p>
      <w:pPr>
        <w:spacing w:after="0"/>
        <w:ind w:left="0"/>
        <w:jc w:val="both"/>
      </w:pPr>
      <w:r>
        <w:rPr>
          <w:rFonts w:ascii="Times New Roman"/>
          <w:b w:val="false"/>
          <w:i w:val="false"/>
          <w:color w:val="000000"/>
          <w:sz w:val="28"/>
        </w:rPr>
        <w:t>
      1) рассчитанный поправочный коэффициент для субъекта здравоохранения, введенного в эксплуатацию в рамках реализации проекта ГЧП утверждается в организации, определенной уполномоченным органом;</w:t>
      </w:r>
    </w:p>
    <w:bookmarkEnd w:id="1250"/>
    <w:bookmarkStart w:name="z1434" w:id="1251"/>
    <w:p>
      <w:pPr>
        <w:spacing w:after="0"/>
        <w:ind w:left="0"/>
        <w:jc w:val="both"/>
      </w:pPr>
      <w:r>
        <w:rPr>
          <w:rFonts w:ascii="Times New Roman"/>
          <w:b w:val="false"/>
          <w:i w:val="false"/>
          <w:color w:val="000000"/>
          <w:sz w:val="28"/>
        </w:rPr>
        <w:t>
      2) пересмотр поправочного коэффициента для субъектов ГЧП подлежит перерасчету и утверждению по согласованию сторон, но не чаще одного раза в год.</w:t>
      </w:r>
    </w:p>
    <w:bookmarkEnd w:id="1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формирования</w:t>
            </w:r>
            <w:r>
              <w:br/>
            </w:r>
            <w:r>
              <w:rPr>
                <w:rFonts w:ascii="Times New Roman"/>
                <w:b w:val="false"/>
                <w:i w:val="false"/>
                <w:color w:val="000000"/>
                <w:sz w:val="20"/>
              </w:rPr>
              <w:t>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 </w:t>
            </w:r>
          </w:p>
        </w:tc>
      </w:tr>
    </w:tbl>
    <w:bookmarkStart w:name="z1437" w:id="1252"/>
    <w:p>
      <w:pPr>
        <w:spacing w:after="0"/>
        <w:ind w:left="0"/>
        <w:jc w:val="left"/>
      </w:pPr>
      <w:r>
        <w:rPr>
          <w:rFonts w:ascii="Times New Roman"/>
          <w:b/>
          <w:i w:val="false"/>
          <w:color w:val="000000"/>
        </w:rPr>
        <w:t xml:space="preserve"> Таблица максимальных баллов для субъектов первичной медико-санитарной помощи в разрезе профилей территориальных участков</w:t>
      </w:r>
    </w:p>
    <w:bookmarkEnd w:id="1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максимальный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общей практики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Терапевтический участок*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Педиатрический участок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максимальный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bl>
    <w:bookmarkStart w:name="z1438" w:id="1253"/>
    <w:p>
      <w:pPr>
        <w:spacing w:after="0"/>
        <w:ind w:left="0"/>
        <w:jc w:val="both"/>
      </w:pPr>
      <w:r>
        <w:rPr>
          <w:rFonts w:ascii="Times New Roman"/>
          <w:b w:val="false"/>
          <w:i w:val="false"/>
          <w:color w:val="000000"/>
          <w:sz w:val="28"/>
        </w:rPr>
        <w:t>
      Примечание:</w:t>
      </w:r>
    </w:p>
    <w:bookmarkEnd w:id="1253"/>
    <w:bookmarkStart w:name="z1439" w:id="1254"/>
    <w:p>
      <w:pPr>
        <w:spacing w:after="0"/>
        <w:ind w:left="0"/>
        <w:jc w:val="both"/>
      </w:pPr>
      <w:r>
        <w:rPr>
          <w:rFonts w:ascii="Times New Roman"/>
          <w:b w:val="false"/>
          <w:i w:val="false"/>
          <w:color w:val="000000"/>
          <w:sz w:val="28"/>
        </w:rPr>
        <w:t>
      * Итоговый максимальный балл для терапевтических участков устанавливается в количестве 20 баллов.</w:t>
      </w:r>
    </w:p>
    <w:bookmarkEnd w:id="1254"/>
    <w:bookmarkStart w:name="z1440" w:id="1255"/>
    <w:p>
      <w:pPr>
        <w:spacing w:after="0"/>
        <w:ind w:left="0"/>
        <w:jc w:val="both"/>
      </w:pPr>
      <w:r>
        <w:rPr>
          <w:rFonts w:ascii="Times New Roman"/>
          <w:b w:val="false"/>
          <w:i w:val="false"/>
          <w:color w:val="000000"/>
          <w:sz w:val="28"/>
        </w:rPr>
        <w:t xml:space="preserve">
      ** Индикатор "Материнская смертность, предотвратимая на уровне ПМСП" не применяется к педиатрическим участкам, обслуживающим только детское население. </w:t>
      </w:r>
    </w:p>
    <w:bookmarkEnd w:id="1255"/>
    <w:bookmarkStart w:name="z1441" w:id="1256"/>
    <w:p>
      <w:pPr>
        <w:spacing w:after="0"/>
        <w:ind w:left="0"/>
        <w:jc w:val="both"/>
      </w:pPr>
      <w:r>
        <w:rPr>
          <w:rFonts w:ascii="Times New Roman"/>
          <w:b w:val="false"/>
          <w:i w:val="false"/>
          <w:color w:val="000000"/>
          <w:sz w:val="28"/>
        </w:rPr>
        <w:t xml:space="preserve">
      *** Индикатор "Детская смертность от 7 дней до 5 лет, предотвратимая на уровне ПМСП" не применяется к терапевтическим участкам, обслуживающим только взрослое население. </w:t>
      </w:r>
    </w:p>
    <w:bookmarkEnd w:id="1256"/>
    <w:bookmarkStart w:name="z1442" w:id="1257"/>
    <w:p>
      <w:pPr>
        <w:spacing w:after="0"/>
        <w:ind w:left="0"/>
        <w:jc w:val="both"/>
      </w:pPr>
      <w:r>
        <w:rPr>
          <w:rFonts w:ascii="Times New Roman"/>
          <w:b w:val="false"/>
          <w:i w:val="false"/>
          <w:color w:val="000000"/>
          <w:sz w:val="28"/>
        </w:rPr>
        <w:t>
      **** Индикаторы "Удельный вес детей до 5 лет, госпитализированных с осложненными острыми респираторными инфекциями" и "Охват патронажными посещениями новорожденных в первые 3 суток после выписки из роддома" не применяются к терапевтическим участкам, обслуживающим только взрослое население, а к участкам общей практики применяются в качестве индикаторов процесса.</w:t>
      </w:r>
    </w:p>
    <w:bookmarkEnd w:id="1257"/>
    <w:bookmarkStart w:name="z1443" w:id="1258"/>
    <w:p>
      <w:pPr>
        <w:spacing w:after="0"/>
        <w:ind w:left="0"/>
        <w:jc w:val="both"/>
      </w:pPr>
      <w:r>
        <w:rPr>
          <w:rFonts w:ascii="Times New Roman"/>
          <w:b w:val="false"/>
          <w:i w:val="false"/>
          <w:color w:val="000000"/>
          <w:sz w:val="28"/>
        </w:rPr>
        <w:t>
      ***** Индикатор "Уровень госпитализации больных с осложнениями заболеваний сердечно-сосудистой системы (инфаркт миокарда, инсульт)" не применяется к педиатрическим участкам, обслуживающим только детское население;</w:t>
      </w:r>
    </w:p>
    <w:bookmarkEnd w:id="1258"/>
    <w:bookmarkStart w:name="z1444" w:id="1259"/>
    <w:p>
      <w:pPr>
        <w:spacing w:after="0"/>
        <w:ind w:left="0"/>
        <w:jc w:val="both"/>
      </w:pPr>
      <w:r>
        <w:rPr>
          <w:rFonts w:ascii="Times New Roman"/>
          <w:b w:val="false"/>
          <w:i w:val="false"/>
          <w:color w:val="000000"/>
          <w:sz w:val="28"/>
        </w:rPr>
        <w:t xml:space="preserve">
      ПМСП - первичная медико-санитарная помощь. </w:t>
      </w:r>
    </w:p>
    <w:bookmarkEnd w:id="1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1446" w:id="1260"/>
    <w:p>
      <w:pPr>
        <w:spacing w:after="0"/>
        <w:ind w:left="0"/>
        <w:jc w:val="left"/>
      </w:pPr>
      <w:r>
        <w:rPr>
          <w:rFonts w:ascii="Times New Roman"/>
          <w:b/>
          <w:i w:val="false"/>
          <w:color w:val="000000"/>
        </w:rPr>
        <w:t xml:space="preserve"> Индикаторы оценки достигнутых результатов работы субъектов первичной медико-санитарной помощи</w:t>
      </w:r>
    </w:p>
    <w:bookmarkEnd w:id="1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индикатора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вычисления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эффект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знаменатель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умножить 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материнской смерти от предотвратимых причин, подтвержденных экспертно среди прикрепленного населения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"РПН": факт смерти из формы 2009-1/у "Карта учета материнской смертности", утвержденной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ИС "ДКПН": Факт смерти, подтвержденный КМФК о предотвратимости на уровне ПМСП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детской смертности в возрасте от 7 дней до 5 лет, предотвратимой на уровне ПМСП среди прикрепленного населения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"РПН": факт смерти из формы № 2009/у "Карта учета родившегося живым, мертворожденного, умершего ребенка в возрасте до 1 года" утвержденной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расширенной до 5 лет, по причинам смерти согласно кодов МКБ-10, указанных в таблице № 3 к комплексной формуле расчета стимулирующего компонента комплексного подушевого норматива медицинской помощи в амбулаторных условиях (далее – </w:t>
            </w:r>
            <w:r>
              <w:rPr>
                <w:rFonts w:ascii="Times New Roman"/>
                <w:b w:val="false"/>
                <w:i w:val="false"/>
                <w:color w:val="000000"/>
                <w:sz w:val="20"/>
              </w:rPr>
              <w:t>таблица № 3</w:t>
            </w:r>
            <w:r>
              <w:rPr>
                <w:rFonts w:ascii="Times New Roman"/>
                <w:b w:val="false"/>
                <w:i w:val="false"/>
                <w:color w:val="000000"/>
                <w:sz w:val="20"/>
              </w:rPr>
              <w:t>) ИС "ДКПН": Факт смерти, подтвержденный КМФК о предотвратимости на уровне ПМСП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 до 5 лет, госпитализированных в стационар с осложненными острыми респираторными инфекциями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детей до 5 лет, зарегистрированных с острыми респираторными инфекциями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"СУКМУ": форма № 066/у,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 025-5/У статистическая карта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охваченных патронажными посещениями новорожденных в первые 3 суток после выписки из роддома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новорожденных выписавшихся из роддома за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МИС: 025-5/У статистическая карта ИС "СУКМУ": форма № 066/у,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"СУКМУ": форма № 066/у,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своевременно диагностированных форм туберкулеза легких у впервые выявленных больных туберкулезом легких среди прикрепленного населения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впервые выявленных случаев туберкулеза легких среди прикрепленного населения за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"ЭРДБ" (Подсистема "Национальный регистр больных туберкулезом"): форма ТБ 16/у "Карта наблюдения за диспансерным контингентом",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случаи своевременного диагностирования форм туберкулеза согласно кодов МКБ-10 и кодов диагноза по Регистру больных туберкулезом, указанных в таблице № 3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"ЭРДБ" (Подсистема "Национальный регистр больных туберкулезом"): форма ТБ 16/у "Карта наблюдения за диспансерным контингентом",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все впервые выявленные случаи туберкулеза согласно кодов МКБ-10 и кодов диагноза по Регистру больных туберкулезом, указанные в таблице № 3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впервые выявленных случаев с диагнозом злокачественного новообразования визуальной локализаций 0-1- стадии среди прикрепленного населения за отчетный период. Количество впервые выявленных случаев с диагнозом рака шейки матки и рака молочной железы 2а- стадии среди прикрепленного населения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всех впервые выявленных случаев с диагнозом злокачественного новообразования визуальной локализаций среди прикрепленного населения за отчетный период Количество всех впервые выявленных случаев с диагнозом рака шейки матки и рака молочной железы среди прикрепленного населения за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"ЭРОБ": форма 030-6/у,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впервые выявленные случаи злокачественного новообразования визуальной локализаций 1 стадии по кодам МКБ-10, указанным в таблице № 3 ИС "РПН": прикрепленное население ИС "ЭРОБ": форма 030-6/у, утвержденная уполномоченным органом, впервые выявленные случаи рака шейки матки и рака молочной железы 2а стадии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"ЭРОБ": форма 030-6/у,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все впервые выявленные случаи со злокачественным новообразованием визуальной локализации по кодам МКБ-10, указанным в таблице № 3 ИС "РПН": прикрепленное население ИС "ЭРОБ": форма 030-6/у,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все впервые выявленные случаи с раком шейки матки и раком молочной железы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пролеченных с осложнениями заболеваний сердечно- сосудистой системы (инфаркт миокарда, инсульт) – в круглосуточном стационаре из числа прикрепленного населения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пролеченных с заболеваниями сердечнососудистой системы из числа прикрепленного населения за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"СУКМУ": форма № 066/у,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основной диагноз по кодам МКБ-10, указанным в таблице № 3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"СУКМУ": форма № 066/у,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основной диагноз по кодам МКБ-10, указанным в таблице № 3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обоснованных жалоб среди прикрепленного населения по отношению к деятельности субъекта ПМСП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"СУКМУ": случаи жалоб от физических лиц, подтвержденные КМФК об обоснованности жалобы на деятельность субъекта ПМСП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bl>
    <w:bookmarkStart w:name="z1447" w:id="1261"/>
    <w:p>
      <w:pPr>
        <w:spacing w:after="0"/>
        <w:ind w:left="0"/>
        <w:jc w:val="both"/>
      </w:pPr>
      <w:r>
        <w:rPr>
          <w:rFonts w:ascii="Times New Roman"/>
          <w:b w:val="false"/>
          <w:i w:val="false"/>
          <w:color w:val="000000"/>
          <w:sz w:val="28"/>
        </w:rPr>
        <w:t>
      Расшифровка аббревиатур:</w:t>
      </w:r>
    </w:p>
    <w:bookmarkEnd w:id="1261"/>
    <w:bookmarkStart w:name="z1448" w:id="1262"/>
    <w:p>
      <w:pPr>
        <w:spacing w:after="0"/>
        <w:ind w:left="0"/>
        <w:jc w:val="both"/>
      </w:pPr>
      <w:r>
        <w:rPr>
          <w:rFonts w:ascii="Times New Roman"/>
          <w:b w:val="false"/>
          <w:i w:val="false"/>
          <w:color w:val="000000"/>
          <w:sz w:val="28"/>
        </w:rPr>
        <w:t>
      МКБ-10 – Международная статистическая классификация болезней и проблем, связанных со здоровьем 10 пересмотра;</w:t>
      </w:r>
    </w:p>
    <w:bookmarkEnd w:id="1262"/>
    <w:bookmarkStart w:name="z1449" w:id="1263"/>
    <w:p>
      <w:pPr>
        <w:spacing w:after="0"/>
        <w:ind w:left="0"/>
        <w:jc w:val="both"/>
      </w:pPr>
      <w:r>
        <w:rPr>
          <w:rFonts w:ascii="Times New Roman"/>
          <w:b w:val="false"/>
          <w:i w:val="false"/>
          <w:color w:val="000000"/>
          <w:sz w:val="28"/>
        </w:rPr>
        <w:t>
      ИС "ЭРДБ" – информационная система "Электронный регистр диспансерных больных";</w:t>
      </w:r>
    </w:p>
    <w:bookmarkEnd w:id="1263"/>
    <w:bookmarkStart w:name="z1450" w:id="1264"/>
    <w:p>
      <w:pPr>
        <w:spacing w:after="0"/>
        <w:ind w:left="0"/>
        <w:jc w:val="both"/>
      </w:pPr>
      <w:r>
        <w:rPr>
          <w:rFonts w:ascii="Times New Roman"/>
          <w:b w:val="false"/>
          <w:i w:val="false"/>
          <w:color w:val="000000"/>
          <w:sz w:val="28"/>
        </w:rPr>
        <w:t>
      ИС "ДКПН" – информационная система "Дополнительный компонент к тарифу ПМСП";</w:t>
      </w:r>
    </w:p>
    <w:bookmarkEnd w:id="1264"/>
    <w:bookmarkStart w:name="z1451" w:id="1265"/>
    <w:p>
      <w:pPr>
        <w:spacing w:after="0"/>
        <w:ind w:left="0"/>
        <w:jc w:val="both"/>
      </w:pPr>
      <w:r>
        <w:rPr>
          <w:rFonts w:ascii="Times New Roman"/>
          <w:b w:val="false"/>
          <w:i w:val="false"/>
          <w:color w:val="000000"/>
          <w:sz w:val="28"/>
        </w:rPr>
        <w:t>
      КМФК – Комитет медицинского и фармацевтического контроля Министерства здравоохранения Республики Казахстан;</w:t>
      </w:r>
    </w:p>
    <w:bookmarkEnd w:id="1265"/>
    <w:bookmarkStart w:name="z1452" w:id="1266"/>
    <w:p>
      <w:pPr>
        <w:spacing w:after="0"/>
        <w:ind w:left="0"/>
        <w:jc w:val="both"/>
      </w:pPr>
      <w:r>
        <w:rPr>
          <w:rFonts w:ascii="Times New Roman"/>
          <w:b w:val="false"/>
          <w:i w:val="false"/>
          <w:color w:val="000000"/>
          <w:sz w:val="28"/>
        </w:rPr>
        <w:t>
      ИС "СУКМУ" – информационная система "Система управления качеством медицинских услуг";</w:t>
      </w:r>
    </w:p>
    <w:bookmarkEnd w:id="1266"/>
    <w:bookmarkStart w:name="z1453" w:id="1267"/>
    <w:p>
      <w:pPr>
        <w:spacing w:after="0"/>
        <w:ind w:left="0"/>
        <w:jc w:val="both"/>
      </w:pPr>
      <w:r>
        <w:rPr>
          <w:rFonts w:ascii="Times New Roman"/>
          <w:b w:val="false"/>
          <w:i w:val="false"/>
          <w:color w:val="000000"/>
          <w:sz w:val="28"/>
        </w:rPr>
        <w:t>
      ПМСП – первичная медико-санитарная помощь;</w:t>
      </w:r>
    </w:p>
    <w:bookmarkEnd w:id="1267"/>
    <w:bookmarkStart w:name="z1454" w:id="1268"/>
    <w:p>
      <w:pPr>
        <w:spacing w:after="0"/>
        <w:ind w:left="0"/>
        <w:jc w:val="both"/>
      </w:pPr>
      <w:r>
        <w:rPr>
          <w:rFonts w:ascii="Times New Roman"/>
          <w:b w:val="false"/>
          <w:i w:val="false"/>
          <w:color w:val="000000"/>
          <w:sz w:val="28"/>
        </w:rPr>
        <w:t>
      ИС "ЭРОБ" – информационная система "Электронный регистр онкологических больных";</w:t>
      </w:r>
    </w:p>
    <w:bookmarkEnd w:id="1268"/>
    <w:bookmarkStart w:name="z1455" w:id="1269"/>
    <w:p>
      <w:pPr>
        <w:spacing w:after="0"/>
        <w:ind w:left="0"/>
        <w:jc w:val="both"/>
      </w:pPr>
      <w:r>
        <w:rPr>
          <w:rFonts w:ascii="Times New Roman"/>
          <w:b w:val="false"/>
          <w:i w:val="false"/>
          <w:color w:val="000000"/>
          <w:sz w:val="28"/>
        </w:rPr>
        <w:t>
      ИС "РПН" – информационная система "Регистр прикрепленного населения".</w:t>
      </w:r>
    </w:p>
    <w:bookmarkEnd w:id="1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bookmarkStart w:name="z1457" w:id="1270"/>
    <w:p>
      <w:pPr>
        <w:spacing w:after="0"/>
        <w:ind w:left="0"/>
        <w:jc w:val="left"/>
      </w:pPr>
      <w:r>
        <w:rPr>
          <w:rFonts w:ascii="Times New Roman"/>
          <w:b/>
          <w:i w:val="false"/>
          <w:color w:val="000000"/>
        </w:rPr>
        <w:t xml:space="preserve"> Перечни кодов Международной классификации болезней, учитываемые при расчете индикаторов оценки достигнутых результатов работы субъекта первичной медико-санитарной помощи</w:t>
      </w:r>
    </w:p>
    <w:bookmarkEnd w:id="1270"/>
    <w:bookmarkStart w:name="z1458" w:id="1271"/>
    <w:p>
      <w:pPr>
        <w:spacing w:after="0"/>
        <w:ind w:left="0"/>
        <w:jc w:val="both"/>
      </w:pPr>
      <w:r>
        <w:rPr>
          <w:rFonts w:ascii="Times New Roman"/>
          <w:b w:val="false"/>
          <w:i w:val="false"/>
          <w:color w:val="000000"/>
          <w:sz w:val="28"/>
        </w:rPr>
        <w:t>
      При расчете индикатора "Детская смертность от 7 дней до 5 лет, предотвратимая на уровне ПМСП" учитываются все случаи детской смертности от 7 дней до 5 лет, предотвратимой на уровне ПМСП, подтвержденные КМФК, за исключением случаев, возникших в родильных домах, и случаев, указанных в таблице:</w:t>
      </w:r>
    </w:p>
    <w:bookmarkEnd w:id="1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Внезапная смерть грудного ребенка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внезапной смерти по неизвестной причине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Класса XIX – Травмы, отравления и некоторые другие последствия воздействия внешних причин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V01-Y98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Класса XX – Внешние причины травм заболеваемости и смертности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Класса XXI – Факторы, влияющие на состояние здоровья и обращения в учреждения здравоохранения</w:t>
            </w:r>
          </w:p>
        </w:tc>
      </w:tr>
    </w:tbl>
    <w:bookmarkStart w:name="z1459" w:id="1272"/>
    <w:p>
      <w:pPr>
        <w:spacing w:after="0"/>
        <w:ind w:left="0"/>
        <w:jc w:val="both"/>
      </w:pPr>
      <w:r>
        <w:rPr>
          <w:rFonts w:ascii="Times New Roman"/>
          <w:b w:val="false"/>
          <w:i w:val="false"/>
          <w:color w:val="000000"/>
          <w:sz w:val="28"/>
        </w:rPr>
        <w:t xml:space="preserve">
      Перечень кодов МКБ-10 для заболеваний, учитываемых при расчете индикатора "Удельный вес детей до 5 лет, госпитализированных с осложненными острыми респираторными инфекциями": </w:t>
      </w:r>
    </w:p>
    <w:bookmarkEnd w:id="1272"/>
    <w:bookmarkStart w:name="z1460" w:id="1273"/>
    <w:p>
      <w:pPr>
        <w:spacing w:after="0"/>
        <w:ind w:left="0"/>
        <w:jc w:val="both"/>
      </w:pPr>
      <w:r>
        <w:rPr>
          <w:rFonts w:ascii="Times New Roman"/>
          <w:b w:val="false"/>
          <w:i w:val="false"/>
          <w:color w:val="000000"/>
          <w:sz w:val="28"/>
        </w:rPr>
        <w:t>
      1) в числителе данного индикатора учитываются случаи, госпитализированных в стационар с осложненными острыми респираторными инфекциями данного перечня кодов МКБ-10;</w:t>
      </w:r>
    </w:p>
    <w:bookmarkEnd w:id="1273"/>
    <w:bookmarkStart w:name="z1461" w:id="1274"/>
    <w:p>
      <w:pPr>
        <w:spacing w:after="0"/>
        <w:ind w:left="0"/>
        <w:jc w:val="both"/>
      </w:pPr>
      <w:r>
        <w:rPr>
          <w:rFonts w:ascii="Times New Roman"/>
          <w:b w:val="false"/>
          <w:i w:val="false"/>
          <w:color w:val="000000"/>
          <w:sz w:val="28"/>
        </w:rPr>
        <w:t>
      2) в знаменателе данного индикатора учитываются случаи, зарегистрированных с острыми респираторными инфекциями данного перечня кодов МКБ-10</w:t>
      </w:r>
    </w:p>
    <w:bookmarkEnd w:id="1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респираторные инфекции верхних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J09-J18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респираторные инфекции нижних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верхних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нижних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J60-J70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легкого, вызванные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J80-J84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болезни, поражающие главным образом интерстициальную ткань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J85-J86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Гнойные и некротические состояния нижних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J90-J94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J95-J99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органов дыхания</w:t>
            </w:r>
          </w:p>
        </w:tc>
      </w:tr>
    </w:tbl>
    <w:bookmarkStart w:name="z1462" w:id="1275"/>
    <w:p>
      <w:pPr>
        <w:spacing w:after="0"/>
        <w:ind w:left="0"/>
        <w:jc w:val="both"/>
      </w:pPr>
      <w:r>
        <w:rPr>
          <w:rFonts w:ascii="Times New Roman"/>
          <w:b w:val="false"/>
          <w:i w:val="false"/>
          <w:color w:val="000000"/>
          <w:sz w:val="28"/>
        </w:rPr>
        <w:t>
      Перечень кодов МКБ-10 и кодов диагноза по Регистру больных туберкулезом для заболеваний, учитываемых при расчете индикаторов "Своевременное выявление туберкулеза легких" учитываемых:</w:t>
      </w:r>
    </w:p>
    <w:bookmarkEnd w:id="1275"/>
    <w:bookmarkStart w:name="z1463" w:id="1276"/>
    <w:p>
      <w:pPr>
        <w:spacing w:after="0"/>
        <w:ind w:left="0"/>
        <w:jc w:val="both"/>
      </w:pPr>
      <w:r>
        <w:rPr>
          <w:rFonts w:ascii="Times New Roman"/>
          <w:b w:val="false"/>
          <w:i w:val="false"/>
          <w:color w:val="000000"/>
          <w:sz w:val="28"/>
        </w:rPr>
        <w:t>
      Параметры отбора:</w:t>
      </w:r>
    </w:p>
    <w:bookmarkEnd w:id="1276"/>
    <w:bookmarkStart w:name="z1464" w:id="1277"/>
    <w:p>
      <w:pPr>
        <w:spacing w:after="0"/>
        <w:ind w:left="0"/>
        <w:jc w:val="both"/>
      </w:pPr>
      <w:r>
        <w:rPr>
          <w:rFonts w:ascii="Times New Roman"/>
          <w:b w:val="false"/>
          <w:i w:val="false"/>
          <w:color w:val="000000"/>
          <w:sz w:val="28"/>
        </w:rPr>
        <w:t xml:space="preserve">
      1. При условии заполнения граф "тип больного" - новый случай и "локализация" – легочный или легочный в том числе сочетанный с внелегочным, в форме ТБ 01 "Медицинская карта больного туберкулезом", утвержденной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277"/>
    <w:bookmarkStart w:name="z1465" w:id="1278"/>
    <w:p>
      <w:pPr>
        <w:spacing w:after="0"/>
        <w:ind w:left="0"/>
        <w:jc w:val="both"/>
      </w:pPr>
      <w:r>
        <w:rPr>
          <w:rFonts w:ascii="Times New Roman"/>
          <w:b w:val="false"/>
          <w:i w:val="false"/>
          <w:color w:val="000000"/>
          <w:sz w:val="28"/>
        </w:rPr>
        <w:t>
      2. Либо при условии заполнения граф "тип больного" - новый случай и "локализация" – легочный или легочный в том числе сочетанный с внелегочным, в форме ТБ 01 категория IV "Медицинская карта больного туберкулезом категории IV", если не заведена форма ТБ01 в отчетном периоде.</w:t>
      </w:r>
    </w:p>
    <w:bookmarkEnd w:id="1278"/>
    <w:bookmarkStart w:name="z1466" w:id="1279"/>
    <w:p>
      <w:pPr>
        <w:spacing w:after="0"/>
        <w:ind w:left="0"/>
        <w:jc w:val="both"/>
      </w:pPr>
      <w:r>
        <w:rPr>
          <w:rFonts w:ascii="Times New Roman"/>
          <w:b w:val="false"/>
          <w:i w:val="false"/>
          <w:color w:val="000000"/>
          <w:sz w:val="28"/>
        </w:rPr>
        <w:t>
      1) в числителе данного индикатора:</w:t>
      </w:r>
    </w:p>
    <w:bookmarkEnd w:id="1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по Регистру больных туберкулезом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одной уточненной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множественной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неуточненной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bl>
    <w:bookmarkStart w:name="z1467" w:id="1280"/>
    <w:p>
      <w:pPr>
        <w:spacing w:after="0"/>
        <w:ind w:left="0"/>
        <w:jc w:val="both"/>
      </w:pPr>
      <w:r>
        <w:rPr>
          <w:rFonts w:ascii="Times New Roman"/>
          <w:b w:val="false"/>
          <w:i w:val="false"/>
          <w:color w:val="000000"/>
          <w:sz w:val="28"/>
        </w:rPr>
        <w:t xml:space="preserve">
      2) в знаменателе данного индикатора: </w:t>
      </w:r>
    </w:p>
    <w:bookmarkEnd w:id="1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по Регистру больных туберкулезом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подострый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подострый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хронический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хронический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Казеозная пневмония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Казеозная пневмония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Кавернозный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Кавернозный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Цирротический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Цирротический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одной уточненной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множественной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неуточненной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милиарного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ТБ неуточненной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А19.9</w:t>
            </w:r>
          </w:p>
        </w:tc>
      </w:tr>
    </w:tbl>
    <w:bookmarkStart w:name="z1468" w:id="1281"/>
    <w:p>
      <w:pPr>
        <w:spacing w:after="0"/>
        <w:ind w:left="0"/>
        <w:jc w:val="both"/>
      </w:pPr>
      <w:r>
        <w:rPr>
          <w:rFonts w:ascii="Times New Roman"/>
          <w:b w:val="false"/>
          <w:i w:val="false"/>
          <w:color w:val="000000"/>
          <w:sz w:val="28"/>
        </w:rPr>
        <w:t>
      Перечень топографии опухолей визуальной локализации по кодам Международной классификации топографии и морфологии опухолей (далее – МКБ-О) для заболеваний, учитываемых при расчете индикатора "Впервые выявленные случаи с диагнозом злокачественного новообразования визуальной локализации 1 стадии":</w:t>
      </w:r>
    </w:p>
    <w:bookmarkEnd w:id="1281"/>
    <w:bookmarkStart w:name="z1469" w:id="1282"/>
    <w:p>
      <w:pPr>
        <w:spacing w:after="0"/>
        <w:ind w:left="0"/>
        <w:jc w:val="both"/>
      </w:pPr>
      <w:r>
        <w:rPr>
          <w:rFonts w:ascii="Times New Roman"/>
          <w:b w:val="false"/>
          <w:i w:val="false"/>
          <w:color w:val="000000"/>
          <w:sz w:val="28"/>
        </w:rPr>
        <w:t xml:space="preserve">
      1) в числителе данного индикатора учитываются 1 стадии данного перечня кодов МКБ-10; </w:t>
      </w:r>
    </w:p>
    <w:bookmarkEnd w:id="1282"/>
    <w:bookmarkStart w:name="z1470" w:id="1283"/>
    <w:p>
      <w:pPr>
        <w:spacing w:after="0"/>
        <w:ind w:left="0"/>
        <w:jc w:val="both"/>
      </w:pPr>
      <w:r>
        <w:rPr>
          <w:rFonts w:ascii="Times New Roman"/>
          <w:b w:val="false"/>
          <w:i w:val="false"/>
          <w:color w:val="000000"/>
          <w:sz w:val="28"/>
        </w:rPr>
        <w:t>
      2) в знаменателе данного индикатора учитываются 1, 2, 3 и 4 стадии данного перечня кодов МКБ-10</w:t>
      </w:r>
    </w:p>
    <w:bookmarkEnd w:id="1283"/>
    <w:bookmarkStart w:name="z1471" w:id="1284"/>
    <w:p>
      <w:pPr>
        <w:spacing w:after="0"/>
        <w:ind w:left="0"/>
        <w:jc w:val="both"/>
      </w:pPr>
      <w:r>
        <w:rPr>
          <w:rFonts w:ascii="Times New Roman"/>
          <w:b w:val="false"/>
          <w:i w:val="false"/>
          <w:color w:val="000000"/>
          <w:sz w:val="28"/>
        </w:rPr>
        <w:t>
      Дополнительно для рака шейки матки и рака молочной железы:</w:t>
      </w:r>
    </w:p>
    <w:bookmarkEnd w:id="1284"/>
    <w:bookmarkStart w:name="z1472" w:id="1285"/>
    <w:p>
      <w:pPr>
        <w:spacing w:after="0"/>
        <w:ind w:left="0"/>
        <w:jc w:val="both"/>
      </w:pPr>
      <w:r>
        <w:rPr>
          <w:rFonts w:ascii="Times New Roman"/>
          <w:b w:val="false"/>
          <w:i w:val="false"/>
          <w:color w:val="000000"/>
          <w:sz w:val="28"/>
        </w:rPr>
        <w:t xml:space="preserve">
      1) в числителе данного индикатора учитываются 2а стадии рака молочной железы и рака шейки матки МКБ-10; </w:t>
      </w:r>
    </w:p>
    <w:bookmarkEnd w:id="1285"/>
    <w:bookmarkStart w:name="z1473" w:id="1286"/>
    <w:p>
      <w:pPr>
        <w:spacing w:after="0"/>
        <w:ind w:left="0"/>
        <w:jc w:val="both"/>
      </w:pPr>
      <w:r>
        <w:rPr>
          <w:rFonts w:ascii="Times New Roman"/>
          <w:b w:val="false"/>
          <w:i w:val="false"/>
          <w:color w:val="000000"/>
          <w:sz w:val="28"/>
        </w:rPr>
        <w:t>
      2) в знаменателе данного индикатора учитываются 1, 2, 3 и 4 стадии рака шейки матки и рака молочной железы МКБ-10.</w:t>
      </w:r>
    </w:p>
    <w:bookmarkEnd w:id="1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Губа, исключая кожу губы (С44.0)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Наружная поверхность верхней губы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Наружная поверхность нижней губы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губы,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оболочка верхней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нижней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губы,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Комиссура губ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неутонченные отделы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поверхность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Боковая поверхность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поверхность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Передние 2/3 языка,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Язычная миндалина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Дно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Передний отдел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отдел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Дно полости рта,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Твердое небо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Мягкое небо, бду (исключая носоглоточную поверхность мягкого неба, с11.3)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Язычок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отделы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оболочка щеки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Преддверие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Ретромолярная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Околоушная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большие слюнные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Поднижечелюстная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Подъязычковая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слюнная железа,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Миндаликовая ямка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Миндаликовая дужка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Миндалина,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Ротоглотка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Боковая стенка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стенка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Жаберная щель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Ротоглотка,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Прямая кишка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канал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проход,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канал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Клоакогенная 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губы,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Наружное ухо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других и неуточненных отделов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верхней конечности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нижней конечности и тазобедренной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часть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Верхневнутренний квадрант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Нижневнутренний квадрант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Верхненаружный квадрант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Нижненаружный квадрант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Подмышечная доля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железа,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половая губа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половая губа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Шейка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часть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часть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Шейка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Половой член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плоть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Тело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Половой член,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Неопустившееся яичко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Опустившееся яичко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Яичко,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Мошонка,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r>
    </w:tbl>
    <w:bookmarkStart w:name="z1474" w:id="1287"/>
    <w:p>
      <w:pPr>
        <w:spacing w:after="0"/>
        <w:ind w:left="0"/>
        <w:jc w:val="both"/>
      </w:pPr>
      <w:r>
        <w:rPr>
          <w:rFonts w:ascii="Times New Roman"/>
          <w:b w:val="false"/>
          <w:i w:val="false"/>
          <w:color w:val="000000"/>
          <w:sz w:val="28"/>
        </w:rPr>
        <w:t xml:space="preserve">
      Перечень кодов МКБ-10 для заболеваний, учитываемых при расчете индикатора "Уровень госпитализации больных с осложнениями заболеваний сердечно-сосудистой системы (инфаркт миокарда, инсульт)": </w:t>
      </w:r>
    </w:p>
    <w:bookmarkEnd w:id="1287"/>
    <w:bookmarkStart w:name="z1475" w:id="1288"/>
    <w:p>
      <w:pPr>
        <w:spacing w:after="0"/>
        <w:ind w:left="0"/>
        <w:jc w:val="both"/>
      </w:pPr>
      <w:r>
        <w:rPr>
          <w:rFonts w:ascii="Times New Roman"/>
          <w:b w:val="false"/>
          <w:i w:val="false"/>
          <w:color w:val="000000"/>
          <w:sz w:val="28"/>
        </w:rPr>
        <w:t xml:space="preserve">
      1) в числителе данного индикатора: </w:t>
      </w:r>
    </w:p>
    <w:bookmarkEnd w:id="1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I21.0-I21.4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289"/>
          <w:p>
            <w:pPr>
              <w:spacing w:after="20"/>
              <w:ind w:left="20"/>
              <w:jc w:val="both"/>
            </w:pPr>
            <w:r>
              <w:rPr>
                <w:rFonts w:ascii="Times New Roman"/>
                <w:b w:val="false"/>
                <w:i w:val="false"/>
                <w:color w:val="000000"/>
                <w:sz w:val="20"/>
              </w:rPr>
              <w:t>
Острый инфаркт миокарда</w:t>
            </w:r>
          </w:p>
          <w:bookmarkEnd w:id="1289"/>
          <w:p>
            <w:pPr>
              <w:spacing w:after="20"/>
              <w:ind w:left="20"/>
              <w:jc w:val="both"/>
            </w:pPr>
            <w:r>
              <w:rPr>
                <w:rFonts w:ascii="Times New Roman"/>
                <w:b w:val="false"/>
                <w:i w:val="false"/>
                <w:color w:val="000000"/>
                <w:sz w:val="20"/>
              </w:rPr>
              <w:t>
</w:t>
            </w:r>
            <w:r>
              <w:rPr>
                <w:rFonts w:ascii="Times New Roman"/>
                <w:b w:val="false"/>
                <w:i w:val="false"/>
                <w:color w:val="000000"/>
                <w:sz w:val="20"/>
              </w:rPr>
              <w:t>Острый трансмуральный инфаркт передней стенки миокарда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Острый трансмуральный инфаркт нижней стенки миокарда Острый трансмуральный инфаркт миокарда других уточненных локализаций</w:t>
            </w:r>
          </w:p>
          <w:p>
            <w:pPr>
              <w:spacing w:after="20"/>
              <w:ind w:left="20"/>
              <w:jc w:val="both"/>
            </w:pPr>
            <w:r>
              <w:rPr>
                <w:rFonts w:ascii="Times New Roman"/>
                <w:b w:val="false"/>
                <w:i w:val="false"/>
                <w:color w:val="000000"/>
                <w:sz w:val="20"/>
              </w:rPr>
              <w:t>
Острый трансмуральный инфаркт миокарда неуточненной локализации Острый субэндокардиальный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 I22.0-I22.9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290"/>
          <w:p>
            <w:pPr>
              <w:spacing w:after="20"/>
              <w:ind w:left="20"/>
              <w:jc w:val="both"/>
            </w:pPr>
            <w:r>
              <w:rPr>
                <w:rFonts w:ascii="Times New Roman"/>
                <w:b w:val="false"/>
                <w:i w:val="false"/>
                <w:color w:val="000000"/>
                <w:sz w:val="20"/>
              </w:rPr>
              <w:t>
Повторный инфаркт миокарда</w:t>
            </w:r>
          </w:p>
          <w:bookmarkEnd w:id="1290"/>
          <w:p>
            <w:pPr>
              <w:spacing w:after="20"/>
              <w:ind w:left="20"/>
              <w:jc w:val="both"/>
            </w:pPr>
            <w:r>
              <w:rPr>
                <w:rFonts w:ascii="Times New Roman"/>
                <w:b w:val="false"/>
                <w:i w:val="false"/>
                <w:color w:val="000000"/>
                <w:sz w:val="20"/>
              </w:rPr>
              <w:t>
</w:t>
            </w:r>
            <w:r>
              <w:rPr>
                <w:rFonts w:ascii="Times New Roman"/>
                <w:b w:val="false"/>
                <w:i w:val="false"/>
                <w:color w:val="000000"/>
                <w:sz w:val="20"/>
              </w:rPr>
              <w:t>Повторный инфаркт передней стенки миокарда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Повторный инфаркт нижней стенки миокарда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Повторный инфаркт миокарда другой уточненной локализации</w:t>
            </w:r>
          </w:p>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I60.0-I60.9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291"/>
          <w:p>
            <w:pPr>
              <w:spacing w:after="20"/>
              <w:ind w:left="20"/>
              <w:jc w:val="both"/>
            </w:pPr>
            <w:r>
              <w:rPr>
                <w:rFonts w:ascii="Times New Roman"/>
                <w:b w:val="false"/>
                <w:i w:val="false"/>
                <w:color w:val="000000"/>
                <w:sz w:val="20"/>
              </w:rPr>
              <w:t>
Субарахноидальное кровоизлияние</w:t>
            </w:r>
          </w:p>
          <w:bookmarkEnd w:id="1291"/>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каротидного синуса и бифуркации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средней мозговой артерии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передней соединительной артерии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задней соединительной артерии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базилярной артерии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позвоночной артерии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других внутричерепных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внутричерепной артерии неуточненной</w:t>
            </w:r>
          </w:p>
          <w:p>
            <w:pPr>
              <w:spacing w:after="20"/>
              <w:ind w:left="20"/>
              <w:jc w:val="both"/>
            </w:pPr>
            <w:r>
              <w:rPr>
                <w:rFonts w:ascii="Times New Roman"/>
                <w:b w:val="false"/>
                <w:i w:val="false"/>
                <w:color w:val="000000"/>
                <w:sz w:val="20"/>
              </w:rPr>
              <w:t>
</w:t>
            </w:r>
            <w:r>
              <w:rPr>
                <w:rFonts w:ascii="Times New Roman"/>
                <w:b w:val="false"/>
                <w:i w:val="false"/>
                <w:color w:val="000000"/>
                <w:sz w:val="20"/>
              </w:rPr>
              <w:t>Другое субарахноидальное кровоизлияние</w:t>
            </w:r>
          </w:p>
          <w:p>
            <w:pPr>
              <w:spacing w:after="20"/>
              <w:ind w:left="20"/>
              <w:jc w:val="both"/>
            </w:pPr>
            <w:r>
              <w:rPr>
                <w:rFonts w:ascii="Times New Roman"/>
                <w:b w:val="false"/>
                <w:i w:val="false"/>
                <w:color w:val="000000"/>
                <w:sz w:val="20"/>
              </w:rPr>
              <w:t>
Субарахноидальное кровоизлияние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 I61.0-I61.9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292"/>
          <w:p>
            <w:pPr>
              <w:spacing w:after="20"/>
              <w:ind w:left="20"/>
              <w:jc w:val="both"/>
            </w:pPr>
            <w:r>
              <w:rPr>
                <w:rFonts w:ascii="Times New Roman"/>
                <w:b w:val="false"/>
                <w:i w:val="false"/>
                <w:color w:val="000000"/>
                <w:sz w:val="20"/>
              </w:rPr>
              <w:t>
Внутримозговое кровоизлияние</w:t>
            </w:r>
          </w:p>
          <w:bookmarkEnd w:id="1292"/>
          <w:p>
            <w:pPr>
              <w:spacing w:after="20"/>
              <w:ind w:left="20"/>
              <w:jc w:val="both"/>
            </w:pPr>
            <w:r>
              <w:rPr>
                <w:rFonts w:ascii="Times New Roman"/>
                <w:b w:val="false"/>
                <w:i w:val="false"/>
                <w:color w:val="000000"/>
                <w:sz w:val="20"/>
              </w:rPr>
              <w:t>
</w:t>
            </w:r>
            <w:r>
              <w:rPr>
                <w:rFonts w:ascii="Times New Roman"/>
                <w:b w:val="false"/>
                <w:i w:val="false"/>
                <w:color w:val="000000"/>
                <w:sz w:val="20"/>
              </w:rPr>
              <w:t>Внутримозговое кровоизлияние в полушарие субкортикальное Внутримозговое кровоизлияние в полушарие кортикальное</w:t>
            </w:r>
          </w:p>
          <w:p>
            <w:pPr>
              <w:spacing w:after="20"/>
              <w:ind w:left="20"/>
              <w:jc w:val="both"/>
            </w:pPr>
            <w:r>
              <w:rPr>
                <w:rFonts w:ascii="Times New Roman"/>
                <w:b w:val="false"/>
                <w:i w:val="false"/>
                <w:color w:val="000000"/>
                <w:sz w:val="20"/>
              </w:rPr>
              <w:t>
</w:t>
            </w:r>
            <w:r>
              <w:rPr>
                <w:rFonts w:ascii="Times New Roman"/>
                <w:b w:val="false"/>
                <w:i w:val="false"/>
                <w:color w:val="000000"/>
                <w:sz w:val="20"/>
              </w:rPr>
              <w:t>Внутримозговое кровоизлияние в полушарие неуточненное</w:t>
            </w:r>
          </w:p>
          <w:p>
            <w:pPr>
              <w:spacing w:after="20"/>
              <w:ind w:left="20"/>
              <w:jc w:val="both"/>
            </w:pPr>
            <w:r>
              <w:rPr>
                <w:rFonts w:ascii="Times New Roman"/>
                <w:b w:val="false"/>
                <w:i w:val="false"/>
                <w:color w:val="000000"/>
                <w:sz w:val="20"/>
              </w:rPr>
              <w:t>
</w:t>
            </w:r>
            <w:r>
              <w:rPr>
                <w:rFonts w:ascii="Times New Roman"/>
                <w:b w:val="false"/>
                <w:i w:val="false"/>
                <w:color w:val="000000"/>
                <w:sz w:val="20"/>
              </w:rPr>
              <w:t>Внутримозговое кровоизлияние в ствол мозга</w:t>
            </w:r>
          </w:p>
          <w:p>
            <w:pPr>
              <w:spacing w:after="20"/>
              <w:ind w:left="20"/>
              <w:jc w:val="both"/>
            </w:pPr>
            <w:r>
              <w:rPr>
                <w:rFonts w:ascii="Times New Roman"/>
                <w:b w:val="false"/>
                <w:i w:val="false"/>
                <w:color w:val="000000"/>
                <w:sz w:val="20"/>
              </w:rPr>
              <w:t>
</w:t>
            </w:r>
            <w:r>
              <w:rPr>
                <w:rFonts w:ascii="Times New Roman"/>
                <w:b w:val="false"/>
                <w:i w:val="false"/>
                <w:color w:val="000000"/>
                <w:sz w:val="20"/>
              </w:rPr>
              <w:t>Внутримозговое кровоизлияние в мозжечок</w:t>
            </w:r>
          </w:p>
          <w:p>
            <w:pPr>
              <w:spacing w:after="20"/>
              <w:ind w:left="20"/>
              <w:jc w:val="both"/>
            </w:pPr>
            <w:r>
              <w:rPr>
                <w:rFonts w:ascii="Times New Roman"/>
                <w:b w:val="false"/>
                <w:i w:val="false"/>
                <w:color w:val="000000"/>
                <w:sz w:val="20"/>
              </w:rPr>
              <w:t>
</w:t>
            </w:r>
            <w:r>
              <w:rPr>
                <w:rFonts w:ascii="Times New Roman"/>
                <w:b w:val="false"/>
                <w:i w:val="false"/>
                <w:color w:val="000000"/>
                <w:sz w:val="20"/>
              </w:rPr>
              <w:t>Внутримозговое кровоизлияние внутрижелудочковое</w:t>
            </w:r>
          </w:p>
          <w:p>
            <w:pPr>
              <w:spacing w:after="20"/>
              <w:ind w:left="20"/>
              <w:jc w:val="both"/>
            </w:pPr>
            <w:r>
              <w:rPr>
                <w:rFonts w:ascii="Times New Roman"/>
                <w:b w:val="false"/>
                <w:i w:val="false"/>
                <w:color w:val="000000"/>
                <w:sz w:val="20"/>
              </w:rPr>
              <w:t>
</w:t>
            </w:r>
            <w:r>
              <w:rPr>
                <w:rFonts w:ascii="Times New Roman"/>
                <w:b w:val="false"/>
                <w:i w:val="false"/>
                <w:color w:val="000000"/>
                <w:sz w:val="20"/>
              </w:rPr>
              <w:t>Внутримозговое кровоизлияние множественной локализации Другое внутримозговое кровоизлияние</w:t>
            </w:r>
          </w:p>
          <w:p>
            <w:pPr>
              <w:spacing w:after="20"/>
              <w:ind w:left="20"/>
              <w:jc w:val="both"/>
            </w:pPr>
            <w:r>
              <w:rPr>
                <w:rFonts w:ascii="Times New Roman"/>
                <w:b w:val="false"/>
                <w:i w:val="false"/>
                <w:color w:val="000000"/>
                <w:sz w:val="20"/>
              </w:rPr>
              <w:t>
Внутримозговое кровоизлияние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 I62.1, I62.9, I62,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293"/>
          <w:p>
            <w:pPr>
              <w:spacing w:after="20"/>
              <w:ind w:left="20"/>
              <w:jc w:val="both"/>
            </w:pPr>
            <w:r>
              <w:rPr>
                <w:rFonts w:ascii="Times New Roman"/>
                <w:b w:val="false"/>
                <w:i w:val="false"/>
                <w:color w:val="000000"/>
                <w:sz w:val="20"/>
              </w:rPr>
              <w:t>
Другое нетравматическое внутричерепное кровоизлияние</w:t>
            </w:r>
          </w:p>
          <w:bookmarkEnd w:id="1293"/>
          <w:p>
            <w:pPr>
              <w:spacing w:after="20"/>
              <w:ind w:left="20"/>
              <w:jc w:val="both"/>
            </w:pPr>
            <w:r>
              <w:rPr>
                <w:rFonts w:ascii="Times New Roman"/>
                <w:b w:val="false"/>
                <w:i w:val="false"/>
                <w:color w:val="000000"/>
                <w:sz w:val="20"/>
              </w:rPr>
              <w:t>
</w:t>
            </w:r>
            <w:r>
              <w:rPr>
                <w:rFonts w:ascii="Times New Roman"/>
                <w:b w:val="false"/>
                <w:i w:val="false"/>
                <w:color w:val="000000"/>
                <w:sz w:val="20"/>
              </w:rPr>
              <w:t>Субдуральное кровоизлияние (острое) (нетравматическое)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Нетравматическое экстрадуральное кровоизлияние</w:t>
            </w:r>
          </w:p>
          <w:p>
            <w:pPr>
              <w:spacing w:after="20"/>
              <w:ind w:left="20"/>
              <w:jc w:val="both"/>
            </w:pPr>
            <w:r>
              <w:rPr>
                <w:rFonts w:ascii="Times New Roman"/>
                <w:b w:val="false"/>
                <w:i w:val="false"/>
                <w:color w:val="000000"/>
                <w:sz w:val="20"/>
              </w:rPr>
              <w:t>
Внутричерепное кровоизлияние (нетравматическое)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I63.0-I63.9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294"/>
          <w:p>
            <w:pPr>
              <w:spacing w:after="20"/>
              <w:ind w:left="20"/>
              <w:jc w:val="both"/>
            </w:pPr>
            <w:r>
              <w:rPr>
                <w:rFonts w:ascii="Times New Roman"/>
                <w:b w:val="false"/>
                <w:i w:val="false"/>
                <w:color w:val="000000"/>
                <w:sz w:val="20"/>
              </w:rPr>
              <w:t>
Инфаркт мозга</w:t>
            </w:r>
          </w:p>
          <w:bookmarkEnd w:id="1294"/>
          <w:p>
            <w:pPr>
              <w:spacing w:after="20"/>
              <w:ind w:left="20"/>
              <w:jc w:val="both"/>
            </w:pPr>
            <w:r>
              <w:rPr>
                <w:rFonts w:ascii="Times New Roman"/>
                <w:b w:val="false"/>
                <w:i w:val="false"/>
                <w:color w:val="000000"/>
                <w:sz w:val="20"/>
              </w:rPr>
              <w:t>
</w:t>
            </w:r>
            <w:r>
              <w:rPr>
                <w:rFonts w:ascii="Times New Roman"/>
                <w:b w:val="false"/>
                <w:i w:val="false"/>
                <w:color w:val="000000"/>
                <w:sz w:val="20"/>
              </w:rPr>
              <w:t>Инфаркт мозга, вызванный тромбозом прецеребральных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Инфаркт мозга, вызванный эмболией прецеребральных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Инфаркт мозга, вызванный неуточненной закупоркой или стенозом прецеребральных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Инфаркт мозга, вызванный тромбозом мозговых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Инфаркт мозга, вызванный эмболией мозговых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Инфаркт мозга, вызванный неуточненной закупоркой или стенозом мозговых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Инфаркт мозга, вызванный тромбозом вен мозга, непиогенный </w:t>
            </w:r>
          </w:p>
          <w:p>
            <w:pPr>
              <w:spacing w:after="20"/>
              <w:ind w:left="20"/>
              <w:jc w:val="both"/>
            </w:pPr>
            <w:r>
              <w:rPr>
                <w:rFonts w:ascii="Times New Roman"/>
                <w:b w:val="false"/>
                <w:i w:val="false"/>
                <w:color w:val="000000"/>
                <w:sz w:val="20"/>
              </w:rPr>
              <w:t>
</w:t>
            </w:r>
            <w:r>
              <w:rPr>
                <w:rFonts w:ascii="Times New Roman"/>
                <w:b w:val="false"/>
                <w:i w:val="false"/>
                <w:color w:val="000000"/>
                <w:sz w:val="20"/>
              </w:rPr>
              <w:t>Другой инфаркт мозга</w:t>
            </w:r>
          </w:p>
          <w:p>
            <w:pPr>
              <w:spacing w:after="20"/>
              <w:ind w:left="20"/>
              <w:jc w:val="both"/>
            </w:pPr>
            <w:r>
              <w:rPr>
                <w:rFonts w:ascii="Times New Roman"/>
                <w:b w:val="false"/>
                <w:i w:val="false"/>
                <w:color w:val="000000"/>
                <w:sz w:val="20"/>
              </w:rPr>
              <w:t>
Инфаркт мозга неуточненный</w:t>
            </w:r>
          </w:p>
        </w:tc>
      </w:tr>
    </w:tbl>
    <w:bookmarkStart w:name="z1512" w:id="1295"/>
    <w:p>
      <w:pPr>
        <w:spacing w:after="0"/>
        <w:ind w:left="0"/>
        <w:jc w:val="both"/>
      </w:pPr>
      <w:r>
        <w:rPr>
          <w:rFonts w:ascii="Times New Roman"/>
          <w:b w:val="false"/>
          <w:i w:val="false"/>
          <w:color w:val="000000"/>
          <w:sz w:val="28"/>
        </w:rPr>
        <w:t>
      2) в знаменателе данного индикатора: по кодам МКБ-10: I10-I79.8.</w:t>
      </w:r>
    </w:p>
    <w:bookmarkEnd w:id="1295"/>
    <w:bookmarkStart w:name="z1513" w:id="1296"/>
    <w:p>
      <w:pPr>
        <w:spacing w:after="0"/>
        <w:ind w:left="0"/>
        <w:jc w:val="both"/>
      </w:pPr>
      <w:r>
        <w:rPr>
          <w:rFonts w:ascii="Times New Roman"/>
          <w:b w:val="false"/>
          <w:i w:val="false"/>
          <w:color w:val="000000"/>
          <w:sz w:val="28"/>
        </w:rPr>
        <w:t>
      Расшифровка аббревиатур:</w:t>
      </w:r>
    </w:p>
    <w:bookmarkEnd w:id="1296"/>
    <w:bookmarkStart w:name="z1514" w:id="1297"/>
    <w:p>
      <w:pPr>
        <w:spacing w:after="0"/>
        <w:ind w:left="0"/>
        <w:jc w:val="both"/>
      </w:pPr>
      <w:r>
        <w:rPr>
          <w:rFonts w:ascii="Times New Roman"/>
          <w:b w:val="false"/>
          <w:i w:val="false"/>
          <w:color w:val="000000"/>
          <w:sz w:val="28"/>
        </w:rPr>
        <w:t>
      МКБ-10 – Международная статистическая классификация болезней и проблем, связанных со здоровьем 10 пересмотра;</w:t>
      </w:r>
    </w:p>
    <w:bookmarkEnd w:id="1297"/>
    <w:bookmarkStart w:name="z1515" w:id="1298"/>
    <w:p>
      <w:pPr>
        <w:spacing w:after="0"/>
        <w:ind w:left="0"/>
        <w:jc w:val="both"/>
      </w:pPr>
      <w:r>
        <w:rPr>
          <w:rFonts w:ascii="Times New Roman"/>
          <w:b w:val="false"/>
          <w:i w:val="false"/>
          <w:color w:val="000000"/>
          <w:sz w:val="28"/>
        </w:rPr>
        <w:t>
      КМФК – Комитет медицинского и фармацевтического контроля Министерства здравоохранения Республики Казахстан;</w:t>
      </w:r>
    </w:p>
    <w:bookmarkEnd w:id="1298"/>
    <w:bookmarkStart w:name="z1516" w:id="1299"/>
    <w:p>
      <w:pPr>
        <w:spacing w:after="0"/>
        <w:ind w:left="0"/>
        <w:jc w:val="both"/>
      </w:pPr>
      <w:r>
        <w:rPr>
          <w:rFonts w:ascii="Times New Roman"/>
          <w:b w:val="false"/>
          <w:i w:val="false"/>
          <w:color w:val="000000"/>
          <w:sz w:val="28"/>
        </w:rPr>
        <w:t>
      ПМСП – первичная медико-санитарная помощь.</w:t>
      </w:r>
    </w:p>
    <w:bookmarkEnd w:id="1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формирования</w:t>
            </w:r>
            <w:r>
              <w:br/>
            </w:r>
            <w:r>
              <w:rPr>
                <w:rFonts w:ascii="Times New Roman"/>
                <w:b w:val="false"/>
                <w:i w:val="false"/>
                <w:color w:val="000000"/>
                <w:sz w:val="20"/>
              </w:rPr>
              <w:t>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bookmarkStart w:name="z1518" w:id="1300"/>
    <w:p>
      <w:pPr>
        <w:spacing w:after="0"/>
        <w:ind w:left="0"/>
        <w:jc w:val="left"/>
      </w:pPr>
      <w:r>
        <w:rPr>
          <w:rFonts w:ascii="Times New Roman"/>
          <w:b/>
          <w:i w:val="false"/>
          <w:color w:val="000000"/>
        </w:rPr>
        <w:t xml:space="preserve"> Структура расходов для субъектов здравоохранения</w:t>
      </w:r>
    </w:p>
    <w:bookmarkEnd w:id="1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затрат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за предыдущий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предыдущий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МЕДИЦИНСКИЕ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 (налоги и другие обязательные платежи)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автозапчасти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(расписать по статейно)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 по норме затрат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лекарственных средств и прочих медицинских изделий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независимого технического эксперта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обучение сотрудников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огр. и мед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ЭКСПЛУАТАЦИОННЫЕ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-Технический персонал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 (налоги и другие обязательные платежи)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 по норме затрат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автозапчасти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(расписать по статейно)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(электросеть, ремонт хоз.оборудования, монтажная работа, охранная сигнализация)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тех.обслуживание и ремонт автомобилей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обучение сотрудников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бытовых и медицинских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огр. и мед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здания, помещений и другое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(расписать по статейно)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коэффициент (КПК)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ЭКСПЛУТАЦИОННЫХ РАСХОДОВ/ОБЩАЯ СУММА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9" w:id="1301"/>
    <w:p>
      <w:pPr>
        <w:spacing w:after="0"/>
        <w:ind w:left="0"/>
        <w:jc w:val="both"/>
      </w:pPr>
      <w:r>
        <w:rPr>
          <w:rFonts w:ascii="Times New Roman"/>
          <w:b w:val="false"/>
          <w:i w:val="false"/>
          <w:color w:val="000000"/>
          <w:sz w:val="28"/>
        </w:rPr>
        <w:t>
      Примечание:</w:t>
      </w:r>
    </w:p>
    <w:bookmarkEnd w:id="1301"/>
    <w:bookmarkStart w:name="z1520" w:id="1302"/>
    <w:p>
      <w:pPr>
        <w:spacing w:after="0"/>
        <w:ind w:left="0"/>
        <w:jc w:val="both"/>
      </w:pPr>
      <w:r>
        <w:rPr>
          <w:rFonts w:ascii="Times New Roman"/>
          <w:b w:val="false"/>
          <w:i w:val="false"/>
          <w:color w:val="000000"/>
          <w:sz w:val="28"/>
        </w:rPr>
        <w:t>
      1) в случае отсутствия определенных статей расходов необходимо дополнить таблицу соответствующими строками;</w:t>
      </w:r>
    </w:p>
    <w:bookmarkEnd w:id="1302"/>
    <w:bookmarkStart w:name="z1521" w:id="1303"/>
    <w:p>
      <w:pPr>
        <w:spacing w:after="0"/>
        <w:ind w:left="0"/>
        <w:jc w:val="both"/>
      </w:pPr>
      <w:r>
        <w:rPr>
          <w:rFonts w:ascii="Times New Roman"/>
          <w:b w:val="false"/>
          <w:i w:val="false"/>
          <w:color w:val="000000"/>
          <w:sz w:val="28"/>
        </w:rPr>
        <w:t>
      2) отображать расходы без учета оказанных платных услуг;</w:t>
      </w:r>
    </w:p>
    <w:bookmarkEnd w:id="1303"/>
    <w:bookmarkStart w:name="z1522" w:id="1304"/>
    <w:p>
      <w:pPr>
        <w:spacing w:after="0"/>
        <w:ind w:left="0"/>
        <w:jc w:val="both"/>
      </w:pPr>
      <w:r>
        <w:rPr>
          <w:rFonts w:ascii="Times New Roman"/>
          <w:b w:val="false"/>
          <w:i w:val="false"/>
          <w:color w:val="000000"/>
          <w:sz w:val="28"/>
        </w:rPr>
        <w:t>
      3) подлежит корректировки согласно фактически понесенным затратам субъекта здравоохранения и частного партнера.</w:t>
      </w:r>
    </w:p>
    <w:bookmarkEnd w:id="1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bookmarkStart w:name="z1524" w:id="1305"/>
    <w:p>
      <w:pPr>
        <w:spacing w:after="0"/>
        <w:ind w:left="0"/>
        <w:jc w:val="left"/>
      </w:pPr>
      <w:r>
        <w:rPr>
          <w:rFonts w:ascii="Times New Roman"/>
          <w:b/>
          <w:i w:val="false"/>
          <w:color w:val="000000"/>
        </w:rPr>
        <w:t xml:space="preserve"> Шаблон Расчета поправочного коэффициента для субъектов ГЧП</w:t>
      </w:r>
    </w:p>
    <w:bookmarkEnd w:id="1305"/>
    <w:bookmarkStart w:name="z1525" w:id="1306"/>
    <w:p>
      <w:pPr>
        <w:spacing w:after="0"/>
        <w:ind w:left="0"/>
        <w:jc w:val="both"/>
      </w:pPr>
      <w:r>
        <w:rPr>
          <w:rFonts w:ascii="Times New Roman"/>
          <w:b w:val="false"/>
          <w:i w:val="false"/>
          <w:color w:val="000000"/>
          <w:sz w:val="28"/>
        </w:rPr>
        <w:t>
      тыс. тенге</w:t>
      </w:r>
    </w:p>
    <w:bookmarkEnd w:id="1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Наименование/Параметры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коек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зданий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износа корпусов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участок, га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МЕДИЦИНСКИЕ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ЭКСПЛУАТАЦИОННЫЕ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Предварительный коэффициент для субъекта здравоохранения (согласно </w:t>
            </w:r>
            <w:r>
              <w:rPr>
                <w:rFonts w:ascii="Times New Roman"/>
                <w:b w:val="false"/>
                <w:i w:val="false"/>
                <w:color w:val="000000"/>
                <w:sz w:val="20"/>
              </w:rPr>
              <w:t>Приложению 3</w:t>
            </w:r>
            <w:r>
              <w:rPr>
                <w:rFonts w:ascii="Times New Roman"/>
                <w:b w:val="false"/>
                <w:i w:val="false"/>
                <w:color w:val="000000"/>
                <w:sz w:val="20"/>
              </w:rPr>
              <w:t xml:space="preserve"> настоящей Методики)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для субъекта ГЧП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Кпк1+ Кпк2+ Кпк3+..+ Кпк(N))/N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формирования</w:t>
            </w:r>
            <w:r>
              <w:br/>
            </w:r>
            <w:r>
              <w:rPr>
                <w:rFonts w:ascii="Times New Roman"/>
                <w:b w:val="false"/>
                <w:i w:val="false"/>
                <w:color w:val="000000"/>
                <w:sz w:val="20"/>
              </w:rPr>
              <w:t>тарифов на медицинские</w:t>
            </w:r>
            <w:r>
              <w:br/>
            </w:r>
            <w:r>
              <w:rPr>
                <w:rFonts w:ascii="Times New Roman"/>
                <w:b w:val="false"/>
                <w:i w:val="false"/>
                <w:color w:val="000000"/>
                <w:sz w:val="20"/>
              </w:rPr>
              <w:t>услуги, 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1527" w:id="1307"/>
    <w:p>
      <w:pPr>
        <w:spacing w:after="0"/>
        <w:ind w:left="0"/>
        <w:jc w:val="left"/>
      </w:pPr>
      <w:r>
        <w:rPr>
          <w:rFonts w:ascii="Times New Roman"/>
          <w:b/>
          <w:i w:val="false"/>
          <w:color w:val="000000"/>
        </w:rPr>
        <w:t xml:space="preserve"> Половозрастные поправочные коэффициенты</w:t>
      </w:r>
    </w:p>
    <w:bookmarkEnd w:id="1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Половозрастные поправочные коэффициенты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- 4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старше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ДСМ-309/2020</w:t>
            </w:r>
          </w:p>
        </w:tc>
      </w:tr>
    </w:tbl>
    <w:bookmarkStart w:name="z1529" w:id="1308"/>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1308"/>
    <w:bookmarkStart w:name="z1530" w:id="13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5946, опубликован в 2010 году в Собрании актов центральных исполнительных и иных центральных государственных органов Республики Казахстан №7);</w:t>
      </w:r>
    </w:p>
    <w:bookmarkEnd w:id="1309"/>
    <w:bookmarkStart w:name="z1531" w:id="13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 июня 2011 года № 344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7037, опубликован 17 августа 2011 года в "Юридической газете" № 118);</w:t>
      </w:r>
    </w:p>
    <w:bookmarkEnd w:id="1310"/>
    <w:bookmarkStart w:name="z1532" w:id="13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сентября 2011 года № 622 "О внесении изменений и дополнений в приказы Министра здравоохранения Республики Казахстан от 20 мая 2011 года № 310 "Об утверждении Правил оплаты труда медицинских работников" и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7213, опубликован в 2011 году в Бюллетене нормативных правовых актов центральных исполнительных и иных государственных органов Республики Казахстан № 11);</w:t>
      </w:r>
    </w:p>
    <w:bookmarkEnd w:id="1311"/>
    <w:bookmarkStart w:name="z1533" w:id="13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6 апреля 2012 года № 226 "О внесении изменения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7649, опубликован 12 и 13 июня 2012 года в "Юридическая газета" № 84, 85 (2266; 2267);</w:t>
      </w:r>
    </w:p>
    <w:bookmarkEnd w:id="1312"/>
    <w:bookmarkStart w:name="z1534" w:id="13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июня 2014 года № 321 "О внесении изменения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9580, опубликован 6 августа 2014 года в информационно-правовой системе "Әділет");</w:t>
      </w:r>
    </w:p>
    <w:bookmarkEnd w:id="1313"/>
    <w:bookmarkStart w:name="z1535" w:id="13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29 июля 2015 года № 632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11973, опубликован 16 сентября 2015 года в Информационно-правовой системе "Әділет");</w:t>
      </w:r>
    </w:p>
    <w:bookmarkEnd w:id="1314"/>
    <w:bookmarkStart w:name="z1536" w:id="131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31 августа 2016 года № 765 "О внесении изменений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14321, опубликован 25 октября 2016 года в Информационно-правовой системе "Әділет");</w:t>
      </w:r>
    </w:p>
    <w:bookmarkEnd w:id="1315"/>
    <w:bookmarkStart w:name="z1537" w:id="13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августа 2017 года № 627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15758, опубликован 2 октября 2017 года в Эталонном контрольном банке нормативных правовых актов Республики Казахстан);</w:t>
      </w:r>
    </w:p>
    <w:bookmarkEnd w:id="1316"/>
    <w:bookmarkStart w:name="z1538" w:id="131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февраля 2018 года № 52 "О внесении изменений в приказ Министра здравоохранения Республики Казахстан от 26 ноября 2009 года № 801 "Об утверждении Методики формирования тарифов на медицинские услуги, предоставляемые в рамках гарантированного объема бесплатной медицинской помощи, финансируемой из республиканского бюджета" (зарегистрирован в Реестре государственной регистрации нормативных правовых актов под № 16356, опубликован 27 февраля 2018 года в Эталонном контрольном банке нормативных правовых актов Республики Казахстан);</w:t>
      </w:r>
    </w:p>
    <w:bookmarkEnd w:id="1317"/>
    <w:bookmarkStart w:name="z1539" w:id="131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приказа Министра здравоохранения Республики Казахстан от 6 декабря 2018 года № ҚР ДСМ-35 "О внесении изменений и дополнений в приказы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от 29 марта 2018 года № 138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17872, опубликован 7 декабря 2018 года в Эталонном контрольном банке нормативных правовых актов Республики Казахстан);</w:t>
      </w:r>
    </w:p>
    <w:bookmarkEnd w:id="1318"/>
    <w:bookmarkStart w:name="z1540" w:id="131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июля 2019 года № ҚР ДСМ-105 О внесении изменений и дополнений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19066, опубликован 26 июля 2019 года в Эталонном контрольном банке нормативных правовых актов Республики Казахстан);</w:t>
      </w:r>
    </w:p>
    <w:bookmarkEnd w:id="1319"/>
    <w:bookmarkStart w:name="z1541" w:id="132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w:t>
      </w:r>
      <w:r>
        <w:rPr>
          <w:rFonts w:ascii="Times New Roman"/>
          <w:b w:val="false"/>
          <w:i w:val="false"/>
          <w:color w:val="000000"/>
          <w:sz w:val="28"/>
        </w:rPr>
        <w:t xml:space="preserve"> перечня приказов в области здравоохранения, в которые вносятся изменения и дополнения, утвержденный приказом исполняющего обязанности Министра здравоохранения Республики Казахстан от 5 ноября 2019 года № ҚР ДСМ-140 "О внесении изменений и дополнений в некоторые приказы Министра здравоохранения и Министра здравоохранения и социального развития в области здравоохранения" (зарегистрирован в Реестре государственной регистрации нормативных правовых актов под № 19555, опубликован 12 ноября 2019 года в Эталонном контрольном банке нормативных правовых актов Республики Казахстан);</w:t>
      </w:r>
    </w:p>
    <w:bookmarkEnd w:id="1320"/>
    <w:bookmarkStart w:name="z1542" w:id="132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приказа исполняющего обязанности Министра здравоохранения Республики Казахстан от 5 ноября 2019 года № ҚР ДСМ-141 "О внесении изменений в приказы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от 5 сентября 2018 года № ҚР ДСМ-10 "Об утверждении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19556, опубликован 12 ноября 2019 года в Эталонном контрольном банке нормативных правовых актов Республики Казахстан);</w:t>
      </w:r>
    </w:p>
    <w:bookmarkEnd w:id="1321"/>
    <w:bookmarkStart w:name="z1543" w:id="132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31 декабря 2019 года № ҚР ДСМ-157 "О внесении изменений и дополнений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19812, опубликован 6 января 2020 года в Эталонном контрольном банке нормативных правовых актов Республики Казахстан);</w:t>
      </w:r>
    </w:p>
    <w:bookmarkEnd w:id="1322"/>
    <w:bookmarkStart w:name="z1544" w:id="132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апреля 2020 года № ҚР ДСМ-38/2020 "О внесении изменений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20419, опубликован 20 апреля 2020 года в Эталонном контрольном банке нормативных правовых актов Республики Казахстан).</w:t>
      </w:r>
    </w:p>
    <w:bookmarkEnd w:id="13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