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8478" w14:textId="ed28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коммуникаций Республики Казахстан от 20 июля 2016 года № 44 "Об утверждении Показателей качества универсальных услуг почтовой 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20 декабря 2020 года № 470/НҚ. Зарегистрирован в Министерстве юстиции Республики Казахстан 22 декабря 2020 года № 21871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20 июля 2016 года № 44 "Об утверждении Показателей качества универсальных услуг почтовой связи" (зарегистрирован в Реестре государственной регистрации нормативных правовых актов за № 14130, опубликован 8 сентября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Показателях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качества включая доступность универсальных услуг почтовой связи,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редакций: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"Показатели качества универсальных услуг почтовой связи";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Показатель цены на универсальные услуги почтовой связи.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Предельный уровень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 на субсидируемые универсальные услуги связи, оказываемые в сельских населенных пунктах, закрепленные в секторе почтовой связи утвержден приказом Председателя Комитета государственного контроля в области связи, информатизации и средств массовой информации Министерства информации и коммуникации Республики Казахстан от 22 июня 2017 года № 29 (зарегистрирован в Реестре государственной регистрации нормативных правовых актов под № 15328).".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и инфраструктуры в области связи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