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9a51" w14:textId="8a89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декабря 2020 года № 863. Зарегистрирован в Министерстве юстиции Республики Казахстан 23 декабря 2020 года № 21876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июля 2014 года № 455 "Об утверждении Инструкции по организации научно-исследовательской деятельности в системе органов внутренних дел Республики Казахстан" (зарегистрирован в Реестре государственной регистрации нормативных правовых актов № 9667, опубликован 17 сентября 2014 года в газете "Юридическая газета" № 139 (2707));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внутренних дел Республики Казахстан, в которые вносятся изменения, утвержденный приказом Министра внутренних дел Республики Казахстан от 09 июня 2015 года № 516 "О внесении изменений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№ 11675, опубликован 24 июля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 (Сайтбеков А.М.).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