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3165" w14:textId="57d3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декабря 2020 года № 153. Зарегистрировано в Министерстве юстиции Республики Казахстан 23 декабря 2020 года № 21878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Казахстан" (зарегистрировано в Реестре государственной регистрации нормативных правовых актов под № 7996, опубликовано 5 декабря 2012 года в газете "Казахстанская правда" № 421-422 (27240-27241)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должность и прекращения трудового договора со служащими Национального Банка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Внеконкурсное занятие должности служащего Национального Банка осуществляется следующими лицами: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работниками Национального Банка путем перевода на вакантную должность служащего Национального Банка;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лицами, состоящими в кадровом резерве;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лицами, имеющими высокий уровень квалификации и профессиональной подготовки: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владеющие иностранным языком (наличие международного сертификата IELTS - не ниже 6 из 9, TOEFL IBT - 80 из 120, TCF 400 (В2) из 699, СILS 1, HSK 6 уровень из 11);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ученую степень;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завершившие обучение в зарубежных высших учебных заведениях;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международный бухгалтерский (CMA, CPA, CIPA, CAP, ACCA, IAB) или финансовый (CFM, CFA, IFA, CIMA) сертификаты, международные сертификаты в области информационных технологий (CISA, CISM) и внутреннего аудита (CIA, CCSA, CRMA, CGAP, CFSA), международный сертификат в области противодействия легализации (отмывания) доходов, полученных преступным путем и финансированию терроризма (ACAMS);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стаж работы в организациях и дочерних организациях Национального Банка, национальном управляющем холдинге, его дочерних организациях, институтах развития, финансовых организациях, юридических фирмах (компаниях), правоохранительных органах не менее 2 (двух) лет;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стаж работы в государственных органах не менее 2 (двух) лет;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имеющие стаж работы не менее 3 (трех) лет в организациях, соответствующих функциональным направлениям должности в области IT и кибербезопасности (системные аналитики, архитекторы), в области строительства (инженеры-строители), в области средств массовой информации (журналисты, PR-специалисты), в области химико-аналитической экспертизы (металлурги, химики, физики);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лицами, ранее работавшими в Национальном Банке или его ведомстве, либо Агентствах, не менее двух лет (за исключением лиц, трудовой договор с которыми расторгнут по отрицательным мотивам);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выпускниками магистратуры АОО "Назарбаев Университет" или магистратуры АО "Университет Нархоз", обучившимися в рамках образовательных программ, предусмотренных Соглашением о сотрудничестве между Национальным Банком и АО "Университет Нархоз", или выпускниками магистратуры Национального Банка;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лицами, зачисленными в Президентский молодежный кадровый резерв;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иными лицами по решению Председателя Национального Банка, привлекаемыми для реализации задач и функций, возложенных на Национальный Банк.".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человеческого капитала в установленном законодательством Республики Казахстан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