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8f7a" w14:textId="2438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и пересмотра статуса научной организации в области здравоохранения, а также правил проведения оценки результативности научной, научно-технической и инновационной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декабря 2020 года № ҚР ДСМ-316/2020. Зарегистрирован в Министерстве юстиции Республики Казахстан 24 декабря 2020 года № 21894.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10.04.2023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присвоения и пересмотра статуса научной организации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проведения оценки результативности научной, научно-технической и инновационной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Гиният 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ДСМ-316/2020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и пересмотра статуса научной организации в области здравоохранения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10.04.2023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и пересмотра статуса научной организации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 Республики Казахстан "О здоровье народа и системе здравоохранения" (далее – Кодекс) и определяют порядок присвоения и пересмотра статуса научной организации в области здравоохранения по результатам оценки результативности научной, научно-технической и инновационной деятельности.</w:t>
      </w:r>
    </w:p>
    <w:bookmarkEnd w:id="13"/>
    <w:bookmarkStart w:name="z1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Статус научной организации в области здравоохранения присваивается с учетом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ҚР ДСМ-117/2020 "Об утверждении Номенклатуры организаций здравоохранения" (зарегистрирован в Реестре государственной регистрации нормативных правовых актов под № 21385) (далее – Приказ).</w:t>
      </w:r>
    </w:p>
    <w:bookmarkEnd w:id="14"/>
    <w:bookmarkStart w:name="z1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15"/>
    <w:bookmarkStart w:name="z1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научная деятельность деятельность, направленная на изучение окружающей действительности с целью выявления свойств, особенностей и закономерностей, присущих изучаемым объектам, явлениям (процессам), и использование полученных знаний на практике;</w:t>
      </w:r>
    </w:p>
    <w:bookmarkEnd w:id="16"/>
    <w:bookmarkStart w:name="z1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научно-техническая деятельность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и иных задач, обеспечение функционирования науки, технологии и производства как единой системы, включая разработку нормативно-технической документации, необходимой для проведения этих исследований;</w:t>
      </w:r>
    </w:p>
    <w:bookmarkEnd w:id="17"/>
    <w:bookmarkStart w:name="z1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8"/>
    <w:bookmarkStart w:name="z1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9"/>
    <w:bookmarkStart w:name="z1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здравоохранения – юридическое лицо, осуществляющее деятельность в области здравоохранения;</w:t>
      </w:r>
    </w:p>
    <w:bookmarkEnd w:id="20"/>
    <w:bookmarkStart w:name="z1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инновационная деятельность, деятельность (включая интеллектуальную творческую, научную, научно-техническую, 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инноваций;</w:t>
      </w:r>
    </w:p>
    <w:bookmarkEnd w:id="21"/>
    <w:bookmarkStart w:name="z1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научный совет Министерства здравоохранения Республики Казахстан (далее – Научный совет) – консультативно – совещательный орган при Министерстве здравоохранения Республики Казахстан, создаваемый в целях совершенствования развития медицинской и фармацевтической науки, координации научной деятельности в области здравоохранения.</w:t>
      </w:r>
    </w:p>
    <w:bookmarkEnd w:id="22"/>
    <w:bookmarkStart w:name="z1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статуса научной организации в области здравоохранения</w:t>
      </w:r>
    </w:p>
    <w:bookmarkEnd w:id="23"/>
    <w:bookmarkStart w:name="z1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присвоения статуса научной организации в области здравоохранения включает:</w:t>
      </w:r>
    </w:p>
    <w:bookmarkEnd w:id="24"/>
    <w:bookmarkStart w:name="z1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организацией здравоохранения в уполномоченный орган представления о присвоении ей статуса научной организации в области здравоохранения с указанием информации:</w:t>
      </w:r>
    </w:p>
    <w:bookmarkEnd w:id="25"/>
    <w:bookmarkStart w:name="z1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имеющихся научных подразделениях и научно-исследовательских кадрах; </w:t>
      </w:r>
    </w:p>
    <w:bookmarkEnd w:id="26"/>
    <w:bookmarkStart w:name="z1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результативности научной, научно-технической и инновационной деятельности за последние 3 года;</w:t>
      </w:r>
    </w:p>
    <w:bookmarkEnd w:id="27"/>
    <w:bookmarkStart w:name="z1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представления о присвоении статуса научной организации в области здравоохранения Научным советом уполномоченного органа (далее – Научный совет) в срок не более 60 рабочих дней путем:</w:t>
      </w:r>
    </w:p>
    <w:bookmarkEnd w:id="28"/>
    <w:bookmarkStart w:name="z1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потенциала организации здравоохранения к научной, научно-технической и инновационной деятельности;</w:t>
      </w:r>
    </w:p>
    <w:bookmarkEnd w:id="29"/>
    <w:bookmarkStart w:name="z1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оценки соответствия организации здравоохранения требованиям к кадровому потенциалу и доходам от исследовательской деятельности,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оценки результативности научной, научно-технической и инновационной деятельности за последние 3 года;</w:t>
      </w:r>
    </w:p>
    <w:bookmarkEnd w:id="30"/>
    <w:bookmarkStart w:name="z1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Научным советом одного из следующих решений:</w:t>
      </w:r>
    </w:p>
    <w:bookmarkEnd w:id="31"/>
    <w:bookmarkStart w:name="z1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одобрении представления организации здравоохранения о присвоении ей статуса научной организации в области здравоохранения;</w:t>
      </w:r>
    </w:p>
    <w:bookmarkEnd w:id="32"/>
    <w:bookmarkStart w:name="z1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выдаче одобрения (с обоснованием) на представление организации здравоохранения о присвоении ей статуса научной организации в области здравоохранения.</w:t>
      </w:r>
    </w:p>
    <w:bookmarkEnd w:id="33"/>
    <w:bookmarkStart w:name="z1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Научный совет одобряет представление организации здравоохранения о присвоении ей статуса научной организации в области здравоохранения при соответствии организации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наличии активности за последние три года по таким индикаторам оценки результативности научной, научно-технической и инновационной деятельности, как количество публикаций в Web of Science (Веб оф Cайнс), Scopus (Скопус), Springer (Cпрингер) и цитирование научных работ.</w:t>
      </w:r>
    </w:p>
    <w:bookmarkEnd w:id="34"/>
    <w:bookmarkStart w:name="z1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Научный совет отказывает в выдаче одобрения (с обоснованием) на представление организации здравоохранения о присвоении ей статуса научной организации в области здравоохранения при несоответствии организации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отсутствии активности за последние три года по таким индикаторам оценки результативности научной, научно-технической и инновационной деятельности, как количество публикаций в Web of Science (Веб оф Cайнс), Scopus (Скопус), Springer (Спрингер) и цитирование научных работ.</w:t>
      </w:r>
    </w:p>
    <w:bookmarkEnd w:id="35"/>
    <w:bookmarkStart w:name="z1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потенциала к научной, научно-технической и инновационной деятельности осуществляется на основании анализа представленной организацией здравоохранения информации о наличии в структуре организации научных подразделений, оборудования и оснащения, необходимых для проведения научных исследований в области здравоохранения, а также научно-исследовательских кадров, на долю которых приходится не менее 10 % от общего числа производственного персонала организации-заявителя, с наличием у не менее 50 % научно-исследовательских кадров:</w:t>
      </w:r>
    </w:p>
    <w:bookmarkEnd w:id="36"/>
    <w:bookmarkStart w:name="z1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ученых степеней доктора и (или) кандидата наук и (или) степени доктора философии и (или) доктора по профилю;</w:t>
      </w:r>
    </w:p>
    <w:bookmarkEnd w:id="37"/>
    <w:bookmarkStart w:name="z1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 публикации в изданиях, индексируемых в Web of Science (Веб оф Cайнс), Scopus (Скопус), Springer (Спрингер) за последние 5 лет и ненулевой индекс Хирша;</w:t>
      </w:r>
    </w:p>
    <w:bookmarkEnd w:id="38"/>
    <w:bookmarkStart w:name="z1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опыта научно-исследовательской деятельности не менее 5 лет от общего стажа."</w:t>
      </w:r>
    </w:p>
    <w:bookmarkEnd w:id="39"/>
    <w:bookmarkStart w:name="z1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Оценка результативности научной, научно-технической и нновационной деятельности организации здравоохранения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Кодекса.</w:t>
      </w:r>
    </w:p>
    <w:bookmarkEnd w:id="40"/>
    <w:bookmarkStart w:name="z1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здравоохранения подтверждает соответствие следующим требованиям к кадровому потенциалу и доходам от научной и инновационной деятельности и видов исследовательской деятельности (биомедицинские, социологические и аналитические исследования):</w:t>
      </w:r>
    </w:p>
    <w:bookmarkEnd w:id="41"/>
    <w:bookmarkStart w:name="z1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научных сотрудников, а также сотрудников-членов временных научных коллективов из числа производственного персонала, от общего числа производственного персонала организации здравоохранения составляет не менее 10 %;</w:t>
      </w:r>
    </w:p>
    <w:bookmarkEnd w:id="42"/>
    <w:bookmarkStart w:name="z1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доходов от научной и инновационной деятельности в общем бюджете организации составляет:</w:t>
      </w:r>
    </w:p>
    <w:bookmarkEnd w:id="43"/>
    <w:bookmarkStart w:name="z1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клинического профиля не менее 0,5 %;</w:t>
      </w:r>
    </w:p>
    <w:bookmarkEnd w:id="44"/>
    <w:bookmarkStart w:name="z1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неклинического профиля не менее 5 %.</w:t>
      </w:r>
    </w:p>
    <w:bookmarkEnd w:id="45"/>
    <w:bookmarkStart w:name="z1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одобрения Научного совета уполномоченный орган:</w:t>
      </w:r>
    </w:p>
    <w:bookmarkEnd w:id="46"/>
    <w:bookmarkStart w:name="z1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организаций здравоохранения, учредителем которых является Правительство Республики Казахстан, со стопроцентным участием государства, направляет проект решения в Правительство Республики Казахстан о переименовании организации здравоохранения в научную организацию;</w:t>
      </w:r>
    </w:p>
    <w:bookmarkEnd w:id="47"/>
    <w:bookmarkStart w:name="z1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организаций здравоохранения, учредителем которых являются местные исполнительные органы областей, городов республиканского значения и столицы направляет рекомендацию в акимат соответствующего региона о переименовании организации здравоохранения в научную организацию;</w:t>
      </w:r>
    </w:p>
    <w:bookmarkEnd w:id="48"/>
    <w:bookmarkStart w:name="z1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негосударственных организаций здравоохранения направляет рекомендацию их учредителям (участникам) о переименовании юридического лица в научную организацию.</w:t>
      </w:r>
    </w:p>
    <w:bookmarkEnd w:id="49"/>
    <w:bookmarkStart w:name="z1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научной организации в области здравоохранения присваивается бессрочно и отзывается в порядке, установленном в главе 3 настоящих Правил.</w:t>
      </w:r>
    </w:p>
    <w:bookmarkEnd w:id="50"/>
    <w:bookmarkStart w:name="z1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пересмотра статуса научной организации в области здравоохранения</w:t>
      </w:r>
    </w:p>
    <w:bookmarkEnd w:id="51"/>
    <w:bookmarkStart w:name="z1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Научный совет ежегодно не позднее 30 апреля рассматривает результаты оценки результативности научной, научно-технической и инновационной деятельности научных организаций в области здравоохранения.</w:t>
      </w:r>
    </w:p>
    <w:bookmarkEnd w:id="52"/>
    <w:bookmarkStart w:name="z1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Научный совет в течение 10 рабочих дней после заседания по рассмотрению результатов оценки результативности научной, научно-технической и инновационной деятельности вносит в уполномоченный орган представление об отзыве статуса научной организации в области здравоохранения у оцениваемой научной организации в области здравоохранения при выявлении одного из следующих фактов:</w:t>
      </w:r>
    </w:p>
    <w:bookmarkEnd w:id="53"/>
    <w:bookmarkStart w:name="z1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отрицательной динамики и (или) отсутствии активности по четырем и более индикаторам научной, научно-технической и инновационной деятельности за последние 3 года (по данным оценки результативности научной, научно-технической и инновационной деятельности, проводимой в соответствии с Правилами проведения оценки результативности научной, научно-технической и инновационной деятельности,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приказу);</w:t>
      </w:r>
    </w:p>
    <w:bookmarkEnd w:id="54"/>
    <w:bookmarkStart w:name="z1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научной организации в области здравоохранения одному из требований, указанных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последних 3 лет (по данным отчетов научных организаций по исполнению Планов развития организации).</w:t>
      </w:r>
    </w:p>
    <w:bookmarkEnd w:id="55"/>
    <w:bookmarkStart w:name="z1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представления Научного совета об отзыве статуса научной организации уполномоченный орган в течение 10 рабочих дней:</w:t>
      </w:r>
    </w:p>
    <w:bookmarkEnd w:id="56"/>
    <w:bookmarkStart w:name="z1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организаций здравоохранения, учредителем которых является Правительство Республики Казахстан, направляет в Правительство Республики Казахстан ходатайство о переименовании организации здравоохранения с лишением ее статуса научной организации в области здравоохранения;</w:t>
      </w:r>
    </w:p>
    <w:bookmarkEnd w:id="57"/>
    <w:bookmarkStart w:name="z1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иных организаций здравоохранения издает приказ об отзыве у организации здравоохранения статуса научной организации в области здравоохранения</w:t>
      </w:r>
    </w:p>
    <w:bookmarkEnd w:id="58"/>
    <w:bookmarkStart w:name="z1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несогласии с решением Научного совета об отказе в выдаче одобрения на присвоение статуса научной организации в области здравоохранения или отзыве статуса научной организации, организация здравоохранения в срок до 20 рабочих дней подает жалобу в уполномоченный орган.</w:t>
      </w:r>
    </w:p>
    <w:bookmarkEnd w:id="59"/>
    <w:bookmarkStart w:name="z1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Апелляционная комиссия по рассмотрению жалобы на решения Научного совета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2022 года № 658 "Об утверждении Положения об апелляционной комиссии".</w:t>
      </w:r>
    </w:p>
    <w:bookmarkEnd w:id="60"/>
    <w:bookmarkStart w:name="z1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рассмотрения жалобы апелляционная комиссия принимает одно из следующих решений:</w:t>
      </w:r>
    </w:p>
    <w:bookmarkEnd w:id="61"/>
    <w:bookmarkStart w:name="z1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уполномоченному органу удовлетворить жалобу организации здравоохранения в отношении отказа в выдаче одобрения на присвоение статуса научной организации или отзыва статуса научной организации;</w:t>
      </w:r>
    </w:p>
    <w:bookmarkEnd w:id="62"/>
    <w:bookmarkStart w:name="z1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удовлетворении жалобы.</w:t>
      </w:r>
    </w:p>
    <w:bookmarkEnd w:id="63"/>
    <w:bookmarkStart w:name="z1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апелляционной комиссии принимается простым большинством голосов и оформляется протоколом. В случае равенства голосов, решающим является голос председательствующего.</w:t>
      </w:r>
    </w:p>
    <w:bookmarkEnd w:id="64"/>
    <w:bookmarkStart w:name="z1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решением апелляционной комиссии оно обжалуется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ДСМ-316/2020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6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результативности научной, научно-технической и инновационной деятельности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10.04.2023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1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оценки результативности научной, научно-технической и инновационной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 Республики Казахстан "О здоровье народа и системе здравоохранения" и определяют порядок проведения оценки результативности научной, научно-технической и инновационной деятельности.</w:t>
      </w:r>
    </w:p>
    <w:bookmarkEnd w:id="68"/>
    <w:bookmarkStart w:name="z1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69"/>
    <w:bookmarkStart w:name="z1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импакт–фактор журнала - формальный численный показатель важности научного журнала, рассчитываемый как отношение числа ссылок, которые получил журнал в текущем году на статьи, опубликованные в этом журнале в предыдущие два года, к числу статей, опубликованных в этом журнале в эти же два предшествующих года;</w:t>
      </w:r>
    </w:p>
    <w:bookmarkEnd w:id="70"/>
    <w:bookmarkStart w:name="z1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индекс Хирша или h-индекс – наукометрический показатель ученого. Индекс Хирша вычисляется на основе распределения цитирований работ данного исследователя: ученый имеет h-индекс, если h из его N статей цитируются как минимум h раз каждая, в то время как оставшиеся N-h его статей цитируются не более чем h раз каждая;</w:t>
      </w:r>
    </w:p>
    <w:bookmarkEnd w:id="71"/>
    <w:bookmarkStart w:name="z1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квартиль (Q) – это категория научных журналов, которую определяют библиометрические показатели, отражающие уровень цитируемости, то есть востребованности журнала научным сообществом. Журналы по узкой предметной области ранжируются по убыванию соответствующего показателя (импакт-фактор журнала или нормированный индекс SJR) и список делится на 4 равные части. В результате ранжирования каждый журнал попадает в один из четырех квартилей: от Q1 (самый высокий, к которому принадлежат наиболее авторитетные иностранные журналы) до Q4 (самый низкий);</w:t>
      </w:r>
    </w:p>
    <w:bookmarkEnd w:id="72"/>
    <w:bookmarkStart w:name="z1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нормированный индекс SJR (Scimago Journal Ranking) - формальный численный показатель важности научного журнала, при расчете которого учитываются не только общее количество цитирований, но и взвешенные показатели цитирований по годам и качественные показатели, такие как авторитетность ссылок. Нормированный индекс SJR рассчитывается исследовательской группой SCImago, которая занимается анализом, презентацией и поиском информации с помощью техник визуализации, для журналов, индексируемых в базе данных Scopus;</w:t>
      </w:r>
    </w:p>
    <w:bookmarkEnd w:id="73"/>
    <w:bookmarkStart w:name="z1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отчетный период – промежуток времени, за который происходит оценка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исчисляется с 1 января по 31 декабря за предыдущий год;</w:t>
      </w:r>
    </w:p>
    <w:bookmarkEnd w:id="74"/>
    <w:bookmarkStart w:name="z1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оцениваемая организация – организация высшего и (или) послевузовского образования или научная организация в области здравоохранения, представляющая данные по индикаторам и показателям научной и инновационной деятельности;</w:t>
      </w:r>
    </w:p>
    <w:bookmarkEnd w:id="75"/>
    <w:bookmarkStart w:name="z1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производственный персонал – работники научных подразделений и профессорско-преподавательский состав организаций высшего и (или) послевузовского образования и научных организаций в области здравоохранения, а также работники клинических подразделений университетской больницы и научной организации в области здравоохранения клинического профиля, персонал подразделений, осуществляющих медицинскую и фармацевтическую деятельность, деятельность в области охраны общественного здоровья и организации здравоохранения, в научной организации в области здравоохранения неклинического профиля (за исключением обслуживающего, учебно-вспомогательного и среднего медицинского персонала);</w:t>
      </w:r>
    </w:p>
    <w:bookmarkEnd w:id="76"/>
    <w:bookmarkStart w:name="z1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деятельности;</w:t>
      </w:r>
    </w:p>
    <w:bookmarkEnd w:id="77"/>
    <w:bookmarkStart w:name="z1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научная деятельность – деятельность, направленная на изучение окружающей действительности с целью выявления свойств, особенностей и закономерностей, присущих изучаемым объектам, явлениям (процессам), и использование полученных знаний на практике;</w:t>
      </w:r>
    </w:p>
    <w:bookmarkEnd w:id="78"/>
    <w:bookmarkStart w:name="z1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79"/>
    <w:bookmarkStart w:name="z1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научно-техническая деятельность –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и иных задач, обеспечение функционирования науки, технологии и производства как единой системы, включая разработку нормативно-технической документации, необходимой для проведения этих исследований;</w:t>
      </w:r>
    </w:p>
    <w:bookmarkEnd w:id="80"/>
    <w:bookmarkStart w:name="z1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инновационная деятельность – деятельность (включая научную, научно-техническую, технологическую, инфокоммуникационную, организационную, финансовую и (или) коммерческую деятельность), направленная на создание инноваций;</w:t>
      </w:r>
    </w:p>
    <w:bookmarkEnd w:id="81"/>
    <w:bookmarkStart w:name="z1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деятельность.</w:t>
      </w:r>
    </w:p>
    <w:bookmarkEnd w:id="82"/>
    <w:bookmarkStart w:name="z1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результативности научной, научно-технической и инновационной деятельности</w:t>
      </w:r>
    </w:p>
    <w:bookmarkEnd w:id="83"/>
    <w:bookmarkStart w:name="z1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осуществляется:</w:t>
      </w:r>
    </w:p>
    <w:bookmarkEnd w:id="84"/>
    <w:bookmarkStart w:name="z1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показателям научной, научно-технической и инновационной деятельности производственного персонала;</w:t>
      </w:r>
    </w:p>
    <w:bookmarkEnd w:id="85"/>
    <w:bookmarkStart w:name="z1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уровню инновационной деятельности в условиях клинической практики;</w:t>
      </w:r>
    </w:p>
    <w:bookmarkEnd w:id="86"/>
    <w:bookmarkStart w:name="z1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показателям научной, научно-технической и инновационной деятельности обучающихся (студентов, интернов, резидентов, магистрантов, докторантов).</w:t>
      </w:r>
    </w:p>
    <w:bookmarkEnd w:id="87"/>
    <w:bookmarkStart w:name="z1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осуществляется в соответствии с порядком оценки индикаторов результативности научной, научно-технической и инновационной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8"/>
    <w:bookmarkStart w:name="z1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по проведению оценки результативности научной, научно-технической и инновационной деятельности (далее – рабочий орган) определяется уполномоченным органом. Рабочий орган осуществляет функции организации и технического сопровождения процедуры оценки результативности научной, научно-технической и инновационной деятельности.</w:t>
      </w:r>
    </w:p>
    <w:bookmarkEnd w:id="89"/>
    <w:bookmarkStart w:name="z1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оценке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здравоохранения:</w:t>
      </w:r>
    </w:p>
    <w:bookmarkEnd w:id="90"/>
    <w:bookmarkStart w:name="z1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показателям научной, научно-технической и инновационной деятельности производственного персонала используется формула:</w:t>
      </w:r>
    </w:p>
    <w:bookmarkEnd w:id="91"/>
    <w:bookmarkStart w:name="z1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 = I1 × Q1 + I2 × Q2 + I3 × Q3 + I4 × Q4 + I5 × Q5 + I6 × Q6,</w:t>
      </w:r>
    </w:p>
    <w:bookmarkEnd w:id="92"/>
    <w:bookmarkStart w:name="z1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Sa – суммарная оценка результативности научной и инновационной деятельности организации высшего и (или) послевузовского образования и научной организации в области здравоохранения по показателям научной, научно-технической и инновационной деятельности производственного персонала;</w:t>
      </w:r>
    </w:p>
    <w:bookmarkEnd w:id="93"/>
    <w:bookmarkStart w:name="z1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I1, .... I6 – сумма оценки по индикаторам 1-6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4"/>
    <w:bookmarkStart w:name="z2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Q1, .... Q6 – весовые коэффициенты соответствующих индикаторов.</w:t>
      </w:r>
    </w:p>
    <w:bookmarkEnd w:id="95"/>
    <w:bookmarkStart w:name="z2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уровню инновационной деятельности в условиях клинической практики определяется по формуле:</w:t>
      </w:r>
    </w:p>
    <w:bookmarkEnd w:id="96"/>
    <w:bookmarkStart w:name="z2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Sb = I7,</w:t>
      </w:r>
    </w:p>
    <w:bookmarkEnd w:id="97"/>
    <w:bookmarkStart w:name="z2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Sb – суммарная оценка результативности инновационной деятельности в условиях клинической практики научной организации в области здравоохранения клинического профиля и организации высшего и послевузовского образования, имеющей в своем составе университетскую больницу;</w:t>
      </w:r>
    </w:p>
    <w:bookmarkEnd w:id="98"/>
    <w:bookmarkStart w:name="z2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I7 – сумма оценки по индикатору 7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9"/>
    <w:bookmarkStart w:name="z2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показателям научной, научно-технической и инновационной деятельности обучающихся (студентов, интернов, резидентов, магистрантов, докторантов) определяется по формуле:</w:t>
      </w:r>
    </w:p>
    <w:bookmarkEnd w:id="100"/>
    <w:bookmarkStart w:name="z2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= I8 × Q8 + I9 × Q9 + I10 × Q10 + I11 × Q11,</w:t>
      </w:r>
    </w:p>
    <w:bookmarkEnd w:id="101"/>
    <w:bookmarkStart w:name="z2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Sc – суммарная оценка результативности научной и инновационной деятельности организации высшего и (или) послевузовского образования и научной организации в области здравоохранения по показателям научной, научно-технической и инновационной деятельности обучающихся (студентов, интернов, резидентов, магистрантов, докторантов);</w:t>
      </w:r>
    </w:p>
    <w:bookmarkEnd w:id="102"/>
    <w:bookmarkStart w:name="z2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I8, .... I11 – сумма оценки по индикаторам 8-11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3"/>
    <w:bookmarkStart w:name="z2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Q8, .... Q11 – весовые коэффициенты соответствующих индикаторов.</w:t>
      </w:r>
    </w:p>
    <w:bookmarkEnd w:id="104"/>
    <w:bookmarkStart w:name="z2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высшего и (или) послевузовского образования и научные организации в области здравоохранения предоставляют в рабочий орган до 25 числа месяца, следующего за отчетным периодом, информацию по индикаторам на бумажном или электронном носителях, а также перечень и электронный архив сканированных копий подтверждающих документов по каждому индикатору (электронный архив формируется в разрезе отдельных индикаторов и показателей). Рабочий орган по согласованию с уполномоченным органом определяет форму, по которой представляется информация по индикаторам.</w:t>
      </w:r>
    </w:p>
    <w:bookmarkEnd w:id="105"/>
    <w:bookmarkStart w:name="z2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высшего и (или) послевузовского образования и научные организации в области здравоохранения представляют подтверждающие документы в соответствии с требованиями, указанными в условиях зачета индикаторов и списке подтверждающих документов по отдельным индикаторам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6"/>
    <w:bookmarkStart w:name="z2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по индикаторам, на которую оцениваемая организация не представила подтверждающих документов, при подсчете результатов ранжирования не учитывается и в случае более позднего получения авторами подтверждающих документов засчитывается в показатели следующего отчетного периода.</w:t>
      </w:r>
    </w:p>
    <w:bookmarkEnd w:id="107"/>
    <w:bookmarkStart w:name="z2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осуществляется в рамках трех категорий:</w:t>
      </w:r>
    </w:p>
    <w:bookmarkEnd w:id="108"/>
    <w:bookmarkStart w:name="z2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организации в области здравоохранения клинического профиля;</w:t>
      </w:r>
    </w:p>
    <w:bookmarkEnd w:id="109"/>
    <w:bookmarkStart w:name="z2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научные организации в области здравоохранения неклинического профиля;</w:t>
      </w:r>
    </w:p>
    <w:bookmarkEnd w:id="110"/>
    <w:bookmarkStart w:name="z2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высшего и (или) послевузовского образования в области здравоохранения.</w:t>
      </w:r>
    </w:p>
    <w:bookmarkEnd w:id="111"/>
    <w:bookmarkStart w:name="z2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результативности инновационной деятельности в условиях клинической практики организаций высшего и (или) послевузовского образования и научных организаций в области здравоохранения осуществляется в рамках двух категорий:</w:t>
      </w:r>
    </w:p>
    <w:bookmarkEnd w:id="112"/>
    <w:bookmarkStart w:name="z2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организации в области здравоохранения клинического профиля;</w:t>
      </w:r>
    </w:p>
    <w:bookmarkEnd w:id="113"/>
    <w:bookmarkStart w:name="z2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высшего и (или) послевузовского образования в области здравоохранения, имеющие в своем составе университетскую больницу.</w:t>
      </w:r>
    </w:p>
    <w:bookmarkEnd w:id="114"/>
    <w:bookmarkStart w:name="z2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рассматриваются на Научном совете уполномоченного органа и служат основанием для пересмотра статуса научной организации в области здравоохранения.</w:t>
      </w:r>
    </w:p>
    <w:bookmarkEnd w:id="115"/>
    <w:bookmarkStart w:name="z2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Рабочий орган не менее чем за 10 рабочих дней до внесения результатов оценки результативности научной, научно-технической и инновационной деятельности на рассмотрение Научного совета уполномоченного органа размещает на своем официальном сайте результаты проверки соответствия подтверждающих документов, предоставляемых оцениваемыми организациями, условиям зачета индикаторов, а также информирует оцениваемые организации о результатах проведенной проверки подтверждающих документов.</w:t>
      </w:r>
    </w:p>
    <w:bookmarkEnd w:id="116"/>
    <w:bookmarkStart w:name="z2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Оцениваемые организации (при наличии несогласия с результатами проверки подтверждающих документов) в течение 5 рабочих дней после размещения на официальном сайте рабочего органа результатов проверки соответствия подтверждающих документов представляют в рабочий орган обоснованную позицию о своем несогласии и (или) дополнительные подтверждающие документы. Результаты рассмотрения представленных документов рабочим органом в течение 5 рабочих дней доводятся до оцениваемой организации в письменном виде.</w:t>
      </w:r>
    </w:p>
    <w:bookmarkEnd w:id="117"/>
    <w:bookmarkStart w:name="z2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Рабочий орган в течение 3 рабочих дней после заседания Научного совета уполномоченного органа публикует результаты оценки результативности научной, научно-технической и инновационной деятельности на своем официальном сайте.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инновационной деятельности</w:t>
            </w:r>
          </w:p>
        </w:tc>
      </w:tr>
    </w:tbl>
    <w:bookmarkStart w:name="z2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оценки индикаторов результативности научной, научно-технической и инновационной деятельности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индикатора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оценки компонентов индикатора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расчета суммарной оценки по индикатору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оценки индикатора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научной, научно-технической и инновационной деятельности производственного персонала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дохода от научных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1.1-1.5)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привлеченных на проведение исследований в рамках бюджетного программно-целевого финансирования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балла × k1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привлеченных на проведение исследований в рамках грантового (со стороны резидентов Республики Казахстан)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 0,2 балла × k1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привлеченных на проведение исследований в рамках грантового финансирования (со стороны нерезидентов Республики Казахстан и зарубежных грантодателей)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 0,3 балла × k1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привлеченных на проведение исследований в рамках иных форм финансирования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 0,1 балла × k1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выделенных на проведение исследований в рамках инициативных исследований (самофинансирование)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 0,15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2.1-2.3)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в научных изданиях, в базах данных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статью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× k2.1 × k2.2 × k2.3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монографии, индексируемые в базах данных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монографию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баллов × k2.3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в коллективных монографиях, индексируемых в базах данных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главу монографии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баллов× k2.3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Короткие публикации (письмо в редакцию, корреспонденция, комментарий, ответ на комментарий), за исключением материалов конференций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публикацию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× k2.1 × k2.2 × k2.3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Цитирование научных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((Сумма баллов по показателям 3.1-3.2) / (количество полных ставок производственного персонала в оцениваемой организации)) + (Сумма баллов по индикаторам 3.3-3.4)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 (опубликованных в течение 5 последних лет) в отчетном году по данным Web of Science (Веб оф Сайнс) или Scopus (Скопус) (при наличии данных о цитировании научной работы в обоих базах данных используется значение из той базы данных, где цитирование имеет максимальное значение)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цитирование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 × k3.1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 (опубликованных в течение 5 последних лет) в отчетном году по данным по данным Google Scholar (Гугл Скулар)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цитирование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балла × k3.1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квадратов индекса Хирша производственного персонала по данным Web of Science (Веб оф Сайнс) или Scopus (Скопус) (при наличии данных о наличии у сотрудника индекса Хирша в обоих базах данных используется значение из той базы данных, где индекс Хирша имеет максимальное значение) на конец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× среднее значение квадратов индекса Хирша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квадратов индекса Хирша производственного персонала по данным Google Scholar (Гугл Скулар) на конец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балла × среднее значение квадратов индекса Хирша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патентов и иных охранных документов (в которых в качестве патентообладателя указана сама организация)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4.1-4.3)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Патенты, выданные зарубежными или международными патентными агентствами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патент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баллов × k4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 РК на изобретение, полезную модель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патент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объекта интеллектуальной собственности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свидетельство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коммерциализации результатов научных исследований и 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показателю 5.1)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полученного дохода в отчетном году от коммерциализации научных разработок и инноваций (на которые получен охранный документ с правообладанием оцениваемой организации в течение последних 3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баллов за каждые 500 тыс. тенге дохода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участия в международных конференциях и форумах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показателю 5.1 организации)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(тезисов, статей) в сборниках материалов международных научных конференций (Conference Proceedings), индексируемых в базах данных научной информации Web of Knowledge (Веб оф Ноулидж) и Scopus (Скопус).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публикацию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× k6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индикаторы инновационной деятельности научных организаций в области здравоохранения клинического профиля и университетских больниц организаций высшего и послевузовского образования Индикаторы инновационной деятельности в условиях клинической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индикаторы инновационной деятельности научных организаций в области здравоохранения клинического профиля и университетских больниц организаций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инновационной активности в условиях клинической практики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7.1-7.3)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выполняемых в организации высокотехнологичных медицинских услуг (далее – ВТМУ)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ВТМУ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видов (кодов) ВТМУ и регионов, в которые были успешно внедрены сотрудниками научной организации / университетской больницы в практическую деятельность организаций здравоохранения областей, г. Алматы, г. Астана г. Шымкент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ВТМУ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видов (кодов) ВТМУ, утвержденных МЗ, инициатором которой был НИИ, НЦ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ВТМУ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научной, научно-технической и инновационной деятельности обучающихся (студентов, интернов, резидентов, магистрантов, докторантов)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8.1-8.2) / (Среднегодовая численность резидентов, магистрантов, докторантов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в научных изданиях, в базах данных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статью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× k8.1 × k8.2× k8.3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Короткие публикации (письмо в редакцию, корреспонденция, комментарий, ответ на комментарий и т.д.), за исключением материалов конференций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публикацию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× k2.1 × k2.2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Цитирование научных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9.1-9.2) / (Среднегодовая численность резидентов, магистрантов, докторантов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 (опубликованных в течение 5 последних лет) в отчетном году по данным Web of Science (Веб оф Сайнс) или Scopus (Скопус) (при наличии данных о цитировании научной работы в обоих базах данных используется значение из той базы данных, где цитирование имеет максимальное значение)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цитирование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 × k9.1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 (опубликованных в течение 5 последних лет) в отчетном году по данным по данным Google Scholar (Гугл Скулар)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цитирование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балла × k9.1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патентов и иных охранных документов (в которых в качестве патентообладателя указана сама организация)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10.1-10.3) / (Среднегодовая численность резидентов, магистрантов, докторантов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Патенты, выданные зарубежными или международными патентными агентствами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патент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баллов × k10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 РК на изобретение, полезную модель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патент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объекта интеллектуальной собственности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свидетельство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участия в международных конференциях и форумах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11.1-11.6) / (Среднегодовая численность резидентов, магистрантов, докторантов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устным докладом (с выездом за рубеж)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доклад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баллов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постерным докладом (с выездом за рубеж)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доклад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устным докладом (на территории РК)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доклад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постерным докладом (на территории РК)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доклад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(тезисов, статей) в сборниках материалов международных научных конференций (Conference Proceedings), индексируемых в базах данных научной информации Web of Science (Веб оф Сайнс) или Scopus (Скопус)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публикацию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× k11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публикацией тезиса (статьи) в сборнике материалов конференции, индексируемом базами данных научной информации РК и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тезис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2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Коэффициент k1 = 0,1 применяется к объему средств, которые организация администрирует в качестве головной организации за вычетом объема средств, осваиваемых самостоятельно. В отношении объема средств, которые организация, осваивает самостоятельно коэффициент k1 не применяется (например, организация получает программно-целевое финансирование 10 000 тыс. тенге, из них сама осваивает 1 000 тыс. тенге, а 9 000 тыс. тенге отдает соисполнителям. Формула расчета будет следующей – ((1000/500)×0,2)+(9000/500)×0,2×0,1).</w:t>
      </w:r>
    </w:p>
    <w:bookmarkEnd w:id="121"/>
    <w:bookmarkStart w:name="z2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индикаторов 2, 3, 8 и 9 учитываются публикации, в которых авторы или один из авторов аффилирован с оцениваемой организацией (в публикации указана принадлежность автора к оцениваемой организации).</w:t>
      </w:r>
    </w:p>
    <w:bookmarkEnd w:id="122"/>
    <w:bookmarkStart w:name="z2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Коэффициент k2.1 = 1 если журнал имеет квартиль Q4; k2.1 = 10 если журнал имеет квартиль Q3; k2.1 = 20 если журнал имеет квартиль Q2; k2.1 = 30 если журнал имеет квартиль Q1.</w:t>
      </w:r>
    </w:p>
    <w:bookmarkEnd w:id="123"/>
    <w:bookmarkStart w:name="z2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Коэффициент k2.2 = 0,5 применяется если публикация опубликована на государственном, русском языке (и иных государственных языках стран СНГ).</w:t>
      </w:r>
    </w:p>
    <w:bookmarkEnd w:id="124"/>
    <w:bookmarkStart w:name="z2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Коэффициент k2.3 = 1 применяется для статей и коротких публикаций, в которых автор, аффилированный с оцениваемой организацией, является "correspondence author" или входит в число первых пяти авторов, а для монографий и граф монографий – автор, аффилированный с оцениваемой организацией, входит в число первых десяти авторов; в иных случаях k2.3 = 0,5.</w:t>
      </w:r>
    </w:p>
    <w:bookmarkEnd w:id="125"/>
    <w:bookmarkStart w:name="z2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 k3.1 = 1 применяется для научных работ, в которых автор, аффилированный с оцениваемой организацией, является "correspondence author" или входит в число первых пяти авторов, а для монографий и граф монографий – автор, аффилированный с оцениваемой организацией, входит в число первых десяти авторов; в иных случаях k3. 1 = 0,5.</w:t>
      </w:r>
    </w:p>
    <w:bookmarkEnd w:id="126"/>
    <w:bookmarkStart w:name="z2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Среднее значение квадратов индекса Хирша производственного персонала рассчитываются по формуле = (h1)2+(h2)2+(h3)2+…(hn)2/n, где h1, h2, h3, …hn – индексы Хирша отдельных физических лиц производственного персонала, n – численность физических лиц, занимающих должности производительного персонала.</w:t>
      </w:r>
    </w:p>
    <w:bookmarkEnd w:id="127"/>
    <w:bookmarkStart w:name="z2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Коэффициент k4 = 1,5 применяется, если патент включен в базу данных Web of Science.</w:t>
      </w:r>
    </w:p>
    <w:bookmarkEnd w:id="128"/>
    <w:bookmarkStart w:name="z2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Коэффициент k6 = 0,5 применяется если публикация опубликована на государственном, русском языке (и иных государственных языках стран СНГ).</w:t>
      </w:r>
    </w:p>
    <w:bookmarkEnd w:id="129"/>
    <w:bookmarkStart w:name="z2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компонента индикатора 7.2 - одельный балл дается за каждую успешно внедренное ВТМУ в каждой отдельной области, г. Алматы, г. Астана, г. Шымкент в организации здравоохранения, подтвержденную соответствующей оплатой из Фонда – 2 балла</w:t>
      </w:r>
    </w:p>
    <w:bookmarkEnd w:id="130"/>
    <w:bookmarkStart w:name="z2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k8.1 = 1 если журнал имеет квартиль Q4; k8.1 = 10 если журнал имеет квартиль Q3; k8.1 = 20 если журнал имеет квартиль Q2; k8.1 = 30 если журнал имеет квартиль Q1.</w:t>
      </w:r>
    </w:p>
    <w:bookmarkEnd w:id="131"/>
    <w:bookmarkStart w:name="z2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Коэффициент k8.2 = 0,5 применяется если публикация опубликована на государственном, русском языке (и иных государственных языках стран СНГ).</w:t>
      </w:r>
    </w:p>
    <w:bookmarkEnd w:id="132"/>
    <w:bookmarkStart w:name="z2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Коэффициент k8.3 = 1 применяется для статей и коротких публикаций, в которых автор, аффилированный с оцениваемой организацией, является "correspondence author" или входит в число первых пяти авторов; в иных случаях k8.3 = 0,5.</w:t>
      </w:r>
    </w:p>
    <w:bookmarkEnd w:id="133"/>
    <w:bookmarkStart w:name="z2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Коэффициент k9.1 = 1 применяется для научных работ, в которых автор, аффилированный с оцениваемой организацией, является "correspondence author" или входит в число первых пяти авторов; в иных случаях k9.1 = 0,5.</w:t>
      </w:r>
    </w:p>
    <w:bookmarkEnd w:id="134"/>
    <w:bookmarkStart w:name="z2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Коэффициент k10 = 1,5 применяется, если патент включен в базу данных Web of Science.</w:t>
      </w:r>
    </w:p>
    <w:bookmarkEnd w:id="135"/>
    <w:bookmarkStart w:name="z2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Коэффициент k11 = 0,5 применяется если публикация опубликована на государственном, русском языке (и иных государственных языках стран СНГ).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инновационной деятельности</w:t>
            </w:r>
          </w:p>
        </w:tc>
      </w:tr>
    </w:tbl>
    <w:bookmarkStart w:name="z2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зачета индикаторов и список подтверждающих документов по отдельным индикаторам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индикатора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документы, предоставляемые оцениваемой организацией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дохода от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научных программ и проектов с указанием источника финансирования, сроков реализации, объема финансирования, соисполнителей и (или) партнеров;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Подтверждение регистрации темы научного исследования в национальном центре научно-технической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Копия договора с финансирующей организацией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Web of Science, Scopus, Springer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публикаций с указанием их выходных данных, квартиля журнала и наименования базы даны, в которой индексируется журнал;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каждой статьи указывается актуальная веб-ссылка на страницу публикации в базе данных Web of Science (Веб оф Сайнс), Scopus (Скопус), Springer (Спрингер)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Цитирование научных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статей, которые были опубликованы в течение последних 5 лет, с указанием количество цитирований каждой статьи в Web of Science (Веб оф Сайнс), Scopus (Скопус), Google Scholar (Гугл Скулар) в отчетном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каждой статьи указывается актуальная веб-ссылка на страницу с перечнем цитирований данной статьи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квадратов индекса Хирша производственного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всех сотрудников из производственного персонала, имеющих индекс Хирша с указанием значения индекса Хирша в Web of Science (Веб оф Сайнс) и Scopus (Скопус)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патентов и иных охранных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патентов с указанием патентообладателя, агентства выдавшего патент, даты выдачи патента и регистрационного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Прикладывается копия свидетельства о выдаче патента (справка о положительном решении на выдачу патента не засчитывается!);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патента, включенного в базу данных Web of Science (Веб оф Сайнс), указывается актуальная веб-ссылка на страницу в базе данных Web of Science (Веб оф Сайнс)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коммерциализации результатов научных исследований и инновационной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коммерциализованных технологий с указанием наименования и регистрационных данных (номер и дата) охранного документа (который выдан в течение 3 последних лет), объема полученного дохода прибыли в отчетном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лицензионного договора, договора о передаче патентных прав, иных договоров между патентообладателем и лицом, которому передается право на использование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медицинских технологий, включенных в перечень возмещаемых в рамках гарантированного объема бесплатной медицинской помощи (далее – ГОБМП) и обязательного социального медицинского страхования (далее – ОСМС) – протокольное решение или выписка из протокола Объединенной комиссии по качеству медицинских услуг о включении данной медицинской технологии в перечень возмещаемых в рамках ГОБМП и ОСМС (за последние 3 года).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участия в международных конференциях и форумах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тезисов (статей) с указанием авторов, даты и места проведения конференции, выходных данных опубликованных тезисов, базы данных, в которой индексируется сборник;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каждого тезиса (статьи) указывается актуальная веб-ссылка с сайта базы данных научной информации, где указана информация об индексируемом научном сборнике.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докладов конференций: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докладов и (или) тезисов с указанием докладчиков и (или) авторов, даты и места проведения конференции, выходных данных опубликованных тезисов, базы данных, в которой индексируется сборник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Копии программ конференций, опубликованных статей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инновационной активности в условиях клинической практики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выполняемых ВТМУ в научной организации/ университетской больнице из ИС "Система управления качеством медицинских услуг" за отчетный 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Самоотчет об успешно внедренных научной организацией / университетской клиникой ВТМУ в организациях здравоохранения областей, городов Алматы, Астана и Шымкент;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Самоотчет научной организации и (или) университетской клиники об утвержденных новых ВТМУ за отчетный 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единиц (ставок) производственного персонала на последний день отчетного периода (показатель используемый при расчете балльной оценки для всех индикаторов)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Таблица с указанием количества должностных единиц (ставок) и общей численности производственного персонала, в том числе в разрезе отдельных категорий производственного персонала, заверенная подписью первого руководителя оцениваемой организации.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резидентов, магистрантов, докторантов в оцениваемой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Таблица с указанием среднегодовой численности обучающихся в разрезе отдельных категорий (студенты, интерны, магистранты, докторанты, резиденты), заверенная подписью первого руководителя оцениваемой организации.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