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d2781" w14:textId="60d27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Правления Национального Банка Республики Казахстан от 14 июля 2020 года № 86 "Об установлении пределов отклонения курса покупки от курса продажи иностранной валюты за тенге по операциям, проводимым через обменные пункты"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21 декабря 2020 года № 149. Зарегистрировано в Министерстве юстиции Республики Казахстан 24 декабря 2020 года № 21899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30 марта 1995 года "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2 июля 2018 года "</w:t>
      </w:r>
      <w:r>
        <w:rPr>
          <w:rFonts w:ascii="Times New Roman"/>
          <w:b w:val="false"/>
          <w:i w:val="false"/>
          <w:color w:val="000000"/>
          <w:sz w:val="28"/>
        </w:rPr>
        <w:t>О валютном регулировании и валютном контроле</w:t>
      </w:r>
      <w:r>
        <w:rPr>
          <w:rFonts w:ascii="Times New Roman"/>
          <w:b w:val="false"/>
          <w:i w:val="false"/>
          <w:color w:val="000000"/>
          <w:sz w:val="28"/>
        </w:rPr>
        <w:t>"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14 июля 2020 года № 86 "Об установлении пределов отклонения курса покупки от курса продажи иностранной валюты за тенге по операциям, проводимым через обменные пункты" (зарегистрировано в Реестре государственной регистрации нормативных правовых актов под № 20972, опубликовано 16 июля 2020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Настоящее постановление вводится в действие со дня его первого официального опубликования и действует до 1 января 2022 года.".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наличного денежного обращения (Кажмуратов Ж.Т.)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(Касенов А.С.) государственную регистрацию настоящего постановления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 и пунктом 3 настоящего постановления.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информации и коммуникаций – пресс-службе Национального Банка Республики Казахстан (Адамбаева А.Р.)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Вагапова Д.В.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Национального Банка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