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d082" w14:textId="464d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10 августа 2018 года № 347 "Об утверждении форм отчетной документации в области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декабря 2020 года № 534. Зарегистрирован в Министерстве юстиции Республики Казахстан 25 декабря 2020 года № 21905. Утратил силу приказом Министра труда и социальной защиты населения Республики Казахстан от 24 мая 2023 года № 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24.05.2023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10 августа 2018 года № 347 "Об утверждении форм отчетной документации в области адресной социальной помощи" (зарегистрирован в Реестре государственной регистрации нормативных правовых актов № 17319, опубликован 10 сентября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формы, предназначенные для сбора административных данных: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ежемесячный отчет о назначении и выплате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ежемесячный отчет о назначении и выплате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ежемесячный отчет о назначении и выплате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ежеквартальный отчет о назначении и выплате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ежеквартальный отчет о назначении и выплате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ежеквартальный отчет о назначении и выплате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ежемесячный отчет о получателях назначенной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ежемесячный отчет о получателях назначенной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ежемесячный отчет о получателях назначенной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ежеквартальный отчет о получателях назначенной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ежеквартальный отчет о получателях назначенной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ежеквартальный отчет о получателях назначенной государственной адресной социальной помощи в виде обусловленной денежной помощи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отчет о получателях государственной адресной социальной помощи в виде обусловленной денежной помощи по видам хозяйств согласно приложению 13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отчет по среднедушевым доходам из числа назначенной государственной адресной социальной помощи в виде обусловленной денежной помощи согласно приложению 14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отчет по прекращению выплаты или отказу в назначении государственной адресной социальной помощи в виде обусловленной денежной помощи согласно приложению 15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отчет по проведенным беседам для назначения государственной адресной социальной помощи согласно приложению 16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ежемесячный отчет о назначении и выплате гарантированного социального пакета согласно приложению 17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ежеквартальный отчет о назначении и выплате гарантированного социального пакета согласно согласно приложению 18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ежемесячный отчет ассистента о сопровождении социального контракта согласно приложению 19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ежемесячный отчет консультанта по социальной работе о сопровождении социального контракта согласно приложению 20 к настоящему приказу.";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13, 14, 15, 16, 17, 18, 19 и 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управлений координации занятости и социальных программ областей, городов республиканского значения и столицы,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выплате государственной адресной социальной помощи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Невылаченная сумма на начало отчетного периода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41"/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"Ежемесячный отчет о назначении и выплате государственной адресной социальной помощи"</w:t>
      </w:r>
    </w:p>
    <w:bookmarkEnd w:id="42"/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1-ГАСП, периодичность: ежемесячная)</w:t>
      </w:r>
    </w:p>
    <w:bookmarkEnd w:id="43"/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ежемесячно отчета о назначении и выплате государственной адресной социальной помощи (далее – форма отчета).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Ежемесячный отчет о назначении и выплате государственной адресной социальной помощи по форме утвержденной приложением 1 к настоящему приказу составляется (формируется) централизованно акционерным обществом "Центр развития трудовых ресурсов",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течение отчетного периода.</w:t>
      </w:r>
    </w:p>
    <w:bookmarkEnd w:id="50"/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невыплаченная сумма государственной адресной социальной помощи тысячах тенге на начало отчетного периода.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семей, которым назначена государственная адресная социальная помощь в отчетном периоде.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человек, которым назначено государственная адресная социальная помощь в отчетном периоде.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назначенная сумма в тысячах тенге для выплаты государственной адресной социальной помощи в отчетном периоде.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назначенный средний размер в тенге для выплаты государственной адресной социальной помощи в отчетном периоде.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которым выплачена государственная адресная социальная помощь в отчетном периоде.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человек, которым выплачена государственная адресная социальная помощь в отчетном периоде.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выплаченная сумма в тысячах тенге для выплаты государственной адресной социальной помощи в отчетном периоде.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средний размер выплаченной суммы в тенге государственной адресной социальной помощи в отчетном периоде.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4"/>
    <w:bookmarkStart w:name="z8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65"/>
    <w:bookmarkStart w:name="z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выплате государственной адресной социальной помощи в виде безусловной денежной помощи</w:t>
      </w:r>
    </w:p>
    <w:bookmarkEnd w:id="66"/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1-ГАСПБДП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Невыплаченная сумма на начало отчетного периода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73"/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о назначении и выплате  государственной адресной социальной помощи в виде безусловной денежной помощи"</w:t>
      </w:r>
    </w:p>
    <w:bookmarkEnd w:id="74"/>
    <w:bookmarkStart w:name="z10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1-ГАСПБДП, периодичность: ежемесячная)</w:t>
      </w:r>
    </w:p>
    <w:bookmarkEnd w:id="75"/>
    <w:bookmarkStart w:name="z10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безусловной денежной помощи (далее – форма отчета).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безусловной денежной помощи.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Ежемесячный отчет о назначении и выплате государственной адресной социальной помощи в виде безусловной денежной помощи по форме утвержденной приложением 2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виде безусловной денежной помощи в течение отчетного периода.</w:t>
      </w:r>
    </w:p>
    <w:bookmarkEnd w:id="82"/>
    <w:bookmarkStart w:name="z10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невыплаченная сумма государственной адресной социальной помощи в виде безусловной денежной помощи на начало отчетного периода в тысячах тенге.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семей, которым назначено государственная адресная социальная помощь в виде безусловной денежной помощи в отчетном периоде.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человек, которым назначено государственная адресная социальная помощь в виде безусловной денежной помощи в отчетном периоде.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назначенная сумма в тысячах тенге для выплаты государственной адресной социальной помощи в виде безусловной денежной помощи в отчетном периоде.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назначенный средний размер в тенге для выплаты государственной адресной социальной помощи в виде безусловной денежной помощи в отчетном периоде.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которым выплачена государственная адресная социальная помощь в виде безусловной денежной помощи в отчетном периоде.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человек, которым выплачена государственная адресная социальная помощь в виде безусловной денежной помощи в отчетном периоде.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выплаченная сумма в тысячах тенге для выплаты государственной адресной социальной помощи в виде безусловной денежной помощи в отчетном периоде.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средний размер выплаченной суммы в тенге государственной адресной социальной помощи в виде безусловной денежной помощи в отчетном периоде.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12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6"/>
    <w:bookmarkStart w:name="z12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97"/>
    <w:bookmarkStart w:name="z12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выплате государственной адресной социальной помощи в виде обусловленной денежной помощи</w:t>
      </w:r>
    </w:p>
    <w:bookmarkEnd w:id="98"/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Невыплаченная сумма на начало отчетного периода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05"/>
    <w:bookmarkStart w:name="z14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"Ежемесячный отчет о назначении и выплате государственной адресной социальной помощи в виде обусловленной денежной помощи"</w:t>
      </w:r>
    </w:p>
    <w:bookmarkEnd w:id="106"/>
    <w:bookmarkStart w:name="z14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ежемесячная)</w:t>
      </w:r>
    </w:p>
    <w:bookmarkEnd w:id="107"/>
    <w:bookmarkStart w:name="z14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обусловленной денежной помощи (далее – форма отчета).</w:t>
      </w:r>
    </w:p>
    <w:bookmarkEnd w:id="109"/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обусловленной денежной помощи.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о назначении и выплате государственной адресной социальной помощи в виде обусловленной денежной помощи по форме утвержденной приложением 3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виде обусловленной денежной помощи в течение отчетного периода.</w:t>
      </w:r>
    </w:p>
    <w:bookmarkEnd w:id="114"/>
    <w:bookmarkStart w:name="z14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невыплаченная сумма государственной адресной социальной помощи в виде обусловленной денежной помощи на начало отчетного периода в тысячах тенге.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семей, которым назначено государственная адресная социальная помощь в виде обусловленной денежной помощи в отчетном периоде.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человек, которым назначено государственная адресная социальная помощь в виде обусловленной денежной помощи в отчетном периоде.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назначенная сумма в тысячах тенге для выплаты государственной адресной социальной помощи в виде обусловленной денежной помощи в отчетном периоде.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назначенный средний размер в тенге для выплаты государственной адресной социальной помощи в виде обусловленной денежной помощи в отчетном периоде.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которым выплачена государственная адресная социальная помощь в виде обусловленной денежной помощи в отчетном периоде.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человек, которым выплачена государственная адресная социальная помощь в виде обусловленной денежной помощи в отчетном периоде.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выплаченная сумма в тысячах тенге для выплаты государственной адресной социальной помощи в виде обусловленной денежной помощи в отчетном периоде.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средний размер выплаченной суммы в тенге государственной адресной социальной помощи в виде обусловленной денежной помощи в отчетном периоде.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16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8"/>
    <w:bookmarkStart w:name="z16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129"/>
    <w:bookmarkStart w:name="z16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выплате государственной адресной социальной помощи</w:t>
      </w:r>
    </w:p>
    <w:bookmarkEnd w:id="130"/>
    <w:bookmarkStart w:name="z16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31"/>
    <w:bookmarkStart w:name="z1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32"/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34"/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37"/>
    <w:bookmarkStart w:name="z18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"Ежеквартальный отчет о назначении и выплате государственной адресной социальной помощи"</w:t>
      </w:r>
    </w:p>
    <w:bookmarkEnd w:id="138"/>
    <w:bookmarkStart w:name="z18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139"/>
    <w:bookmarkStart w:name="z18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0"/>
    <w:bookmarkStart w:name="z18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(далее – форма отчета).</w:t>
      </w:r>
    </w:p>
    <w:bookmarkEnd w:id="141"/>
    <w:bookmarkStart w:name="z18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помощи.</w:t>
      </w:r>
    </w:p>
    <w:bookmarkEnd w:id="142"/>
    <w:bookmarkStart w:name="z18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143"/>
    <w:bookmarkStart w:name="z18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144"/>
    <w:bookmarkStart w:name="z18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Ежеквартальный отчет о назначении и выплате государственной адресной социальной помощи, по форме утвержденной приложением 4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145"/>
    <w:bookmarkStart w:name="z18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течение отчетного года.</w:t>
      </w:r>
    </w:p>
    <w:bookmarkEnd w:id="146"/>
    <w:bookmarkStart w:name="z19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147"/>
    <w:bookmarkStart w:name="z1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148"/>
    <w:bookmarkStart w:name="z1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областей, городов республиканского значения и столицы в разрезе городской и сельской местности.</w:t>
      </w:r>
    </w:p>
    <w:bookmarkEnd w:id="149"/>
    <w:bookmarkStart w:name="z1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150"/>
    <w:bookmarkStart w:name="z1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отчетном квартале.</w:t>
      </w:r>
    </w:p>
    <w:bookmarkEnd w:id="151"/>
    <w:bookmarkStart w:name="z1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назначено государственная адресная социальная помощь в отчетном квартале.</w:t>
      </w:r>
    </w:p>
    <w:bookmarkEnd w:id="152"/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назначенная сумма в тысячах тенге для выплаты государственной адресной социальной помощи в отчетном квартале.</w:t>
      </w:r>
    </w:p>
    <w:bookmarkEnd w:id="153"/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назначенный средний размер в тенге для выплаты государственной адресной социальной помощи в отчетном квартале.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которым выплачена государственная адресная социальная помощь в отчетном квартале.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человек, которым выплачена государственная адресная социальная помощь в отчетном квартале.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выплаченная сумма в тысячах тенге для выплаты государственной адресной социальной помощи в отчетном квартале.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средний размер выплаченной суммы в тенге государственной адресной социальной помощи в отчетном квартале.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0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9"/>
    <w:bookmarkStart w:name="z20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160"/>
    <w:bookmarkStart w:name="z20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выплате государственной адресной социальной помощи в виде обусловленной денежной помощи</w:t>
      </w:r>
    </w:p>
    <w:bookmarkEnd w:id="161"/>
    <w:bookmarkStart w:name="z20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62"/>
    <w:bookmarkStart w:name="z2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63"/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164"/>
    <w:bookmarkStart w:name="z2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65"/>
    <w:bookmarkStart w:name="z2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66"/>
    <w:bookmarkStart w:name="z2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68"/>
    <w:bookmarkStart w:name="z22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"Ежеквартальный отчет о назначении и выплате государственной адресной социальной помощи в виде обусловленной денежной помощи"</w:t>
      </w:r>
    </w:p>
    <w:bookmarkEnd w:id="169"/>
    <w:bookmarkStart w:name="z22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170"/>
    <w:bookmarkStart w:name="z22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1"/>
    <w:bookmarkStart w:name="z2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обусловленной денежной помощи (далее – форма отчета).</w:t>
      </w:r>
    </w:p>
    <w:bookmarkEnd w:id="172"/>
    <w:bookmarkStart w:name="z2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обусловленной денежной помощи.</w:t>
      </w:r>
    </w:p>
    <w:bookmarkEnd w:id="173"/>
    <w:bookmarkStart w:name="z2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174"/>
    <w:bookmarkStart w:name="z2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175"/>
    <w:bookmarkStart w:name="z2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Ежеквартальный отчет о назначении и выплате государственной адресной социальной помощи в виде обусловленной денежной помощи по форме утвержденной приложением 5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176"/>
    <w:bookmarkStart w:name="z2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виде обусловленной денежной помощи в течение отчетного года.</w:t>
      </w:r>
    </w:p>
    <w:bookmarkEnd w:id="177"/>
    <w:bookmarkStart w:name="z23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178"/>
    <w:bookmarkStart w:name="z2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179"/>
    <w:bookmarkStart w:name="z2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городов республиканского значения и столицы в разрезе городской и сельской местности.</w:t>
      </w:r>
    </w:p>
    <w:bookmarkEnd w:id="180"/>
    <w:bookmarkStart w:name="z23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181"/>
    <w:bookmarkStart w:name="z23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виде обусловленной денежной помощи в отчетном квартале.</w:t>
      </w:r>
    </w:p>
    <w:bookmarkEnd w:id="182"/>
    <w:bookmarkStart w:name="z23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назначено государственная адресная социальная помощь в виде обусловленной денежной помощи в отчетном квартале.</w:t>
      </w:r>
    </w:p>
    <w:bookmarkEnd w:id="183"/>
    <w:bookmarkStart w:name="z2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назначенная сумма в тысячах тенге для выплаты государственной адресной социальной помощи в виде обусловленной денежной помощи в отчетном квартале.</w:t>
      </w:r>
    </w:p>
    <w:bookmarkEnd w:id="184"/>
    <w:bookmarkStart w:name="z2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назначенный средний размер в тенге для выплаты государственной адресной социальной помощи в виде обусловленной денежной помощи в отчетном квартале.</w:t>
      </w:r>
    </w:p>
    <w:bookmarkEnd w:id="185"/>
    <w:bookmarkStart w:name="z23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которым выплачена государственная адресная социальная помощь в виде обусловленной денежной помощи в отчетном квартале.</w:t>
      </w:r>
    </w:p>
    <w:bookmarkEnd w:id="186"/>
    <w:bookmarkStart w:name="z23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человек, которым выплачена государственная адресная социальная помощь в виде обусловленной денежной помощи в отчетном квартале.</w:t>
      </w:r>
    </w:p>
    <w:bookmarkEnd w:id="187"/>
    <w:bookmarkStart w:name="z24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выплаченная сумма в тысячах тенге для выплаты государственной адресной социальной помощи в виде обусловленной денежной помощи в отчетном квартале.</w:t>
      </w:r>
    </w:p>
    <w:bookmarkEnd w:id="188"/>
    <w:bookmarkStart w:name="z2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средний размер выплаченной суммы в тенге государственной адресной социальной помощи в виде обусловленной денежной помощи в отчетном квартале.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4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0"/>
    <w:bookmarkStart w:name="z24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191"/>
    <w:bookmarkStart w:name="z24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выплате государственной адресной социальной помощи в виде безусловной денежной помощи</w:t>
      </w:r>
    </w:p>
    <w:bookmarkEnd w:id="192"/>
    <w:bookmarkStart w:name="z24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93"/>
    <w:bookmarkStart w:name="z2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94"/>
    <w:bookmarkStart w:name="z2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195"/>
    <w:bookmarkStart w:name="z25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96"/>
    <w:bookmarkStart w:name="z25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97"/>
    <w:bookmarkStart w:name="z25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99"/>
    <w:bookmarkStart w:name="z26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"Ежеквартальный отчет о назначении и выплате государственной адресной социальной помощи в виде безусловной денежной помощи"</w:t>
      </w:r>
    </w:p>
    <w:bookmarkEnd w:id="200"/>
    <w:bookmarkStart w:name="z26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201"/>
    <w:bookmarkStart w:name="z26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2"/>
    <w:bookmarkStart w:name="z26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безусловной денежной помощи (далее – форма отчета).</w:t>
      </w:r>
    </w:p>
    <w:bookmarkEnd w:id="203"/>
    <w:bookmarkStart w:name="z26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безусловной денежной помощи.</w:t>
      </w:r>
    </w:p>
    <w:bookmarkEnd w:id="204"/>
    <w:bookmarkStart w:name="z2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205"/>
    <w:bookmarkStart w:name="z26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206"/>
    <w:bookmarkStart w:name="z26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Ежеквартальный отчет о назначении и выплате государственной адресной социальной помощи в виде безусловной денежной помощи по форме утвержденной приложением 6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207"/>
    <w:bookmarkStart w:name="z26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виде безусловной денежной помощи в течение отчетного года.</w:t>
      </w:r>
    </w:p>
    <w:bookmarkEnd w:id="208"/>
    <w:bookmarkStart w:name="z27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209"/>
    <w:bookmarkStart w:name="z2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210"/>
    <w:bookmarkStart w:name="z27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211"/>
    <w:bookmarkStart w:name="z27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212"/>
    <w:bookmarkStart w:name="z27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виде безусловной денежной помощи в отчетном квартале.</w:t>
      </w:r>
    </w:p>
    <w:bookmarkEnd w:id="213"/>
    <w:bookmarkStart w:name="z27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назначено государственная адресная социальная помощь в виде безусловной денежной помощи в отчетном квартале.</w:t>
      </w:r>
    </w:p>
    <w:bookmarkEnd w:id="214"/>
    <w:bookmarkStart w:name="z27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назначенная сумма в тысячах тенге для выплаты государственной адресной социальной помощи в виде безусловной денежной помощи в отчетном квартале.</w:t>
      </w:r>
    </w:p>
    <w:bookmarkEnd w:id="215"/>
    <w:bookmarkStart w:name="z27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назначенный средний размер в тенге для выплаты государственной адресной социальной помощи в виде безусловной денежной помощи в отчетном квартале.</w:t>
      </w:r>
    </w:p>
    <w:bookmarkEnd w:id="216"/>
    <w:bookmarkStart w:name="z27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которым выплачена государственная адресная социальная помощь в виде безусловной денежной помощи в отчетном квартале.</w:t>
      </w:r>
    </w:p>
    <w:bookmarkEnd w:id="217"/>
    <w:bookmarkStart w:name="z27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человек, которым выплачена государственная адресная социальная помощь в виде безусловной денежной помощи в отчетном квартале.</w:t>
      </w:r>
    </w:p>
    <w:bookmarkEnd w:id="218"/>
    <w:bookmarkStart w:name="z28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выплаченная сумма в тысячах тенге для выплаты государственной адресной социальной помощи в виде безусловной денежной помощи в отчетном квартале.</w:t>
      </w:r>
    </w:p>
    <w:bookmarkEnd w:id="219"/>
    <w:bookmarkStart w:name="z28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средний размер выплаченной суммы в тенге государственной адресной социальной помощи в виде безусловной денежной помощи в отчетном квартале.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8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21"/>
    <w:bookmarkStart w:name="z28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222"/>
    <w:bookmarkStart w:name="z28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получателях назначенной государственной адресной социальной помощи</w:t>
      </w:r>
    </w:p>
    <w:bookmarkEnd w:id="223"/>
    <w:bookmarkStart w:name="z28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224"/>
    <w:bookmarkStart w:name="z28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225"/>
    <w:bookmarkStart w:name="z28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26"/>
    <w:bookmarkStart w:name="z29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227"/>
    <w:bookmarkStart w:name="z29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228"/>
    <w:bookmarkStart w:name="z29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инвалиды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инвалидом, инвалидами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232"/>
    <w:bookmarkStart w:name="z30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"Ежемесячный отчет о получателях назначенной государственной адресной социальной помощи"</w:t>
      </w:r>
    </w:p>
    <w:bookmarkEnd w:id="233"/>
    <w:bookmarkStart w:name="z30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1-ОПГАСП, периодичность: ежемесячная)</w:t>
      </w:r>
    </w:p>
    <w:bookmarkEnd w:id="234"/>
    <w:bookmarkStart w:name="z30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5"/>
    <w:bookmarkStart w:name="z30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(далее – форма отчета).</w:t>
      </w:r>
    </w:p>
    <w:bookmarkEnd w:id="236"/>
    <w:bookmarkStart w:name="z30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помощи.</w:t>
      </w:r>
    </w:p>
    <w:bookmarkEnd w:id="237"/>
    <w:bookmarkStart w:name="z30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238"/>
    <w:bookmarkStart w:name="z30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239"/>
    <w:bookmarkStart w:name="z31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Ежемесячный отчет о получателях государственной адресной социальной помощи по форме утвержденной приложением 7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240"/>
    <w:bookmarkStart w:name="z31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241"/>
    <w:bookmarkStart w:name="z31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242"/>
    <w:bookmarkStart w:name="z31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243"/>
    <w:bookmarkStart w:name="z31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244"/>
    <w:bookmarkStart w:name="z31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245"/>
    <w:bookmarkStart w:name="z31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отчетном периоде.</w:t>
      </w:r>
    </w:p>
    <w:bookmarkEnd w:id="246"/>
    <w:bookmarkStart w:name="z31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отчетном периоде.</w:t>
      </w:r>
    </w:p>
    <w:bookmarkEnd w:id="247"/>
    <w:bookmarkStart w:name="z3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отчетном периоде.</w:t>
      </w:r>
    </w:p>
    <w:bookmarkEnd w:id="248"/>
    <w:bookmarkStart w:name="z3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отчетном периоде.</w:t>
      </w:r>
    </w:p>
    <w:bookmarkEnd w:id="249"/>
    <w:bookmarkStart w:name="z3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отчетном периоде.</w:t>
      </w:r>
    </w:p>
    <w:bookmarkEnd w:id="250"/>
    <w:bookmarkStart w:name="z3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отчетном периоде.</w:t>
      </w:r>
    </w:p>
    <w:bookmarkEnd w:id="251"/>
    <w:bookmarkStart w:name="z3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отчетном периоде.</w:t>
      </w:r>
    </w:p>
    <w:bookmarkEnd w:id="252"/>
    <w:bookmarkStart w:name="z3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инвалидов из общего числа человек, которым назначена государственная адресная социальная помощь в отчетном периоде.</w:t>
      </w:r>
    </w:p>
    <w:bookmarkEnd w:id="253"/>
    <w:bookmarkStart w:name="z3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инвалидов всех групп из общего числа человек, которым назначена государственная адресная социальная помощь в отчетном периоде.</w:t>
      </w:r>
    </w:p>
    <w:bookmarkEnd w:id="254"/>
    <w:bookmarkStart w:name="z3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отчетном периоде.</w:t>
      </w:r>
    </w:p>
    <w:bookmarkEnd w:id="255"/>
    <w:bookmarkStart w:name="z32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отчетном периоде.</w:t>
      </w:r>
    </w:p>
    <w:bookmarkEnd w:id="256"/>
    <w:bookmarkStart w:name="z32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отчетном периоде.</w:t>
      </w:r>
    </w:p>
    <w:bookmarkEnd w:id="257"/>
    <w:bookmarkStart w:name="z32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отчетном периоде. Данная графа включает в себя графы 14-17.</w:t>
      </w:r>
    </w:p>
    <w:bookmarkEnd w:id="258"/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отчетном периоде.</w:t>
      </w:r>
    </w:p>
    <w:bookmarkEnd w:id="259"/>
    <w:bookmarkStart w:name="z33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работников, из общего числа трудоспособных, которым назначена государственная адресная социальная помощь в отчетном периоде.</w:t>
      </w:r>
    </w:p>
    <w:bookmarkEnd w:id="260"/>
    <w:bookmarkStart w:name="z33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отчетном периоде.</w:t>
      </w:r>
    </w:p>
    <w:bookmarkEnd w:id="261"/>
    <w:bookmarkStart w:name="z33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инвалидом, инвалидами 1 и 2 групп, престарелыми, которым назначена государственная адресная социальная помощь в отчетном периоде.</w:t>
      </w:r>
    </w:p>
    <w:bookmarkEnd w:id="262"/>
    <w:bookmarkStart w:name="z33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отчетном периоде. Данная графа включает в себя графы 19-24.</w:t>
      </w:r>
    </w:p>
    <w:bookmarkEnd w:id="263"/>
    <w:bookmarkStart w:name="z33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отчетном периоде.</w:t>
      </w:r>
    </w:p>
    <w:bookmarkEnd w:id="264"/>
    <w:bookmarkStart w:name="z33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отчетном периоде.</w:t>
      </w:r>
    </w:p>
    <w:bookmarkEnd w:id="265"/>
    <w:bookmarkStart w:name="z33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отчетном периоде.</w:t>
      </w:r>
    </w:p>
    <w:bookmarkEnd w:id="266"/>
    <w:bookmarkStart w:name="z33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отчетном периоде.</w:t>
      </w:r>
    </w:p>
    <w:bookmarkEnd w:id="267"/>
    <w:bookmarkStart w:name="z33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отчетном периоде.</w:t>
      </w:r>
    </w:p>
    <w:bookmarkEnd w:id="268"/>
    <w:bookmarkStart w:name="z33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отчетном периоде.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4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70"/>
    <w:bookmarkStart w:name="z34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271"/>
    <w:bookmarkStart w:name="z34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получателях назначенной государственной адресной социальной помощи в виде безусловной денежной помощи</w:t>
      </w:r>
    </w:p>
    <w:bookmarkEnd w:id="272"/>
    <w:bookmarkStart w:name="z34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273"/>
    <w:bookmarkStart w:name="z34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274"/>
    <w:bookmarkStart w:name="z34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75"/>
    <w:bookmarkStart w:name="z34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276"/>
    <w:bookmarkStart w:name="z34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277"/>
    <w:bookmarkStart w:name="z35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инвалиды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инвалидом, инвалидами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281"/>
    <w:bookmarkStart w:name="z36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о получателях назначенной государственной адресной социальной помощи в виде безусловной денежной помощи"</w:t>
      </w:r>
    </w:p>
    <w:bookmarkEnd w:id="282"/>
    <w:bookmarkStart w:name="z36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1-ОПГАСП, периодичность: ежемесячная)</w:t>
      </w:r>
    </w:p>
    <w:bookmarkEnd w:id="283"/>
    <w:bookmarkStart w:name="z36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4"/>
    <w:bookmarkStart w:name="z36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безусловной денежной помощи (далее – форма отчета).</w:t>
      </w:r>
    </w:p>
    <w:bookmarkEnd w:id="285"/>
    <w:bookmarkStart w:name="z36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безусловной денежной помощи.</w:t>
      </w:r>
    </w:p>
    <w:bookmarkEnd w:id="286"/>
    <w:bookmarkStart w:name="z36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287"/>
    <w:bookmarkStart w:name="z3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288"/>
    <w:bookmarkStart w:name="z36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Ежемесячный отчет о получателях государственной адресной социальной помощи в виде безусловной денежной помощи по форме утвержденной приложением 8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289"/>
    <w:bookmarkStart w:name="z36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290"/>
    <w:bookmarkStart w:name="z37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291"/>
    <w:bookmarkStart w:name="z37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292"/>
    <w:bookmarkStart w:name="z37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областей, городов республиканского значения и столицы.</w:t>
      </w:r>
    </w:p>
    <w:bookmarkEnd w:id="293"/>
    <w:bookmarkStart w:name="z37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294"/>
    <w:bookmarkStart w:name="z37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5"/>
    <w:bookmarkStart w:name="z37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2 указывается количество человек, которым назначена государственная адресная социальная помощь в виде безусловной денежной помощи в отчетном периоде. </w:t>
      </w:r>
    </w:p>
    <w:bookmarkEnd w:id="296"/>
    <w:bookmarkStart w:name="z37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297"/>
    <w:bookmarkStart w:name="z37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8"/>
    <w:bookmarkStart w:name="z37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9"/>
    <w:bookmarkStart w:name="z37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300"/>
    <w:bookmarkStart w:name="z38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1"/>
    <w:bookmarkStart w:name="z38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инвалидов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2"/>
    <w:bookmarkStart w:name="z38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инвалидов всех групп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3"/>
    <w:bookmarkStart w:name="z38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4"/>
    <w:bookmarkStart w:name="z38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5"/>
    <w:bookmarkStart w:name="z38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категории, указанных в настоящей форме отчета, которым назначена государственная адресная социальная помощь в виде безусловной денежной помощи в отчетном периоде.</w:t>
      </w:r>
    </w:p>
    <w:bookmarkEnd w:id="306"/>
    <w:bookmarkStart w:name="z38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безусловной денежной помощи в отчетном периоде. Данная графа включает в себя графы 14-17.</w:t>
      </w:r>
    </w:p>
    <w:bookmarkEnd w:id="307"/>
    <w:bookmarkStart w:name="z38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08"/>
    <w:bookmarkStart w:name="z38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работников,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09"/>
    <w:bookmarkStart w:name="z38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0"/>
    <w:bookmarkStart w:name="z39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инвалидом, инвалидами 1 и 2 групп, престарелыми, которым назначена государственная адресная социальная помощь в виде безусловной денежной помощи в отчетном периоде.</w:t>
      </w:r>
    </w:p>
    <w:bookmarkEnd w:id="311"/>
    <w:bookmarkStart w:name="z39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безусловной денежной помощи в отчетном периоде. Данная графа включает в себя графы 19-24.</w:t>
      </w:r>
    </w:p>
    <w:bookmarkEnd w:id="312"/>
    <w:bookmarkStart w:name="z39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3"/>
    <w:bookmarkStart w:name="z39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4"/>
    <w:bookmarkStart w:name="z39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5"/>
    <w:bookmarkStart w:name="z39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6"/>
    <w:bookmarkStart w:name="z39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7"/>
    <w:bookmarkStart w:name="z39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40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19"/>
    <w:bookmarkStart w:name="z40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320"/>
    <w:bookmarkStart w:name="z40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получателях назначенной государственной адресной социальной помощи в виде обусловленной денежной помощи</w:t>
      </w:r>
    </w:p>
    <w:bookmarkEnd w:id="321"/>
    <w:bookmarkStart w:name="z40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322"/>
    <w:bookmarkStart w:name="z40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323"/>
    <w:bookmarkStart w:name="z40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24"/>
    <w:bookmarkStart w:name="z40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325"/>
    <w:bookmarkStart w:name="z40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326"/>
    <w:bookmarkStart w:name="z40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инвалиды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инвалидом, инвалидами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330"/>
    <w:bookmarkStart w:name="z41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о получателях назначенной государственной адресной социальной помощи в виде обусловленной денежной помощи"</w:t>
      </w:r>
    </w:p>
    <w:bookmarkEnd w:id="331"/>
    <w:bookmarkStart w:name="z42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1-ОПГАСП, периодичность: ежемесячная)</w:t>
      </w:r>
    </w:p>
    <w:bookmarkEnd w:id="332"/>
    <w:bookmarkStart w:name="z42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3"/>
    <w:bookmarkStart w:name="z42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обусловленной денежной помощи (далее – форма отчета).</w:t>
      </w:r>
    </w:p>
    <w:bookmarkEnd w:id="334"/>
    <w:bookmarkStart w:name="z42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обусловленной денежной помощи.</w:t>
      </w:r>
    </w:p>
    <w:bookmarkEnd w:id="335"/>
    <w:bookmarkStart w:name="z42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336"/>
    <w:bookmarkStart w:name="z42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337"/>
    <w:bookmarkStart w:name="z42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Ежемесячный отчет о получателях государственной адресной социальной помощи в виде обусловленной денежной помощи по форме утвержденной приложением 9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338"/>
    <w:bookmarkStart w:name="z42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339"/>
    <w:bookmarkStart w:name="z42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340"/>
    <w:bookmarkStart w:name="z42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341"/>
    <w:bookmarkStart w:name="z43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342"/>
    <w:bookmarkStart w:name="z43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343"/>
    <w:bookmarkStart w:name="z43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344"/>
    <w:bookmarkStart w:name="z43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периоде. </w:t>
      </w:r>
    </w:p>
    <w:bookmarkEnd w:id="345"/>
    <w:bookmarkStart w:name="z43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6"/>
    <w:bookmarkStart w:name="z43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7"/>
    <w:bookmarkStart w:name="z43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8"/>
    <w:bookmarkStart w:name="z43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9"/>
    <w:bookmarkStart w:name="z43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0"/>
    <w:bookmarkStart w:name="z43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инвалидов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1"/>
    <w:bookmarkStart w:name="z44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инвалидов всех групп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2"/>
    <w:bookmarkStart w:name="z44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3"/>
    <w:bookmarkStart w:name="z44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4"/>
    <w:bookmarkStart w:name="z44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5"/>
    <w:bookmarkStart w:name="z44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обусловленной денежной помощи в отчетном периоде. Данная графа включает в себя графы 14-17.</w:t>
      </w:r>
    </w:p>
    <w:bookmarkEnd w:id="356"/>
    <w:bookmarkStart w:name="z44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7"/>
    <w:bookmarkStart w:name="z44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работников,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8"/>
    <w:bookmarkStart w:name="z44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9"/>
    <w:bookmarkStart w:name="z44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инвалидом, инвалидами 1 и 2 групп, престарелыми,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0"/>
    <w:bookmarkStart w:name="z44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 Данная графа включает в себя графы 18-24.</w:t>
      </w:r>
    </w:p>
    <w:bookmarkEnd w:id="361"/>
    <w:bookmarkStart w:name="z45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2"/>
    <w:bookmarkStart w:name="z45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3"/>
    <w:bookmarkStart w:name="z45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4"/>
    <w:bookmarkStart w:name="z45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5"/>
    <w:bookmarkStart w:name="z45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6"/>
    <w:bookmarkStart w:name="z45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45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68"/>
    <w:bookmarkStart w:name="z45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369"/>
    <w:bookmarkStart w:name="z46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получателях назначенной государственной адресной социальной помощи</w:t>
      </w:r>
    </w:p>
    <w:bookmarkEnd w:id="370"/>
    <w:bookmarkStart w:name="z46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371"/>
    <w:bookmarkStart w:name="z46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372"/>
    <w:bookmarkStart w:name="z46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73"/>
    <w:bookmarkStart w:name="z46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374"/>
    <w:bookmarkStart w:name="z46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375"/>
    <w:bookmarkStart w:name="z46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инвалиды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инвалидом, инвалидами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379"/>
    <w:bookmarkStart w:name="z47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"Ежеквартальный отчет о получателях назначенной государственной адресной социальной помощи"</w:t>
      </w:r>
    </w:p>
    <w:bookmarkEnd w:id="380"/>
    <w:bookmarkStart w:name="z47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1-ОПГАСП, периодичность: ежеквартальная)</w:t>
      </w:r>
    </w:p>
    <w:bookmarkEnd w:id="381"/>
    <w:bookmarkStart w:name="z47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2"/>
    <w:bookmarkStart w:name="z48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(далее – форма отчета).</w:t>
      </w:r>
    </w:p>
    <w:bookmarkEnd w:id="383"/>
    <w:bookmarkStart w:name="z48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помощи.</w:t>
      </w:r>
    </w:p>
    <w:bookmarkEnd w:id="384"/>
    <w:bookmarkStart w:name="z48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385"/>
    <w:bookmarkStart w:name="z48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областных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386"/>
    <w:bookmarkStart w:name="z48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о получателях государственной адресной социальной помощи по форме утвержденной приложением 10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387"/>
    <w:bookmarkStart w:name="z48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388"/>
    <w:bookmarkStart w:name="z486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389"/>
    <w:bookmarkStart w:name="z48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390"/>
    <w:bookmarkStart w:name="z48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391"/>
    <w:bookmarkStart w:name="z48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392"/>
    <w:bookmarkStart w:name="z49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отчетном квартале.</w:t>
      </w:r>
    </w:p>
    <w:bookmarkEnd w:id="393"/>
    <w:bookmarkStart w:name="z49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отчетном квартале.</w:t>
      </w:r>
    </w:p>
    <w:bookmarkEnd w:id="394"/>
    <w:bookmarkStart w:name="z49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отчетном квартале.</w:t>
      </w:r>
    </w:p>
    <w:bookmarkEnd w:id="395"/>
    <w:bookmarkStart w:name="z49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отчетном квартале.</w:t>
      </w:r>
    </w:p>
    <w:bookmarkEnd w:id="396"/>
    <w:bookmarkStart w:name="z49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отчетном квартале.</w:t>
      </w:r>
    </w:p>
    <w:bookmarkEnd w:id="397"/>
    <w:bookmarkStart w:name="z49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отчетном квартале.</w:t>
      </w:r>
    </w:p>
    <w:bookmarkEnd w:id="398"/>
    <w:bookmarkStart w:name="z49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отчетном квартале.</w:t>
      </w:r>
    </w:p>
    <w:bookmarkEnd w:id="399"/>
    <w:bookmarkStart w:name="z49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инвалидов из общего числа человек, которым назначена государственная адресная социальная помощь в отчетном квартале.</w:t>
      </w:r>
    </w:p>
    <w:bookmarkEnd w:id="400"/>
    <w:bookmarkStart w:name="z49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инвалидов всех групп из общего числа человек, которым назначена государственная адресная социальная помощь в отчетном квартале.</w:t>
      </w:r>
    </w:p>
    <w:bookmarkEnd w:id="401"/>
    <w:bookmarkStart w:name="z49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отчетном квартале.</w:t>
      </w:r>
    </w:p>
    <w:bookmarkEnd w:id="402"/>
    <w:bookmarkStart w:name="z50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отчетном квартале.</w:t>
      </w:r>
    </w:p>
    <w:bookmarkEnd w:id="403"/>
    <w:bookmarkStart w:name="z50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отчетном квартале.</w:t>
      </w:r>
    </w:p>
    <w:bookmarkEnd w:id="404"/>
    <w:bookmarkStart w:name="z50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отчетном квартале. Данная графа включает в себя графы 14-17.</w:t>
      </w:r>
    </w:p>
    <w:bookmarkEnd w:id="405"/>
    <w:bookmarkStart w:name="z50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отчетном квартале.</w:t>
      </w:r>
    </w:p>
    <w:bookmarkEnd w:id="406"/>
    <w:bookmarkStart w:name="z50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 из общего числа трудоспособных, которым назначена государственная адресная социальная помощь в отчетном квартале.</w:t>
      </w:r>
    </w:p>
    <w:bookmarkEnd w:id="407"/>
    <w:bookmarkStart w:name="z50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отчетном квартале.</w:t>
      </w:r>
    </w:p>
    <w:bookmarkEnd w:id="408"/>
    <w:bookmarkStart w:name="z50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инвалидом, инвалидами 1 и 2 групп, престарелыми, которым назначена государственная адресная социальная помощь в отчетном квартале.</w:t>
      </w:r>
    </w:p>
    <w:bookmarkEnd w:id="409"/>
    <w:bookmarkStart w:name="z50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отчетном квартале. Данная графа включает в себя графы 19-24.</w:t>
      </w:r>
    </w:p>
    <w:bookmarkEnd w:id="410"/>
    <w:bookmarkStart w:name="z50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отчетном квартале.</w:t>
      </w:r>
    </w:p>
    <w:bookmarkEnd w:id="411"/>
    <w:bookmarkStart w:name="z50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отчетном квартале.</w:t>
      </w:r>
    </w:p>
    <w:bookmarkEnd w:id="412"/>
    <w:bookmarkStart w:name="z51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отчетном квартале.</w:t>
      </w:r>
    </w:p>
    <w:bookmarkEnd w:id="413"/>
    <w:bookmarkStart w:name="z51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отчетном квартале.</w:t>
      </w:r>
    </w:p>
    <w:bookmarkEnd w:id="414"/>
    <w:bookmarkStart w:name="z51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отчетном квартале.</w:t>
      </w:r>
    </w:p>
    <w:bookmarkEnd w:id="415"/>
    <w:bookmarkStart w:name="z51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отчетном квартале.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51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17"/>
    <w:bookmarkStart w:name="z517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418"/>
    <w:bookmarkStart w:name="z51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получателях назначенной государственной адресной социальной помощи в виде безусловной денежной помощи</w:t>
      </w:r>
    </w:p>
    <w:bookmarkEnd w:id="419"/>
    <w:bookmarkStart w:name="z51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420"/>
    <w:bookmarkStart w:name="z52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421"/>
    <w:bookmarkStart w:name="z52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422"/>
    <w:bookmarkStart w:name="z52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423"/>
    <w:bookmarkStart w:name="z52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424"/>
    <w:bookmarkStart w:name="z52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инвалиды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инвалидом, инвалидами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428"/>
    <w:bookmarkStart w:name="z535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"Ежеквартальный отчет о получателях назначенной государственной адресной социальной помощи в виде безусловной денежной помощи"</w:t>
      </w:r>
    </w:p>
    <w:bookmarkEnd w:id="429"/>
    <w:bookmarkStart w:name="z536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1-ОПГАСП, периодичность: ежеквартальная)</w:t>
      </w:r>
    </w:p>
    <w:bookmarkEnd w:id="430"/>
    <w:bookmarkStart w:name="z53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1"/>
    <w:bookmarkStart w:name="z5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безусловной денежной помощи (далее – форма отчета).</w:t>
      </w:r>
    </w:p>
    <w:bookmarkEnd w:id="432"/>
    <w:bookmarkStart w:name="z5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безусловной денежной помощи.</w:t>
      </w:r>
    </w:p>
    <w:bookmarkEnd w:id="433"/>
    <w:bookmarkStart w:name="z5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434"/>
    <w:bookmarkStart w:name="z5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435"/>
    <w:bookmarkStart w:name="z5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Ежеквартальный отчет о получателях государственной адресной социальной помощи в виде безусловной денежной помощи по форме утвержденной приложением 11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436"/>
    <w:bookmarkStart w:name="z5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сведения по категориям учитываются согласно действующему статусу за отчетный период.</w:t>
      </w:r>
    </w:p>
    <w:bookmarkEnd w:id="437"/>
    <w:bookmarkStart w:name="z54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438"/>
    <w:bookmarkStart w:name="z5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439"/>
    <w:bookmarkStart w:name="z5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440"/>
    <w:bookmarkStart w:name="z5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441"/>
    <w:bookmarkStart w:name="z5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42"/>
    <w:bookmarkStart w:name="z5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3"/>
    <w:bookmarkStart w:name="z5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4"/>
    <w:bookmarkStart w:name="z5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45"/>
    <w:bookmarkStart w:name="z5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46"/>
    <w:bookmarkStart w:name="z5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47"/>
    <w:bookmarkStart w:name="z5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8"/>
    <w:bookmarkStart w:name="z5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инвалидов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9"/>
    <w:bookmarkStart w:name="z5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инвалидов всех групп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50"/>
    <w:bookmarkStart w:name="z5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51"/>
    <w:bookmarkStart w:name="z5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52"/>
    <w:bookmarkStart w:name="z5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виде безусловной денежной помощи в отчетном квартале.</w:t>
      </w:r>
    </w:p>
    <w:bookmarkEnd w:id="453"/>
    <w:bookmarkStart w:name="z5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безусловной денежной помощи в отчетном квартале. Данная графа включает в себя графы 14-17.</w:t>
      </w:r>
    </w:p>
    <w:bookmarkEnd w:id="454"/>
    <w:bookmarkStart w:name="z5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трудоспособных из общего числа человек, которым назначена государственная адресная социальная помощь в виде безусловной денежной помощи в отчетном квартале. Данная графа включает в себя графы 13-17.</w:t>
      </w:r>
    </w:p>
    <w:bookmarkEnd w:id="455"/>
    <w:bookmarkStart w:name="z5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инвалидов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6"/>
    <w:bookmarkStart w:name="z5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7"/>
    <w:bookmarkStart w:name="z5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8"/>
    <w:bookmarkStart w:name="z5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9"/>
    <w:bookmarkStart w:name="z5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инвалидом, инвалидами 1 и 2 групп, престарелыми, которым назначена государственная адресная социальная помощь в виде безусловной денежной помощи в отчетном квартале.</w:t>
      </w:r>
    </w:p>
    <w:bookmarkEnd w:id="460"/>
    <w:bookmarkStart w:name="z5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безусловной денежной помощи в отчетном квартале. Данная графа включает в себя графы 19-24.</w:t>
      </w:r>
    </w:p>
    <w:bookmarkEnd w:id="461"/>
    <w:bookmarkStart w:name="z5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62"/>
    <w:bookmarkStart w:name="z5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63"/>
    <w:bookmarkStart w:name="z5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64"/>
    <w:bookmarkStart w:name="z5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65"/>
    <w:bookmarkStart w:name="z5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66"/>
    <w:bookmarkStart w:name="z5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57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68"/>
    <w:bookmarkStart w:name="z57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469"/>
    <w:bookmarkStart w:name="z57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получателях назначенной государственной адресной социальной помощи в виде обусловленной денежной помощи</w:t>
      </w:r>
    </w:p>
    <w:bookmarkEnd w:id="470"/>
    <w:bookmarkStart w:name="z579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471"/>
    <w:bookmarkStart w:name="z5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472"/>
    <w:bookmarkStart w:name="z5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473"/>
    <w:bookmarkStart w:name="z5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474"/>
    <w:bookmarkStart w:name="z5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475"/>
    <w:bookmarkStart w:name="z5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инвалиды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инвалидом, инвалидами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479"/>
    <w:bookmarkStart w:name="z595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"Ежеквартальный отчет о получателях  назначенной государственной адресной социальной помощи в виде  обусловленной денежной помощи"</w:t>
      </w:r>
    </w:p>
    <w:bookmarkEnd w:id="480"/>
    <w:bookmarkStart w:name="z59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1-ГАСП, периодичность: ежеквартальная)</w:t>
      </w:r>
    </w:p>
    <w:bookmarkEnd w:id="481"/>
    <w:bookmarkStart w:name="z59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2"/>
    <w:bookmarkStart w:name="z5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обусловленной денежной помощи (далее – форма отчета).</w:t>
      </w:r>
    </w:p>
    <w:bookmarkEnd w:id="483"/>
    <w:bookmarkStart w:name="z5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обусловленной денежной помощи.</w:t>
      </w:r>
    </w:p>
    <w:bookmarkEnd w:id="484"/>
    <w:bookmarkStart w:name="z6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485"/>
    <w:bookmarkStart w:name="z6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486"/>
    <w:bookmarkStart w:name="z6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о получателях государственной адресной социальной помощи в виде обусловленной денежной помощи по форме утвержденной приложением 12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487"/>
    <w:bookmarkStart w:name="z6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течение отчетного года.</w:t>
      </w:r>
    </w:p>
    <w:bookmarkEnd w:id="488"/>
    <w:bookmarkStart w:name="z60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489"/>
    <w:bookmarkStart w:name="z6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490"/>
    <w:bookmarkStart w:name="z6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491"/>
    <w:bookmarkStart w:name="z6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492"/>
    <w:bookmarkStart w:name="z6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3"/>
    <w:bookmarkStart w:name="z6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4"/>
    <w:bookmarkStart w:name="z6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обусловленной денежной помощи в отчетном квартале.</w:t>
      </w:r>
    </w:p>
    <w:bookmarkEnd w:id="495"/>
    <w:bookmarkStart w:name="z6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6"/>
    <w:bookmarkStart w:name="z6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7"/>
    <w:bookmarkStart w:name="z6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98"/>
    <w:bookmarkStart w:name="z6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9"/>
    <w:bookmarkStart w:name="z6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инвалидов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0"/>
    <w:bookmarkStart w:name="z6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инвалидов всех групп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1"/>
    <w:bookmarkStart w:name="z6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2"/>
    <w:bookmarkStart w:name="z6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3"/>
    <w:bookmarkStart w:name="z6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4"/>
    <w:bookmarkStart w:name="z6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обусловленной денежной помощи в отчетном квартале. Данная графа включает в себя графы 14-17.</w:t>
      </w:r>
    </w:p>
    <w:bookmarkEnd w:id="505"/>
    <w:bookmarkStart w:name="z6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6"/>
    <w:bookmarkStart w:name="z6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7"/>
    <w:bookmarkStart w:name="z6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8"/>
    <w:bookmarkStart w:name="z6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инвалидом, инвалидами 1 и 2 групп, престарелыми,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9"/>
    <w:bookmarkStart w:name="z6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 Данная графа включает в себя графы 19-24.</w:t>
      </w:r>
    </w:p>
    <w:bookmarkEnd w:id="510"/>
    <w:bookmarkStart w:name="z6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11"/>
    <w:bookmarkStart w:name="z6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12"/>
    <w:bookmarkStart w:name="z6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13"/>
    <w:bookmarkStart w:name="z6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14"/>
    <w:bookmarkStart w:name="z6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15"/>
    <w:bookmarkStart w:name="z6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63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17"/>
    <w:bookmarkStart w:name="z63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518"/>
    <w:bookmarkStart w:name="z636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получателях государственной адресной социальной помощи   в виде обусловленной денежной помощи по видам хозяйств</w:t>
      </w:r>
    </w:p>
    <w:bookmarkEnd w:id="519"/>
    <w:bookmarkStart w:name="z637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520"/>
    <w:bookmarkStart w:name="z6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1-ОПГАСПОДПВХ</w:t>
      </w:r>
    </w:p>
    <w:bookmarkEnd w:id="521"/>
    <w:bookmarkStart w:name="z63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22"/>
    <w:bookmarkStart w:name="z64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523"/>
    <w:bookmarkStart w:name="z6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524"/>
    <w:bookmarkStart w:name="z6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получателей обусловленной денежной помощи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численность получателей единовременной выплаты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личного подсобного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индивидуальной предпринимательской деятельности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индивидуальной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семей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получателей (человек)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покупку техники и/или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526"/>
    <w:bookmarkStart w:name="z651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получателях государственной адресной социальной помощи по видам хозяйств"</w:t>
      </w:r>
    </w:p>
    <w:bookmarkEnd w:id="527"/>
    <w:bookmarkStart w:name="z652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1-ОПГАСПОДПВХ, периодичность: ежемесячная)</w:t>
      </w:r>
    </w:p>
    <w:bookmarkEnd w:id="528"/>
    <w:bookmarkStart w:name="z653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9"/>
    <w:bookmarkStart w:name="z65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государственной адресной социальной помощи в виде обусловленной денежной помощи по видам хозяйств (далее – форма отчета).</w:t>
      </w:r>
    </w:p>
    <w:bookmarkEnd w:id="530"/>
    <w:bookmarkStart w:name="z65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обусловленной денежной помощи по видам хозяйств.</w:t>
      </w:r>
    </w:p>
    <w:bookmarkEnd w:id="531"/>
    <w:bookmarkStart w:name="z65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532"/>
    <w:bookmarkStart w:name="z65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533"/>
    <w:bookmarkStart w:name="z65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о получателях государственной адресной социальной помощи в виде обусловленной денежной помощи по видам хозяйств по форме утвержденной приложением 13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534"/>
    <w:bookmarkStart w:name="z65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года.</w:t>
      </w:r>
    </w:p>
    <w:bookmarkEnd w:id="535"/>
    <w:bookmarkStart w:name="z660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36"/>
    <w:bookmarkStart w:name="z66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37"/>
    <w:bookmarkStart w:name="z66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538"/>
    <w:bookmarkStart w:name="z66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539"/>
    <w:bookmarkStart w:name="z66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виде обусловленной денежной помощи в отчетном периоде.</w:t>
      </w:r>
    </w:p>
    <w:bookmarkEnd w:id="540"/>
    <w:bookmarkStart w:name="z66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2 указывается количество человек, получателей государственной адресной социальной помощи в виде обусловленной денежной помощи в отчетном периоде. </w:t>
      </w:r>
    </w:p>
    <w:bookmarkEnd w:id="541"/>
    <w:bookmarkStart w:name="z66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получивших государственную адресную социальную помощь в виде единовременной обусловленной денежной помощи в отчетном периоде.</w:t>
      </w:r>
    </w:p>
    <w:bookmarkEnd w:id="542"/>
    <w:bookmarkStart w:name="z66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 получивших государственную адресную социальную помощь в виде единовременной обусловленной денежной помощи в отчетном периоде.</w:t>
      </w:r>
    </w:p>
    <w:bookmarkEnd w:id="543"/>
    <w:bookmarkStart w:name="z66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получивших государственную адресную социальную помощь в виде единовременной обусловленной денежной помощи на развитие личного подсобного хозяйства в отчетном периоде. Данная графа включает в себя графы 6-10.</w:t>
      </w:r>
    </w:p>
    <w:bookmarkEnd w:id="544"/>
    <w:bookmarkStart w:name="z6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получивших государственную адресную социальную помощь в виде единовременной обусловленной денежной помощи на покупку крупно-рогатого скота в отчетном периоде.</w:t>
      </w:r>
    </w:p>
    <w:bookmarkEnd w:id="545"/>
    <w:bookmarkStart w:name="z67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получивших государственную адресную социальную помощь в виде единовременной обусловленной денежной помощи на покупку домашних птиц в отчетном периоде.</w:t>
      </w:r>
    </w:p>
    <w:bookmarkEnd w:id="546"/>
    <w:bookmarkStart w:name="z6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семей, получивших государственную адресную социальную помощь в виде единовременной обусловленной денежной помощи на покупку мелко-рогатого скота в отчетном периоде.</w:t>
      </w:r>
    </w:p>
    <w:bookmarkEnd w:id="547"/>
    <w:bookmarkStart w:name="z67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семей, получивших государственную адресную социальную помощь в виде единовременной обусловленной денежной помощи на покупку техники и/или оборудования необходимых для развития личного подсобного хозяйства в отчетном периоде.</w:t>
      </w:r>
    </w:p>
    <w:bookmarkEnd w:id="548"/>
    <w:bookmarkStart w:name="z67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семей, получивших государственную адресную социальную помощь в виде единовременной обусловленной денежной помощи на организацию индивидуальную предпринимательскую деятельность в отчетном периоде.</w:t>
      </w:r>
    </w:p>
    <w:bookmarkEnd w:id="549"/>
    <w:bookmarkStart w:name="z67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семей, получивших государственную адресную социальную помощь в виде единовременной обусловленной денежной помощи на развитие индивидуальной предпринимательской деятельности в отчетном периоде.</w:t>
      </w:r>
    </w:p>
    <w:bookmarkEnd w:id="5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677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51"/>
    <w:bookmarkStart w:name="z678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552"/>
    <w:bookmarkStart w:name="z679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среднедушевым доходам из числа назначенной государственной адресной социальной помощи в виде обусловленной денежной помощи</w:t>
      </w:r>
    </w:p>
    <w:bookmarkEnd w:id="553"/>
    <w:bookmarkStart w:name="z680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554"/>
    <w:bookmarkStart w:name="z68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1-ОСДГАСПОДП</w:t>
      </w:r>
    </w:p>
    <w:bookmarkEnd w:id="555"/>
    <w:bookmarkStart w:name="z68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56"/>
    <w:bookmarkStart w:name="z68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557"/>
    <w:bookmarkStart w:name="z68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558"/>
    <w:bookmarkStart w:name="z68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заявителей, семей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получателей,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Среднедушевой доход до заключения социального контракта,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 от прожиточного минимума, количество 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30% до 40% прожиточного минимума, количество 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40% до 50% прожиточного минимума, количество семей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50% до 60% прожиточного минимума, количество семей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60% до 70% прожиточного минимума, количество семей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_______________________  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печати 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561"/>
    <w:bookmarkStart w:name="z695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по среднедушевым доходам из числа назначенной государственной адресной социальной помощи в виде обусловленной денежной помощи"</w:t>
      </w:r>
    </w:p>
    <w:bookmarkEnd w:id="562"/>
    <w:bookmarkStart w:name="z696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1-ОСДГАСПОДП, периодичность: ежемесячная)</w:t>
      </w:r>
    </w:p>
    <w:bookmarkEnd w:id="563"/>
    <w:bookmarkStart w:name="z697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4"/>
    <w:bookmarkStart w:name="z69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отчета по среднедушевым доходам из числа назначенной государственной адресной социальной помощи в виде обусловленной денежной помощи (далее – форма отчета).</w:t>
      </w:r>
    </w:p>
    <w:bookmarkEnd w:id="565"/>
    <w:bookmarkStart w:name="z69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среднедушевым доходам из числа назначенной государственной адресной социальной помощи в виде обусловленной денежной помощи.</w:t>
      </w:r>
    </w:p>
    <w:bookmarkEnd w:id="566"/>
    <w:bookmarkStart w:name="z70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567"/>
    <w:bookmarkStart w:name="z70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568"/>
    <w:bookmarkStart w:name="z70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по среднедушевым доходам из числа назначенной государственной адресной социальной помощи в виде обусловленной денежной помощи по форме утвержденной приложением 14 к настоящему приказу составляется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569"/>
    <w:bookmarkStart w:name="z70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квартала. </w:t>
      </w:r>
    </w:p>
    <w:bookmarkEnd w:id="570"/>
    <w:bookmarkStart w:name="z704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71"/>
    <w:bookmarkStart w:name="z70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72"/>
    <w:bookmarkStart w:name="z70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573"/>
    <w:bookmarkStart w:name="z70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574"/>
    <w:bookmarkStart w:name="z70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575"/>
    <w:bookmarkStart w:name="z70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576"/>
    <w:bookmarkStart w:name="z71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размер среднедушевого дохода до заключения социального контракта в тенге, из числа лиц, которым назначена государственная адресная социальная помощь в виде обусловленной денежной помощи в отчетном периоде. Данная графа включает в себя графы 4-8.</w:t>
      </w:r>
    </w:p>
    <w:bookmarkEnd w:id="577"/>
    <w:bookmarkStart w:name="z71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семей, у которых среднедушевой доход до заключения социального контракта составил до 30% от прожиточного минимума в отчетном периоде.</w:t>
      </w:r>
    </w:p>
    <w:bookmarkEnd w:id="578"/>
    <w:bookmarkStart w:name="z71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у которых среднедушевой доход до заключения социального контракта составил от 30% до 40% от прожиточного минимума в отчетном периоде.</w:t>
      </w:r>
    </w:p>
    <w:bookmarkEnd w:id="579"/>
    <w:bookmarkStart w:name="z71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у которых среднедушевой доход до заключения социального контракта составил от 40% до 50% от прожиточного минимума в отчетном периоде.</w:t>
      </w:r>
    </w:p>
    <w:bookmarkEnd w:id="580"/>
    <w:bookmarkStart w:name="z71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у которых среднедушевой доход до заключения социального контракта составил от 50% до 60% от прожиточного минимума в отчетном периоде.</w:t>
      </w:r>
    </w:p>
    <w:bookmarkEnd w:id="581"/>
    <w:bookmarkStart w:name="z7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семей, у которых среднедушевой доход до заключения социального контракта составил от 60% до 70% от прожиточного минимума в отчетном периоде.</w:t>
      </w:r>
    </w:p>
    <w:bookmarkEnd w:id="5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718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83"/>
    <w:bookmarkStart w:name="z719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584"/>
    <w:bookmarkStart w:name="z720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прекращению выплаты или отказу в назначении государственной адресной социальной помощи</w:t>
      </w:r>
    </w:p>
    <w:bookmarkEnd w:id="585"/>
    <w:bookmarkStart w:name="z721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586"/>
    <w:bookmarkStart w:name="z72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1-ОПВГАСПОДП</w:t>
      </w:r>
    </w:p>
    <w:bookmarkEnd w:id="587"/>
    <w:bookmarkStart w:name="z72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88"/>
    <w:bookmarkStart w:name="z72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589"/>
    <w:bookmarkStart w:name="z72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590"/>
    <w:bookmarkStart w:name="z72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областными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заявителей, семей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получателей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граждан, не выполнивших условия заключенного социального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сведений о факте выезда получателей обусловленной денежной помощи на постоянное местожительство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получателей или объявленные умершими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инициативе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 города республиканского значения или столицы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назначении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среднедушевой доход семьи превышает либо равен черте бедности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факта предоставления недостоверных (поддельных) документов и/или ложной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факта сокрытия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заявителя от проведения обследования о семейном и материальном положении участковой комиссией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решению участковой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перемена места жительства за пределами населенного пункта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593"/>
    <w:bookmarkStart w:name="z736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помощи"</w:t>
      </w:r>
    </w:p>
    <w:bookmarkEnd w:id="594"/>
    <w:bookmarkStart w:name="z737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1-ОПВГАСПОДП, периодичность: ежемесячная)</w:t>
      </w:r>
    </w:p>
    <w:bookmarkEnd w:id="595"/>
    <w:bookmarkStart w:name="z738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6"/>
    <w:bookmarkStart w:name="z73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 (далее – форма отчета).</w:t>
      </w:r>
    </w:p>
    <w:bookmarkEnd w:id="597"/>
    <w:bookmarkStart w:name="z74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помощи.</w:t>
      </w:r>
    </w:p>
    <w:bookmarkEnd w:id="598"/>
    <w:bookmarkStart w:name="z74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599"/>
    <w:bookmarkStart w:name="z74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600"/>
    <w:bookmarkStart w:name="z74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 по форме утвержденной приложением 15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601"/>
    <w:bookmarkStart w:name="z74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года.</w:t>
      </w:r>
    </w:p>
    <w:bookmarkEnd w:id="602"/>
    <w:bookmarkStart w:name="z745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603"/>
    <w:bookmarkStart w:name="z74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604"/>
    <w:bookmarkStart w:name="z74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605"/>
    <w:bookmarkStart w:name="z74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606"/>
    <w:bookmarkStart w:name="z74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607"/>
    <w:bookmarkStart w:name="z75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608"/>
    <w:bookmarkStart w:name="z75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которым назначена государственная адресная социальная помощь в виде обусловленной денежной помощи из числа граждан, не выполнивших условия социального контракта.</w:t>
      </w:r>
    </w:p>
    <w:bookmarkEnd w:id="609"/>
    <w:bookmarkStart w:name="z75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человек, из числа семей указанных в графе 3 в отчетном периоде.</w:t>
      </w:r>
    </w:p>
    <w:bookmarkEnd w:id="610"/>
    <w:bookmarkStart w:name="z75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получателей государственной адресной социальной помощи в виде обусловленной денежной помощи по которым выявлены факты выезда на постоянное местожительство за пределы Республики Казахстан в отчетном периоде.</w:t>
      </w:r>
    </w:p>
    <w:bookmarkEnd w:id="611"/>
    <w:bookmarkStart w:name="z75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 из числа семей указанных в графе 5 в отчетном периоде.</w:t>
      </w:r>
    </w:p>
    <w:bookmarkEnd w:id="612"/>
    <w:bookmarkStart w:name="z75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у которых получатели умерли или объявлены умершими из числа семей, получателей государственной адресной социальной помощи в виде обусловленной денежной помощи в отчетном периоде.</w:t>
      </w:r>
    </w:p>
    <w:bookmarkEnd w:id="613"/>
    <w:bookmarkStart w:name="z75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человек из числа семей указанных в графе 7 в отчетном периоде.</w:t>
      </w:r>
    </w:p>
    <w:bookmarkEnd w:id="614"/>
    <w:bookmarkStart w:name="z75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семей, которым выплата государственной адресной социальной помощи в виде обусловленной денежной помощи прекращено по инициативе заявителя в отчетном периоде.</w:t>
      </w:r>
    </w:p>
    <w:bookmarkEnd w:id="615"/>
    <w:bookmarkStart w:name="z75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человек из числа семей указанных в графе 9 в отчетном периоде.</w:t>
      </w:r>
    </w:p>
    <w:bookmarkEnd w:id="616"/>
    <w:bookmarkStart w:name="z75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семей, которым отказано в назначении государственной адресной социальной помощи в связи с превышением либо равным размером среднедушевого дохода семьи в отчетном периоде.</w:t>
      </w:r>
    </w:p>
    <w:bookmarkEnd w:id="617"/>
    <w:bookmarkStart w:name="z76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человек из числа семей указанных в графе 11 в отчетном периоде.</w:t>
      </w:r>
    </w:p>
    <w:bookmarkEnd w:id="618"/>
    <w:bookmarkStart w:name="z76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семей, получателей государственной адресной социальной помощи по которым выявлены факты предоставления недостоверных (поддельных) документов и/или ложной информации в отчетном периоде.</w:t>
      </w:r>
    </w:p>
    <w:bookmarkEnd w:id="619"/>
    <w:bookmarkStart w:name="z76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человек из числа семей указанных в графе 13 в отчетном периоде.</w:t>
      </w:r>
    </w:p>
    <w:bookmarkEnd w:id="620"/>
    <w:bookmarkStart w:name="z76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семей, получателей государственной адресной социальной помощи по которым выявлены факты сокрытия доходов в отчетном периоде.</w:t>
      </w:r>
    </w:p>
    <w:bookmarkEnd w:id="621"/>
    <w:bookmarkStart w:name="z76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человек из числа семей указанных в графе 15 в отчетном периоде.</w:t>
      </w:r>
    </w:p>
    <w:bookmarkEnd w:id="622"/>
    <w:bookmarkStart w:name="z76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семей, которым отказано в назначении государственной адресной социальной помощи в связи с отказом заявителя от проведения обследования о семейном и материальном положении участковой комиссией в отчетном периоде.</w:t>
      </w:r>
    </w:p>
    <w:bookmarkEnd w:id="623"/>
    <w:bookmarkStart w:name="z76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человек из числа семей указанных в графе 17 в отчетном периоде.</w:t>
      </w:r>
    </w:p>
    <w:bookmarkEnd w:id="624"/>
    <w:bookmarkStart w:name="z76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семей, которым отказано в назначении государственной адресной социальной помощи по заключению участковой комиссии, подготовленного по результатам обследования их материального положения.</w:t>
      </w:r>
    </w:p>
    <w:bookmarkEnd w:id="625"/>
    <w:bookmarkStart w:name="z76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человек из числа семей указанных в графе 19 в отчетном периоде.</w:t>
      </w:r>
    </w:p>
    <w:bookmarkEnd w:id="626"/>
    <w:bookmarkStart w:name="z76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графе 21 указывается количество семей, которым отказано в назначении государственной адресной социальной помощи по причине перемены места жительства за пределами населенного пункта. </w:t>
      </w:r>
    </w:p>
    <w:bookmarkEnd w:id="627"/>
    <w:bookmarkStart w:name="z77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человек из числа семей указанных в графе 21 в отчетном периоде.</w:t>
      </w:r>
    </w:p>
    <w:bookmarkEnd w:id="6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773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29"/>
    <w:bookmarkStart w:name="z774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630"/>
    <w:bookmarkStart w:name="z775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проведенным беседам для назначения государственной адресной социальной помощи</w:t>
      </w:r>
    </w:p>
    <w:bookmarkEnd w:id="631"/>
    <w:bookmarkStart w:name="z776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632"/>
    <w:bookmarkStart w:name="z77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1-ОБНГАСП</w:t>
      </w:r>
    </w:p>
    <w:bookmarkEnd w:id="633"/>
    <w:bookmarkStart w:name="z77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34"/>
    <w:bookmarkStart w:name="z77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635"/>
    <w:bookmarkStart w:name="z78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636"/>
    <w:bookmarkStart w:name="z78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ассистентов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консультантов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районов, городов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с которым ассистенты и консультанты провели беседу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назначено адресная 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без детей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одним ребенком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2-мя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3-мя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4-мя и более детьми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без детей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одним ребенком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2-мя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3-мя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4-мя и более детьми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639"/>
    <w:bookmarkStart w:name="z791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по проведенным беседам для назначения государственной адресной социальной помощи"</w:t>
      </w:r>
    </w:p>
    <w:bookmarkEnd w:id="640"/>
    <w:bookmarkStart w:name="z792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1-ОБНГАСП, периодичность: ежемесячная)</w:t>
      </w:r>
    </w:p>
    <w:bookmarkEnd w:id="641"/>
    <w:bookmarkStart w:name="z793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2"/>
    <w:bookmarkStart w:name="z79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по проведенным беседам для назначения государственной адресной социальной помощи (далее – форма отчета).</w:t>
      </w:r>
    </w:p>
    <w:bookmarkEnd w:id="643"/>
    <w:bookmarkStart w:name="z79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проведенным беседам для назначения государственной адресной социальной помощи.</w:t>
      </w:r>
    </w:p>
    <w:bookmarkEnd w:id="644"/>
    <w:bookmarkStart w:name="z79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645"/>
    <w:bookmarkStart w:name="z79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646"/>
    <w:bookmarkStart w:name="z79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по проведенным беседам для назначения государственной адресной социальной помощи по форме утвержденной приложением 16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647"/>
    <w:bookmarkStart w:name="z79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течение отчетного периода.</w:t>
      </w:r>
    </w:p>
    <w:bookmarkEnd w:id="648"/>
    <w:bookmarkStart w:name="z800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649"/>
    <w:bookmarkStart w:name="z80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650"/>
    <w:bookmarkStart w:name="z80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городов республиканского значения и столицы.</w:t>
      </w:r>
    </w:p>
    <w:bookmarkEnd w:id="651"/>
    <w:bookmarkStart w:name="z80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652"/>
    <w:bookmarkStart w:name="z80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ассистентов,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653"/>
    <w:bookmarkStart w:name="z80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консультантов,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654"/>
    <w:bookmarkStart w:name="z80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районов и городов, в которых ассистентами и консультантами были проведены беседы с населением для назначения государственной адресной социальной помощи в отчетном периоде.</w:t>
      </w:r>
    </w:p>
    <w:bookmarkEnd w:id="655"/>
    <w:bookmarkStart w:name="z80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сельских округов из числа районов и городов, указанных в графе 3 в которых ассистентами и консультантами были проведены беседы с населением для назначения государственной адресной социальной помощи в отчетном периоде.</w:t>
      </w:r>
    </w:p>
    <w:bookmarkEnd w:id="656"/>
    <w:bookmarkStart w:name="z80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с которыми ассистенты и консультанты провели беседу для назначения государственной адресной социальной помощи в отчетном периоде. Данная графа включает в себя графы 7-10.</w:t>
      </w:r>
    </w:p>
    <w:bookmarkEnd w:id="657"/>
    <w:bookmarkStart w:name="z80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 из числа семей указанных в графе 5,с которыми ассистенты и консультанты провели беседу для назначения государственной адресной социальной помощи в отчетном периоде.</w:t>
      </w:r>
    </w:p>
    <w:bookmarkEnd w:id="658"/>
    <w:bookmarkStart w:name="z81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в составе которых отсутствуют дети, из числа семей, указанных в графе 5 в отчетном периоде.</w:t>
      </w:r>
    </w:p>
    <w:bookmarkEnd w:id="659"/>
    <w:bookmarkStart w:name="z81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семей, с одним ребенком, из числа семей, указанных в графе 5 в отчетном периоде.</w:t>
      </w:r>
    </w:p>
    <w:bookmarkEnd w:id="660"/>
    <w:bookmarkStart w:name="z81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семей, с двумя детьми, из числа семей, указанных в графе 5 в отчетном периоде.</w:t>
      </w:r>
    </w:p>
    <w:bookmarkEnd w:id="661"/>
    <w:bookmarkStart w:name="z81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семей, с тремя детьми, из числа семей, указанных в графе 5 в отчетном периоде.</w:t>
      </w:r>
    </w:p>
    <w:bookmarkEnd w:id="662"/>
    <w:bookmarkStart w:name="z81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семей, с четырьмя и более детьми, из числа семей, указанных в графе 5 в отчетном периоде.</w:t>
      </w:r>
    </w:p>
    <w:bookmarkEnd w:id="663"/>
    <w:bookmarkStart w:name="z81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семей, которым назначено государственная адресная социальная помощь из числа семей, указанных в графе 5 в отчетном периоде. Данная графа включает в себя графы 14-18.</w:t>
      </w:r>
    </w:p>
    <w:bookmarkEnd w:id="664"/>
    <w:bookmarkStart w:name="z81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человек, из числа семей указанных в графе 12, которым назначено государственная адресная социальная помощь в отчетном периоде.</w:t>
      </w:r>
    </w:p>
    <w:bookmarkEnd w:id="665"/>
    <w:bookmarkStart w:name="z81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семей, в составе которых отсутствуют дети, из числа семей, указанных в графе 12 в отчетном периоде.</w:t>
      </w:r>
    </w:p>
    <w:bookmarkEnd w:id="666"/>
    <w:bookmarkStart w:name="z81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семей, с одним ребенком, из числа семей, указанных в графе 12 в отчетном периоде.</w:t>
      </w:r>
    </w:p>
    <w:bookmarkEnd w:id="667"/>
    <w:bookmarkStart w:name="z81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семей, с двумя детьми, из числа семей, указанных в графе 12 в отчетном периоде.</w:t>
      </w:r>
    </w:p>
    <w:bookmarkEnd w:id="668"/>
    <w:bookmarkStart w:name="z82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семей, с тремя детьми, из числа семей, указанных в графе 12 в отчетном периоде.</w:t>
      </w:r>
    </w:p>
    <w:bookmarkEnd w:id="669"/>
    <w:bookmarkStart w:name="z82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семей, с четырьмя и более детьми, из числа семей, указанных в графе 12 в отчетном периоде.</w:t>
      </w:r>
    </w:p>
    <w:bookmarkEnd w:id="6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824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71"/>
    <w:bookmarkStart w:name="z825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672"/>
    <w:bookmarkStart w:name="z826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выдаче гарантированного социального пакета</w:t>
      </w:r>
    </w:p>
    <w:bookmarkEnd w:id="673"/>
    <w:bookmarkStart w:name="z827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674"/>
    <w:bookmarkStart w:name="z82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675"/>
    <w:bookmarkStart w:name="z82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76"/>
    <w:bookmarkStart w:name="z83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677"/>
    <w:bookmarkStart w:name="z83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678"/>
    <w:bookmarkStart w:name="z83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месяцем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месяцем в Министерство труда и социальной защиты населения Республики Казахстан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АСП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имеющие детей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детей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инвалиды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студенты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6 лет, штук (гр. 16 + гр. 18)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лет, штук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 Назначен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социальный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6 лет, штук (гр. 16 + гр. 18)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лет, штук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Выдан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7" w:id="68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 Адрес _________________________________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84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682"/>
    <w:bookmarkStart w:name="z845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о назначении и выдаче гарантированного социального пакета"</w:t>
      </w:r>
    </w:p>
    <w:bookmarkEnd w:id="683"/>
    <w:bookmarkStart w:name="z846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ежемесячная)</w:t>
      </w:r>
    </w:p>
    <w:bookmarkEnd w:id="684"/>
    <w:bookmarkStart w:name="z847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5"/>
    <w:bookmarkStart w:name="z84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отчета о назначении и выдаче гарантированного социального пакета (далее – форма отчета).</w:t>
      </w:r>
    </w:p>
    <w:bookmarkEnd w:id="686"/>
    <w:bookmarkStart w:name="z84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назначению и выплате гарантированного социального пакета.</w:t>
      </w:r>
    </w:p>
    <w:bookmarkEnd w:id="687"/>
    <w:bookmarkStart w:name="z85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688"/>
    <w:bookmarkStart w:name="z85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689"/>
    <w:bookmarkStart w:name="z85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Ежемесячный отчет по назначению и выдаче гарантированного социального пакета по форме утвержденной приложением 17 к настоящему приказу составляется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690"/>
    <w:bookmarkStart w:name="z85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года.</w:t>
      </w:r>
    </w:p>
    <w:bookmarkEnd w:id="691"/>
    <w:bookmarkStart w:name="z854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692"/>
    <w:bookmarkStart w:name="z85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693"/>
    <w:bookmarkStart w:name="z85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694"/>
    <w:bookmarkStart w:name="z85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695"/>
    <w:bookmarkStart w:name="z85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адресная социальная помощь в отчетном периоде.</w:t>
      </w:r>
    </w:p>
    <w:bookmarkEnd w:id="696"/>
    <w:bookmarkStart w:name="z85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адресная социальная помощь в отчетном периоде.</w:t>
      </w:r>
    </w:p>
    <w:bookmarkEnd w:id="697"/>
    <w:bookmarkStart w:name="z86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имеющих детей, которым назначена адресная социальная помощь в отчетном периоде.</w:t>
      </w:r>
    </w:p>
    <w:bookmarkEnd w:id="698"/>
    <w:bookmarkStart w:name="z86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человек, имеющих детей, которым назначена адресная социальная помощь в отчетном периоде.</w:t>
      </w:r>
    </w:p>
    <w:bookmarkEnd w:id="699"/>
    <w:bookmarkStart w:name="z86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детей от 1 до 18 лет из числа получателей адресной социальной помощи в отчетном периоде. Данная графа включает в себя графы 6-9.</w:t>
      </w:r>
    </w:p>
    <w:bookmarkEnd w:id="700"/>
    <w:bookmarkStart w:name="z86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в возрасте до 1 года, которым назначена адресная социальная помощь в отчетном периоде.</w:t>
      </w:r>
    </w:p>
    <w:bookmarkEnd w:id="701"/>
    <w:bookmarkStart w:name="z86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в возрасте от 1 до 3 лет, которым назначена адресная социальная помощь в отчетном периоде.</w:t>
      </w:r>
    </w:p>
    <w:bookmarkEnd w:id="702"/>
    <w:bookmarkStart w:name="z86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в возрасте от 3 до 6 лет, которым назначена адресная социальная помощь в отчетном периоде.</w:t>
      </w:r>
    </w:p>
    <w:bookmarkEnd w:id="703"/>
    <w:bookmarkStart w:name="z86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детей в возрасте от 6 до 18 лет, которым назначена адресная социальная помощь в отчетном периоде.</w:t>
      </w:r>
    </w:p>
    <w:bookmarkEnd w:id="704"/>
    <w:bookmarkStart w:name="z86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детей инвалидов, которым назначена адресная социальная помощь в отчетном периоде.</w:t>
      </w:r>
    </w:p>
    <w:bookmarkEnd w:id="705"/>
    <w:bookmarkStart w:name="z86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 в возрасте до 18 лет, которым назначена адресная социальная помощь в отчетном периоде.</w:t>
      </w:r>
    </w:p>
    <w:bookmarkEnd w:id="706"/>
    <w:bookmarkStart w:name="z86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детей от 1 до 6 лет, которым назначен гарантированный социальный пакет в отчетном периоде. Данная графа включает в себя графу15 и графу17.</w:t>
      </w:r>
    </w:p>
    <w:bookmarkEnd w:id="707"/>
    <w:bookmarkStart w:name="z87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графе 13 указывается количество назначенных штучных наборов товаров бытовой химии от 1 до 6 лет в отчетном периоде. </w:t>
      </w:r>
    </w:p>
    <w:bookmarkEnd w:id="708"/>
    <w:bookmarkStart w:name="z87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назначенных штучных продуктовых наборов от 1 до 6 лет в отчетном периоде. Данная графа включает в себя графы 15-18.</w:t>
      </w:r>
    </w:p>
    <w:bookmarkEnd w:id="709"/>
    <w:bookmarkStart w:name="z87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графе 15 указывается количество детей от 1 до 3 лет, которым назначен гарантированный социальный пакет в отчетном периоде. </w:t>
      </w:r>
    </w:p>
    <w:bookmarkEnd w:id="710"/>
    <w:bookmarkStart w:name="z87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графе 16 указывается количество назначенных штучных продуктовых наборов от 1 до 3 лет в отчетном периоде. </w:t>
      </w:r>
    </w:p>
    <w:bookmarkEnd w:id="711"/>
    <w:bookmarkStart w:name="z87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графе 17 указывается количество детей от 3 до 6 лет, которым назначен гарантированный социальный пакет в отчетном периоде. </w:t>
      </w:r>
    </w:p>
    <w:bookmarkEnd w:id="712"/>
    <w:bookmarkStart w:name="z87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графе 18 указывается количество назначенных штучных продуктовых наборов от 3 до 6 лет в отчетном периоде. </w:t>
      </w:r>
    </w:p>
    <w:bookmarkEnd w:id="713"/>
    <w:bookmarkStart w:name="z87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графе 19 указывается количество детей от 6 до 18 лет, которым назначен гарантированный социальный пакет для детей от 6 до 18 лет в отчетном периоде. </w:t>
      </w:r>
    </w:p>
    <w:bookmarkEnd w:id="714"/>
    <w:bookmarkStart w:name="z87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графе 20 указывается количество назначенного гарантированного социального пакета в виде комплекта школьной формы для мальчиков в отчетном периоде. </w:t>
      </w:r>
    </w:p>
    <w:bookmarkEnd w:id="715"/>
    <w:bookmarkStart w:name="z87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21указывается количество назначенного гарантированного социального пакета в виде школьной формы для девочек в отчетном периоде.</w:t>
      </w:r>
    </w:p>
    <w:bookmarkEnd w:id="716"/>
    <w:bookmarkStart w:name="z87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графе 22указывается количество назначенного гарантированного социального пакета в виде комплекта учебных (письменных) принадлежностей для начальных классов в отчетном периоде. </w:t>
      </w:r>
    </w:p>
    <w:bookmarkEnd w:id="717"/>
    <w:bookmarkStart w:name="z88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периоде.</w:t>
      </w:r>
    </w:p>
    <w:bookmarkEnd w:id="718"/>
    <w:bookmarkStart w:name="z88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графе 24 указывается количество назначенного гарантированного социального пакета в виде комплекта учебных (письменных) принадлежностей для старших классов в отчетном периоде. </w:t>
      </w:r>
    </w:p>
    <w:bookmarkEnd w:id="719"/>
    <w:bookmarkStart w:name="z88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графе 25 указывается количество назначенного гарантированного социального пакета в виде одноразовое школьного питания по месту обучения в отчетном периоде. </w:t>
      </w:r>
    </w:p>
    <w:bookmarkEnd w:id="720"/>
    <w:bookmarkStart w:name="z88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графе 26 указывается количество назначенного гарантированного социального пакета в виде льготного проезда на городском общественном транспорте для детей в возрасте от 7 до 18 лет в отчетном периоде. </w:t>
      </w:r>
    </w:p>
    <w:bookmarkEnd w:id="721"/>
    <w:bookmarkStart w:name="z88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графе 27 указывается количество назначенного гарантированного социального пакета в виде комплекта спортивной формы для мальчиков в отчетном периоде. </w:t>
      </w:r>
    </w:p>
    <w:bookmarkEnd w:id="722"/>
    <w:bookmarkStart w:name="z88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графе 28 указывается количество назначенного гарантированного социального пакета в виде комплект спортивной формы для девочек в отчетном периоде. </w:t>
      </w:r>
    </w:p>
    <w:bookmarkEnd w:id="723"/>
    <w:bookmarkStart w:name="z88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графе 29 указывается количество детей от 1 до 6 лет, которым выдан гарантированный социальный пакет в отчетном периоде. Данная графа включает в себя графу32 и графу34.</w:t>
      </w:r>
    </w:p>
    <w:bookmarkEnd w:id="724"/>
    <w:bookmarkStart w:name="z88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графе 30 указывается количество выданных штучных наборов товаров бытовой химии для детей от 1 до 6 лет в отчетном периоде. </w:t>
      </w:r>
    </w:p>
    <w:bookmarkEnd w:id="725"/>
    <w:bookmarkStart w:name="z88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31 указывается количество выданных штучных продуктовых наборов для детей от 1 до 6 лет в отчетном периоде. Данная графа включает в себя графы 15-18.</w:t>
      </w:r>
    </w:p>
    <w:bookmarkEnd w:id="726"/>
    <w:bookmarkStart w:name="z88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графе 32 указывается количество детей от 1 до 3 лет, которым выдан гарантированный социальный пакет в отчетном периоде. </w:t>
      </w:r>
    </w:p>
    <w:bookmarkEnd w:id="727"/>
    <w:bookmarkStart w:name="z89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графе 33 указывается количество выданных штучных продуктовых наборов для детей от 1 до 3 лет в отчетном периоде. </w:t>
      </w:r>
    </w:p>
    <w:bookmarkEnd w:id="728"/>
    <w:bookmarkStart w:name="z89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графе 34 указывается количество детей от 3 до 6 лет, которым выдан гарантированный социальный пакет в отчетном периоде. </w:t>
      </w:r>
    </w:p>
    <w:bookmarkEnd w:id="729"/>
    <w:bookmarkStart w:name="z89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графе 35 указывается количество выданных штучных продуктовых наборов для детей от 3 до 6 лет в отчетном периоде. </w:t>
      </w:r>
    </w:p>
    <w:bookmarkEnd w:id="730"/>
    <w:bookmarkStart w:name="z89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графе 36 указывается количество детей от 6 до 18 лет, которым выдан гарантированный социальный пакет для детей от 6 до 18 лет в отчетном периоде. </w:t>
      </w:r>
    </w:p>
    <w:bookmarkEnd w:id="731"/>
    <w:bookmarkStart w:name="z89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графе 37 указывается количество выданного гарантированного социального пакета в виде комплекта школьной формы для мальчиков в отчетном периоде. </w:t>
      </w:r>
    </w:p>
    <w:bookmarkEnd w:id="732"/>
    <w:bookmarkStart w:name="z89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графе 38 указывается количество выданного гарантированного социального пакета в виде школьной формы для девочек в отчетном периоде. </w:t>
      </w:r>
    </w:p>
    <w:bookmarkEnd w:id="733"/>
    <w:bookmarkStart w:name="z89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графе 39 указывается количество выданного гарантированного социального пакета в виде комплекта учебных (письменных) принадлежностей для начальных классов в отчетном периоде. </w:t>
      </w:r>
    </w:p>
    <w:bookmarkEnd w:id="734"/>
    <w:bookmarkStart w:name="z89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40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периоде.</w:t>
      </w:r>
    </w:p>
    <w:bookmarkEnd w:id="735"/>
    <w:bookmarkStart w:name="z89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графе 41 указывается количество выданного гарантированного социального пакета в виде комплекта учебных (письменных) принадлежностей для старших классов в отчетном периоде. </w:t>
      </w:r>
    </w:p>
    <w:bookmarkEnd w:id="736"/>
    <w:bookmarkStart w:name="z89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графе 42 указывается количество выданного гарантированного социального пакета в виде одноразовое школьного питания по месту обучения в отчетном периоде. </w:t>
      </w:r>
    </w:p>
    <w:bookmarkEnd w:id="737"/>
    <w:bookmarkStart w:name="z90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графе 43 указывается количество выданного гарантированного социального пакета в виде льготного проезда на городском общественном транспорте для детей в возрасте от 7 до 18 лет в отчетном периоде. </w:t>
      </w:r>
    </w:p>
    <w:bookmarkEnd w:id="738"/>
    <w:bookmarkStart w:name="z90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44 указывается количество выданного гарантированного социального пакета в виде комплекта спортивной формы для мальчиков в отчетном периоде.</w:t>
      </w:r>
    </w:p>
    <w:bookmarkEnd w:id="739"/>
    <w:bookmarkStart w:name="z90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графе 45 указывается количество выданного гарантированного социального пакета в виде комплект спортивной формы для девочек в отчетном периоде. </w:t>
      </w:r>
    </w:p>
    <w:bookmarkEnd w:id="7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905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41"/>
    <w:bookmarkStart w:name="z906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742"/>
    <w:bookmarkStart w:name="z907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выдаче гарантированного социального пакета</w:t>
      </w:r>
    </w:p>
    <w:bookmarkEnd w:id="743"/>
    <w:bookmarkStart w:name="z908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744"/>
    <w:bookmarkStart w:name="z90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745"/>
    <w:bookmarkStart w:name="z91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746"/>
    <w:bookmarkStart w:name="z91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747"/>
    <w:bookmarkStart w:name="z91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748"/>
    <w:bookmarkStart w:name="z91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АСП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имеющие детей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детей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инвалиды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студенты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6 лет, штук (гр. 16 + гр. 18)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лет, штук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Назначен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6 лет, штук (гр. 16 + гр. 18)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лет, штук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 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19" w:id="75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 Адрес _________________________________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92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753"/>
    <w:bookmarkStart w:name="z927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"Ежеквартальный отчет о назначении и выплате гарантированного социального пакета"</w:t>
      </w:r>
    </w:p>
    <w:bookmarkEnd w:id="754"/>
    <w:bookmarkStart w:name="z928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755"/>
    <w:bookmarkStart w:name="z929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6"/>
    <w:bookmarkStart w:name="z93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гарантированного социального пакета (далее – форма отчета).</w:t>
      </w:r>
    </w:p>
    <w:bookmarkEnd w:id="757"/>
    <w:bookmarkStart w:name="z93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назначению и выплате гарантированного социального пакета.</w:t>
      </w:r>
    </w:p>
    <w:bookmarkEnd w:id="758"/>
    <w:bookmarkStart w:name="z93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кварталом.</w:t>
      </w:r>
    </w:p>
    <w:bookmarkEnd w:id="759"/>
    <w:bookmarkStart w:name="z93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760"/>
    <w:bookmarkStart w:name="z93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Ежеквартальный отчет по назначению и выплате гарантированного социального пакета по форме утвержденной приложением 18 к настоящему приказу составляется (формируется) централизованно акционерным обществом "Центр развития трудовых ресурсов",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761"/>
    <w:bookmarkStart w:name="z93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квартала.</w:t>
      </w:r>
    </w:p>
    <w:bookmarkEnd w:id="762"/>
    <w:bookmarkStart w:name="z936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763"/>
    <w:bookmarkStart w:name="z93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764"/>
    <w:bookmarkStart w:name="z93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765"/>
    <w:bookmarkStart w:name="z93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766"/>
    <w:bookmarkStart w:name="z94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адресная социальная помощь в отчетном квартале.</w:t>
      </w:r>
    </w:p>
    <w:bookmarkEnd w:id="767"/>
    <w:bookmarkStart w:name="z94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адресная социальная помощь в отчетном квартале.</w:t>
      </w:r>
    </w:p>
    <w:bookmarkEnd w:id="768"/>
    <w:bookmarkStart w:name="z94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имеющих детей, которым назначена адресная социальная помощь в отчетном квартале.</w:t>
      </w:r>
    </w:p>
    <w:bookmarkEnd w:id="769"/>
    <w:bookmarkStart w:name="z94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человек, имеющих детей, которым назначена адресная социальная помощь в отчетном квартале.</w:t>
      </w:r>
    </w:p>
    <w:bookmarkEnd w:id="770"/>
    <w:bookmarkStart w:name="z94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детей от 1 до 18 лет из числа получателей адресной социальной помощи в отчетном квартале. Данная графа включает в себя графы 6-9.</w:t>
      </w:r>
    </w:p>
    <w:bookmarkEnd w:id="771"/>
    <w:bookmarkStart w:name="z94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в возрасте до 1 года, которым назначена адресная социальная помощь в отчетном квартале.</w:t>
      </w:r>
    </w:p>
    <w:bookmarkEnd w:id="772"/>
    <w:bookmarkStart w:name="z94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в возрасте от 1 до 3 лет, которым назначена адресная социальная помощь в отчетном квартале.</w:t>
      </w:r>
    </w:p>
    <w:bookmarkEnd w:id="773"/>
    <w:bookmarkStart w:name="z94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в возрасте от 3 до 6 лет, которым назначена адресная социальная помощь в отчетном квартале.</w:t>
      </w:r>
    </w:p>
    <w:bookmarkEnd w:id="774"/>
    <w:bookmarkStart w:name="z94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детей в возрасте от 6 до 18 лет, которым назначена адресная социальная помощь в отчетном квартале.</w:t>
      </w:r>
    </w:p>
    <w:bookmarkEnd w:id="775"/>
    <w:bookmarkStart w:name="z94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детей инвалидов, которым назначена адресная социальная помощь в отчетном квартале.</w:t>
      </w:r>
    </w:p>
    <w:bookmarkEnd w:id="776"/>
    <w:bookmarkStart w:name="z95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 в возрасте до 18 лет, которым назначена адресная социальная помощь в отчетном квартале.</w:t>
      </w:r>
    </w:p>
    <w:bookmarkEnd w:id="777"/>
    <w:bookmarkStart w:name="z95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детей от 1 до 6 лет, которым назначен гарантированный социальный пакет в отчетном квартале. Данная графа включает в себя графу15 и графу17.</w:t>
      </w:r>
    </w:p>
    <w:bookmarkEnd w:id="778"/>
    <w:bookmarkStart w:name="z95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назначенных штучных наборов товаров бытовой химии от 1 до 6 лет в отчетном квартале.</w:t>
      </w:r>
    </w:p>
    <w:bookmarkEnd w:id="779"/>
    <w:bookmarkStart w:name="z95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назначенных штучных продуктовых наборов от 1 до 6 лет в отчетном квартале. Данная графа включает в себя графы 15-18.</w:t>
      </w:r>
    </w:p>
    <w:bookmarkEnd w:id="780"/>
    <w:bookmarkStart w:name="z95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детей от 1 до 3 лет, которым назначен гарантированный социальный пакет в отчетном квартале.</w:t>
      </w:r>
    </w:p>
    <w:bookmarkEnd w:id="781"/>
    <w:bookmarkStart w:name="z95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назначенных штучных продуктовых наборов от 1 до 3 лет в отчетном квартале.</w:t>
      </w:r>
    </w:p>
    <w:bookmarkEnd w:id="782"/>
    <w:bookmarkStart w:name="z95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детей от 3 до 6 лет, которым назначен гарантированный социальный пакет в отчетном квартале.</w:t>
      </w:r>
    </w:p>
    <w:bookmarkEnd w:id="783"/>
    <w:bookmarkStart w:name="z95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назначенных штучных продуктовых наборов от 3 до 6 лет в отчетном квартале.</w:t>
      </w:r>
    </w:p>
    <w:bookmarkEnd w:id="784"/>
    <w:bookmarkStart w:name="z95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детей от 6 до 18 лет, которым назначен гарантированный социальный пакет для детей от 6 до 18 лет в отчетном квартале.</w:t>
      </w:r>
    </w:p>
    <w:bookmarkEnd w:id="785"/>
    <w:bookmarkStart w:name="z95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назначенного гарантированного социального пакета в виде комплекта школьной формы для мальчиков в отчетном квартале.</w:t>
      </w:r>
    </w:p>
    <w:bookmarkEnd w:id="786"/>
    <w:bookmarkStart w:name="z96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назначенного гарантированного социального пакета в виде школьной формы для девочек в отчетном квартале.</w:t>
      </w:r>
    </w:p>
    <w:bookmarkEnd w:id="787"/>
    <w:bookmarkStart w:name="z96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назначенного гарантированного социального пакета в виде комплекта учебных (письменных) принадлежностей для начальных классов в отчетном квартале.</w:t>
      </w:r>
    </w:p>
    <w:bookmarkEnd w:id="788"/>
    <w:bookmarkStart w:name="z96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квартале.</w:t>
      </w:r>
    </w:p>
    <w:bookmarkEnd w:id="789"/>
    <w:bookmarkStart w:name="z96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назначенного гарантированного социального пакета в виде комплекта учебных (письменных) принадлежностей для старших классов в отчетном квартале.</w:t>
      </w:r>
    </w:p>
    <w:bookmarkEnd w:id="790"/>
    <w:bookmarkStart w:name="z96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25 указывается количество назначенного гарантированного социального пакета в виде одноразовое школьного питания по месту обучения в отчетном квартале.</w:t>
      </w:r>
    </w:p>
    <w:bookmarkEnd w:id="791"/>
    <w:bookmarkStart w:name="z96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26 указывается количество назначенного гарантированного социального пакета в виде льготного проезда на городском общественном транспорте для детей в возрасте от 7 до 18 лет в отчетном квартале.</w:t>
      </w:r>
    </w:p>
    <w:bookmarkEnd w:id="792"/>
    <w:bookmarkStart w:name="z96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27 указывается количество назначенного гарантированного социального пакета в виде комплекта спортивной формы для мальчиков в отчетном квартале.</w:t>
      </w:r>
    </w:p>
    <w:bookmarkEnd w:id="793"/>
    <w:bookmarkStart w:name="z96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28 указывается количество назначенного гарантированного социального пакета в виде комплект спортивной формы для девочек в отчетном квартале.</w:t>
      </w:r>
    </w:p>
    <w:bookmarkEnd w:id="794"/>
    <w:bookmarkStart w:name="z96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графе 29 указывается количество детей от 1 до 6 лет, которым выдан гарантированный социальный пакет в отчетном квартале. Данная графа включает в себя графу32 и графу34. </w:t>
      </w:r>
    </w:p>
    <w:bookmarkEnd w:id="795"/>
    <w:bookmarkStart w:name="z96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графе 30 указывается количество выданных штучных наборов товаров бытовой химии для детей от 1 до 6 лет в отчетном квартале.</w:t>
      </w:r>
    </w:p>
    <w:bookmarkEnd w:id="796"/>
    <w:bookmarkStart w:name="z97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31 указывается количество выданных штучных продуктовых наборов для детей от 1 до 6 лет в отчетном квартале. Данная графа включает в себя графы 15-18.</w:t>
      </w:r>
    </w:p>
    <w:bookmarkEnd w:id="797"/>
    <w:bookmarkStart w:name="z97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графе 32 указывается количество детей от 1 до 3 лет, которым выдан гарантированный социальный пакет в отчетном квартале.</w:t>
      </w:r>
    </w:p>
    <w:bookmarkEnd w:id="798"/>
    <w:bookmarkStart w:name="z97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графе 33 указывается количество выданных штучных продуктовых наборов для детей от 1 до 3 лет в отчетном квартале.</w:t>
      </w:r>
    </w:p>
    <w:bookmarkEnd w:id="799"/>
    <w:bookmarkStart w:name="z97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графе 34 указывается количество детей от 3 до 6 лет, которым выдан гарантированный социальный пакет в отчетном квартале.</w:t>
      </w:r>
    </w:p>
    <w:bookmarkEnd w:id="800"/>
    <w:bookmarkStart w:name="z97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графе 35 указывается количество выданных штучных продуктовых наборов для детей от 3 до 6 лет в отчетном квартале.</w:t>
      </w:r>
    </w:p>
    <w:bookmarkEnd w:id="801"/>
    <w:bookmarkStart w:name="z97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графе 36 указывается количество детей от 6 до 18 лет, которым выдан гарантированный социальный пакет для детей от 6 до 18 лет в отчетном квартале.</w:t>
      </w:r>
    </w:p>
    <w:bookmarkEnd w:id="802"/>
    <w:bookmarkStart w:name="z97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графе 37 указывается количество выданного гарантированного социального пакета в виде комплекта школьной формы для мальчиков в отчетном квартале.</w:t>
      </w:r>
    </w:p>
    <w:bookmarkEnd w:id="803"/>
    <w:bookmarkStart w:name="z97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графе 38 указывается количество выданного гарантированного социального пакета в виде школьной формы для девочек в отчетном квартале.</w:t>
      </w:r>
    </w:p>
    <w:bookmarkEnd w:id="804"/>
    <w:bookmarkStart w:name="z97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графе 39 указывается количество выданного гарантированного социального пакета в виде комплекта учебных (письменных) принадлежностей для начальных классов в отчетном квартале.</w:t>
      </w:r>
    </w:p>
    <w:bookmarkEnd w:id="805"/>
    <w:bookmarkStart w:name="z97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40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квартале.</w:t>
      </w:r>
    </w:p>
    <w:bookmarkEnd w:id="806"/>
    <w:bookmarkStart w:name="z98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графе 41 указывается количество выданного гарантированного социального пакета в виде комплекта учебных (письменных) принадлежностей для старших классов в отчетном периоде. </w:t>
      </w:r>
    </w:p>
    <w:bookmarkEnd w:id="807"/>
    <w:bookmarkStart w:name="z98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графе 42 указывается количество выданного гарантированного социального пакета в виде одноразовое школьного питания по месту обучения в отчетном квартале.</w:t>
      </w:r>
    </w:p>
    <w:bookmarkEnd w:id="808"/>
    <w:bookmarkStart w:name="z98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графе 43 указывается количество выданного гарантированного социального пакета в виде льготного проезда на городском общественном транспорте для детей в возрасте от 7 до 18 лет в отчетном квартале.</w:t>
      </w:r>
    </w:p>
    <w:bookmarkEnd w:id="809"/>
    <w:bookmarkStart w:name="z98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44 указывается количество выданного гарантированного социального пакета в виде комплекта спортивной формы для мальчиков в отчетном квартале.</w:t>
      </w:r>
    </w:p>
    <w:bookmarkEnd w:id="810"/>
    <w:bookmarkStart w:name="z98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графе 45 указывается количество выданного гарантированного социального пакета в виде комплект спортивной формы для девочек в отчетном квартале.</w:t>
      </w:r>
    </w:p>
    <w:bookmarkEnd w:id="8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987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812"/>
    <w:bookmarkStart w:name="z988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813"/>
    <w:bookmarkStart w:name="z989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за ____________________20____ года по __________________________________ населенным пунктам (указать по каким населенным пунктам предоставляется информация)</w:t>
      </w:r>
    </w:p>
    <w:bookmarkEnd w:id="814"/>
    <w:bookmarkStart w:name="z990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815"/>
    <w:bookmarkStart w:name="z99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1-ЕОА</w:t>
      </w:r>
    </w:p>
    <w:bookmarkEnd w:id="816"/>
    <w:bookmarkStart w:name="z99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817"/>
    <w:bookmarkStart w:name="z99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ассистент</w:t>
      </w:r>
    </w:p>
    <w:bookmarkEnd w:id="818"/>
    <w:bookmarkStart w:name="z99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консультанту по социальной работе</w:t>
      </w:r>
    </w:p>
    <w:bookmarkEnd w:id="819"/>
    <w:bookmarkStart w:name="z99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ассистентом ежемесячно в срок до 3 числа месяца, следующего за отчетным периодом к консультанту по социальной работе</w:t>
      </w:r>
    </w:p>
    <w:bookmarkEnd w:id="820"/>
    <w:bookmarkStart w:name="z99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8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семьи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семьи, которым предусмотрены мероприятия в индивидуальном плане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единовременной/ежемесячной выплаты на семью,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 выплаты (указать на сколько месяцев назначено)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мероприятия согласно социального контракта и индивидуального плана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выполнении/невыполнении условий социального контракта и индивидуального плана (в случае неисполнения, дополнительно указать причину невыполнения)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предпринятые ассистентом по содействию семье в исполнении условий социального контракта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</w:t>
      </w:r>
    </w:p>
    <w:bookmarkEnd w:id="822"/>
    <w:bookmarkStart w:name="z99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работы ассистентов:</w:t>
      </w:r>
    </w:p>
    <w:bookmarkEnd w:id="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выездов в населенные пункты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подворовых обходов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семьи – получатели адресной социальной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семьи – не получающие адресную социальную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</w:t>
      </w:r>
    </w:p>
    <w:bookmarkEnd w:id="824"/>
    <w:bookmarkStart w:name="z100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 ______</w:t>
      </w:r>
    </w:p>
    <w:bookmarkEnd w:id="825"/>
    <w:bookmarkStart w:name="z100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должность и подпись лица, подготовившего отчет </w:t>
      </w:r>
    </w:p>
    <w:bookmarkEnd w:id="826"/>
    <w:bookmarkStart w:name="z100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27"/>
    <w:bookmarkStart w:name="z100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28"/>
    <w:bookmarkStart w:name="z1004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ассистента о сопровождении социального контракта"</w:t>
      </w:r>
    </w:p>
    <w:bookmarkEnd w:id="829"/>
    <w:bookmarkStart w:name="z1005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1-ЕОА, периодичность: ежемесячная)</w:t>
      </w:r>
    </w:p>
    <w:bookmarkEnd w:id="830"/>
    <w:bookmarkStart w:name="z1006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31"/>
    <w:bookmarkStart w:name="z100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ежемесячного отчета ассистента о сопровождении социального контракта (далее – форма отчета).</w:t>
      </w:r>
    </w:p>
    <w:bookmarkEnd w:id="832"/>
    <w:bookmarkStart w:name="z100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ежемесячного отчета ассистента о сопровождении социального контракта.</w:t>
      </w:r>
    </w:p>
    <w:bookmarkEnd w:id="833"/>
    <w:bookmarkStart w:name="z100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состоит из таблицы №1 и таблицы № 2.</w:t>
      </w:r>
    </w:p>
    <w:bookmarkEnd w:id="834"/>
    <w:bookmarkStart w:name="z101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заполняется ассистентом ежемесячно в срок до 3 числа месяца следующего за отчетным периодом и представляется консультанту по социальной работе.</w:t>
      </w:r>
    </w:p>
    <w:bookmarkEnd w:id="835"/>
    <w:bookmarkStart w:name="z101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отчета подписывается ассистентом.</w:t>
      </w:r>
    </w:p>
    <w:bookmarkEnd w:id="836"/>
    <w:bookmarkStart w:name="z101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первичных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месяца.</w:t>
      </w:r>
    </w:p>
    <w:bookmarkEnd w:id="837"/>
    <w:bookmarkStart w:name="z1013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 по таблице № 1</w:t>
      </w:r>
    </w:p>
    <w:bookmarkEnd w:id="838"/>
    <w:bookmarkStart w:name="z101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порядку.</w:t>
      </w:r>
    </w:p>
    <w:bookmarkEnd w:id="839"/>
    <w:bookmarkStart w:name="z101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указывается регистрационный номер семьи, получателя государственной адресной социальной помощи.</w:t>
      </w:r>
    </w:p>
    <w:bookmarkEnd w:id="840"/>
    <w:bookmarkStart w:name="z101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указывается адрес проживания семьи, получателя государственной адресной социальной помощи.</w:t>
      </w:r>
    </w:p>
    <w:bookmarkEnd w:id="841"/>
    <w:bookmarkStart w:name="z101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указывается количество членов семьи, из числа семей, указанных в графе 2.</w:t>
      </w:r>
    </w:p>
    <w:bookmarkEnd w:id="842"/>
    <w:bookmarkStart w:name="z101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указывается фамилия, имя, отчество (при его наличии) заявителя и членов семьи, которым предусмотрены мероприятия по содействию в активных мерах занятости и по социальной адаптации в индивидуальном плане.</w:t>
      </w:r>
    </w:p>
    <w:bookmarkEnd w:id="843"/>
    <w:bookmarkStart w:name="z101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указывается сумма единовременной/ежемесячной выплаты государственной адресной социальной помощи на семьи, в тенге.</w:t>
      </w:r>
    </w:p>
    <w:bookmarkEnd w:id="844"/>
    <w:bookmarkStart w:name="z102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указывается период назначения выплаты, указывается в количестве месяца назначения.</w:t>
      </w:r>
    </w:p>
    <w:bookmarkEnd w:id="845"/>
    <w:bookmarkStart w:name="z102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указывается запланированное мероприятия согласно социальному контракту и индивидуальному плану.</w:t>
      </w:r>
    </w:p>
    <w:bookmarkEnd w:id="846"/>
    <w:bookmarkStart w:name="z102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8 указывается отметка о выполнении либо невыполнении условий социального контракта и индивидуального плана, также в случае неисполнения, дополнительно указывается причина невыполнения.</w:t>
      </w:r>
    </w:p>
    <w:bookmarkEnd w:id="847"/>
    <w:bookmarkStart w:name="z102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9 указывается меры, предпринятые ассистентом по содействию семье в исполнении условий социального контракта.</w:t>
      </w:r>
    </w:p>
    <w:bookmarkEnd w:id="848"/>
    <w:bookmarkStart w:name="z1024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формы отчетности по таблице № 2</w:t>
      </w:r>
    </w:p>
    <w:bookmarkEnd w:id="849"/>
    <w:bookmarkStart w:name="z102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"А" указывается нумерация по порядку.</w:t>
      </w:r>
    </w:p>
    <w:bookmarkEnd w:id="850"/>
    <w:bookmarkStart w:name="z102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 указывается количество выездов ассистента в населенные пункты в отчетном периоде.</w:t>
      </w:r>
    </w:p>
    <w:bookmarkEnd w:id="851"/>
    <w:bookmarkStart w:name="z102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 указывается количество подворовых обходов, проведенных ассистентом в отчетном периоде. Данная графа включает в себя графы 3 и 4.</w:t>
      </w:r>
    </w:p>
    <w:bookmarkEnd w:id="852"/>
    <w:bookmarkStart w:name="z102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3 указывается количество семей, получающих государственную адресную социальную помощь в отчетном периоде.</w:t>
      </w:r>
    </w:p>
    <w:bookmarkEnd w:id="853"/>
    <w:bookmarkStart w:name="z102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4 указывается количество семей, не получающих государственную адресную социальную помощь в отчетном периоде.</w:t>
      </w:r>
    </w:p>
    <w:bookmarkEnd w:id="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1032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855"/>
    <w:bookmarkStart w:name="z1033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856"/>
    <w:bookmarkStart w:name="z1034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консультанта по социальной работе о сопровождении социального контракта за _______________ 20___ года</w:t>
      </w:r>
    </w:p>
    <w:bookmarkEnd w:id="857"/>
    <w:bookmarkStart w:name="z1035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858"/>
    <w:bookmarkStart w:name="z103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1-ЕОКСР</w:t>
      </w:r>
    </w:p>
    <w:bookmarkEnd w:id="859"/>
    <w:bookmarkStart w:name="z103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860"/>
    <w:bookmarkStart w:name="z103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консультант по социальной работе</w:t>
      </w:r>
    </w:p>
    <w:bookmarkEnd w:id="861"/>
    <w:bookmarkStart w:name="z103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управлениям координации занятости и социальных программ областей, городов республиканского значения и столицы</w:t>
      </w:r>
    </w:p>
    <w:bookmarkEnd w:id="862"/>
    <w:bookmarkStart w:name="z104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консультантом по социальной работе ежемесячно в срок до 5 числа месяца следующего за отчетным периодом и представляется управлениям координации занятости и социальных программ областей, городов республиканского значения и столицы</w:t>
      </w:r>
    </w:p>
    <w:bookmarkEnd w:id="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ассистентов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консультантов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подворовых обходов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с которым проведено собеседование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получателей АСП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не получающих АСП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городов области, республиканского значения 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приеме документов на назначение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обусловленная денежная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безусловная денежная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среднедушевого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участия в активных мерах содействия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 (расписать)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 ____________________________________________</w:t>
      </w:r>
    </w:p>
    <w:bookmarkEnd w:id="865"/>
    <w:bookmarkStart w:name="z104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должность и подпись лица, подготовившего отчет </w:t>
      </w:r>
    </w:p>
    <w:bookmarkEnd w:id="866"/>
    <w:bookmarkStart w:name="z104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</w:t>
      </w:r>
    </w:p>
    <w:bookmarkEnd w:id="867"/>
    <w:bookmarkStart w:name="z1045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</w:t>
      </w:r>
    </w:p>
    <w:bookmarkEnd w:id="868"/>
    <w:bookmarkStart w:name="z1046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"Ежемесячный отчет консультанта по социальной работе о сопровождении социального контракта"</w:t>
      </w:r>
    </w:p>
    <w:bookmarkEnd w:id="869"/>
    <w:bookmarkStart w:name="z1047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1-ЕОКСР, периодичность: ежемесячная)</w:t>
      </w:r>
    </w:p>
    <w:bookmarkEnd w:id="870"/>
    <w:bookmarkStart w:name="z1048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1"/>
    <w:bookmarkStart w:name="z104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ежемесячного отчета консультанта по социальной работе о сопровождении социального контракта (далее – форма отчета).</w:t>
      </w:r>
    </w:p>
    <w:bookmarkEnd w:id="872"/>
    <w:bookmarkStart w:name="z105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ежемесячного отчета консультанта по социальной работе о сопровождении социального контракта.</w:t>
      </w:r>
    </w:p>
    <w:bookmarkEnd w:id="873"/>
    <w:bookmarkStart w:name="z105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консультантом по социальной работе ежемесячно в срок до 5 числа месяца следующего за отчетным периодом и представляется управлениям координации занятости и социальных программ (далее – Управление) областей, городов республиканского значения и столицы.</w:t>
      </w:r>
    </w:p>
    <w:bookmarkEnd w:id="874"/>
    <w:bookmarkStart w:name="z105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консультантом по социальной работе.</w:t>
      </w:r>
    </w:p>
    <w:bookmarkEnd w:id="875"/>
    <w:bookmarkStart w:name="z105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отчета составляется на основании первичных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месяца.</w:t>
      </w:r>
    </w:p>
    <w:bookmarkEnd w:id="876"/>
    <w:bookmarkStart w:name="z1054" w:id="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877"/>
    <w:bookmarkStart w:name="z105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"А" указывается нумерация по порядку в разрезе районов, городов области, республиканского значения и столицы.</w:t>
      </w:r>
    </w:p>
    <w:bookmarkEnd w:id="878"/>
    <w:bookmarkStart w:name="z105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"Б" указывается наименование районов, городов области, республиканского значения и столицы.</w:t>
      </w:r>
    </w:p>
    <w:bookmarkEnd w:id="879"/>
    <w:bookmarkStart w:name="z105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880"/>
    <w:bookmarkStart w:name="z105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 указывается количество ассистентов,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881"/>
    <w:bookmarkStart w:name="z105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2 указывается количество консультантов,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882"/>
    <w:bookmarkStart w:name="z106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3 указывается количество проведенных подворовых обходов среди семей, являющихся получателями государственной адресной социальной помощи в отчетном периоде.</w:t>
      </w:r>
    </w:p>
    <w:bookmarkEnd w:id="883"/>
    <w:bookmarkStart w:name="z106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4 указывается количество проведенных подворовых обходов среди семей, не являющихся получателями государственной адресной социальной помощи в отчетном периоде.</w:t>
      </w:r>
    </w:p>
    <w:bookmarkEnd w:id="884"/>
    <w:bookmarkStart w:name="z106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5 указывается количество семей, с которыми проведено собеседование в отчетном периоде.</w:t>
      </w:r>
    </w:p>
    <w:bookmarkEnd w:id="885"/>
    <w:bookmarkStart w:name="z106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6 указывается количество человек, из числа семей, указанных в графе 5, с которыми проведено собеседование в отчетном периоде. Данная графа включает в себя графы 7-10.</w:t>
      </w:r>
    </w:p>
    <w:bookmarkEnd w:id="886"/>
    <w:bookmarkStart w:name="z106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7 указывается количество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887"/>
    <w:bookmarkStart w:name="z106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8 указывается количество человек, из числа семей указанных в графе 7, которым назначена государственная адресная социальная помощь в виде обусловленной денежной помощи в отчетном периоде.</w:t>
      </w:r>
    </w:p>
    <w:bookmarkEnd w:id="888"/>
    <w:bookmarkStart w:name="z106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9 указывается количество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889"/>
    <w:bookmarkStart w:name="z106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10 указывается количество человек, из числа семей указанных в графе 9, которым назначена государственная адресная социальная помощь в виде безусловной денежной помощи в отчетном периоде.</w:t>
      </w:r>
    </w:p>
    <w:bookmarkEnd w:id="890"/>
    <w:bookmarkStart w:name="z106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11 указывается количество семей, которым отказаны в приеме документов на назначение государственной адресной социальной помощи, в связи с превышением среднедушевого дохода семьи в отчетном периоде.</w:t>
      </w:r>
    </w:p>
    <w:bookmarkEnd w:id="891"/>
    <w:bookmarkStart w:name="z106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12 указывается количество человек, из числа семей, указанных в графе 11, которым отказаны в приеме документов на назначение государственной адресной социальной помощи, в связи с превышением среднедушевого дохода семьи в отчетном периоде.</w:t>
      </w:r>
    </w:p>
    <w:bookmarkEnd w:id="892"/>
    <w:bookmarkStart w:name="z107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13 указывается количество семей, которым отказаны в приеме документов на назначение государственной адресной социальной помощи, в связи с отказом заявителя от участия в активных мерах содействия занятости в отчетном периоде.</w:t>
      </w:r>
    </w:p>
    <w:bookmarkEnd w:id="893"/>
    <w:bookmarkStart w:name="z107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14 указывается количество человек, из числа семей, указанных в графе 13, которым отказаны в приеме документов на назначение государственной адресной социальной помощи, в связи с отказом заявителя от участия в активных мерах содействия занятости в отчетном периоде.</w:t>
      </w:r>
    </w:p>
    <w:bookmarkEnd w:id="894"/>
    <w:bookmarkStart w:name="z107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15 указывается количество семей, которым отказаны в приеме документов на назначение государственной адресной социальной помощи, в связи с другими причинами, не предусмотренными в форме настоящего отчета в отчетном периоде.</w:t>
      </w:r>
    </w:p>
    <w:bookmarkEnd w:id="895"/>
    <w:bookmarkStart w:name="z107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16 указывается количество человек, из числа семей, указанных в графе 15, которым отказаны в приеме документов на назначение государственной адресной социальной помощи, в связи с другими причинами, не предусмотренными в форме настоящего отчета в отчетном периоде.</w:t>
      </w:r>
    </w:p>
    <w:bookmarkEnd w:id="8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