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7c68d" w14:textId="f17c6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Заместителя Премьер-Министра Республики Казахстан – Министра финансов Республики Казахстан от 28 апреля 2014 года № 191 "Об утверждении Правил проведения квалификационного экзамена"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24 декабря 2020 года № 1231. Зарегистрирован в Министерстве юстиции Республики Казахстан 25 декабря 2020 года № 21908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финансов Республики Казахстан от 28 апреля 2014 года № 191 "Об утверждении Правил проведения квалификационного экзамена" (зарегистрирован в Реестре государственной регистрации нормативных правовых актов под № 9479, опубликован 2 июля 2014 года в информационно-правовой системе "Әділет")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квалификационного экзамена,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Услугополучатель – физическое лицо, отвечающее следующим требованиям: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высшего образования в области права, экономики и бизнеса;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стажа работы не менее трех последовательных лет в юридической, экономической, бухгалтерской, финансовой, аудиторской или контрольно-ревизионной сферах;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отсутствие сведений о состоянии на учете в организациях, оказывающих медицинскую помощь в области психического здоровья, по поводу психических, поведенческих расстройств (заболеваний), в том числе связанных с употреблением психоактивных веществ;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отсутствие непогашенной или неснятой судимости;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отсутствие сведений о признании судом недееспособным или ограниченно дееспособным.";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Структурное подразделение услугодателя, ответственное за прием документов, в день поступления заявления и документов осуществляет их прием и регистрацию.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статусе принятия заявления на оказание государственной услуги направляется в "личный кабинет" услугополучателя через портал.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дни, прием заявлений и выдача результатов оказания государственной услуги осуществляется на следующий рабочий день.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документа, удостоверяющего личность, о наличии либо отсутствии непогашенной или неснятой судимости, о совершении уголовного правонарушения, о состоянии/не состоянии на учете в организациях, оказывающих медицинскую помощь в области психического здоровья, по поводу психических, поведенческих расстройств (заболеваний), в том числе связанных с употреблением психоактивных веществ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Структурное подразделение услугодателя, ответственное за прием документов, в день регистрации заявления и документов, представленных услугополучателем, передает их руководству структурного подразделения услугодателя, регулирующего вопросы реабилитации и банкротства, для распределения в последующем исполнителю.";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Кандидатуры администраторов определяются членами профессиональных объединений лиц, осуществляющих деятельность по управлению имуществом и делами несостоятельного должника (далее – профессиональные объединения), сроком не более чем на год, и рекомендуются для включения в состав Комиссии.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Профессиональные объединения избирают кандидатов, имеющих опыт работы в сфере реабилитации и банкротства не менее 5 (пяти) лет.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рекомендуемых для включения в состав Комиссии кандидатах ежегодно, не позднее 15 января, направляются услугодателю с указанием следующей информации: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профессионального объединения, избравшего кандидата;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количественный состав профессионального объединения;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(если оно указано в документе, удостоверяющем личность) кандидата и опыт его работы в сфере реабилитации и банкротства.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поступлении услугодателю более двух кандидатов, избранных профессиональными объединениями, в состав Комиссии включаются администраторы, имеющие больший опыт работы в сфере реабилитации и банкротства.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поступлении услугодателю кандидатур от двух и более профессиональных объединений, в состав Комиссии включаются администраторы, имеющие больший опыт работы в сфере реабилитации и банкротства, от разных профессиональных объединений.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равенстве стажа работы включается кандидат, избранный профессиональным объединением, с большим количеством членов.";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параграфом 3 следующего содержания: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3. Проведение квалификационного экзамена с применением видеоконференцсвязи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24-1. При осуществлении ограничительных мероприятий, в том числе карантина, при угрозе завоза инфекционных заболеваний из-за рубежа на территорию Республики Казахстан и при возникновении случаев инфекционных заболеваний в республике, на отдельных территориях и объектах Республики Казахстан, введения чрезвычайного положения, возникновения чрезвычайных ситуаций социального, природного и техногенного характера на определенной территории, Комиссия инициирует проведение квалификационного экзамена с применением видеоконференцсвязи. 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квалификационного экзамена с применением видеоконференцсвязи осуществляется в зданиях территориальных органов услугодателя по областям, городам республиканского значения и столицы.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проведения квалификационного экзамена с применением видеоконференцсвязи заключается в определении даты, времени, места его проведения, надлежащем информировании услугополучателей, допущенных к квалификационному экзамену и технических специалистов.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24-2. Квалификационный экзамен с применением видеоконференцсвязи проводится путем сдачи компьютерного тестирования на знание законодательства Республики Казахстан.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вопросов при тестировании не превышает 100 (сто). Тестирование содержит вопросы, определенные пунктом 15 настоящих Правил.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Время, отведенное для тестирования, составляет 100 (сто) минут.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тестирования распечатываются на принтере, визируются и озвучиваются секретарем комиссии для ознакомления, и в последующем передаются Комиссии.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квалификационного экзамена с применением видеоконференцсвязи услугополучатель считается прошедшим квалификационный экзамен, если количество правильных ответов составляет 70 (семьдесят) и более процентов от общего числа предложенных вопросов.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тестирования Комиссия выносит мотивированное решение о прохождении квалификационного экзамена на право осуществлять деятельность администратора (временного администратора, реабилитационного, временного и банкротного управляющих) согласно приложению 4 к настоящим Правилам.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направляется услугополучателю через портал не позднее 2 (двух) рабочих дней со дня проведения квалификационного экзамена.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24-3. Ход квалификационного экзамена оформляется в виде протокола, а также фиксируется с помощью технических средств записи.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протоколе отражаются: дата, время и место проведения квалификационного экзамена, информация об использовании видеоконференцсвязи, фамилия, имя, отчество (если оно указано в документе, удостоверяющем личность) услугополучателя, результат тестирования, а также решение Комиссии, протокол подписывается всеми членами Комиссии.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24-4. При проведении квалификационного экзамена с применением видеоконференцсвязи не допускается разговаривать с другими лицами, обмениваться материалами, использовать информацию на бумажных и электронных носителях, покидать помещение, а также запрещается проносить в здание предметы мобильной связи, оснащенные функциями переноса информации. 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Нарушение указанных требований влечет отстранение услугополучателя от квалификационного экзамена. 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Повторная подача заявления таким услугополучателем осуществляется в срок, установленный пунктом 21 настоящих Правил. 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24-5. Лицо, не прошедшее квалификационный экзамен, сдает его повторно в срок, установленный пунктом 23 настоящих Правил."; 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двадцати одного календарного дня после дня их первого официального опубликования.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1231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квалификационного экзамена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2273"/>
        <w:gridCol w:w="946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"Проведение квалификационного экзамена лиц, претендующих на право осуществлять деятельность администратора (временного администратора, реабилитационного, временного и банкротного управляющих)"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Веб-портал "электронного правительства" www.egov.kz (далее - портал) 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 прохождении квалификационного экзамена на право осуществлять деятельность администратора (временного администратора, реабилитационного, временного и банкротного управляющих) – 2 (два) рабочих дня.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Электронная 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 прохождении квалификационного экзамена на право осуществлять деятельность администратора (временного администратора, реабилитационного, временного и банкротного управляющих).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услуги, удостоверенный электронной цифровой подписью (далее – ЭЦП) должностного лица услугодателя, направляется услугополучателю в форме электронного документа.</w:t>
            </w:r>
          </w:p>
          <w:bookmarkEnd w:id="47"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оказывается бесплатно. 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Услугодателя – с понедельника по пятницу, с 9.00 до 18.30 часов с перерывом на обед с 13.00 до 14.30 часов, кроме выходных и праздничных дней согласно Трудовому кодексу Республики Казахстан от 23 ноября 2015 года (далее – Кодекс).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Портала – круглосуточно, кроме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заявления и выдача результата оказания государственной услуги осуществляется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 интернет-ресурсе услугодателя: www.kgd.gov.kz;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 веб-портале "электронного правительства": www.egov.kz.</w:t>
            </w:r>
          </w:p>
          <w:bookmarkEnd w:id="48"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о допуске к сдаче квалификационного экзамена лиц, претендующих на право осуществлять деятельность администратора (временного администратора, реабилитационного, временного и банкротного управляющих) в форме электронного документа, удостоверенного ЭЦП услугополучателя, согласно приложению 2 к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диплома о высшем образовании в области права, экономики и бизнеса;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электронная копия документа, подтверждающего наличие стажа работы не менее трех последовательных лет в юридической, экономической, бухгалтерской, финансовой, аудиторской или контрольно-ревизионной сферах. </w:t>
            </w:r>
          </w:p>
          <w:bookmarkEnd w:id="49"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Несоответствие услугополучателя и (или) представленных материалов, объектов, данных и сведений, необходимых для оказания государственной услуги требованиям, установленным настоящими Правилами. 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контакт-центр: 8-800-080-7777, 1414.</w:t>
            </w:r>
          </w:p>
          <w:bookmarkEnd w:id="50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1231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квалификационного экзамена</w:t>
            </w:r>
          </w:p>
        </w:tc>
      </w:tr>
    </w:tbl>
    <w:bookmarkStart w:name="z7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Решение о прохождении квалификационного экзамена на право осуществлять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деятельность администратора (временного администратора, реабилитационного,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временного и банкротного управляющих)</w:t>
      </w:r>
    </w:p>
    <w:bookmarkEnd w:id="51"/>
    <w:bookmarkStart w:name="z7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Дата выдачи  </w:t>
      </w:r>
    </w:p>
    <w:bookmarkEnd w:id="52"/>
    <w:bookmarkStart w:name="z7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квалификационного экзамена_______________________________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 набрал (ла):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Фамилия, имя, отчество (если оно указано в документе, удостоверяющем личность)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тестированию: ________ баллов;  по экзаменационному билету: ________ баллов*.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Комиссия по проведению квалификационного экзамена в составе: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Председателя: 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Членов комиссии:       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_________________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 сдал (не сдал)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Фамилия, имя, отчество (если оно указано в документе,   удостоверяющем личность)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квалификационный экзамен.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Должность 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(если оно указано в документе,  удостоверяющем личность)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Примечание: *не заполняется при проведении квалификационного экзамена с применением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видеоконференцсвязи</w:t>
      </w:r>
    </w:p>
    <w:bookmarkEnd w:id="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