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88e0" w14:textId="bbb8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декабря 2020 года № 533. Зарегистрирован в Министерстве юстиции Республики Казахстан 25 декабря 2020 года № 21909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34)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октября 2012 года № 406-ө-м "Об утверждении Единого тарифно-квалификационного справочника работ и профессий рабочих (выпуск 34)", зарегистрирован в Реестре государственной регистрации нормативных правовых актов за№ 8105, опубликован в газете "Казахстанская правда" от 26 февраля 2013 года за № 71-72 (27345-27346).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533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34)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34) (далее - ЕТКС (выпуск 34) содержит работы по переработке нефти, нефтепродуктов, газа, сланцев, угля и обслуживание магистральных трубопроводов.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34) разработан Министерством труда и социальной защиты населения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34).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переработке нефти, нефтепродуктов, газа, сланцев, угля и обслуживания магистральных трубопроводов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Приборист, 2 разряд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отключение манометрических термометров, рабочих манометров, термометров сопротивления, тягомеров, напоромеров, профильных милливольтметров, логометров, расходомеров, уровнемеров и других приборов простейших модификаций;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картограмм и рулонов.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принципиальную схему установок и объектов на обслуживаемом участке;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работу аппаратов и оборудования обслуживаемых объектов;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измерения давления, расхода, уровня, температуры воды, нефтепродуктов и иное;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приборов контроля и автоматики;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основу физики и электротехники.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Приборист, 3 разряд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приборов на "О";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регуляторов с автоматического управления на ручное;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смазкой лубрикаторов приборов расхода, уровня и исполнительных механизмов;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и устранение возникающих неисправностей в регуляторах прямого действия, редукторах и фильтрах.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автоматического регулирования дистанционного управления и передачи показаний на расстояние;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контрольными приборами и схема проверки;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прозвонки пирометрических трасс и опрессовки импульсных линий;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выявления дефектов в работе приборов и устранение их;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Приборист, 4 разряд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Характеристика работ: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наладка на процесс всех систем регуляторов на технологических установках, в насосных и компрессорных отделениях, трубопроводах;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показаний приборов в рабочих условиях;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приборов к проверке;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контрольными приборами показаний и устранение неисправностей у приборов для измерения уровня, расхода, давления, температуры.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и введения поправок к показаниям приборов;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сменных стаканов;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 приборов;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сигнализации и блокировки на обслуживаемом участке;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приборы агрегатно-унифицированной системы;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приборов качества всех систем и обслуживание их;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ремонта приборов с заменой отдельных узлов и настройкой их на процессе.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Приборист, 5 разряд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настройка средств автоматики, смонтированных на обслуживаемых установках;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освоение и внедрение новых средств контроля и автоматического регулирования;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 лабораторных условиях анализа по определению тангенса диэлектрических потерь нефтепродуктов;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периодической проверкой приборов и сдачей их на государственную проверку;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для текущего и капитального ремонтов;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выполненных ремонтных работ и проверка готовности приборов к пуску;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прибористов более низкой квалификации.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методы ремонта, проверку и наладку обслуживания приборов контроля и автоматики;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процессы переработки нефти, газа, иных продуктов, применяемых на данном предприятии;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сужающих устройств, регулирующих клапанов, сменных сосудов;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радиотехники.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Приборист, 6 разряд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пультов управления объединенных установок и отдельных устройств телемеханики;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наладка автоматических регуляторов качества и состава;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каскадных схем регулирования, в том числе с анализаторами состава;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выполнением графика периодической проверки приборов и средств автоматизации;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прибористами более низкой квалификации по наладке и ремонту приборов агрегатно-унифицированных систем, автоматических анализаторов качества, каскадных систем регулирования;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 по эксплуатации приборов;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пуске технологических установок.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установки на обслуживаемом участке;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государственных стандартов к качеству нефтепродуктов на установках с автоматическими анализаторами качества;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аппаратуры телемеханики, способы ее наладки и регулировки;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каналов связи, используемых для телеизмерения и телеуправления;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процессы нефтепереработки на предприятии;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приборов и исполнительных механизмов и наладки схем взаимосвязанного регулирования;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радиотехники, телемеханики.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Требуется техническое и профессиональное (среднее специальное, среднее профессиональное) образование.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газораспределительной станции, 4 разряд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аппаратов, приборов, регулирования, измерения и учета газа, систем автоматического оборудования, установок очистки и одоризации газа и коммуникаций трубопроводов на неавтоматизированных газораспределительных станциях или контрольно-распределительных пунктах с суточной производительностью газа до 1 миллиона метров кубических;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режима подачи газа потребителям;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необходимых переключений приборов, арматуры и аппаратов в соответствии с установленным режимом работы;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утечки газа и неисправностей в работе приборов, арматуры и аппаратов;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проверка работы регуляторов давления и приборов учета;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картограмм регистрирующих приборов и подсчет количества газа, передаваемого потребителям;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приборов к сдаче на государственную поверку;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участие в проведении среднего ремонта оборудования и коммуникаций газораспределительных станциях и контрольно-распределительных пунктах;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оборудования, коммуникации, помещения и территории газораспределительных станций и контрольно-распределительных пунктов;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одоранта и масла для пылеуловителей.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Должен знать: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газораспределительных станций и контрольно-распределительных пунктов, коммуникаций, обвязки приборов и аппаратов;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оборудования, приборов регулирования, учета и контроля аппаратов, работающих под давлением;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одорантом и нормы одоризации газа;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регуляторов давления и приборов учета газа.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неавтоматизированных газораспределительных станциях и контрольно-распределительных пунктах с суточной производительностью газа свыше 1 миллиона метров кубических или при работе на автоматизированных газораспределительных станциях и контрольно-распределительных пунктах со всеми видами обслуживания суточной производительностью газа до 1 миллиона метров кубических – 5 разряд.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автоматизированных газораспределительных станциях и контрольно-распределительных пунктах со всеми видами обслуживания с суточной производительностью газа свыше 1 миллиона метров кубических – 6 разряд.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Требуется техническое и профессиональное (среднее специальное, среднее профессиональное) образование.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Обходчик линейный, 3 разряд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и обслуживание однониточного участка трубопровода без устройств электрической защиты от почвенной коррозии и блуждающих токов, водосборников, колодцев, запорной арматуры, линий связи и иных имеющихся на нем сооружений;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утечек газа, нефти и нефтепродуктов, повреждений, различных нарушений в полосе отвода и в охранной зоне немедленное сообщение в районные управления или на перекачивающую станцию;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рытье шурфов, вырубка кустарников и покос травы в полосе отвода, поправка береговых укреплений, одерновки, плетневых клеток, каменной наброски;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текущего ремонта сооружений на трассе, в том числе колодцев и зданий блок-поста;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закрепленного транспорта и ответственность за его сохранность;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 обходчика линейного и в журнале электрозащиты трубопровода от коррозии.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закрепленный участок трассы однониточного трубопровода, расположение сооружений на нем, запорной арматуры и свечей;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технической эксплуатации магистральных трубопроводов;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средствами связи и сигнализации;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контрольно-измерительных приборов;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обслуживание кранов и задвижек на своем участке;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наблюдения за полосой отвода и охранной зоной;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дела;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нефти, нефтепродуктов и газа.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Обходчик линейный, 4 разряд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и обслуживание однониточного участка трубопровода с устройствами электрической защиты от почвенной коррозии и блуждающих токов, многониточного участка трубопровода, участков трубопровода, имеющих сложные воздушные переходы через реки, водосборников, колодцев, запорной арматуры, линии связи, сигнализации и иных имеющихся на них сооружений;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надзора за контрольными пунктами телемеханики и объектами электрической химической защиты;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линий связи;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аппаратурой дистанционного контроля давления в трубопроводах.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закрепленный участок трассы однониточного или многониточного трубопровода и расположение сооружений на нем;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контрольных пунктов телемеханики и объектов электрической химической защиты;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переключения на многониточных переходах рек и колодцев;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Трубопроводчик линейный, 2 разряд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при вскрытии траншей трубопроводов, сварке, продувке и испытании, при ремонте запорной арматуры, водосборников и иных устройств и сооружений на трубопроводе;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страховка работающих в загазованных колодцах и котлованах;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старой изоляции с зачисткой труб от ржавчины и дефектных покрытий;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дренирование воды;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траншей и приямков;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приведение в порядок территории и помещения;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ограждении мест аварий, восстановительных и погрузочно-разгрузочных работ.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магистральных трубопроводов и его сооружений;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магистральной запорной арматурой;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земляных работ;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подключения к линии связи телефонного аппарата и порядок пользования средствами связи;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подъемно-такелажных приспособлений;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погрузочно-разгрузочных работах.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Трубопроводчик линейный, 3 разряд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восстановительных работах на трубопроводе;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центровка труб;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труб диаметром менее 200 миллиметров;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концов труб;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газовая резка и сварка металла;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кромок труб и отработка после газовой резки и сварки;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подъемно-такелажных приспособлений для перемещения труб, звеньев, узлов и оборудования;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грунта;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траншеи для укладки трубопровода; 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плотницких работ при креплении стенок траншей и котлованов с оттеской бревен, брусков, досок, простых малярных работ вручную при ремонте сооружений магистральных трубопроводов с приготовлением грунтовочных и окрасочных составов, несложных штукатурных работ на сооруженных магистральных трубопроводах, а также торкретировании и гидроизоляции колодцев;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деталей по эскизам и шаблонам;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простых кузнечных, строительных инструментов и изготовление крепежных деталей и несложных изделий;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и закрытие кранов и задвижек;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стравливание газа через свечи;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резиновых шаров и глиняных пробок в трубопроводе;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по установке и замене запорной арматуры;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труб для нанесения антикоррозийной изоляции;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грунтовки и битумной мастики;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трубы изоляции.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концов труб под сварку;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запорных устройств;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установке фасонных частей и запорной арматуры;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с пневматическим инструментом;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свойства и порядок нанесения антикоррозийной изоляции на трубопровод;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металлов и марки сталей;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сварочных работ и порядок обслуживания ацетиленовых генераторов;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кузнечных, плотницких, штукатурных и малярных работ.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Трубопроводчик линейный, 4 разряд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узлов на трубопроводе;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центровка труб;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труб диаметром свыше 200 миллиметров;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установка арматуры и фасонных частей по эскизам;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и ремонт запорной и предохранительной арматуры высокого давления;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запорной арматуры, узлов и отдельных участков трубопроводов; 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утечек газа, нефти и нефтепродуктов на трубопроводе и арматуре;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и подтяжка сальников у задвижек;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конденсатосборников;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восстановительные работы на сетях водо- и паропроводов, демонтаж, ремонт и монтаж установленной на них арматуры; 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трактором при транспортировке грузов и металлоконструкций с применением прицепных приспособлений или устройств, бульдозером при выполнении землянах работ;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деталей, труб;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резьбы;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запорной арматуры трубопровода;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и устройство конденсатосборников; 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и порядок обнаружения и устранения утечек газа и нефти;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гидропрессов; 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слесарной обработки деталей;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металлов и марки сталей;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и текущий ремонт тракторов и бульдозеров.</w:t>
      </w:r>
    </w:p>
    <w:bookmarkEnd w:id="203"/>
    <w:bookmarkStart w:name="z21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Трубопроводчик линейный, 5 разряд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и восстановительных работ на трубопроводах;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и ремонт задвижек и кранов;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установка контрольно-измерительных приборов;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и опрессовка участков трубопровода и монтажных узлов, монтаж переходов, захлестов и катушек;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машиной для резки труб (труборезом), устройством для врезки под давлением и иными приспособлениями, выполнение их ремонта;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для различного рода врезок, отводов арматуры;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конденсанта в пониженных местах трубопровода;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и ремонт оборудования нефтепродуктоперекачивающих, газораспределительных станций (пунктов) и аварийно-ремонтных пунктов.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устройство всех сооружений трубопроводов;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монтажу переходов, захлестов и катушек;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продувки и опрессовки трубопроводов; 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 испытание трубопроводов, сосудов и узлов переключения;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трубопроводов и устройство оборудования, нефтепродуктоперекачивающих, газораспределительных станций (пунктов) и аварийно-ремонтных пунктов;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и эскизов.</w:t>
      </w:r>
    </w:p>
    <w:bookmarkEnd w:id="220"/>
    <w:bookmarkStart w:name="z22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Трубопроводчик линейный, 6 разряд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монтажных и аварийно-восстановительных работ на магистральных нефтепроводах;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 и ремонт запорной арматуры, редукторов отечественного и импортного производства;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монтаж переходов, захлестов, катушек, обводок;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 отечественными и импортными станками для резки труб, устройствами для врезки под давлением и иными приспособлениями, обслуживание их и ремонт.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 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устройство сооружений магистрального нефтепровода, нефтесперекачивющих станций, аварийно-ремонтных пунктов;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и эскизов;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 испытание трубопроводов.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работах по выявлению устранению неполодок во время эксплуатации машин и механизмов оборудования типов "ПНА", "ЦА" и "УДС-114", приспособлений сварочного оборудования, а также электрических машин ипередвижных электростанций – 7 разряд.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присвоения 6 и 7 разрядов требуется техническое и профессиональное (среднее специальное, среднее профессиональное) образование.</w:t>
      </w:r>
    </w:p>
    <w:bookmarkEnd w:id="232"/>
    <w:bookmarkStart w:name="z23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Оператор подземных газогенераторов, 5 разряд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Характеристика работ: 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газа на подземных газогенераторах, работающих на твердом топливе, поддержание заданного режима их работы; 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скважин, скрубберов, насосов, промывателей, очистительных устройств и управление их работой; 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по каналам газификации потоков дутья и газа; 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включение и отключение скважин;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скважин и герметичностью головок скважин, панельных коммуникаций и газовых коллекторов; 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дутья, отвода газа и подачи воды для охлаждения газа; 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подземный ремонт скважин; 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чистка коммуникаций;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и подъем электродов;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уровнем подземных вод в газогенераторе, их откачка и дренаж;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отсекающих заглушек;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аппаратуры и оборудования.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подземных газогенераторов, буровых станков, головок скважин, запорной арматуры, центробежных насосов, скрубберов, промывателей и иных очистных устройств;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поверхностных коммуникаций;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контрольно-измерительных приборов;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горно-геологические условия залегания угольного пласта; 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дренажа подземных вод и конструкцию скважин вскрытия пласта;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253"/>
    <w:bookmarkStart w:name="z26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Оператор подземных газогенераторов, 6 разряд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Характеристика работ: 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газа на подземных газогенераторах, работающих на твердом топливе и поддержание заданного режима их работы с осуществлением контроля за наличием в газе влаги, песка, смол и иных примесей, за работой устройств по очистке горючих газов и проведением мероприятий по снижению уровня подземных вод в газогенераторах; 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герметичностью газогенераторов, скважин и коммуникаций и принятие мер к снижению подземных потерь дутья, газа и к устранению их утечек в коммуникациях; 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нагрузки отдельных скважин по дутью и газу в зависимости от запасов угля, скоростей сбойки, температуры и иных условий; 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операторов, а также ремонтом оборудования и аппаратуры газогенераторов и подземным ремонтом скважин.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подземной газификации; 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снижения уровня подземных вод в газогенераторах; 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схему осушения месторождения; 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газов; 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с вредными газами;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горно-геологические и гидрогеологические условия залегания угольного пласта на участке подземного газогенератора; 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дренажа подземных вод, конструкцию скважин вскрытия и условия фильтрации газов в горных породах.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Требуется техническое и профессиональное (среднее специальное, среднее профессиональное) образование.</w:t>
      </w:r>
    </w:p>
    <w:bookmarkEnd w:id="268"/>
    <w:bookmarkStart w:name="z27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Монтер по защите подземных трубопроводов от коррозии, 4 разряд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эксплуатация и ремонт конструктивных элементов электрозащиты подземных трубопроводов;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электрических измерений на трассе трубопровода;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удельного сопротивления грунтов;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грунта;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регистрация параметров и эксплуатация не автоматических станций катодной защиты, поляризованных электродренажных и протекторных установок на полупроводниковых выпрямителях.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сооружений противокоррозионной защиты катодных станций, поляризованных дренажей, изолирующих фланцев;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измерений потенциального состояния подземных трубопроводов, сопротивления грунтов и отбора проб грунта;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установок катодной, электродренажной и протекторной защиты, изолирующих фланцев;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с переносными контрольно-измерительными приборами;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основы электротехники.</w:t>
      </w:r>
    </w:p>
    <w:bookmarkEnd w:id="281"/>
    <w:bookmarkStart w:name="z28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Монтер по защите подземных трубопроводов от коррозии, 5 разряд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эксплуатация и ремонт автоматических станций катодной защиты и автоматических электродренажных установок;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электрических измерений на подземных трубопроводах и источниках блуждающих токов в сложных коррозионных условиях;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коррозионной активности грунта;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данных электрических измерений на трубопроводах и источниках блуждающих токов; 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графиков потенциалов "рельс – земля", "труба – земля";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коррозионной опасности;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изоляционных покрытий трубопровода визуальным и инструментальными методами;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необходимости дополнительной защиты для отдельных участков трубопровода;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заменой изоляции при ремонте трубопроводов;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ремонт измерительных приборов средней сложности, применяемых при противокоррозионной защите;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термитной приварке катодных выводов к действующему трубопроводу.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принципиальные схемы автоматических станций катодной защиты и автоматических электродренажных установок;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электрических измерений в зонах распространения блуждающих токов с большой насыщенностью подземными коммуникациями и на источниках блуждающих токов;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коррозионной активности гранул;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изоляционных покрытий и технические требования, предъявляемые к ним;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электроизмерительных регистрирующих и полупроводниковых приборов и электроустановок;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высокоомными вольтметрами, измерителями заземлений, почвенными омметрами, универсальными коррозийно-измерительными приборами, кислотными и щелочными аккумуляторами;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термитно-сварочных работ по приварке катодных выводов к действующему трубопроводу;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303"/>
    <w:bookmarkStart w:name="z31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Монтер по защите подземных трубопроводов от коррозии,  6 разряд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наладка, эксплуатация и ремонт автоматических станций катодной защиты и автоматических усиленных электрических дренажей на полупроводниковых и электронных схемах;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наладка установок электрозащиты со сложными схемами коммутации по первичным и вторичным цепям и сложных заграждающих электрических фильтров;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изоляционного покрытия трубопроводов методами катодной поляризации и с помощью электронных приборов;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повреждений и коррозионных разрушений трубопровода без его вскрытия;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измерения по определению омической и поляризационной составляющих защитного потенциала;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выходных электрических параметров дополнительных средств защиты и мест их установки;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электрометрических работ по определению гармонических составляющих и влиянию их на систему сигнализации железных дорог;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эксплуатация установок с использованием квантовых генераторов;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ремонт сложных измерительных приборов противокоррозионной защиты;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бригадой при проведении работ по противокоррозионной защите трубопроводов.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схемы автоматических станций катодной защиты и автоматических усиленных электрических дренажей на полупроводниковых и электронных схемах;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схемы сложных систем коммутации первичных и вторичных цепей и электрозащиты;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электрических измерений гармонических составляющих выпрямленного напряжения;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 противокоррозионной защиты;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схему заграждающих фильтров;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средств активной электрической защиты;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омической и поляризационной составляющих защитного потенциала.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бесконтактным комплексом контроля состояния изоляционного покрытия (типа "С"–"СА") с компьтерной обработкой результатов измерений – 7 разряд.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присвоения 6 и 7 разрядов требуется техническое и профессиональное (среднее специальное, среднее профессиональное) образование.</w:t>
      </w:r>
    </w:p>
    <w:bookmarkEnd w:id="325"/>
    <w:bookmarkStart w:name="z33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Коксоочиститель, 3 разряд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Характеристика работ: 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 кокса и грязи труб и ретурбентов трубчатых печей, передаточных и остатковых трубопроводов, туннельных печей пневматическими турбинами; 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вручную аппаратов, реакционных камер, ректификационных колонн, испарителей и иных аппаратов; 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и закрытие двойников печей;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бойков коксоочистительных пневматических турбинок.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трубчатых печей, конденсаторов, холодильников, колонн и иных аппаратов, подвергающихся периодической чистке; 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кокса с применением пневматической турбинки; 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турбинки и порядок ее ремонта;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336"/>
    <w:bookmarkStart w:name="z34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Коксоразгрузчик, 3 разряд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Характеристика работ: 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кокса из кубов вручную или при помощи лебедок и иных механизмов; 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водой выгруженного из кубов кокса, сортировка его по количеству и размерам куска;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кокса в вагонетки, транспортировка на склад и укладка в штабеля;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открытию, закрытию люков и укладка стропов в кубах.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выгрузки кокса из кубов;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сортировки, погрузки, складирования и хранения кокса.</w:t>
      </w:r>
    </w:p>
    <w:bookmarkEnd w:id="345"/>
    <w:bookmarkStart w:name="z35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Оператор по сбору и очистке конденсата, 3 разряд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Характеристика работ: 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сборников конденсата, водоумягчительного оборудования и фильтров для очистки конденсата;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пробы конденсата; 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примеси нефтепродукта; 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конденсата на жесткость, щелочность, железо;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конденсата от нефтепродуктов; 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конденсата;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обслуживание и остановка насоса; 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конденсата; 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взрыхление и регенерация фильтров.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узлы управления и коммуникаций обслуживаемого участка; 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насосов, фильтров и иного обслуживаемого оборудования и приборов;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 технику производства анализов с обобщением результатов;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кислот, щелочей и иных применяемых реактивов;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очищенный конденсат;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оборудования;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364"/>
    <w:bookmarkStart w:name="z37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Оператор магистральных газопроводов, 4 разряд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магистральных газонефтепродуктопроводов к потребителям и газовых коллекторов на территории станции;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насосов по перекачке конденсата из отстойников и обеспечение перевозки его автоцистернами на промышленную площадку;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давлением в газопроводе; 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магистральных трубопроводов на герметичность; 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запорных приспособлений; 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устранение неисправностей в работе газопроводов и коллекторов; 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обслуживаемого оборудования.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расположения газопровода и коллекторов и порядок их эксплуатации; 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газов; 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и устранения неисправностей в работе газопроводов и коллекторов; 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ограждения мест аварий газопроводов;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насосов, конденсационных сооружений и контрольно-измерительных приборов; 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380"/>
    <w:bookmarkStart w:name="z38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Оператор нефтепродуктоперекачивающей станции, 5 разряд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 дистанционного пульта технологическим процессом по перекачке нефти, нефтепродуктов при работе на автоматизированных нефтепродуктоперекачивающих станциях на магистральных трубопроводах с производительностью насосов до 3000 метров кубических в час;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регулирование заданного режима перекачки;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контрольно-измерительным приборам за нагрузкой электродвигателей, рабочим давлением на насосах и в трубопроводе, вибрацией насосных агрегатов, температурой подшипников насосов и электродвигателей;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приборов;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перекачиваемой жидкости;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насосов, систем охлаждения и вентиляции, запорной арматуры;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пуску, пуск и остановка насосов;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электродвигателей, пуско-регулирующей аппаратуры и распределительных устройств;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переключение электродвигателей;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автоматизированных котельных, водонасосных и канализационных станций, телеоснащенных подстанций, периметральной сигнализации;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основного и вспомогательного оборудования; систем автоматики дистанционного пульта управления и вывод их в ремонт;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выполненных ремонтных работ и проверка готовности оборудования и приборов к пуску;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необходимых сведений диспетчеру.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перекачки; технологическую схему нефтепродуктоперекачивающих станций и схему электроснабжения;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систем автоматики, регулирующих устройств и блокировки; 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технической эксплуатации основного и вспомогательного оборудования; 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условий сигнализации; 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 безопасности и охране труда, противопожарной безопасности; 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 работы перекачивающей станции; 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дефектных ведомостей на ремонт оборудования, автоматики и телемеханики. 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электродвигателей и распределительных устройств должен иметь допуск 4 и 5 группы по электробезопасности.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автоматизированных нефтепродуктоперекачивающих станциях с производительностью насосов свыше 3000 до 3500 метров кубических в час - 6 разряд.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автоматизированных нефтепродуктоперекачивающих станциях с производительностью насосов свыше 3500 метров кубических в час - 7 разряд.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присвоения 6 и 7 разрядов требуется техническое и профессиональное (среднее специальное, среднее профессиональное) образование.</w:t>
      </w:r>
    </w:p>
    <w:bookmarkEnd w:id="408"/>
    <w:bookmarkStart w:name="z415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Электрослесарь по ремонту оборудования нефтебаз, 3 разряд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испытание механического и электрического оборудования, агрегатов и устройств распределительных нефтебаз и автозаправочных станций под руководством электрослесаря более высокой квалификации;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бензораздаточных, маслораздаточных и смесительных колонок, счетных механизмов, дозаторов, газоотделителей, компрессоров;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передвижных электростанций;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монтаж, замена и ремонт электрических линий и осветительного оборудования;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11 - 12 квалитетам (4 - 5 классы точности);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 распределительных нефтебаз и автозаправочных станций.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ремонтируемого оборудования;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разборки, ремонта и сборки колонок, оборудования, агрегатов и устройств;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устройство проводок осветительных установок рабочего, аварийного и безопасного освещения;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порядок работы в сетях освещения;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механической эксплуатации нефтебаз и автозаправочных станций;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 и общие сведения по механике и электротехнике;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424"/>
    <w:bookmarkStart w:name="z431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Электрослесарь по ремонту оборудования нефтебаз, 4 разряд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ремонт, сборка и испытание механического и электрического оборудования, агрегатов и устройств распределительных нефтебаз и автозаправочных станций;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и капитальный ремонт бензораздаточных, маслораздаточных и смесительных колонок, счетных механизмов, дозаторов, газоотделителей, компрессоров;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ремонт автоматической станции налива нефтепродуктов в цистерны, сливо-наливных стояков, сливных приборов, железнодорожных и автоналивных эстакад, контрольно-измерительных приборов, запорной и регулирующей аппаратуры трубопроводов и оборудования маслорегенерационных установок;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передвижных автозаправочных станций;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и узлов по 7 - 10 квалитетам (2 - 3 классам точности);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ремонт.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ремонтируемого оборудования и контрольно-измерительных приборов;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дефектов в процессе ремонта, сборки и испытания оборудования;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резервуарных парков, парокотельных, сливо-наливных эстакад, маслорегенерационных установок;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электротехники, электро-, газосварки и черчения;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и градуировки приборов и аппаратов;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сопротивлений;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технологической обвязки насосной, резервуарного парка, разливочной сливо-наливных эстакад, маслорегенерационных установок, автозаправочных станций;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обслуживаемого оборудования и способы их предупреждения;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нефтепродуктов.</w:t>
      </w:r>
    </w:p>
    <w:bookmarkEnd w:id="442"/>
    <w:bookmarkStart w:name="z449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Электрослесарь по ремонту оборудования нефтебаз, 5 разряд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испытание полуавтоматических, автоматических устройств для налива нефтепродуктов в цистерны и пультов управления распределительных нефтебаз, бензораздаточных, маслораздаточных и смесительных колонок, работающих с дистанционного пульта управления;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сдача в эксплуатацию приборов;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плавучих автозаправочных станций;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точность и производительность приборов и оборудования;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абсолютной и относительной погрешности при проверке и испытании приборов;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механических и электрических схем и автоматических устройств;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и узлов по 6 - 7 квалитетам (1 - 2 классам точности);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узлов и оборудования в условиях напряженной и плотной посадок.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ремонтируемого оборудования стационарных, передвижных и плавучих автозаправочных станций, полуавтоматических и автоматических топливораздаточных колонок, устройств для налива нефтепродуктов в цистерны;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регулировки всех узлов и электронных схем, применяемых на автозаправочных станциях и нефтебазах;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преждевременного износа деталей;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испытания оборудования на точность, мощность и производительность;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балансировки машин.</w:t>
      </w:r>
    </w:p>
    <w:bookmarkEnd w:id="458"/>
    <w:bookmarkStart w:name="z465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Электрослесарь по ремонту оборудования нефтебаз, 6 разряд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испытание систем дистанционного управления и телемеханики распределительных нефтебаз, комплексных систем автоматики насосных станций;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регулировка работы электроприводной запорной арматуры с дистанционным управлением;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во время эксплуатации оборудования;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электрослесарей более низкой квалификации.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кинематические и электрические схемы ремонтируемого оборудования; 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ремонта, сборки, монтажа и испытания отремонтированного оборудования;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работающие детали, узлы, механизмы оборудования и профилактические меры по предупреждению поломок, износа и аварий.</w:t>
      </w:r>
    </w:p>
    <w:bookmarkEnd w:id="468"/>
    <w:bookmarkStart w:name="z475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Осмотрщик нефтеналивных емкостей, 3 разряд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железнодорожных цистерн, емкостей и нефтесудов;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подготовки и определение пригодности их под погрузку и налив нефти и нефтепродуктов;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внешним признакам остатков нефти и нефтепродуктов, их замер и отбор проб;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актов на непригодные под налив цистерны и нефтесуда.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нефти и нефтепродуктов;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вагоно-цистерн и нефтесудов, порядок их налива и слива; 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качеству нефти и нефтепродуктов и их транспортированию.</w:t>
      </w:r>
    </w:p>
    <w:bookmarkEnd w:id="478"/>
    <w:bookmarkStart w:name="z485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Осмотрщик нефтеналивных емкостей, 4 разряд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приемка железнодорожных цистерн на пропарочных пунктах; 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подготовки емкостей под налив нефтепродуктов в соответствии с государственными стандартами;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рекламационных документов на качество подготовки емкостей под налив.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железнодорожных цистерн, контрольно-измерительных приборов; 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коммуникаций, государственные стандарты на наливаемую нефть и нефтепродукты;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маршруты следования грузов.</w:t>
      </w:r>
    </w:p>
    <w:bookmarkEnd w:id="487"/>
    <w:bookmarkStart w:name="z49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Контролер по качеству нефти и нефтепродуктов, 4 разряд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принимаемых, хранимых и реализуемых нефти, нефтепродуктов, реагентов и товарной продукции, за правильностью отбора и составления контрольных проб, оформление актов, за подготовленностью тары, предназначенной для залива нефти, нефтепродуктов, затаривания сухогрузов и реагентов; 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мероприятий, предохраняющих от порчи и пересортицы, и в разборе претензий потребителей к поставщикам по качеству нефти, нефтепродуктов, реагентов и товарной продукции; 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технологии исправления качества нефтепродуктов, полуфабрикатов и руководство работой по исправлению качества.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нефти, нефтепродуктов, реагентов и товарной продукции, их физические и химические свойства; 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обвязку резервуарного парка, эстакады, причала;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расположения складских помещений; 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резервуаров, складских помещений к приему продуктов; 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отбор проб и методику проведения анализов; 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и сроки хранения контрольных проб;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налива нефти, нефтепродуктов, реагентов в цистерны, баржи и танкеры; 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расфасовки сухогрузов в тару.</w:t>
      </w:r>
    </w:p>
    <w:bookmarkEnd w:id="501"/>
    <w:bookmarkStart w:name="z50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Машинист по моторным испытаниям топлива, 3 разряд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двигателей внутреннего сгорания, предусмотренных методиками или государственными стандартами по определению октановых чисел этилированных и неэтилированных бензинов и керосина, цетановых чисел дизельного топлива; 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этиловой жидкости к топливам и присадок к маслам;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переработке двигателя со снятием нагара и ремонте оборудования; 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дефектов, возникающих при испытании, под руководством машиниста более высокой квалификации; 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испытаний.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обслуживаемых генераторов, электродвигателей, топливных насосов, приборов и вспомогательных механизмов;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испытуемых топлива и нефтепродуктов; 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состава топлива на их октановую характеристику и чувствительность к тетраэтилсвинцу; 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работы двигателей с записями в формуляре установки;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методики на испытание топлива, масел, смазок и присадок;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журнала записей; 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517"/>
    <w:bookmarkStart w:name="z524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Машинист по моторным испытаниям топлива, 4 разряд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Характеристика работ: 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двигателей внутреннего сгорания, предусмотренных методиками или государственными стандартами по моторным испытаниям топлива и нефтепродуктов со снятием внешних характеристик; 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моющих, противозадирных, антиокислительных и иных моторных свойств масел, смазок и присадок; 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двигателей к испытаниям;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датчиков детонации, электронных детонометров, индикаторов воспламенения и впрыска;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первичного эталонного и контрольного топлива с дозировками; 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переходных шкал от первичного эталонного топлива к вторичному;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топлива и нефтепродуктов, проведение сложных моторных испытаний и классификация масел под руководством машиниста более высокой квалификации;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двигателя на испытательный стенд, монтаж и демонтаж его;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текущего ремонта и участие в среднем и капитальном ремонте двигателей; 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осмотр и сборка двигателя при ревизии; 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полученных результатов испытаний путем сопоставления с эталонной шкалой.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 и установок по испытанию топлива и нефтепродуктов, датчиков детонации, детонометров, индикаторов воспламенения и впрыска и иных приборов, порядок их регулирования;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первичного эталонного и контрольного топлива с дозировками; 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нефтепродуктов; 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методики по проведению моторных испытаний; 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металлов, сплавов и неметаллических материалов; 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журнала испытаний и ремонтных карт; 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538"/>
    <w:bookmarkStart w:name="z545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Машинист по моторным испытаниям топлива, 5 разряд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двигателей внутреннего сгорания, предусмотренных методиками или государственными стандартами при проведении сложных квалификационных моторных испытании топлива, масел, смазок и присадок;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термической стабильности в динамических условиях и сортности топлива, классификации масел; 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систем, агрегатов и приборов согласно инструкциям по эксплуатации; 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среднего и капитального ремонта двигателя; 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результатов испытания и классификация в соответствии с требованиями государственного стандарта; 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испытательных стендов; 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сборочных чертежей, схем двигателя и стендового оборудования.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двигателей внутреннего сгорания, установок по испытаниям топлива и нефтепродуктов; 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и регулирования контрольно-измерительных приборов;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выявления неисправностей в работе двигателей, стендовых систем и их устранение; 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протоколов испытаний и ремонтных карт.</w:t>
      </w:r>
    </w:p>
    <w:bookmarkEnd w:id="552"/>
    <w:bookmarkStart w:name="z559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Машинист по моторным испытаниям топлива, 6 разряд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двигателей внутреннего сгорания, предусмотренных методикой или государственным стандартом при проведении эталонных моторных испытаний с последующей классификацией испытуемого образца;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всех стендовых систем терморегулирования; 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тарирование электрических и тормозных устройств;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дефектов, выявленных при испытании; 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оборка с производством микрометража и подгонка деталей;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замеров для определения износа, механического коэффициент полезного действия двигателя; 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среднего и капитального ремонта двигателя и испытательного стенда; 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машинистами более низкой квалификации.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двигателей внутреннего сгорания; 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моторных испытаний; 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двигателей и стендовых систем по показаниям контрольно-измерительных приборов; 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тарирования тормозных устройств; 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оценки результатов испытаний; 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подсчета износа деталей двигателя и его механического коффисиент полезного действия;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микрометража и ведение протоколов испытаний, микрометражных и ремонтных карт.</w:t>
      </w:r>
    </w:p>
    <w:bookmarkEnd w:id="570"/>
    <w:bookmarkStart w:name="z577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Загрузчик-выгрузчик печей, 3 разряд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Характеристика работ: 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сланца в вагоны по установленной схеме и выравнивание поверхности сланца; 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вывод вагонов из туннельной печи; 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полукокса из вагонов различными опрокидывателями; 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вагонов под загрузку сланцев; 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щитом сигнализации;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загрузочных и выгрузочных устройств;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решеток и подрешеточного пространства вагонов и дутьевых патрубков; 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текущего ремонта обслуживаемого оборудования и печи.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переработки сланца в туннельных печах; 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барабанных грохотов, туннельных печей, пневматической системы, сигнализации, транспортных средств на участке подачи вагонов со сланцем в печах; 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гидравлической и водяной коммуникации; 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транспортного оборудования; 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загрузки на количество вырабатываемой продукции;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587"/>
    <w:bookmarkStart w:name="z594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Загрузчик-выгрузчик печей, 4 разряд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печей полукоксования и камерных углем и сланцем;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уровня сланца и угля в печах; 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регулировка: равномерного схода угля или сланца по сечениям шахты и камер, температуры и давления верхней зоны и низа печи, работы механизмов загрузки и выгрузки, процесса охлаждения полукокса и кокса, выгрузка и транспортировка полукокса из печи; 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кокса в коксовые питатели; 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шуровка угля при зависаниях; 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загрузочных вагонов и конвейеров; 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камер газосборных каналов с косыми ходами; 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уплотнение материальных швов и люков; 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работе; 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и капитальном ремонтах загрузочного вагона и загрузочных устройств; 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в производственном журнале.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полукоксования и переработки сланца в камерных печах; 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угля, сланцев, полукокса, кокса, смолы и газа;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камерных и полукоксования, обслуживаемого оборудования, механизмов, коммуникаций и контрольно-измерительных приборов;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и гидравлический режим работы печей; 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выгрузки и транспортировки полукокса и кокса; 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процесса загрузки на производительность печей;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выход газа и масла из сланца;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609"/>
    <w:bookmarkStart w:name="z616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Планиметрист, 4 разряд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диаграмм регистрирующих приборов с помощью линейных, полярных, радиальных планиметров и других приборов;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систематизация показателей группы приборов;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поправок на отклонения действительных параметров от их расчетных величин;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средних величин по планиметрическим диаграммам;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паспортизация контрольно-измерительных приборов;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карт теплового и газового баланса цеха, предприятия;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работы планиметров, их регулировка и ремонт.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устройство и назначение основных контрольно-измерительных приборов; 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 различными видами планиметров; 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обработки диаграммы регистрирующих приборов и вывода средних величин;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и паспортизации контрольно-измерительных приборов;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обслуживаемых производств и их взаимосвязь.</w:t>
      </w:r>
    </w:p>
    <w:bookmarkEnd w:id="624"/>
    <w:bookmarkStart w:name="z631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Машинист оборудования распределительных нефтебаз,  3 разряд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Характеристика работ: 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оборудованием распределительных нефтебаз с годовым объемом реализации нефтепродуктов до 1 тысячи тонн;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смазка, крепление оборудования; 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по показаниям контрольно-измерительных приборов; 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 слух недостатков в работе машин; 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насосов, насосных станции по перекачке нефти и нефтепродуктов, компрессоров, двигателей внутреннего сгорания, паровых котлов, передвижных электростанций, парокотельных, резервуарных парков, трубопроводных коммуникаций, сливо-наливных железнодорожных и автоналивных эстакад и нефтепричалов под руководством машиниста более высокой квалификаций; 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расстановке и уборке цистерн и судов и погрузочно-разгрузочных работах; 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и опускание переходных мостиков; 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и закрытие люков и задвижек на трубопроводе; 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подсоединение приборов нижнего слива, заправка шлангов.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расстановки вагонов-цистерн и судов; 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электромеханики и слесарного дела; 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контрольно-измерительных приборов.</w:t>
      </w:r>
    </w:p>
    <w:bookmarkEnd w:id="640"/>
    <w:bookmarkStart w:name="z647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Машинист оборудования распределительных нефтебаз,  4 разряд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Характеристика работ: 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оборудованием распределительных нефтебаз с годовым объемом реализации нефтепродуктов свыше 1 до 20 тысяч тонн;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насосной станции по перекачке нефти, нефтепродуктов, передвижных электростанций, парокотельных, резервуарных парков, трубопроводных коммуникаций, сливо-наливных железнодорожных и автоналивных эстакад и нефтепричалов, компрессоров, насосов, двигателей внутреннего сгорания и паровых котлов; 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двигателей и насосов при перекачке нефтепродуктов, сливе-наливе железнодорожных цистерн, наливе автоцистерн, внутрибазовых перекачках из резервуара в резервуар; 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осмотр, выявление неисправностей, текущий и капитальный ремонт, смазка, пуск и остановка обслуживаемого оборудования;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 цистерн и судов; 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двигателей, генераторов, регулирующей аппаратуры, контрольно-измерительных приборов, передвижных электростанций, парокотельных насосов, компрессоров, трубопроводных коммуникаций; 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монтаже и демонтаже оборудования нефтебазы; 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работы насосов, компрессоров, двигателей и иного оборудования нефтебазы.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приема, хранения и отпуска нефтепродуктов;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оборудования нефтебазы, резервуаров;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насосов, двигателей внутреннего сгорания, электромоторов;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эксплуатации оборудования насосных станций, парокотельных, электростанций, запорной арматуры и контрольно-измерительных приборов; 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гидравлике, механике, теплотехнике, электротехнике;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и кузнечное дело;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технологической обвязки насосной, резервуарного парка, разливочной и сливо-наливных эстакад;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дистанционного управления насосных станций и электроприводной запорной арматуры;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в работе механизмов и иного оборудования нефтебазы, способы их предупреждения и устранения;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перекачиваемых нефтепродуктов;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смазочных материалов и топлива.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оборудованием распределительных нефтебаз с годовым объемом реализации нефтепродуктов свыше 20 до 100 тысяч тонн - 5 разряд.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оборудованием распределительных нефтебаз с годовым объемом реализации нефтепродуктов свыше 100 до 150 тысяч тонн - 6 разряд.</w:t>
      </w:r>
    </w:p>
    <w:bookmarkEnd w:id="664"/>
    <w:bookmarkStart w:name="z671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Оператор товарный, 2 разряд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нефти, нефтепродуктов в резервуарах, цистернах, на нефтесудах;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откачивание или спуск из емкостей и резервуаров воды и грязи;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автоцистерн, тарных нефтепродуктов, баллонов с газом;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пломб, пломбирование; 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паспортов; 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потребителям маслофильтров и прием от них отработанных масел;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состояния и чистоты тары потребителей, ее закупорки;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нефтепродуктов;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погрузочно-разгрузочные работы с тарными нефтепродуктами и другими жидкими продуктами.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резервуаров, мерников, их полную емкость и на единицу высоты;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свойствах нефти, нефтепродуктов и газа;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слива и налива; 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пломбирования резервуаров, цистерн, нефтесудов; 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подогрева нефтепродуктов; 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замерных приборов, измерительных приборов и приспособлений; 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различных маслофильтров, характеристику отработанных масел; 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складирования тарных нефтепродуктов; 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цистерн, резервуаров, эстакад, емкостей от остатков нефти, нефтепродуктов и грязи; 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обслуживаемого оборудования;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причины потерь и порчи нефти, нефтепродуктов и реагентов при хранении и перекачках и методы их предотвращения; 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естественных потерь; 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документов на прием и сдачу нефти и нефтепродуктов.</w:t>
      </w:r>
    </w:p>
    <w:bookmarkEnd w:id="691"/>
    <w:bookmarkStart w:name="z698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Оператор товарный, 3 разряд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распределительной нефтебазы с годовым объемом реализации нефтепродуктов до 10 тысяч тонн и руководством всеми работами, с годовым объемом реализации нефтепродуктов свыше 10 до 40 тысяч тонн;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размещение, перекачивание, отпуск и хранение нефти, нефтепродуктов, сжиженных газов, ловушечного продукта, реагентов и иных продуктов;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задвижек по указанию оператора более высокой квалификации;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емкостей, эстакад, стояков, причалов и трубопроводов к приему, отпуску и хранению нефти, нефтепродуктов, реагентов, сжиженных газов и иных продуктов;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удельного веса нефти, нефтепродуктов и иных жидких продуктов в резервуарах, цистернах и иных емкостях;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температуры, содержания механических примесей и воды;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нефти и нефтепродуктов с нефтеловушек, откачка их в мерники;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воды и грязи из резервуаров;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удельного веса нефти, нефтепродуктов и иных жидких продуктов в цистернах;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объема жидких продуктов в резервуарах по калибровочным таблицам;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обмере резервуаров, емкостей;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пломбировка цистерн;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резервуаров, трубопроводов, сливо-наливного инвентаря и другого оборудования к ремонту;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щелочи, кислоты и иных реагентов из цистерн;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защелачивания сжиженного газа, регулировка подачи газа, заполнение баллонов и цистерн на газонаполнительных станциях и установках по розливу сжатого газа;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дробление, сортировка и укупорка катализаторов;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нефтеловушек;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зажигание и гашение факела;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газового конденсата;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растворителей и топлива в производстве озокерита;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укладка озокерита по сортам;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документации на принимаемую и сдаваемую продукцию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узлы управления и коммуникации обслуживаемого участка, типы насосов, их производительность, нормальное и допустимое давление;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перекачивания горячих, вязких и парафинистых нефтепродуктов и газов;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озокерит и растворители;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трубопроводов;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нефти, нефтепродуктов, реагентов и газа;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причины потерь нефтепродуктов и реагентов при хранении, перекачивании и методы предотвращения этих потерь;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пробоотборных кранов, предохранительных и дыхательных клапанов, замерных приспособлений, хлопушек, сальников, компенсаторов;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коммуникаций для последовательной перекачки нефти, нефтепродуктов и реагентов;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зажигания и гашения факелов;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простейших анализов;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веса нефти и нефтепродуктов в цистернах и нефтесудах и обмера резервуаров;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установленные сроки слива-налива железнодорожных цистерн, нефтесудов и полноты их слива, погрузки-разгрузки вагонов и нефтесудов по уставу и договорам с железной дорогой и пароходством;з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эксплуатации подъездных путей и причалов;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 </w:t>
      </w:r>
    </w:p>
    <w:bookmarkEnd w:id="730"/>
    <w:bookmarkStart w:name="z737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Оператор товарный, 4 разряд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распределительной нефтебазы с годовым объемом реализации нефтепродуктов свыше 10 до 40 тысяч тонн и руководством всеми работами с годовым объемом реализации нефтепродуктов свыше 40 до 100 тысяч тонн;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товарных и резервуарных парков, железнодорожных и автоналивных эстакад, причалов, наливных пунктов, магистральных нефтепродуктопроводов, перевалочных нефтебаз и наливных пунктов нефтеперерабатывающих заводов с грузооборотом, объемом перекачки или налива нефти и нефтепродуктов до 5000 тонн в сутки;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парков сжиженных газов с объемом емкостей до 500 тонн;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этилосмесительных установок, нефтеловушек, факельного хозяйства, газонефтепродуктопроводов высокого и низкого давления, газгольдеров, сливе наливных эстакад и причалов;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щелочи и кислоты нужной концентрации;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промышленных сточных вод, разделение уловленного нефтепродукта;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отбором проб и режимом перекачки;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всех перекачек, выполняемых в смену по обслуживаемому хозяйству;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нефти, нефтепродуктов, газа и реагентов;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подогревом резервуаров, за состоянием продуктовых и паровых линий на территории обслуживаемых парков, эстакад, нефтеловушечного хозяйства;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расстановка цистерн по фронту слива-налива и вагонов по фронту погрузки и разгрузки;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оперативной отчетности о работе товарного парка;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все операции по перекачке, приему и сдаче продуктов, на прием порожних вагонов;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актов на простой цистерн;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обслуживаемого инвентаря и оборудования;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сливщиков-наливщиков.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или межцеховые условия на качество всех продуктов, хранящихся в обслуживаемом парке;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целевых смешений нефтепродуктов;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порядок перевозки грузов по железной дороге и воде; 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договоров с железной дорогой на эксплуатацию подъездных путей завода;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слива и налива цистерн, судов, погрузки и выгрузки вагонов;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качество отправляемых и принимаемых нефтепродуктов и сухогрузов;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756"/>
    <w:bookmarkStart w:name="z763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Оператор товарный, 5 разряд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распределительной нефтебазы с годовым объемом реализации нефтепродуктов свыше 40 до 100 тысяч тонн и руководство всеми работами с годовым объемом реализации нефтепродуктов свыше 100 тысяч тонн;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товарных и резервуарных парков, железнодорожных и автоналивных эстакад, причалов, наливных пунктов магистральных нефтепродуктопроводов, перевалочных нефтебаз и наливных пунктов нефтеперерабатывающих заводов с грузооборотом, объемом перекачки или налива нефти и нефтепродуктов свыше 5000 до 10000 тонн в сутки;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парков сжиженных газов с объемом свыше 500 тонн;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парков с высококачественными нефтепродуктами и сложной системой коммуникаций;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компаундирование нефтепродуктов для приготовления товарной продукции, этилирование бензина, добавка присадок и ингибиторов;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операций по сдаче, отгрузке и оформлению расчетов с транспортными организациями; 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финансовых расчетов с железной дорогой;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баланса движения нефти и нефтепродуктов за смену;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сливщиков-наливщиков.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качество всех продуктов, хранящихся в парке; 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резервуаров для заполнения его продуктом более высоким по качеству; 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сдачи нефтепродуктов и сжиженных газов; 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регулирования грузопотоков по подводящим и отводящим трубопроводам; 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финансовых расчетов с железной дорогой.</w:t>
      </w:r>
    </w:p>
    <w:bookmarkEnd w:id="773"/>
    <w:bookmarkStart w:name="z780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Оператор товарный, 6 разряд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распределительной нефтебазы с годовым объемом реализации нефтепродуктов свыше 100 тысяч тонн до 130 тысяч тонн и руководством всеми работами;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товарных и резервуарных парков, железнодорожных и автомобильных эстакад, причалов, наливных пунктов магистральных нефтепродуктопроводов нефтеперерабатывающих заводов, перевалочных нефтебаз с грузооборотом, объемом перекачки или налива нефти и нефтепродуктов свыше 10000 тонн до 16000 тонн в сутки; 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резервуарных парков с дистанционными системами управления и системами телемеханики; 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и наблюдение за работой автоматической системы налива нефтепродуктов в автоцистерны; 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количественной и качественной сохранности нефтепродуктов;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необходимых мероприятий по сокращению потерь нефтепродуктов; 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ускоренных физико-химических анализов масел;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эксплуатационных свойств масел путем введения присадок и смешения; 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сооружений, оборудования и инвентаря;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закодированной информации для вычислительного центра;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операторов более низкой квалификации.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уставы и договора с железной дорогой и пароходством на сроки и порядок слива-налива цистерн, полувагонов-бункеров и нефтесудов, погрузки-разгрузки вагонов и нефтесудов; 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нефтепродуктов и области их применения;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старения масел, способы их стабилизации и смешения;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качество принимаемых, отправляемых и отпускаемых нефтепродуктов; 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аппаратуры дистанционного управления и телемеханики, их наладку и регулировку;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электронно-фактурных машин.</w:t>
      </w:r>
    </w:p>
    <w:bookmarkEnd w:id="793"/>
    <w:bookmarkStart w:name="z800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Машинист технологических компрессоров, 4 разряд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компрессоров с различными приводами компримирующих инертные, природные нефтяные и искусственные газы на компрессорных станциях нефтегазодобывающих промыслов, магистральных газонефтепродуктопроводов; 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регулирование режима работы компрессоров в соответствии с технологической картой по показаниям контрольно-измерительных приборов и после ремонта; 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аппаратов и газовых коммуникаций, определение и устранение неполадок в их работе; 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текущий и средний ремонт компрессоров, их приводов, аппаратов, узлов газовых коммуникаций и вспомогательного оборудования цехов;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бригадой машинистов в смене, контроля за соблюдением порядка по безопасности и охране труда;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горюче-смазочных материалов и записи в производственных журналах.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транспортирования газа; 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обслуживаемых компрессоров, их приводов, вспомогательного оборудования, аппаратов, газовых коммуникаций, приборов контроля и защиты машин и аппаратов; 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основы работы компрессоров и их приводов, а также вспомогательного оборудования цехов; 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трубопроводов цеха и межцеховых коммуникаций;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принципиальную схему и порядок эксплуатации средств автоматики и релейной защиты;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инструкции по производству газоопасных работ;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технологию проведения всех видов технического обслуживания и ремонта компрессоров, их приводов, запорной арматуры и аппаратуры, средств автоматики и релейной защиты;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при ремонте материалы и возможные их заменители; 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инструментов контрольно-измерительных приборов, приспособлений, применяемых при выполнении соответствующих работ.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газомоторных поршневых компрессоров общей мощностью до 75000 метров кубических в час - 4 разряд.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газомоторных поршневых компрессоров общей мощностью свыше 75000 метров кубических в час или турбокомпрессоров общей производительностью компрессоров общей мощностью до 750000 метров кубических в час – 5 разряд.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турбокомпрессоров общей производительностью свыше 750000 кубических метров в час – 6 разряд.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Требуется техническое и профессиональное (среднее специальное, среднее профессиональное) образование.</w:t>
      </w:r>
    </w:p>
    <w:bookmarkEnd w:id="815"/>
    <w:bookmarkStart w:name="z822" w:id="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Оператор технологических установок, 2 разряд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Характеристика работ: 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аппаратов, насосов, систем вентиляции и отопления под руководством оператора более высокой квалификации; 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перекачивание, разлив и затаривание смазок, масел, парафина, битума и иных аналогичных продуктов; 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мерников, отбор проб; 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катализаторов; 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аппаратуры и печей.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Должен знать: 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арматуры и коммуникаций;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контрольно-измерительных приборов; 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вырабатываемых продуктов;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затаривания и оформления продукции.</w:t>
      </w:r>
    </w:p>
    <w:bookmarkEnd w:id="827"/>
    <w:bookmarkStart w:name="z834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Оператор технологических установок, 3 разряд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Характеристика работ: 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установках по переработке нефти, нефтепродуктов, газа, сланца и угля в соответствии с рабочими инструкциями под руководством оператора более высокой квалификации;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аппаратов, вентиляторов, котлов-утилизаторов или пароперегревателей, колчеданных сепараторов, катерных, туннельных печей, газогенераторов и иного аналогичного оборудования на технологических установках; 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с работающего оборудования на резервное; 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щелочи; 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дренирование воды с аппаратов; 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реагентов, топлива, пара, воды, электроэнергии на обслуживаемом участке;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подачи сырья на дробление и помол, степени помола; 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горения в топке сушильной печи или печи-мельницы;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качества, учет расхода сырья, реагентов и количества вырабатываемой продукции; 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 выгрузка кокса из вагонов силосов-накопителей; 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кокса у ленточных конвейеров, классификаторов, питателей, на железнодорожных путях; 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технологической установки.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процессы, схемы и карты обслуживаемых установок;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технологического процесса; 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контрольно-измерительных приборов;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реагентов, получаемых продуктов, применяемых материалов; 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848"/>
    <w:bookmarkStart w:name="z855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Оператор технологических установок, 4 разряд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Характеристика работ: 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 наблюдение за работой оборудования на установках III категории по переработке нефти, нефтепродуктов, газа, сланца и угля в соответствии с рабочими инструкциями;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 наблюдение за работой отдельных блоков на установках I и II категории под руководством оператора более высокой квалификации;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производительности блока, установки, отделения;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отклонения процесса от заданного режима;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выходом и качеством продукции, расходом реагентов, энергоресурсов;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отопительной системы камерных и туннельных печей и регулировка их гидравлического режима, обслуживание ленточных конвейеров, грохочение, классификация нефтяного кокса по фракционному составу под руководством оператора более высокой квалификации на установках замедленного коксования;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приборов контроля и автоматики;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картограмм, смена их, заливка перьев чернилами;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приборов на "О";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кладки отопительной системы;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установки и вывод ее на режим;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отдельных аппаратов и установки в целом к ремонту;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технологических установок.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процессы, схемы и карты обслуживаемых установок;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технологического оборудования, контрольно-измерительных приборов, трубопроводов, арматуры; 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ход процесса и качество продукции.</w:t>
      </w:r>
    </w:p>
    <w:bookmarkEnd w:id="867"/>
    <w:bookmarkStart w:name="z874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Оператор технологических установок, 5 разряд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Характеристика работ: 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 наблюдение за работой оборудования на установках II категории по переработке нефти, нефтепродуктов, газа, сланца и угля в соответствии с рабочими инструкциями;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установках I категории под руководством оператора более высокой квалификации;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режима, качеством сырья и вырабатываемых продуктов по показаниям контрольно-измерительных приборов и результатам анализов;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учетом расхода сырья, продукции, реагентов, катализаторов, топливно-энергетических ресурсов;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отклонения процесса от заданного режима;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журнала приема и сдачи дежурств.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процессы, схемы и карты обслуживаемых установок;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реагентов и вырабатываемой продукции;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сырье и продукты.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Требуется техническое и профессиональное (среднее специальное, среднее профессиональное) образование.</w:t>
      </w:r>
    </w:p>
    <w:bookmarkEnd w:id="881"/>
    <w:bookmarkStart w:name="z888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Оператор технологических установок, 6 разряд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 наблюдение за работой оборудования на установках I категории по переработке нефти, нефтепродуктов, газа, сланца и угля в соответствии с рабочими инструкциями;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ликвидацией возникающих отклонений технологического процесса и аварий;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расстановка операторов по рабочим местам.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процессы, схемы и карты обслуживаемых установок;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 технологического оборудования;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основных установок завода и их взаимосвязь;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производства.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Требуется техническое и профессиональное (среднее специальное, среднее профессиональное) образование.</w:t>
      </w:r>
    </w:p>
    <w:bookmarkEnd w:id="892"/>
    <w:bookmarkStart w:name="z899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Слесарь по ремонту технологических установок, 2 разряд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Характеристика работ: 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испытание простых узлов и механизмов машин, аппаратов, трубопроводов, арматуры;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простых установок, агрегатов и машин, а также средней сложности под руководством слесаря более высокой квалификации;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12 - 14 квалитетам (5-7 классам точности);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промывка, чистка и смазка деталей; 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сверление отверстий на фланцах; 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правка, опиловка и нарезание резьбы на трубах; 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приспособлений для сборки и монтажа ремонтируемого оборудования.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Должен знать: 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действия отдельных аппаратов и узлов ремонтируемого оборудования; 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работы обслуживаемого оборудования; 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слесарных работ; 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порядок сварки и пайки; 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трубопроводов малых диаметров; 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допусках и посадках, квалитетах, классах точности и чистоты обработки; 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приспособлений и инструмента; 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разметки труб, элементы черчения;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масел, моющих составов и смазок.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Примеры работ: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крышки люков машин и аппаратов - снятие и установка;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ограждения - снятие и установка;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прокладки - изготовление;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теплообменники типа "труба в трубе" - разборка;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системы охлаждения и смазки - чистка;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форсунки газовые - ревизия.</w:t>
      </w:r>
    </w:p>
    <w:bookmarkEnd w:id="918"/>
    <w:bookmarkStart w:name="z925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Слесарь по ремонту технологических установок, 3 разряд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Характеристика работ: 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испытание средней сложности узлов и механизмов машин, аппаратов, трубопроводов, арматуры; 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средней сложности установок, агрегатов и машин, а также сложных под руководством слесаря более высокой квалификации; 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11 - 12 квалитетам (4 - 5 классам точности); 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обвязки аппаратов, насосов, компрессоров,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средней сложности приспособлений для сборки и монтажа ремонтируемого оборудования.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ремонтируемого оборудования, арматуры; 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трубы, профильную сталь, крепежные материалы; 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сварочного дела; 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свариваемых металлов; 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прокладки трубопроводов;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оборудования; 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принципиальную технологическую схему и схему коммуникаций обслуживаемой установки;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Примеры работ: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низкого давления - снятие, ремонт, установка;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компрессоры - разборка и снятие клапанов, сальников, маслоотражателей, крейцкопфа, подшипников, крышек клапанов и цилиндров;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маслонасосы, лубрикаторы - разборка, ремонт;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насосы поршневые, плунжерные, центробежные и шестеренчатые - разборка, ремонт;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сальники - набивка;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трубопроводы и аппараты системы охлаждения и смазки компрессоров и насосов - разборка;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трубы печные, тарелки и межтарелочное пространство колонн, трубки и межтрубное пространство теплообменников, трубки конденсаторов холодильников - очистка от кокса и отложений.</w:t>
      </w:r>
    </w:p>
    <w:bookmarkEnd w:id="942"/>
    <w:bookmarkStart w:name="z949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Слесарь по ремонту технологических установок, 4 разряд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Характеристика работ: 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сложных установок, машин, аппаратов, трубопроводов и арматуры с применением грузоподъемных механизмов;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7 - 10 квалитетам (2 - 3 классам точности);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установка рабочих и контрольных предохранительных клапанов с емкостного оборудования; 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испытание, регулировка и сдача оборудования после ремонта;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приспособлений для сборки и монтажа ремонтного оборудования; 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ремонт.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Должен знать: 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сложного оборудования; 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ремонт, испытание, регулировку и сдачу ремонтируемого оборудования; 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планово-предупредительного ремонта;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и обработки несложных различных деталей;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грузоподъемных механизмов и порядок пользования ими;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такелажного дела; 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отремонтированных и собранных узлов и аппаратов.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Примеры работ: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воздушного охлаждения - разборка редуктора;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колонного типа - ремонт, сборка внутренних устройств, снятие и установка крышек, головок;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теплообменные - сборка;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грануляторы, кристаллизаторы, мешалки, фильтры - разборка, ремонт, сборка;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компрессоры поршневые - разборка, ремонт и сборка цилиндров, коленчатого вала, узла крейцкопфа, клапанов, поршней;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компрессоры центробежные - разборка ротора, ремонт подшипников и зубчатых муфт;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насосы центробежные, двухкорпусные и многоступенчатые с количеством рабочих колес более четырех - разборка;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печи трубчатые - замена труб, двойников;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реакторы - замена фонаря, снятие головок, снятие и установка кармана зональной термопара, сборка узла уплотнения и муфтовых соединений;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редукторы - ремонт, сборка, регулировка.</w:t>
      </w:r>
    </w:p>
    <w:bookmarkEnd w:id="970"/>
    <w:bookmarkStart w:name="z977" w:id="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Слесарь по ремонту технологических установок, 5 разряд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Характеристика работ: 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особо сложных установок машин, аппаратов, агрегатов, трубопроводов, арматуры с использованием механизмов и сдача после ремонта; 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и узлов по 6-7 квалитетам (1-2 классам точности); 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узлов и оборудования в условиях напряженной и плотной посадок; 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освидетельствование оборудования.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сложного оборудования;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и организацию труда при ремонте, сборке, монтаже оборудования;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применяемых в ремонте материалов;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преждевременного износа деталей;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статическую и динамическую балансировку машин;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геометрические построения при сложной разметке; 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восстановления изношенных деталей; 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ремонта оборудования и аппаратуры, работающих под высоким давлением.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Примеры работ: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- ремонт корпуса (не требующих термообработки), проверка тарелок на барботаж;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запорная, предохранительная и регулирующая - разборка, ремонт, притирка, сборка и регулировка;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воздуховоды вентиляционные - сборка;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воздуходувки, газодувки и нагнетатели - ремонт, испытание;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компрессоры, насосы - шабровка вкладышей подшипников и иных деталей машин, ремонт предохранительных и обратных клапанов;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компрессоры поршневые - регулировка и сдача в эксплуатацию;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компрессоры газомоторные - ремонт;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конденсаторы-холодильники - извлечение и установка секций;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мельницы шаровые, валковые, дробилки, грохоты, дымососы, грануляторы - капитальный ремонт, испытание, сдача;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насосы центробежные, двухкорпусные и многоступенчатые с количеством рабочих колес более четырех - ремонт, сборка, сдача в эксплуатацию;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печи трубчатые - контроль, отбраковка труб;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реакторы - ремонт;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теплообменники (сырьевые) установок гидроочистки, каталитического риформинга, гидрокрекинга и иные свыше 200 атмосфер- ремонт;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центрифуги - ремонт.</w:t>
      </w:r>
    </w:p>
    <w:bookmarkEnd w:id="1000"/>
    <w:bookmarkStart w:name="z1007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Слесарь по ремонту технологических установок, 6 разряд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Характеристика работ: 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демонтаж, сборка, испытание и регулировка особо сложных уникальных установок, аппаратов, машин и агрегатов с использованием механизмов; 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во время эксплуатации оборудования и при проверке в процессе ремонта;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точность и испытание под нагрузкой отремонтированного оборудования.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Должен знать: 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особо сложного оборудования; 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ремонт, испытания и сдачу в эксплуатацию особо сложного уникального оборудования; 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металлов; 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особо сложных и ответственных узлов;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работающие детали, узлы и механизмы оборудования;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технического обслуживания и ремонта оборудования.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Примеры работ: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воздушного охлаждения - сборка и центровка редуктора;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барабанный вакуум-фильтр - замена вкладышей промежуточного подшипника, ремонт планшайбы, регулировка распредголовки, сдача в эксплуатацию;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грануляторы - разбраковка деталей, ремонт и сборка головки привода, штобора, центровка электродвигателя главного привода, центровка опоры ножа;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компрессоры центробежные - ремонт лабиринтовых уплотнений и ротора, балансировка ротора, центровка, сборка;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компрессоры газомоторные - подгонка, регулировка, испытание;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котлы-утилизаторы - капитальный ремонт, гидравлические испытания, линзовые уплотнения трубопроводов высокого давления (700 - 2500 атмосфер - ремонт;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печи трубчатые - испытание (гидравлическое или пневматическое) змеевика;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реакторы - ремонт корпуса, гидравлическое испытание;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реакторы каталитического крекинга - замена гильзы сальника, линзового компенсатора и прямого участка напорного стояка, стакана сепарационной тарелки, боковых труб и сборника выводного коллектора;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реакторы каталитического риформинга и гидроочистки - ремонт и сборка стакана, распределительных устройств, кармана зональных термопар;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реакторы с мешалкой - установка мешалки и днищ в реактор высокого давления, центровка и сборка муфтовых соединений, гидравлическое испытание;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регенераторы каталитического крекинга - замена змеевика, дефектных участков, распределительной решетки, изготовление воздушного короба, замена дефектных участков;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редукторы планетарные и со сложным профилем зуба - сборка;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теплообменники (сырьевые) установок гидроочистки, каталитического риформинга, гидрокрекинга и иные свыше 200 атмосфер - сборка, испытание;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трубопроводы высокого давления под любые жидкости и газы, а также трубопроводы реакторных блоков установок каталитического риформинга, гидроочистки, гидрокрекинга - ремонт, сборка;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турбины паровые - проверка зазора между лопатками, корпусом, ротором, ремонт и установление зазоров в уплотнениях диафрагм, сальниковых уплотнениях, в упорных и опорных подпишниках, центровка, регулировка;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турбокомпрессоры - капитальный ремонт и сдача;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центрифуги - напрессовка муфт сцепления, центровка валов, выпрессовка и сборка корпуса торцевого уплотнения, разборка и сборка щупов, шабрение подшипников, втулок, разбраковка деталей, сдача в эксплуатацию.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Требуется техническое и профессиональное (среднее специальное, среднее профессиональное) образование.</w:t>
      </w:r>
    </w:p>
    <w:bookmarkEnd w:id="1032"/>
    <w:bookmarkStart w:name="z1039" w:id="1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Слесарь по ремонту технологических установок, 7 разряд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комплексная наладка особо сложных технологических комплексов, комбинированных и крупнотоннажных установок;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диагностика, а том числе вибродиагностика машинного оборудования в процессе работы и во время ремонта; 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под нагрузкой и настройка особо сложных маханизмов и отремонтированного оборудования;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эксплуатации и ремонту оборудования;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пуске сложных технологических комплексов и установок;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 более низкой квалификации.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сложных технологических комплексов и установок;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контруктивные особенности особо сложного оборудования;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на ремонт, испытания и сдачу в эксплуатация особо сложного оборудования;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металлов;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металлопласты и иные системы планово-предупредительного ремонта оборудования нефтеперерабатывающих предприятий.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Требуется техническое и профессиональное (среднее специальное, среднее профессиональное) образование.</w:t>
      </w:r>
    </w:p>
    <w:bookmarkEnd w:id="1048"/>
    <w:bookmarkStart w:name="z1055" w:id="1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Машинист технологических насосов, 2 разряд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станций и установок по перекачке и подготовке нефти, нефтепродуктов и иных вязких жидкостей на магистральном трубопроводе, перевалочной нефтебазе и на нефтеперерабатывающих предприятиях;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насосов, системами смазки, охлаждения и вентиляции, исправностью трубопроводов, задвижек, контрольно-измерительных приборов; 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схемы технологической обвязки насосной станции;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утечек перекачиваемых продуктов под руководством машиниста более высокой квалификации;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сальников и смена прокладок; 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обтирание насосов; 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и закрытие задвижек; 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обслуживаемой насосной станции; 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насосов; 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насосов и проводов к ним; 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технической эксплуатации; 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смазки механизмов;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перекачиваемых жидкостей;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запорной арматуры и предохранительных устройств.</w:t>
      </w:r>
    </w:p>
    <w:bookmarkEnd w:id="1066"/>
    <w:bookmarkStart w:name="z1073" w:id="1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Машинист технологических насосов, 3 разряд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Характеристика работ: 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станций по перекачке и подготовке нефти, нефтепродуктов и иных вязких жидкостей на магистральных трубопроводах или перевалочных нефтебазах с общей производительностью насосов до 500 метров кубических в час;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технологических установок нефте- и газоперерабатывающих предприятий с суммарной производительностью до 1000 метров кубических в час;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 совместно с электродвигателями общей мощностью до 500 киловатт на насосных станциях и технологических установках магистральных трубопроводов, перевалочных нефтебазах и нефтеперерабатывающих предприятиях;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контрольно-измерительным приборам за нагрузкой электродвигателей, за рабочим давлением на насосах и трубопроводах, за работой приборов автоматики, системами смазки, охлаждения и вентиляции, распределительных устройств, запорной арматуры;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электродвигателей; 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смазки в подшипниках; 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промывка, протирка подшипников; 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предохранителей;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утечек перекачиваемых продуктов;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слесарных работ по ремонту электрооборудования; 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 за режимом работы оборудования.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схему обслуживаемой насосной станции, технологической установки, товарного парка, ловушечного хозяйства;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контрольно-измерительных приборов, регуляторов и средств механизации; 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гидравлике и механике;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неполадок в работе оборудования и ликвидации аварий; 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условной сигнализации;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электрооборудования;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безопасности при обслуживании токоприемников и сетей; 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электроматериалов, их свойства и применение;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заземления электроустановок;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электроснабжения; 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пусковые устройства и распределительные щиты; 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трансформаторных масел; 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допустимую температуру нагрева и нагрузку электродвигателей и электроприборов;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дело. 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электродвигателей и распределительных устройств должен иметь допуск III группы.</w:t>
      </w:r>
    </w:p>
    <w:bookmarkEnd w:id="1096"/>
    <w:bookmarkStart w:name="z1103" w:id="1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Машинист технологических насосов, 4 разряд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станций по перекачке и подготовке нефти, нефтепродуктов и иных вязких жидкостей на магистральных трубопроводах или перевалочных нефтебазах общей производительностью насосов от 500 до 1000 метров кубических в час;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технологических установок на нефте- и газоперерабатывающих предприятиях суммарной производительностью насосов свыше 1000 до 3000 метраов кубических в час;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 совместно с электродвигателями общей мощностью от 500 до 3000 киловатт на насосных станциях и технологических установках магистральных трубопроводов, перевалочных нефтебазах и нефтеперерабатывающих предприятиях;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приводов контакторов установок алкилирования, аппаратов воздушного охлаждения;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заданным давлением на выходе насосов;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трансформаторных подстанций под руководством машиниста более высокой квалификации;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журнале.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центробежных, поршневых насосов и турбонасосов различных систем и давления;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расположение трубопроводов с запорной арматурой, колодцев и контрольно-измерительных приборов;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и остановки всего оборудования насосной станции;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порядок ликвидации аварии;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работы насосной станции;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электродвигателей и распределительных устройств должен иметь допуск IV группы.</w:t>
      </w:r>
    </w:p>
    <w:bookmarkEnd w:id="1113"/>
    <w:bookmarkStart w:name="z1120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Машинист технологических насосов, 5 разряд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станций по перекачке и подготовке нефти, нефтепродуктов и других вязких жидкостей на магистральных трубопроводах и перевалочных нефтебазах с общей производительностью насосов от 1000 до 3000 метров кубических в час;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технологических установок на нефте- и газоперерабатывающих предприятиях суммарной производительностью насосов свыше 3000 метров кубических в час;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 совместно с электродвигателями общей мощностью свыше 3000 киловатт на насосных станциях и технологических установках магистральных трубопроводов, перевалочных нефтебазах и нефтеперерабатывающих предприятиях;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щита управления;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трансформаторных подстанций распределительных устройств.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 насосных станций и технологических установок большой мощности, оснащенных двигателями и насосами различных систем;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гидравлики, механики, автоматики, телемеханики;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определения и устранения неисправностей в работе насосной станции;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формы ведения учета работы насосной станций;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электродвигателей и распределительных устройств должен иметь допуск V группы.</w:t>
      </w:r>
    </w:p>
    <w:bookmarkEnd w:id="1127"/>
    <w:bookmarkStart w:name="z1134" w:id="1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Машинист технологических насосов, 6 разряд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станций по перекачке и подготовке нефти, нефтепродуктов и других вязких жидкостей на магистральных трубопроводах и перевалочных нефтебазах с общей производительностью более 3000 метров кубических в час;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регулирование режима работы и остановка всего оборудования насосной станции;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предупреждение и устранение неполадок в работе оборудования насосной;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машинистов более низкой квалификации.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схемы, порядок эксплуатации насосов и электродвигателей большой мощности и вспомогательного оборудования станции;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порядок планово-предупредительного ремонта;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 оборудования;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ревизию насосов, двигателей, контрольно-измерительных приборов и иных механизмов обслуживаемой насосной станции.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электродвигателей и распределительных устройств должен иметь допуск V группы.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насосных станций по перекачке и подготовке нефти нефтепродуктов и других вязких жидкостей на перевалочных нефтебазах с общей производительностью более 3500 метров кубических в час – 7 разряд.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Для присвоения 6 и 7 разрядов требуется техническое и профессиональное (среднее специальное, среднее профессиональное) образование.</w:t>
      </w:r>
    </w:p>
    <w:bookmarkEnd w:id="1141"/>
    <w:bookmarkStart w:name="z1148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Перечень технологических установок и производств по категориям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Перечень технологических установок и производств по категориям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 (выпуск 34).</w:t>
      </w:r>
    </w:p>
    <w:bookmarkEnd w:id="1143"/>
    <w:bookmarkStart w:name="z1150" w:id="1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Алфавитный указатель профессий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Алфавитный указатель профессий приведен 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 (выпуск 34).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Перечень наименований профессий рабочих, предусмотренных настоящим ЕТКС (выпуск 34) и, с указанием их наименований по ранее действовавшему ЕТКС (выпуск 34), издания 2012 года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 (выпуск 34).</w:t>
      </w:r>
    </w:p>
    <w:bookmarkEnd w:id="1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Единому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34)</w:t>
            </w:r>
          </w:p>
        </w:tc>
      </w:tr>
    </w:tbl>
    <w:bookmarkStart w:name="z1155" w:id="1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технологических установок и производств по категориям </w:t>
      </w:r>
    </w:p>
    <w:bookmarkEnd w:id="1147"/>
    <w:bookmarkStart w:name="z1156" w:id="1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Установки 1 категории, обслуживаемые операторами технологических установок 6 разряда</w:t>
      </w:r>
    </w:p>
    <w:bookmarkEnd w:id="1148"/>
    <w:bookmarkStart w:name="z1157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Переработка нефти</w:t>
      </w:r>
    </w:p>
    <w:bookmarkEnd w:id="1149"/>
    <w:bookmarkStart w:name="z1158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Атмосферно-вакуумная (трубчатая) производительностью свыше 3200 тонн в сутки.</w:t>
      </w:r>
    </w:p>
    <w:bookmarkEnd w:id="1150"/>
    <w:bookmarkStart w:name="z1159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Вакуумные (трубчатые).</w:t>
      </w:r>
    </w:p>
    <w:bookmarkEnd w:id="1151"/>
    <w:bookmarkStart w:name="z1160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Атмосферная трубчатая мощностью свыше 4500 тонн в сутки.</w:t>
      </w:r>
    </w:p>
    <w:bookmarkEnd w:id="1152"/>
    <w:bookmarkStart w:name="z1161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Атмосферная трубчатая мощностью свыше 3200 тонн в сутки с одновременным процессом выщелачивания дистиллятов.</w:t>
      </w:r>
    </w:p>
    <w:bookmarkEnd w:id="1153"/>
    <w:bookmarkStart w:name="z1162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Комбинированная установка типа "ЛК-6У".</w:t>
      </w:r>
    </w:p>
    <w:bookmarkEnd w:id="1154"/>
    <w:bookmarkStart w:name="z1163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Термический крекинг.</w:t>
      </w:r>
    </w:p>
    <w:bookmarkEnd w:id="1155"/>
    <w:bookmarkStart w:name="z1164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Крекинг (комбинированная установка).</w:t>
      </w:r>
    </w:p>
    <w:bookmarkEnd w:id="1156"/>
    <w:bookmarkStart w:name="z1165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Каталитический крекинг с неподвижным катализатором.</w:t>
      </w:r>
    </w:p>
    <w:bookmarkEnd w:id="1157"/>
    <w:bookmarkStart w:name="z1166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Каталитический крекинг с подвижным катализатором.</w:t>
      </w:r>
    </w:p>
    <w:bookmarkEnd w:id="1158"/>
    <w:bookmarkStart w:name="z1167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Установка типа "ГК-3".</w:t>
      </w:r>
    </w:p>
    <w:bookmarkEnd w:id="1159"/>
    <w:bookmarkStart w:name="z1168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Каталитический риформинг.</w:t>
      </w:r>
    </w:p>
    <w:bookmarkEnd w:id="1160"/>
    <w:bookmarkStart w:name="z1169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Комбинированная установка каталитического риформирования гидроочистки дизельного топлива ("ЖЕКС").</w:t>
      </w:r>
    </w:p>
    <w:bookmarkEnd w:id="1161"/>
    <w:bookmarkStart w:name="z1170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Установка пиролиза.</w:t>
      </w:r>
    </w:p>
    <w:bookmarkEnd w:id="1162"/>
    <w:bookmarkStart w:name="z1171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Установка по производству ксилолов (параксилола и ортоксилола) и продуктов на их основе.</w:t>
      </w:r>
    </w:p>
    <w:bookmarkEnd w:id="1163"/>
    <w:bookmarkStart w:name="z1172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Установка гидроочистки.</w:t>
      </w:r>
    </w:p>
    <w:bookmarkEnd w:id="1164"/>
    <w:bookmarkStart w:name="z1173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Карбамидная очистка светлых нефтепродуктов.</w:t>
      </w:r>
    </w:p>
    <w:bookmarkEnd w:id="1165"/>
    <w:bookmarkStart w:name="z1174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Комбинированная нетиповая установка (совмещенная "ЭЛОУ" с перегонкой нефти) производительностью более 1000 тонн в сутки.</w:t>
      </w:r>
    </w:p>
    <w:bookmarkEnd w:id="1166"/>
    <w:bookmarkStart w:name="z1175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Гидрокрекинг.</w:t>
      </w:r>
    </w:p>
    <w:bookmarkEnd w:id="1167"/>
    <w:bookmarkStart w:name="z1176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Комбинированные установки комплексной подготовки нефти и газа.</w:t>
      </w:r>
    </w:p>
    <w:bookmarkEnd w:id="1168"/>
    <w:bookmarkStart w:name="z1177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Полунепрерывное термическое коксование "Майли".</w:t>
      </w:r>
    </w:p>
    <w:bookmarkEnd w:id="1169"/>
    <w:bookmarkStart w:name="z1178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Переработка и очистка газа</w:t>
      </w:r>
    </w:p>
    <w:bookmarkEnd w:id="1170"/>
    <w:bookmarkStart w:name="z1179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Установки газофракционирующие, абсорбционно-газофракционирующие и маслоабсорбционные.</w:t>
      </w:r>
    </w:p>
    <w:bookmarkEnd w:id="1171"/>
    <w:bookmarkStart w:name="z1180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Установки по расщеплению и разделению газов.</w:t>
      </w:r>
    </w:p>
    <w:bookmarkEnd w:id="1172"/>
    <w:bookmarkStart w:name="z1181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Установки по очистке газа мышьяково-содовым и медно-аммиачным раствором.</w:t>
      </w:r>
    </w:p>
    <w:bookmarkEnd w:id="1173"/>
    <w:bookmarkStart w:name="z1182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Конверсия газа.</w:t>
      </w:r>
    </w:p>
    <w:bookmarkEnd w:id="1174"/>
    <w:bookmarkStart w:name="z1183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Установка по отделению продуктов синтеза от остаточного газа.</w:t>
      </w:r>
    </w:p>
    <w:bookmarkEnd w:id="1175"/>
    <w:bookmarkStart w:name="z1184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Комбинированные установки по совместной переработке газа и конденсата.</w:t>
      </w:r>
    </w:p>
    <w:bookmarkEnd w:id="1176"/>
    <w:bookmarkStart w:name="z1185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Установки по выработке гелия.</w:t>
      </w:r>
    </w:p>
    <w:bookmarkEnd w:id="1177"/>
    <w:bookmarkStart w:name="z1186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Установки стабилизации газового конденсата и фракционирования нестабильного бензина.</w:t>
      </w:r>
    </w:p>
    <w:bookmarkEnd w:id="1178"/>
    <w:bookmarkStart w:name="z1187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Установка очистки и осушки газа от сернистых соединений.</w:t>
      </w:r>
    </w:p>
    <w:bookmarkEnd w:id="1179"/>
    <w:bookmarkStart w:name="z1188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Аммиачная, пропановая и этановая холодильные установки.</w:t>
      </w:r>
    </w:p>
    <w:bookmarkEnd w:id="1180"/>
    <w:bookmarkStart w:name="z1189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Установка очистки газов от меркаптанов на твердом адсорбенте.</w:t>
      </w:r>
    </w:p>
    <w:bookmarkEnd w:id="1181"/>
    <w:bookmarkStart w:name="z1190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Установка получения элементарной серы</w:t>
      </w:r>
    </w:p>
    <w:bookmarkEnd w:id="1182"/>
    <w:bookmarkStart w:name="z1191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Установка переработки сероводорода, содержащего конденсат.</w:t>
      </w:r>
    </w:p>
    <w:bookmarkEnd w:id="1183"/>
    <w:bookmarkStart w:name="z1192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Установка получения широкой фракции легких углеводородов.</w:t>
      </w:r>
    </w:p>
    <w:bookmarkEnd w:id="1184"/>
    <w:bookmarkStart w:name="z1193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Азотно-кислородная установка.</w:t>
      </w:r>
    </w:p>
    <w:bookmarkEnd w:id="1185"/>
    <w:bookmarkStart w:name="z1194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Установка стабилизации сероводорода, содержащего конденсат, очистки пропанобутановой фракции от меркаптанов щелочью и получения пропанохладоагента.</w:t>
      </w:r>
    </w:p>
    <w:bookmarkEnd w:id="1186"/>
    <w:bookmarkStart w:name="z1195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Установка грануляции серы.</w:t>
      </w:r>
    </w:p>
    <w:bookmarkEnd w:id="1187"/>
    <w:bookmarkStart w:name="z1196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Установка дегазации, хранения и отгрузки серы.</w:t>
      </w:r>
    </w:p>
    <w:bookmarkEnd w:id="1188"/>
    <w:bookmarkStart w:name="z1197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Установка доочистки отходящих газов методом "Клин-эйр".</w:t>
      </w:r>
    </w:p>
    <w:bookmarkEnd w:id="1189"/>
    <w:bookmarkStart w:name="z1198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Установка доочистки отходящих газов методом сульфрен.</w:t>
      </w:r>
    </w:p>
    <w:bookmarkEnd w:id="1190"/>
    <w:bookmarkStart w:name="z1199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Установка фильтрации и хранения амина.</w:t>
      </w:r>
    </w:p>
    <w:bookmarkEnd w:id="1191"/>
    <w:bookmarkStart w:name="z1200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Установка регенерации и хранения моноэтиленгликоля.</w:t>
      </w:r>
    </w:p>
    <w:bookmarkEnd w:id="1192"/>
    <w:bookmarkStart w:name="z1201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Установка сжигания серосодержащих жидких стоков и активированного угля.</w:t>
      </w:r>
    </w:p>
    <w:bookmarkEnd w:id="1193"/>
    <w:bookmarkStart w:name="z1202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Установка по закачке промышленных стоков в пласт.</w:t>
      </w:r>
    </w:p>
    <w:bookmarkEnd w:id="1194"/>
    <w:bookmarkStart w:name="z1203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Установка осушки и очистки газа суммарной мощностью свыше 10 миллионов метров кубических в час в сутки диэтаноламином с применением искусственного холода.</w:t>
      </w:r>
    </w:p>
    <w:bookmarkEnd w:id="1195"/>
    <w:bookmarkStart w:name="z1204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Производство высокооктановых добавок и синтетических продуктов</w:t>
      </w:r>
    </w:p>
    <w:bookmarkEnd w:id="1196"/>
    <w:bookmarkStart w:name="z1205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Алкилирование серной кислотой, хлористым алюминием и ортофосфорной кислотой.</w:t>
      </w:r>
    </w:p>
    <w:bookmarkEnd w:id="1197"/>
    <w:bookmarkStart w:name="z1206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Производство октола.</w:t>
      </w:r>
    </w:p>
    <w:bookmarkEnd w:id="1198"/>
    <w:bookmarkStart w:name="z120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Гидрирование и дегидрирование (ароматизация).</w:t>
      </w:r>
    </w:p>
    <w:bookmarkEnd w:id="1199"/>
    <w:bookmarkStart w:name="z1208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Парофазное гидрирование (не менее двух блоков).</w:t>
      </w:r>
    </w:p>
    <w:bookmarkEnd w:id="1200"/>
    <w:bookmarkStart w:name="z120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Синтез и экстракция углеводородов.</w:t>
      </w:r>
    </w:p>
    <w:bookmarkEnd w:id="1201"/>
    <w:bookmarkStart w:name="z121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Производство эталонного топлива, индивидуальных углеводородов и высших спиртов.</w:t>
      </w:r>
    </w:p>
    <w:bookmarkEnd w:id="1202"/>
    <w:bookmarkStart w:name="z1211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Производство формалина.</w:t>
      </w:r>
    </w:p>
    <w:bookmarkEnd w:id="1203"/>
    <w:bookmarkStart w:name="z1212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Установка изомеризации бензиновых фракций "ЛИ-150".</w:t>
      </w:r>
    </w:p>
    <w:bookmarkEnd w:id="1204"/>
    <w:bookmarkStart w:name="z1213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Производство масел, смазок и присадок к маслам</w:t>
      </w:r>
    </w:p>
    <w:bookmarkEnd w:id="1205"/>
    <w:bookmarkStart w:name="z1214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Деасфальтизация.</w:t>
      </w:r>
    </w:p>
    <w:bookmarkEnd w:id="1206"/>
    <w:bookmarkStart w:name="z1215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Селективная очистка фенолом и другими растворителями.</w:t>
      </w:r>
    </w:p>
    <w:bookmarkEnd w:id="1207"/>
    <w:bookmarkStart w:name="z1216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Депарафинизация масел.</w:t>
      </w:r>
    </w:p>
    <w:bookmarkEnd w:id="1208"/>
    <w:bookmarkStart w:name="z1217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Депарафинизация масел карбамидом.</w:t>
      </w:r>
    </w:p>
    <w:bookmarkEnd w:id="1209"/>
    <w:bookmarkStart w:name="z1218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Производство синтетических смол.</w:t>
      </w:r>
    </w:p>
    <w:bookmarkEnd w:id="1210"/>
    <w:bookmarkStart w:name="z1219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Производство синтетических жирных кислот.</w:t>
      </w:r>
    </w:p>
    <w:bookmarkEnd w:id="1211"/>
    <w:bookmarkStart w:name="z1220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Установка контактного фильтрования мощностью свыше 20 тысяч тонн в месяц.</w:t>
      </w:r>
    </w:p>
    <w:bookmarkEnd w:id="1212"/>
    <w:bookmarkStart w:name="z122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Производство смазок при обслуживании не менее 10 варочных аппаратов.</w:t>
      </w:r>
    </w:p>
    <w:bookmarkEnd w:id="1213"/>
    <w:bookmarkStart w:name="z1222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Нетиповая комбинированная установка по контактной очистке специальных масел производительностью менее 20 тысяч тонн в месяц.</w:t>
      </w:r>
    </w:p>
    <w:bookmarkEnd w:id="1214"/>
    <w:bookmarkStart w:name="z1223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Производство специальных масел и ароматизированного масляного теплоносителя "АМТ-300".</w:t>
      </w:r>
    </w:p>
    <w:bookmarkEnd w:id="1215"/>
    <w:bookmarkStart w:name="z1224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Производство катализаторов</w:t>
      </w:r>
    </w:p>
    <w:bookmarkEnd w:id="1216"/>
    <w:bookmarkStart w:name="z122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Производство всех катализаторов при работе без начальника смены.</w:t>
      </w:r>
    </w:p>
    <w:bookmarkEnd w:id="1217"/>
    <w:bookmarkStart w:name="z122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Производство антистарителя резины.</w:t>
      </w:r>
    </w:p>
    <w:bookmarkEnd w:id="1218"/>
    <w:bookmarkStart w:name="z122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Производство газа, полукокса, переработка сланца, продуктов газификации и полукоксования</w:t>
      </w:r>
    </w:p>
    <w:bookmarkEnd w:id="1219"/>
    <w:bookmarkStart w:name="z122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Газогенераторные станции и цехи.</w:t>
      </w:r>
    </w:p>
    <w:bookmarkEnd w:id="1220"/>
    <w:bookmarkStart w:name="z122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Камерные печи.</w:t>
      </w:r>
    </w:p>
    <w:bookmarkEnd w:id="1221"/>
    <w:bookmarkStart w:name="z123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Печи полукоксования угля.</w:t>
      </w:r>
    </w:p>
    <w:bookmarkEnd w:id="1222"/>
    <w:bookmarkStart w:name="z123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Термическая переработка сланцевого бензина.</w:t>
      </w:r>
    </w:p>
    <w:bookmarkEnd w:id="1223"/>
    <w:bookmarkStart w:name="z123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Ректификация фенолов и кислородных соединений.</w:t>
      </w:r>
    </w:p>
    <w:bookmarkEnd w:id="1224"/>
    <w:bookmarkStart w:name="z123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Прочие производства</w:t>
      </w:r>
    </w:p>
    <w:bookmarkEnd w:id="1225"/>
    <w:bookmarkStart w:name="z123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Полунепрерывное и контактное коксование.</w:t>
      </w:r>
    </w:p>
    <w:bookmarkEnd w:id="1226"/>
    <w:bookmarkStart w:name="z123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Получение водорода конверсией углеводородов при наличии в составе установки отделения очистки газа.</w:t>
      </w:r>
    </w:p>
    <w:bookmarkEnd w:id="1227"/>
    <w:bookmarkStart w:name="z123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Производство литейного крепителя из продуктов на установках производительностью 12000 тонн в год и более.</w:t>
      </w:r>
    </w:p>
    <w:bookmarkEnd w:id="1228"/>
    <w:bookmarkStart w:name="z123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Производство парафина.</w:t>
      </w:r>
    </w:p>
    <w:bookmarkEnd w:id="1229"/>
    <w:bookmarkStart w:name="z123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Опытные и полупромышленные установки.</w:t>
      </w:r>
    </w:p>
    <w:bookmarkEnd w:id="1230"/>
    <w:bookmarkStart w:name="z123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Производство моющих веществ.</w:t>
      </w:r>
    </w:p>
    <w:bookmarkEnd w:id="1231"/>
    <w:bookmarkStart w:name="z124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Производство рафинированногоалкиларилсульфоната.</w:t>
      </w:r>
    </w:p>
    <w:bookmarkEnd w:id="1232"/>
    <w:bookmarkStart w:name="z1241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Установка получения дитолилметана.</w:t>
      </w:r>
    </w:p>
    <w:bookmarkEnd w:id="1233"/>
    <w:bookmarkStart w:name="z1242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Производство элементарной серы.</w:t>
      </w:r>
    </w:p>
    <w:bookmarkEnd w:id="1234"/>
    <w:bookmarkStart w:name="z1243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Установка демеркаптанизации бензинов "Мерокс".</w:t>
      </w:r>
    </w:p>
    <w:bookmarkEnd w:id="1235"/>
    <w:bookmarkStart w:name="z1244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Производство синтетических жирных спиртов.</w:t>
      </w:r>
    </w:p>
    <w:bookmarkEnd w:id="1236"/>
    <w:bookmarkStart w:name="z124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Установка по подготовке и классификации угля и полукокса.</w:t>
      </w:r>
    </w:p>
    <w:bookmarkEnd w:id="1237"/>
    <w:bookmarkStart w:name="z1246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Производство пластификаторов.</w:t>
      </w:r>
    </w:p>
    <w:bookmarkEnd w:id="1238"/>
    <w:bookmarkStart w:name="z1247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Производство жидкого гелия.</w:t>
      </w:r>
    </w:p>
    <w:bookmarkEnd w:id="1239"/>
    <w:bookmarkStart w:name="z1248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Производство газовых смесей.</w:t>
      </w:r>
    </w:p>
    <w:bookmarkEnd w:id="1240"/>
    <w:bookmarkStart w:name="z124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II категории, обслуживаемые операторами технологических установок 5 разряда:</w:t>
      </w:r>
    </w:p>
    <w:bookmarkEnd w:id="1241"/>
    <w:bookmarkStart w:name="z125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Переработка нефти</w:t>
      </w:r>
    </w:p>
    <w:bookmarkEnd w:id="1242"/>
    <w:bookmarkStart w:name="z1251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Электрообессоливающая и термообессоливающая установки.</w:t>
      </w:r>
    </w:p>
    <w:bookmarkEnd w:id="1243"/>
    <w:bookmarkStart w:name="z1252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Атмосферно-вакуумные (трубчатые) установки мощностью от 1000 тонн до 3000 тонн в сутки.</w:t>
      </w:r>
    </w:p>
    <w:bookmarkEnd w:id="1244"/>
    <w:bookmarkStart w:name="z1253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Комбинированная установка "Борман".</w:t>
      </w:r>
    </w:p>
    <w:bookmarkEnd w:id="1245"/>
    <w:bookmarkStart w:name="z1254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Ректификация и азеотропная перегонка.</w:t>
      </w:r>
    </w:p>
    <w:bookmarkEnd w:id="1246"/>
    <w:bookmarkStart w:name="z1255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Очистка и эащелачивание светлых нефтепродуктов.</w:t>
      </w:r>
    </w:p>
    <w:bookmarkEnd w:id="1247"/>
    <w:bookmarkStart w:name="z1256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Стабилизация нефти и дистиллятов мощностью свыше 1000 тонн в сутки.</w:t>
      </w:r>
    </w:p>
    <w:bookmarkEnd w:id="1248"/>
    <w:bookmarkStart w:name="z1257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Атмосферные (трубчатые) установки мощностью менее 4500 тонн в сутки.</w:t>
      </w:r>
    </w:p>
    <w:bookmarkEnd w:id="1249"/>
    <w:bookmarkStart w:name="z1258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Вторичная перегонка и четкая ректификация.</w:t>
      </w:r>
    </w:p>
    <w:bookmarkEnd w:id="1250"/>
    <w:bookmarkStart w:name="z1259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Атмосферные (трубчатые) установки производительностью менее 3200 тонн в сутки с одновременным выщелачиванием дистилляторов.</w:t>
      </w:r>
    </w:p>
    <w:bookmarkEnd w:id="1251"/>
    <w:bookmarkStart w:name="z1260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Вакуумная перегонка системы "Баджер".</w:t>
      </w:r>
    </w:p>
    <w:bookmarkEnd w:id="1252"/>
    <w:bookmarkStart w:name="z1261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Переработка и очистка газа</w:t>
      </w:r>
    </w:p>
    <w:bookmarkEnd w:id="1253"/>
    <w:bookmarkStart w:name="z126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Доулавливание бензина и осушка газа.</w:t>
      </w:r>
    </w:p>
    <w:bookmarkEnd w:id="1254"/>
    <w:bookmarkStart w:name="z126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Установка очистки газа: фенолятом натрия, моноэтаноламином.</w:t>
      </w:r>
    </w:p>
    <w:bookmarkEnd w:id="1255"/>
    <w:bookmarkStart w:name="z126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Производство газового бензина.</w:t>
      </w:r>
    </w:p>
    <w:bookmarkEnd w:id="1256"/>
    <w:bookmarkStart w:name="z126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Установка очистки от физических примесей и осушки газа производительностью свыше 10 миллионов метров кубических в сутки на магистральных газопроводах.</w:t>
      </w:r>
    </w:p>
    <w:bookmarkEnd w:id="1257"/>
    <w:bookmarkStart w:name="z126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Установки стабилизации газоконденсата и вторичной перегонки бензина типа "22/4".</w:t>
      </w:r>
    </w:p>
    <w:bookmarkEnd w:id="1258"/>
    <w:bookmarkStart w:name="z126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Установки стабилизации нестабильного бензина и газового конденсата.</w:t>
      </w:r>
    </w:p>
    <w:bookmarkEnd w:id="1259"/>
    <w:bookmarkStart w:name="z126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Маслоабсорбционные газоотбензинивающие установки.</w:t>
      </w:r>
    </w:p>
    <w:bookmarkEnd w:id="1260"/>
    <w:bookmarkStart w:name="z126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Установки низкотемпературной конденсации ("НТК").</w:t>
      </w:r>
    </w:p>
    <w:bookmarkEnd w:id="1261"/>
    <w:bookmarkStart w:name="z127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Установки диэтанизации.</w:t>
      </w:r>
    </w:p>
    <w:bookmarkEnd w:id="1262"/>
    <w:bookmarkStart w:name="z127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Установки хранения и транспортировки сжиженных газов.</w:t>
      </w:r>
    </w:p>
    <w:bookmarkEnd w:id="1263"/>
    <w:bookmarkStart w:name="z127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Производство высокооктановых добавок и синтетических продуктов</w:t>
      </w:r>
    </w:p>
    <w:bookmarkEnd w:id="1264"/>
    <w:bookmarkStart w:name="z127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Алкилирование при помощи фосфорнокислого катализатора</w:t>
      </w:r>
    </w:p>
    <w:bookmarkEnd w:id="1265"/>
    <w:bookmarkStart w:name="z127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Полимеризация.</w:t>
      </w:r>
    </w:p>
    <w:bookmarkEnd w:id="1266"/>
    <w:bookmarkStart w:name="z127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Гидрирование изооктилена.</w:t>
      </w:r>
    </w:p>
    <w:bookmarkEnd w:id="1267"/>
    <w:bookmarkStart w:name="z127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Гидрирование продуктов синтеза.</w:t>
      </w:r>
    </w:p>
    <w:bookmarkEnd w:id="1268"/>
    <w:bookmarkStart w:name="z127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Окисление церезина.</w:t>
      </w:r>
    </w:p>
    <w:bookmarkEnd w:id="1269"/>
    <w:bookmarkStart w:name="z127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Производство масел, смазок и присадок к маслам</w:t>
      </w:r>
    </w:p>
    <w:bookmarkEnd w:id="1270"/>
    <w:bookmarkStart w:name="z127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Кислотно-щелочная очистка.</w:t>
      </w:r>
    </w:p>
    <w:bookmarkEnd w:id="1271"/>
    <w:bookmarkStart w:name="z1280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Щелочная очистка при работе аппаратуры под давлением.</w:t>
      </w:r>
    </w:p>
    <w:bookmarkEnd w:id="1272"/>
    <w:bookmarkStart w:name="z128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Производство смазок при обслуживании менее 10 сварочных аппаратов в окислительных установках.</w:t>
      </w:r>
    </w:p>
    <w:bookmarkEnd w:id="1273"/>
    <w:bookmarkStart w:name="z1282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Производство восковой продукции и церезина.</w:t>
      </w:r>
    </w:p>
    <w:bookmarkEnd w:id="1274"/>
    <w:bookmarkStart w:name="z1283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Установка контактного фильтрования мощностью менее 20 тысяч тонн в месяц.</w:t>
      </w:r>
    </w:p>
    <w:bookmarkEnd w:id="1275"/>
    <w:bookmarkStart w:name="z1284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Окислительная установка заводов по выработке смазок.</w:t>
      </w:r>
    </w:p>
    <w:bookmarkEnd w:id="1276"/>
    <w:bookmarkStart w:name="z1285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Производство катализаторов</w:t>
      </w:r>
    </w:p>
    <w:bookmarkEnd w:id="1277"/>
    <w:bookmarkStart w:name="z1286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Производство очистной массы для тонкой сероочистки.</w:t>
      </w:r>
    </w:p>
    <w:bookmarkEnd w:id="1278"/>
    <w:bookmarkStart w:name="z1287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Производство аэрогеля.</w:t>
      </w:r>
    </w:p>
    <w:bookmarkEnd w:id="1279"/>
    <w:bookmarkStart w:name="z1288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Производство газа, полукокса, переработка сланца, продуктов газификации и полукоксования</w:t>
      </w:r>
    </w:p>
    <w:bookmarkEnd w:id="1280"/>
    <w:bookmarkStart w:name="z1289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Конденсация и улавливание смолы или продуктов синтеза.</w:t>
      </w:r>
    </w:p>
    <w:bookmarkEnd w:id="1281"/>
    <w:bookmarkStart w:name="z1290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Термообессоливание и перегонка смол.</w:t>
      </w:r>
    </w:p>
    <w:bookmarkEnd w:id="1282"/>
    <w:bookmarkStart w:name="z1291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Извлечение фенолов и кислородных соединений.</w:t>
      </w:r>
    </w:p>
    <w:bookmarkEnd w:id="1283"/>
    <w:bookmarkStart w:name="z1292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Производство смол, клея, дубителей и иных продуктов из сланцевого сырья.</w:t>
      </w:r>
    </w:p>
    <w:bookmarkEnd w:id="1284"/>
    <w:bookmarkStart w:name="z1293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Туннельные печи и переработка мелкого сланца с твердым теплоносителем.</w:t>
      </w:r>
    </w:p>
    <w:bookmarkEnd w:id="1285"/>
    <w:bookmarkStart w:name="z1294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Прочие производства.</w:t>
      </w:r>
    </w:p>
    <w:bookmarkEnd w:id="1286"/>
    <w:bookmarkStart w:name="z1295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Установка инертного газа производительностью более 2000 метров кубических в час.</w:t>
      </w:r>
    </w:p>
    <w:bookmarkEnd w:id="1287"/>
    <w:bookmarkStart w:name="z1296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Производство кокса в кубах.</w:t>
      </w:r>
    </w:p>
    <w:bookmarkEnd w:id="1288"/>
    <w:bookmarkStart w:name="z1297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Производство контакта (белого, нейтрализованного черного и контакта "Петрова").</w:t>
      </w:r>
    </w:p>
    <w:bookmarkEnd w:id="1289"/>
    <w:bookmarkStart w:name="z1298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Производство битума на установках мощностью более 100 тысяч тонн в год.</w:t>
      </w:r>
    </w:p>
    <w:bookmarkEnd w:id="1290"/>
    <w:bookmarkStart w:name="z1299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Производство сланцебитума.</w:t>
      </w:r>
    </w:p>
    <w:bookmarkEnd w:id="1291"/>
    <w:bookmarkStart w:name="z1300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Производство азолята.</w:t>
      </w:r>
    </w:p>
    <w:bookmarkEnd w:id="1292"/>
    <w:bookmarkStart w:name="z1301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Установка литейного крепителя путем компаудирования любой производительности.</w:t>
      </w:r>
    </w:p>
    <w:bookmarkEnd w:id="1293"/>
    <w:bookmarkStart w:name="z1302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Производство рубракса.</w:t>
      </w:r>
    </w:p>
    <w:bookmarkEnd w:id="1294"/>
    <w:bookmarkStart w:name="z1303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Регенерация кислого гудрона, обесмасливание и раскисление щелочных отходов.</w:t>
      </w:r>
    </w:p>
    <w:bookmarkEnd w:id="1295"/>
    <w:bookmarkStart w:name="z1304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Регенерация отработанной глины.</w:t>
      </w:r>
    </w:p>
    <w:bookmarkEnd w:id="1296"/>
    <w:bookmarkStart w:name="z1305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Электрическая очистка трансформаторного масла в поле высокого напряжения.</w:t>
      </w:r>
    </w:p>
    <w:bookmarkEnd w:id="1297"/>
    <w:bookmarkStart w:name="z1306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Производство пенообразователя.</w:t>
      </w:r>
    </w:p>
    <w:bookmarkEnd w:id="1298"/>
    <w:bookmarkStart w:name="z1307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Сернокислотная очистка.</w:t>
      </w:r>
    </w:p>
    <w:bookmarkEnd w:id="1299"/>
    <w:bookmarkStart w:name="z1308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Установка сжигания химически загрязненных вод.</w:t>
      </w:r>
    </w:p>
    <w:bookmarkEnd w:id="1300"/>
    <w:bookmarkStart w:name="z1309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Установка подготовки сырья и отпуска продукции.</w:t>
      </w:r>
    </w:p>
    <w:bookmarkEnd w:id="1301"/>
    <w:bookmarkStart w:name="z131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III категории, обслуживаемые операторами технологических установок 3-4 разрядов:</w:t>
      </w:r>
    </w:p>
    <w:bookmarkEnd w:id="1302"/>
    <w:bookmarkStart w:name="z131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Переработка нефти</w:t>
      </w:r>
    </w:p>
    <w:bookmarkEnd w:id="1303"/>
    <w:bookmarkStart w:name="z131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Переработка нефти на установках до 1000 тонн в сутки.</w:t>
      </w:r>
    </w:p>
    <w:bookmarkEnd w:id="1304"/>
    <w:bookmarkStart w:name="z131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Переработка и очистка газа</w:t>
      </w:r>
    </w:p>
    <w:bookmarkEnd w:id="1305"/>
    <w:bookmarkStart w:name="z131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Установки очистки газа трикалий фосфатом, отмывка водой или раствором щелочи, болотной рудой, тонкой сероочистки.</w:t>
      </w:r>
    </w:p>
    <w:bookmarkEnd w:id="1306"/>
    <w:bookmarkStart w:name="z1315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Установка очистки, осушки и одоризации газа.</w:t>
      </w:r>
    </w:p>
    <w:bookmarkEnd w:id="1307"/>
    <w:bookmarkStart w:name="z131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Установки очистки газа от физических примесей и осушка его производительностью менее 10 миллионов метров кубических в сутки.</w:t>
      </w:r>
    </w:p>
    <w:bookmarkEnd w:id="1308"/>
    <w:bookmarkStart w:name="z131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Углеадсорбционные установки.</w:t>
      </w:r>
    </w:p>
    <w:bookmarkEnd w:id="1309"/>
    <w:bookmarkStart w:name="z131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Производство масел, смазок и присадок к маслам</w:t>
      </w:r>
    </w:p>
    <w:bookmarkEnd w:id="1310"/>
    <w:bookmarkStart w:name="z131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Щелочная очистка масел при работе аппаратуры с нормальным давлением.</w:t>
      </w:r>
    </w:p>
    <w:bookmarkEnd w:id="1311"/>
    <w:bookmarkStart w:name="z1320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Вакуумная разгонка масел и гача.</w:t>
      </w:r>
    </w:p>
    <w:bookmarkEnd w:id="1312"/>
    <w:bookmarkStart w:name="z132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Прочие производства</w:t>
      </w:r>
    </w:p>
    <w:bookmarkEnd w:id="1313"/>
    <w:bookmarkStart w:name="z132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Производство мылонафта и асидолмылонафта.</w:t>
      </w:r>
    </w:p>
    <w:bookmarkEnd w:id="1314"/>
    <w:bookmarkStart w:name="z132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Получение азота.</w:t>
      </w:r>
    </w:p>
    <w:bookmarkEnd w:id="1315"/>
    <w:bookmarkStart w:name="z132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Установка получения инертного газа производительностью менее 2000 метров кубических в час. </w:t>
      </w:r>
    </w:p>
    <w:bookmarkEnd w:id="1316"/>
    <w:bookmarkStart w:name="z132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Дробление и активация отбеливающих глин (при обслуживании всех отделений).</w:t>
      </w:r>
    </w:p>
    <w:bookmarkEnd w:id="1317"/>
    <w:bookmarkStart w:name="z132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Установка по производству нефтяных ростовых веществ ("НРВ").</w:t>
      </w:r>
    </w:p>
    <w:bookmarkEnd w:id="1318"/>
    <w:bookmarkStart w:name="z132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Производство битума на установках мощностью менее 100 тысяч тонн в год.</w:t>
      </w:r>
    </w:p>
    <w:bookmarkEnd w:id="1319"/>
    <w:bookmarkStart w:name="z132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Производство сульфофрезола.</w:t>
      </w:r>
    </w:p>
    <w:bookmarkEnd w:id="1320"/>
    <w:bookmarkStart w:name="z132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Сульфирование петролатума и масел.</w:t>
      </w:r>
    </w:p>
    <w:bookmarkEnd w:id="1321"/>
    <w:bookmarkStart w:name="z133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Сухое выщелачивание мазута.</w:t>
      </w:r>
    </w:p>
    <w:bookmarkEnd w:id="1322"/>
    <w:bookmarkStart w:name="z133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Дистилляция нафтеновых кислот (выработка дистиллированного асидола).</w:t>
      </w:r>
    </w:p>
    <w:bookmarkEnd w:id="1323"/>
    <w:bookmarkStart w:name="z133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Газораспределительные и газомерные пункты.</w:t>
      </w:r>
    </w:p>
    <w:bookmarkEnd w:id="1324"/>
    <w:bookmarkStart w:name="z133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Холодильные установки компрессорного цеха.</w:t>
      </w:r>
    </w:p>
    <w:bookmarkEnd w:id="1325"/>
    <w:bookmarkStart w:name="z133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Установка по производству катализатора ("КФК").</w:t>
      </w:r>
    </w:p>
    <w:bookmarkEnd w:id="1326"/>
    <w:bookmarkStart w:name="z133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Установка отдува, защелачивания и водной отмывки масляного гидрогенизата от сероводорода, богатых газов от аммиака и сепарации гидрогенизата.</w:t>
      </w:r>
    </w:p>
    <w:bookmarkEnd w:id="1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Единому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(выпуск 34)</w:t>
            </w:r>
          </w:p>
        </w:tc>
      </w:tr>
    </w:tbl>
    <w:bookmarkStart w:name="z1338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</w:t>
      </w:r>
    </w:p>
    <w:bookmarkEnd w:id="1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5"/>
        <w:gridCol w:w="3503"/>
        <w:gridCol w:w="3187"/>
        <w:gridCol w:w="2575"/>
      </w:tblGrid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профессии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Страница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Приборист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газораспределительной станции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линейный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линейный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подземных газогенераторов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по защите подземных трубопроводов от коррозии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Коксоочиститель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Коксоразгрузчик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сбору и очистке конденсата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магистральных газопроводов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нефтепродуктоперекачивающей станции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нефтебаз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нефтеналивных  емкостей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качеству нефти и нефтепродуктов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моторным испытаниям топлива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печей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Планиметрист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оборудования распределительных нефтебаз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товарный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компрессоров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технологических установок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технологических установок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насосов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Единому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(выпуск 34)</w:t>
            </w:r>
          </w:p>
        </w:tc>
      </w:tr>
    </w:tbl>
    <w:bookmarkStart w:name="z1341" w:id="1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 настоящим ЕТКС (выпуск 34), с указанием их наименований по действовавшему ЕТКС (выпуск 34), издания 2012 года</w:t>
      </w:r>
    </w:p>
    <w:bookmarkEnd w:id="1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3192"/>
        <w:gridCol w:w="1302"/>
        <w:gridCol w:w="5263"/>
        <w:gridCol w:w="1303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профессий, помещенных в настоящем ЕТКС (выпуск 34)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профессий по действовавшему ЕТКС (выпуск 34) издания 2012 г.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Приборист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Приборист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газораспределительной станции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газораспределительной станции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линейный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линейный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линейный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линейный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подземных газогенераторов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подземных газогенераторов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по защите подземных трубопроводов от коррозии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по защите подземных трубопроводов от коррозии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Коксоочиститель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Коксоочиститель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Коксоразгрузчик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Коксоразгрузчик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сбору и очистке конденсата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сбору и очистке конденсата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магистральных газопроводов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магистральных газопроводов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нефтепродуктоперекачивающей станции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нефтебаз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нефтебаз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нефтеналивных  емкостей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нефтеналивных  емкостей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качеству нефти и нефтепродуктов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качеству нефти и нефтепродуктов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моторным испытаниям топлива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моторным испытаниям топлива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печей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печей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Планиметрист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Планиметрист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оборудования распределительных нефтебаз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оборудования распределительных нефтебаз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товарный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товарный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компрессоров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компрессоров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технологических установок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технологических установок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технологических установок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технологических установок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насосов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насосов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