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a8d7" w14:textId="690a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15 июня 2020 года № 78 "Об утверждении Правил выбора зарубежных организаций, управляющих пенсионными активами единого накопительного пенсионного фонда,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декабря 2020 года № 144. Зарегистрировано в Министерстве юстиции Республики Казахстан 25 декабря 2020 года № 21916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15 июня 2020 года № 78 "Об утверждении Правил выбора зарубежных организаций, управляющих пенсионными активами единого накопительного пенсионного фонда,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фонда" (зарегистрировано в Реестре государственной регистрации нормативных правовых актов под № 20909, опубликовано 30 июня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зарубежных организаций, управляющих пенсионными активами единого накопительного пенсионного фонда,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Уполномоченное подразделение проводит дополнительную оценку предложений потенциальных внешних управляющих из короткого списка согласно Оценочным критериям для осуществления сравнительного анализа предложений потенциальных внешних управляющих из короткого списка в рамках инвестиционного и операционного дью-дилидженса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монетарных операций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информации и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Национального Банка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выбора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организаций, управляющих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пенсионными активами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накопительного пенсионного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фонда, включая требования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ним, при поручении 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совершать действия,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необходимые для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пенсионными активами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Оценочные критерии для осуществления сравнительного анализа предложений потенциальных внешних управляющих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583"/>
        <w:gridCol w:w="734"/>
        <w:gridCol w:w="735"/>
        <w:gridCol w:w="735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критерии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Балл, присваиваемый критериям (значимость показателя определена в процентах)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Глобальный мандат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мандат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мандат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Исторические результаты управления портфелем (при осуществлении сравнительного анализа предложений потенциальных внешних управляющих, специализирующихся на региональных мандатах и участвующих в выборе управляющего по глобальному мандату, показатели нормируются в зависимости от охвата соответствующего мандата)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геометрическая сверхдоходность за последние 3 (три) – 5 (пять) лет (в случае если показатель сверхдоходности за период менее 5 (пять) лет положительный, показатель нормируется относительно периода в 5 (пять) лет)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арифметический показатель информационного коэффициента за последние 3 (три) – 5 (пять) лет (в случае если показатель информационного коэффициента за период менее 5 (пять) лет положительный, показатель нормируется относительно периода в 5 (пять) лет)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процентов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Активы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сотрудников в структуре капитала организации (employee owned)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среднегодовое изменение (в процентах) активов под управлением (оттоки и притоки за последние 3 (три) – 5 (пять) лет или с начала управления)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объема активов по данному рассматриваемому мандату к общим активам под управлением (при осуществлении сравнительного анализа предложений потенциальных внешних управляющих, специализирующихся на региональных мандатах и участвующих в выборе управляющего по глобальному мандату, используется объем активов по региональным мандатам. Данное значение нормируется в зависимости от охвата соответствующего мандата)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объема активов институциональных инвесторов к общим активам под управлением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опыт работы портфельных менеджеров и аналитиков, ответственных за управление активами по соответствующему мандату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передвижение персонала среди сотрудников инвестиционного блока (портфельные менеджеры, аналитики, трейдеры) в целом по компании (учитывается наименьшее значение)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вида страхования интересов клиентов от действий или бездействий внешнего управляющего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комиссионного вознаграждения за управление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базового комиссионного вознаграждения (учитывается наименьшее значение)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принципа выплаты комиссионного вознаграждения по результатам внешнего управления в случае достижения положительной сверхдоходности, превышающей аналогичные показатели за прошлые периоды со дня начала управления внешним управляющим (net new high basis since inception)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условия по минимальному порогу сверхдоходности, с которого начинается расчет комиссионного вознаграждения по результатам внешнего управления, не ниже базового комиссионного вознаграждения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установления условия оплаты комиссионного вознаграждения по результатам внешнего управления в течение нескольких лет по частям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работников Национального Банка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обучение продолжительностью в 1 (одну) – 2 (две) недели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возможности прохождения стажировки и (или) секондмента продолжительностью от 1 (одного) месяца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письма-обязательства о создании юридического лица на территории Международного финансового центра "Астана" или аккредитации в качестве участника Международного финансового центра "Астана" согласно действующему праву Международного финансового центра "Астана" с целью осуществления соответствующей финансовой деятельности, либо предоставление письма-подтверждения об осуществлении финансовой деятельности потенциальным внешним управляющим в качестве участника Международного финансового центра "Астана"</w:t>
            </w:r>
          </w:p>
          <w:bookmarkEnd w:id="12"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Оценкой предложения потенциального внешнего управляющего служит сумма баллов по всем оценочным критериям в соответствии с их значимостью.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расчета баллов каждый показатель подлежит нормированию относительно наилучшего показателя в рассматриваемом критерии по всем потенциальным внешним управляющим.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нормированный показатель потенциального внешнего управляющего – это отношение показателя внешнего управляющего к максимальному значению показателя по рассматриваемому критерию.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внешний управляющий управляет активами по объявленному мандату в рамках другого мандата, то осуществляется оценка исторических результатов управления данными активами в рамках другого мандата.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оценке обучения работников Национального Банка используется следующая система показателей: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6"/>
        <w:gridCol w:w="5334"/>
      </w:tblGrid>
      <w:tr>
        <w:trPr>
          <w:trHeight w:val="30" w:hRule="atLeast"/>
        </w:trPr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(условия обучения работников)</w:t>
            </w:r>
          </w:p>
        </w:tc>
        <w:tc>
          <w:tcPr>
            <w:tcW w:w="5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Балл, присваиваемый показателю</w:t>
            </w:r>
          </w:p>
        </w:tc>
      </w:tr>
      <w:tr>
        <w:trPr>
          <w:trHeight w:val="30" w:hRule="atLeast"/>
        </w:trPr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управляющий оплачивает перелет, проживание, питание</w:t>
            </w:r>
          </w:p>
        </w:tc>
        <w:tc>
          <w:tcPr>
            <w:tcW w:w="5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управляющий оплачивает проживание, питание</w:t>
            </w:r>
          </w:p>
        </w:tc>
        <w:tc>
          <w:tcPr>
            <w:tcW w:w="5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управляющий оплачивает проживание</w:t>
            </w:r>
          </w:p>
        </w:tc>
        <w:tc>
          <w:tcPr>
            <w:tcW w:w="5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