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4c20" w14:textId="85a4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19 декабря 2018 года № 104 "Об утверждении Базового перечня показателей"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декабря 2020 года № 96. Зарегистрирован в Министерстве юстиции Республики Казахстан 25 декабря 2020 года № 21919. Утратил силу приказом Министра национальной экономики Республики Казахстан от 25 января 2022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25.01.2022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01.01.2021.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декабря 2018 года № 104 "Об утверждении Базового перечня показателей" (зарегистрирован в Реестре государственной регистрации нормативных правовых актов за № 18008, опубликован от 24 декабря 2018 года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Базовый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показателей,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регионов и развития местного самоуправления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104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Базовый перечень показателей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индикаторы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формирования отчетности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госорган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(оперативная) август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несырьевого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(оперативная) июль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в обрабатывающую промышленность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(оперативная), август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хозяйстве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(оперативная), август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Стандартизованный коэффициент смертности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МТСЗН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получателей адресной социальной помощи (обусловленной денежной помощи), вовлеченных в активные меры содействия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малого и среднего бизнеса в ВРП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(оперативная) август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жильем на одного проживающего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услугам водоснабжения: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МИИР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автодорог местного значения, находящихся в хорошем и удовлетворительном состоянии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и утилизации твердых бытовых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обеспеченность населения спортивной инфраструктурой на 1000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коррупции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АПК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инфраструктурой противодействия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сельских населенных пунктов социальными благами и услугами в соответствии с системой региональных стандартов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(годовая)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Допускается включение МИО самостоятельно без согласования с центральными государственными органами до десяти индикаторов.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ВРП – Валовый региональный продукт;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чрезвыйчайным ситуциям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 (Антикоррупционная служба);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