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a240" w14:textId="e42a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финансов Республики Казахстан от 5 декабря 2014 года № 542 "Об утверждении форм информации, предоставляемой заемщиками, поверенными (агентами), конечными заемщиками"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декабря 2020 года № 1222. Зарегистрирован в Министерстве юстиции Республики Казахстан 25 декабря 2020 года № 21921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5 декабря 2014 года № 542 "Об утверждении форм информации, предоставляемой заемщиками, поверенными (агентами), конечными заемщиками" (зарегистрирован в Реестре государственной регистрации нормативных правовых актов под № 10059, опубликован 26 января 2015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кредитования, Национального фонда Республики Казахстан и взаимодействия по вопросам финансового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