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dd5b" w14:textId="547d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24 декабря 2020 года № ҚР ДСМ-323/2020. Зарегистрирован в Министерстве юстиции Республики Казахстан 26 декабря 2020 года № 21923.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ҚР ДСМ-100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ДСМ-323/2020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"О здоровье народа и системе здравоохранения" (далее – Кодекс) и устанавливают порядок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 (далее – отбор образцов).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ҚР ДСМ-100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применяются следующие термины и определения:</w:t>
      </w:r>
    </w:p>
    <w:bookmarkEnd w:id="11"/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bookmarkEnd w:id="12"/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bookmarkEnd w:id="13"/>
    <w:bookmarkStart w:name="z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4"/>
    <w:bookmarkStart w:name="z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продукция – лекарственные средства и медицинские изделия, зарегистрированные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и разрешенные к медицинскому применению в Республике Казахстан.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ҚР ДСМ-100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Отбор образцов проводится ежегодно специалистами экспертной организации, осуществляющей оценку качества лекарственных средств и медицинских изделий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241 Кодекса.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Экспертная организация ежегодно в срок до 1 ноября формирует и утверждает план отбора образцов для оценки качества, находящихся в обращении на территории Республики Казахстан лекарственных средств и медицинских изделий на следующий календарный год (далее – план), а также размещает его в свободном доступе на официальном сайте экспертной организации.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заключает с производителем (держатель регистрационных удостоверений лекарственных средств, уполномоченный представитель производителя медицинских изделий) или его доверенные лица (далее – производитель) продукции, включенной в план договор на проведение испытаний образцов продукции, отобранной с рынка с учетом риск-ориентированного подхода, в течение 15 рабочих дней с момента обращения производителя.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заключения договора на проведение испытаний образцов продукции, отобранной с рынка с учетом риск-ориентированного подхода, экспертная организация в течение 10 рабочих дней формирует график отбора образцов продукции и направляет его на согласование производителю.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согласовывает график отбора образцов продукции в течение 30 календарных дней со дня его получения. При отсутствии согласования производителем в течение 30 календарных дней со дня получения запроса от экспертной организации, экспертная организация в течение 10 календарных дней направляет уведомление (в произвольной форме) в государственный орган о принятии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или внесение корректировок в график отбора образцов продукции осуществляетcя экспертной организацией в течение 10 рабочих дней после получения письменного запроса (в произвольной форме) от производителя.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календарного года экспертная организация направляет в государственный орган информацию (в произвольной форме) о продукции, включенной в план, но непрошедшей отбор, в связи с незаключением производителем договора на проведение испытаний образцов продукции, отобранной с рынка с учетом риск-ориентированного подхода, для принятия решения о приостановлении действующих сертификатов соответствия продукции,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ДСМ-282/2020 "Об утверждении правил проведения оценки качества лекарственных средств и медицинских изделий, зарегистрированных в Республике Казахстан" (зарегистрированв Реестре государственной регистрации нормативных правовых актов под № 21836).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здравоохранения РК от 19.05.2023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Включению в план подлежат:</w:t>
      </w:r>
    </w:p>
    <w:bookmarkEnd w:id="18"/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требующие особых условий хранения (хранящиеся при температуре до +15℃ (градусов Цельсия));</w:t>
      </w:r>
    </w:p>
    <w:bookmarkEnd w:id="19"/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 по торговым наименованиям, закупленные в рамках гарантированного объема бесплатной медицинской помощи и (или) системы обязательного социального медицинского страхования единым дистрибьютором по состоянию на 1 декабря текущего года, за исключением орфанных лекарственных средств;</w:t>
      </w:r>
    </w:p>
    <w:bookmarkEnd w:id="20"/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лекарственные средства, впервые зарегистрированные на территории Республики Казахстан;</w:t>
      </w:r>
    </w:p>
    <w:bookmarkEnd w:id="21"/>
    <w:bookmarkStart w:name="z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лекарственные средства парентерального введения;</w:t>
      </w:r>
    </w:p>
    <w:bookmarkEnd w:id="22"/>
    <w:bookmarkStart w:name="z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стерильные лекарственные средства и медицинские изделия, а также медицинские изделия, являющиеся средствами индивидуальной защиты, предназначенные производителем для защиты пациентов или медицинского персонала и применяемые в медицинских целях для индивидуальной защиты, за исключением имплантируемых и медицинских изделий для диагностики in vitro, а также медицинской техники; </w:t>
      </w:r>
    </w:p>
    <w:bookmarkEnd w:id="23"/>
    <w:bookmarkStart w:name="z9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лекарственные средства и медицинские изделия с выявленными несоответствиями по результатам фармацевтического контроля, инспектирования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2021 года № ҚР ДСМ-9 "Об утверждении правил проведения фармацевтических инспекций по надлежащим фармацевтическим практикам" (зарегистрирован в Реестре государственной регистрации нормативных правовых актов под № 22143),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2020 года № ҚР ДСМ-315/2020 "Об утверждении правил проведения инспекций медицинских изделий" (зарегистрирован в Реестре государственной регистрации нормативных правовых актов под № 21898), фармаконадзора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2020 года № ҚР ДСМ-320/2020 "Об утверждении правил проведения фармаконадзора и мониторинга безопасности, качества и эффективности медицинских изделий" (зарегистрирован в Реестре государственной регистрации нормативных правовых актов под № 21896), отбора с рынка за предыдущие 3 года, а также при наличии несоответствий требованиям по качеству, о которых сообщают регуляторные органы.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ҚР ДСМ-100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образцов проводится в организациях по производству лекарственных средств и медицинских изделий, организациях, осуществляющих оптовую и розничную реализацию лекарственных средств и медицинских изделий (аптеки, в том числе осуществляющие реализацию через Интернет, аптечные пункты в организациях здравоохранения, аптечные, дистрибьюторские склады, складах временного хранения лекарственных средств, медицинских изделий, магазины оптики, магазины медицинских изделий), а также в организациях здравоохранения в присутствии представителя производителя.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Отбор образцов осуществляется в количестве, необходимом для однократного проведения лабораторных испытаний.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образцов составляется акт отбора образцов продукции по форме согласно приложению к настоящим Правилам.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Одновременно с отбором образцов продукции на испытания производится отбор контрольных образцов в количествах, равных количеству отобранных образцов.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Отбору образцов подлежат готовые лекарственные средства в потребительской упаковке.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отборе образцов принимаются меры предосторожности, учитывая токсичность, взрывоопасность, огнеопасность, гигроскопичность лекарственных средств, а также для предохранения их от загрязнений.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проводится с соблюдением условий, исключающих ухудшение качества лекарственных средств.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отбора образцов гарантируют неизменность химического состава препарата в интервале между его отбором и анализом.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отбирают из неповрежденных упаковочных единиц, укупоренных и упакованных согласно нормативной документации.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испытания лекарственных средств на соответствие требованиям нормативного документа проводят многоступенчатый отбор образцов. Образцы в каждой ступени отбирают случайным образом в пропорциональных количествах из единиц, отобранных в предыдущей ступени. Число ступеней определяется видом упаковки.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ступень: отбор единиц упаковочной тары (ящиков, коробок, мешков, бутылей, барабанов);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ступень: отбор упаковочных единиц, находящихся в упаковочной таре (коробок, флаконов, банок);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ступень: отбор продукции в первичной упаковке (ампул, туб, контурных упаковок).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отбираемой продукции на каждой ступени осуществляется по формуле 0,4 √n, где n - количество образцов данной ступени одной серии (партии). Полученное в результате подсчета по формуле дробное число округляют в сторону увеличения до целого числа, которое не менее 3 и не более 30.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недостаточного количества образцов для проведения испытания повторно отбирают образцы, как указано выше.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отобранных на последней ступени упаковочных единиц после контроля по внешнему виду берут образец в количестве, необходимом для проведения лабораторных испытаний в соответствии с требованиями нормативных документов (с учетом испытания на микробиологическую чистоту, стерильность).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твердых дозированных лекарственных средств расчет количества единиц, требуемых для проведения микробиологического контроля, осуществляется путем деления требуемого количества образца в граммах (50 г) на среднюю массу таблетки (драже, капсулы, суппозитория). Образцы лекарственных средств для инъекций и глазных капель отбираются с учетом испытаний на механические включения.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Отобранные образцы изолируют от основной продукции, упаковывают, опечатывают на месте отбора.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Отобранные образцы лекарственных средств направляются на контроль в упаковке, предусмотренной нормативным документом и обеспечивающей ее сохранность.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Отбору образцов подлежат готовые медицинские изделия в потребительской упаковке.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Перед отбором образцов производится внешний осмотр упаковки, определяется ее качество, целостность, а также соответствие тары и упаковки требованиям нормативной документации. Одновременно проверяются температурные условия хранения медицинских изделий (температурный режим, влажность) по применимости.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Отбор образцов проводится с соблюдением условий, исключающих ухудшение качества медицинских изделий.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отбирают из неповрежденных упаковок, согласно нормативной документации.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отбора образцов медицинских изделий в общем случае учитывается: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однородность партии;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представительность выборки по составу;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представительность выборки по количеству;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образцов идентификационным признакам продукции.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Отбираемые образцы по конструкции, составу и технологии изготовления соответствуют продукции, предназначенной для реализации.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Выборка по составу образцов отражает всю совокупность однородной продукции, являющейся объектом оценки качества с учетом различия свойств отдельных типов (марок, размеров, типов, моделей) такой совокупности.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отборе образцов медицинских изделий типоразмерного ряда однородной продукции или медицинского изделия, входящего в набор или комплект, в выборку включаются образцы из различных серий, которые распределяются для проведения испытаний по различным показателям качества в соответствии с нормативным документом по качеству медицинского изделия.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отбора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рынка, в том числе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риск-ориентированного подхода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отбора образцов продукции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20___ года № ____________</w:t>
      </w:r>
    </w:p>
    <w:bookmarkEnd w:id="58"/>
    <w:p>
      <w:pPr>
        <w:spacing w:after="0"/>
        <w:ind w:left="0"/>
        <w:jc w:val="both"/>
      </w:pPr>
      <w:bookmarkStart w:name="z67" w:id="59"/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организации: 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отбора: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(адрес)  Отбор произвел:  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ФИО (при наличии) лица, осуществившего отбор образцов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составлен: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ФИО (при наличии) представителя экспертной организации с участием: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ФИО (при наличии) производителя или его представителя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Образцы предъявленной продукции отобраны в соответствии 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нормативного документа)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для испытаний с целью оценки качества продукции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Продукция получена по: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(товарно-транспортной накладной; квитанции №,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контракту №, дата; договору №, дата)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Производитель: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(страна, организация и адрес) </w:t>
      </w:r>
    </w:p>
    <w:p>
      <w:pPr>
        <w:spacing w:after="0"/>
        <w:ind w:left="0"/>
        <w:jc w:val="both"/>
      </w:pPr>
      <w:bookmarkStart w:name="z68" w:id="60"/>
      <w:r>
        <w:rPr>
          <w:rFonts w:ascii="Times New Roman"/>
          <w:b w:val="false"/>
          <w:i w:val="false"/>
          <w:color w:val="000000"/>
          <w:sz w:val="28"/>
        </w:rPr>
        <w:t xml:space="preserve">
       Поставщик: 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(страна, организация и адрес)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Осмотром установлено: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Условия хранения: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Вид и состояние тары, упаковки, емкостей: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Надписи на упаковке и этикетках: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Образцы отобраны от продукции, предъявленной под наименованием: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образцов предъявленной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партии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партии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отобранных образцов продукции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образцы в количествах, равных количеству отобранных образцов, отобраны, опечатаны и хранятся в надлежащих условиях в течение срока действия сертификата соответствия продукции у субъекта в сфере обращения лекарственных и медицинских изделий.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экспертной организации:</w:t>
      </w:r>
    </w:p>
    <w:bookmarkEnd w:id="62"/>
    <w:p>
      <w:pPr>
        <w:spacing w:after="0"/>
        <w:ind w:left="0"/>
        <w:jc w:val="both"/>
      </w:pPr>
      <w:bookmarkStart w:name="z71" w:id="63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________________________________________ 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      ФИО (при наличии)</w:t>
      </w:r>
    </w:p>
    <w:p>
      <w:pPr>
        <w:spacing w:after="0"/>
        <w:ind w:left="0"/>
        <w:jc w:val="both"/>
      </w:pPr>
      <w:bookmarkStart w:name="z72" w:id="64"/>
      <w:r>
        <w:rPr>
          <w:rFonts w:ascii="Times New Roman"/>
          <w:b w:val="false"/>
          <w:i w:val="false"/>
          <w:color w:val="000000"/>
          <w:sz w:val="28"/>
        </w:rPr>
        <w:t>
      Производитель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(представитель производителя):</w:t>
      </w:r>
    </w:p>
    <w:p>
      <w:pPr>
        <w:spacing w:after="0"/>
        <w:ind w:left="0"/>
        <w:jc w:val="both"/>
      </w:pPr>
      <w:bookmarkStart w:name="z73" w:id="65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________________________________________ 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      ФИО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