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b1ca7" w14:textId="2bb1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цен на товары (работы, услуги), реализуемые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25 декабря 2020 года № 360. Зарегистрирован в Министерстве юстиции Республики Казахстан 28 декабря 2020 года № 21930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цены на товары (работы, услуги), реализуемые: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республиканским государственным учреждением "Национальная библиотека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республиканским государственным учреждением "Национальная академическая библиотека Республики Казахстан в городе Нур-Султане"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республиканским государственным учреждением "Республиканская библиотека для незрячих и слабовидящих граждан"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культуры и спорта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спорта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360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реализуемые республиканским государственным учреждением "Национальная библиотека Республики Казахстан"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5738"/>
        <w:gridCol w:w="2267"/>
        <w:gridCol w:w="2975"/>
      </w:tblGrid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документа: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А4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А3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документа: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А4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А3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А2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А1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рисунка в формате А4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старопечатных и уникальных изданий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журналов из редкого фонда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газет: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А3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А2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библиографической справки: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А4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А3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электронных документов, музыкальных произведений на электронные носители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произведение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 документов с различных видов носителей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индекса (универсальная десятичная классификация, библиотечная библиографическая классификация)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индекс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библиографической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справки:</w:t>
            </w:r>
          </w:p>
          <w:bookmarkEnd w:id="12"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литературы и отбор темы по электронному каталогу Национальной библиотеки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источник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информации по традиционному справочно-поисковому аппарату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подшивка газет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по каждой странице периодических изданий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журнал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персонального библиографического указателя (составление списка литературы, вспомогательных указателей)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указатель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Редактирование библиографического списка научных работ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список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 восстановление рукописей и редких ценных документов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Консервационная обработка (полистная очистка от пыли, удаление липкой ленты, обработка биоцидом, нейтрализация кислотности) в формате А5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японской шелковкой в формате А4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 документов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переплет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кожаного переплета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переплет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выездного тематическо-информационного мероприятия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выездной выставки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выставка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перевода текстов на казахский, русский и английский языки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рукописей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рукопись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ценных книг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книга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сети Интернет на основании договора с оператором связи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доставка документов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запрос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составление тематической и библиографической информации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экскурсионного обслуживания на 1 человека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фото и видеосъемок для физических и юридических лиц (1 группа из 5 человек)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учебно-методической литературы и других пособий, изданных библиотекой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страниц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300 страниц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300 страниц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360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реализуемые республиканским государственным учреждением "Национальная академическая библиотека Республики Казахстан в городе Нур-Султане"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3966"/>
        <w:gridCol w:w="3102"/>
        <w:gridCol w:w="3426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документа: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А4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А3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документа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Распечатка документов с различных видов носителей: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А4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А3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перевода текстов на казахский, русский и английский языки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письменной библиографической справки (тематической, адресной, фактографической)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Редактирование библиографического списка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индекса (универсальная десятичная классификация)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индекс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доставка документов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запрос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разработка тематической информации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запрос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учебно-методической литературы и других пособий, изданных библиотекой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страниц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страниц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300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360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реализуемые республиканским государственным учреждением "Республиканская библиотека для незрячих и слабовидящих граждан"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4419"/>
        <w:gridCol w:w="1917"/>
        <w:gridCol w:w="4415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(работы, услуги)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единицы измерения в тенге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изготовлению материалов для граждан с ограниченными возможностями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брайлевских книг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корешок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перевода текстов на казахский, русский и английский языки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страница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