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8df4" w14:textId="fec8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отбора военнослужащих Вооруженных Сил Республики Казахстан для участия в миротворческих операциях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декабря 2020 года № 739. Зарегистрирован в Министерстве юстиции Республики Казахстан 28 декабря 2020 года № 21945. Утратил силу приказом Министра обороны Республики Казахстан от 25 ноября 2022 года № 1125.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25.11.2022 </w:t>
      </w:r>
      <w:r>
        <w:rPr>
          <w:rFonts w:ascii="Times New Roman"/>
          <w:b w:val="false"/>
          <w:i w:val="false"/>
          <w:color w:val="ff0000"/>
          <w:sz w:val="28"/>
        </w:rPr>
        <w:t>№ 1125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19-75)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обороны Республики Казахстан, утвержденного постановлением Правительства Республики Казахстан" от 16 августа 2001 года № 1074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отбора военнослужащих Вооруженных Сил Республики Казахстан для участия в миротворческих операциях.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боевой подготовки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739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отбора военнослужащих Вооруженных Сил Республики Казахстан для участия в миротворческих операциях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отбора военнослужащих Вооруженных Сил Республики Казахстан для участия в миротворческих операциях (далее – Правила) определяют порядок отбора военнослужащих Вооруженных Сил Республики Казахстан для участия в миротворческих операциях.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2.Военнослужащие Вооруженных Сил Республики Казахстан проходят отбор в соответствии с настоящими Правилами и принимают участие в миротворческих операциях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миротворческой деятельности Республики Казахстан" от 15 июня 2015 года, а также постановлением Правительства Республики Казахстан "Об утверждении Правил подготовки к миротворческой операции" от 10 июня 2016 года № 345.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3.Планирование и подготовка проведения отбора осуществляется структурным подразделением Генерального штаба Вооруженных Сил Республики Казахстан, курирующим вопросы миротворческой деятельности, во взаимодействии с другими структурными подразделениями Министерства обороны (далее – МО), Генерального штаба (далее – ГШ) и Вооруженных Сил Республики Казахстан (далее – ВС РК) по мере поступления запросов от Организации Объединенных Наций (далее – ООН) и других международных организаций.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проведения отбора военнослужащих Вооруженных Сил Республики Казахстан для участия в миротворческих операциях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военнослужащих для участия в миротворческих операциях осуществляется на добровольной основе из числа военнослужащих, проходящих воинскую службу по контракту в рядах ВС РК на основании поданного рапорта на имя начальника структурного подразделения, командира воинской части.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прилагаются: служебная характеристика, справка о прохождении воинской службы с фотографией за подписью первого руководителя, справка об отсутствии судимости, копия водительского удостоверения, копия удостоверения личности, копия паспорта, 2 фотографии (в повседневной форме, размером 9х12 см) и медицинское заключение.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Командиры (начальники) структурных подразделений организовывают проведение медицинского обследования для военнослужащих, изъявивших добровольное желание участвовать в миротворческих операциях на местах.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проводится по двум направлениям: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качестве военных наблюдателей и/или штабных офицеров;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состав национального контингента.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Требования, предъявляемые для отбора к кандидатам, планируемым к направлению в миротворческие операции в качестве военных наблюдателей и штабных офицеров: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английского языка, уровень не ниже IELTS 4,5 или STANAG 3333, либо TOEFL 566 (86);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– годность к службе в местах с неблагоприятными (жаркими) климатическими условиями;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морально-психологическое и физическое состояние;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возраст от 25 лет до 55 лет;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службы в ВС РК не менее пяти лет;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водительского удостоверения и навыки вождения автомобиля с механической коробкой передач;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воинского звания капитан, майор, подполковник и полковник (генералы – в исключительных случаях по запросу).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Требования, предъявляемые к кандидатам, отобранным для направления в миротворческие операции в составе национального контингента: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английского языка для командного состава и специалистов (в зависимости от выполняемых задач в миротворческих операциях), уровень не ниже IELTS 3,0 или STANAG 2222;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– годность к службе в местах с неблагоприятными (жаркими) климатическими условиями;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морально-психологическое и физическое состояние;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возраст от 21 до 50 лет;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службы в ВС РК не менее трех лет;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специализированных подразделений, кроме основных требований ООН, отбор проводится по дополнительным критериям, утвержденным начальником курирующего подразделения.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наличия у международной организации требований к кандидатам отбор производится по указанным в запросе требованиям.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 ГШ ВС РК, курирующее вопросы миротворческой деятельности, в целях организации отбора направляет запрос заинтересованным структурным подразделениям МО, ГШ и ВС РК для получения списков кандидатов и документов, указанных в пункте 4 настоящих Правил.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формировании национального контингента для отбора военнослужащих назначаются комиссии структурных подразделений, воинских частей, соединений органов управления, военных образовательных учреждений ВС РК.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назначается руководителем (начальником, командиром) подразделения и не имеет право голоса при принятии решения. Секретарь комиссии обеспечивает ведение протокола.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об отборе военнослужащих для участия в миротворческих операциях представляется в структурное подразделение ГШ ВС РК, курирующее вопросы миротворческой деятельности.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участия военнослужащих в миротворческих операциях обеспечивается заинтересованными структурными подразделениями МО, ГШ и ВС РК.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организации подготовки подразделения к участию в миротворческой операции структурным подразделением ВС РК, курирующим вопросы медицинского обеспечения, разрабатывается график вакцинации, согласно которому проводится вакцинация кандидатов с учетом требований к миротворческой операции.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отбора военнослужащих Вооруженных Сил Республики Казахстан для участия в миротворческих операциях в качестве военных наблюдателей и/или штабных офицеров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Отбор кандидатов в качестве военных наблюдателей и/или штабных офицеров для участия в миротворческих операциях состоит из трех этапов: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формирование списка кандидатов, изъявивших добровольное желание на участие в миротворческих операциях;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– проверка на наличие соответствующих документов проведение сборов для определения кандидатов на соответствие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проведение медицинского обследования и морально-психологического тестирования для определения медицинского и морально-психологического состояния кандидатов.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первом этапе командиры (начальники) подразделений формируют списки из числа военнослужащих, изъявивших добровольное желание на участие в миротворческих операциях.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втором этапе командиры (начальники) подразделений проводят соответствующую работу на наличие и определение соответствия военнослужащих требованиям, указанных пунктах 4, 7 и 8 настоящих Правил.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третьем этапе командиры (начальники) подразделений организовывают проведение медицинского обследования и морально-психологического тестирования среди кандидатов.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Список кандидатов направляется начальникам структурных подразделений МО, ГШ и ВС РК в порядке подчиненности.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Начальники структурных подразделений МО, ГШ и ВС РК сформированные списки с документами направляют в структурное подразделение ГШ ВС РК, курирующее вопросы миротворческой деятельности.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Структурное подразделение ГШ ВС РК, курирующее вопросы миротворческой деятельности, проводит работу по утверждению списков и организации сборов по отбору военнослужащих в качестве военных наблюдателей/ штабных офицеров.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Сборы кандидатов проводится по следующим направлениям: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осмотр на отсутствие (наличие) медицинских противопоказаний для выезда в длительные командировки в иностранные государства;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морально-психологической устойчивости (нервно-психическая устойчивость – не ниже среднего; адаптационный потенциал – не ниже среднего, умение выстраивать социальные контакты и взаимоотношения; выявление суицидальных рисков, тревожных и депрессивных тенденций, предрасположенности к необдуманным действиям и поступкам);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зачетов по физической подготовке (общий балл не ниже "хорошо");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зачета по вождение на полно – приводном легковом автомобиле с механической коробкой передач (оценка не ниже "удовлетворительно");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зачет/экзамен по английскому языку.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Сборы по отбору кандидатов в качестве военных наблюдателей и штабных офицеров для участия в миротворческих операциях проводятся с привлечением преподавателей и инструкторов учебных заведений ВС РК, а также иностранных специалистов.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отбора военнослужащих Вооруженных Сил Республики Казахстан для участия в миротворческих операциях в состав национального контингента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Отбор кандидатов в состав национального контингента для участия в миротворческих операциях состоит из трех этапов: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формирование списка кандидатов, изъявивших добровольное желание на участие в миротворческих операциях;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– проверка на наличие соответствующих документов проведение сборов для определения кандидатов на соответствие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проведение медицинского обследования и морально-психологического тестирования для определения медицинского и морально-психологического состояния кандидатов.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первом этапе командиры (начальники) подразделений формируют списки из числа военнослужащих, изъявивших добровольное желание на участие в миротворческих операциях.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втором этапе видами, командиры (начальники) подразделений проводят соответствующую работу на наличие и определение соответствия военнослужащих требованиям, указанных пунктах 4, 7 и 8 настоящих Правил.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третьем этапе командиры (начальники) подразделений организовывают проведение медицинского обследования и морально-психологического тестирования среди кандидатов.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Список кандидатов направляется начальникам структурных подразделений МО, ГШ и ВС РК в порядке подчиненности.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Начальники структурных подразделений МО, ГШ и ВС РК сформированные списки с документами направляют в структурное подразделение ГШ ВС РК, курирующее вопросы миротворческой деятельности.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Структурное подразделение ГШ ВС РК, курирующее вопросы миротворческой деятельности, проводит работу по утверждению списков и организации сборов по отбору военнослужащих в состав национального контингента.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Отбор кандидатов в состав национального контингента в ходе подготовки к участию в миротворческой операции проводится по следующим направлениям: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осмотр на отсутствие (наличие) медицинских противопоказаний для выезда в длительные командировки в иностранные государства;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морально-психологической устойчивости (нервно-психическая устойчивость – не ниже среднего; адаптационный потенциал – не ниже среднего, умение выстраивать социальные контакты и взаимоотношения, выявление суицидальных рисков, тревожных и депрессивных тенденций, предрасположенности к необдуманным действиям и поступкам);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зачет по физической подготовке (общий балл не ниже "хорошо");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зачет по огневой и тактической подготовкам (общая оценка не ниже "хорошо");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зачет на определение уровня знания английского языка для командира национального контингента, командного состава и специалистов, в зависимости от выполняемых задач в миссии.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