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1551" w14:textId="3dd1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нормативное постановление Счетного комитета по контролю за исполнением республиканского бюджета от 31 марта 2016 года № 5-НҚ "Об утверждении процедурных стандартов внешнего государственного аудита и финансового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25 декабря 2020 года № 10-НҚ. Зарегистрировано в Министерстве юстиции Республики Казахстан 28 декабря 2020 года № 21949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12 ноября 2015 года "О государственном аудите и финансовом контроле" Счетный комитет по контролю за исполнением республиканского бюджета (далее – Счетный комитет)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от 31 марта 2016 года № 5-НҚ "Об утверждении процедурных стандартов внешнего государственного аудита и финансового контроля" (зарегистрировано в Реестре государственной регистрации нормативных правовых актов № 13647, опубликовано 11 мая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Процедурный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внешнего государственного аудита и финансового контроля по проведению аудита соответствия, утвержденный вышеуказанным нормативным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Счетного комитета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Счетного комитета.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Счетного комитета.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исполнением республиканского 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10-НҚ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марта 2016 года № 5-НҚ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200. Процедурный стандарт внешнего государственного аудита и финансового контроля по проведению аудита соответствия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Процедурный стандарт внешнего государственного аудита и финансового контроля по проведению аудита соответствия (далее – Стандарт) определяет цель, задачи, основные этапы, процедуры и методы проведения аудита соответствия, осуществляемые органами внешнего государственного аудита и финансового контроля (далее – органы внешнего государственного аудита).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разработан в соответствии с правовыми актами Республики Казахстан, регулирующими вопросы внешнего государственного аудита и финансового контроля и на основании приемлемых положений международных стандартов Международной организации высших органов аудита (INTOSAI).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Стандарта является установление единых требований к проведению аудита соответствия органами внешнего государственного аудита.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Задачами Стандарта являются: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требований к планированию, подготовке к проведению, проведению, формированию выводов и результатов, а также контролю реализации итогов аудита соответствия;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процедур и методов проведения аудита соответствия;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раскрытие особенностей в вопросах определения критериев аудита соответствия, формирования выводов и результатов, включаемых в аудиторские отчеты.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Действие Стандарта распространяется на государственных аудиторов и экспертов (аудиторские организации, специалисты государственных органов и другие юридические, физические лица, привлекаемые органами аудита к проведению государственного аудита по соответствующему профилю).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настоящем Стандарте используются следующие понятия: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– обоснованные и достижимые эталонные нормы, показатели, на основании которых проверяется соблюдение объектом государственного аудита норм законодательства Республики Казахстан, а также актов субъектов квазигосударственного сектора, принятых для их реализации;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базовые критерии – показатели, используемые при проведении аудита соответствия вне зависимости от его направлений и деятельности объекта государственного аудита.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задачи и основные этапы аудита соответствия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Целью аудита соответствия является обоснованное выражение мнения о соблюдении объектом государственного аудита норм законодательства Республики Казахстан, регулирующего сферу деятельности объекта государственного аудита, а также актов субъектов квазигосударственного сектора, принятых для их реализации при обеспечении поступлений средств бюджета и использовании бюджетных средств, активов государства и субъектов квазигосударственного сектора.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Задачами аудита соответствия являются: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актуальной темы и критериев аудита соответствия;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достаточных и надежных аудиторских доказательств, относительно достижения критериев соответствия, выявления причин их отклонения (при наличии);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независимого, объективного и компетентного аудиторского отчета и заключения, при необходимости с разработкой рекомендаций по устранению выявленных недостатков и нарушений и их недопущению в будущем;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итогов аудита соответствия посредством проведения постаудита.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Аудит соответствия осуществляется органами внешнего государственного аудита, исходя из представленных полномочий, по направлениям в соответствии с пунктами 2 статей 12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ноября 2015 года "О государственном аудите и финансовом контроле".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Аудит соответствия может проводиться отдельно, также в рамках аудита финансовой отчетности или в комплексе с аудитом эффективности.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Процесс проведения аудита соответствия состоит из следующих основных этапов: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отдельного государственного аудита;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отдельного государственного аудита и сбор доказательств;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доказательств и оформление результатов государственного аудита;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отчетность по результатам государственного аудита.</w:t>
      </w:r>
    </w:p>
    <w:bookmarkEnd w:id="33"/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Планирование отдельного государственного аудита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Предварительное изучение объектов государственного аудита и составление Плана аудита, Программы аудита, Аудиторского задания и поручений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Порядок формирования группы для проведения аудита соответствия, предварительного изучения объектов государственного аудита, составления Плана, Программы аудита, Аудиторского задания и поручений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внешнего государственного аудита и финансового контроля, утвержденными нормативным постановлением Счетного комитета по контролю за исполнением республиканского бюджета от 30 июля 2020 года № 6-НҚ (зарегистрировано в Реестре государственной регистрации нормативных правовых актов № 21070) (далее – Правила).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Примерный перечень вопросов, изучаемых в ходе предварительного изучения объекта государственного аудита приведен в приложении к настоящему Стандарту.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Определение критериев аудита соответствия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Определение критериев аудита соответствия осуществляется на стадии предварительного изучения объектов государственного аудита. Правильно определенные критерий должны быть задействованы на всех стадиях государственного аудита и обеспечить качество аудиторского заключения.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Основными базовыми критериями аудита соответствия являются: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законность – соответствие деятельности объекта государственного аудита нормам законодательства Республики Казахстан, регулирующего сферу деятельности объекта государственного аудита, а также актов субъектов квазигосударственного сектора, принятых для их реализации;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достоверность – правильность отражения операций, информации в отчетной документации объекта государственного аудита в соответствии с фактическим состоянием (действием/бездействием);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добросовестность – соблюдение норм этики и принципов финансового управления в объекте государственного аудита.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Критерии, определяемые в зависимости от специфики деятельности объекта государственного аудита, должны обладать следующими характеристиками: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(показатели, которые при использовании его другим аудитором в тех же обстоятельствах приводит к непротиворечивым выводам);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полнота (показатели являются достаточными для достижения цели аудита);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объективность (показатели не являются предвзятыми и основаны на полной и достоверной информации);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понятность (показатели сформулированы четко и исключают риски неверного толкования);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сопоставимость (показатели, не противоречащие показателям, примененным при аналогичных аудиторских проверках иных органов государственного аудита);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приемлемость (показатели согласованы с требованиями законодательства или мнением экспертов);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доступность (показатели доступные адресатам с тем, чтобы они имели возможность понять характер выполненной аудиторской деятельности, а также основания для аудиторского заключения).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Источниками для определения критериев аудита соответствия являются: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 правовые акты, регулирующие деятельность объекта государственного аудита;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профессиональные, технические и отраслевые стандарты;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нормативные и методологические документы уполномоченных органов и (или) объекта государственного аудита;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методологические документы международных профессиональных организаций;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отчетные и статистические данные объектов государственного аудита, уполномоченных органов и организаций квазигосударственного и частного секторов;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аудиторские отчеты органов государственного аудита и финансового контроля;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литература по вопросам, связанным с целью, предметом и вопросами аудита соответствия;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заключения экспертов;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материалы средств массовой информации, включая размещаемые на интернет-ресурсах.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ходе определения критериев аудита соответствия государственные аудиторы рассматривают, насколько существенен риск возможного нарушения по каждому вопросу аудита. Вопрос существенности включает в себя как количественные (размер), так и качественные (характер и особенности) факторы.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Государственные аудиторы должны обеспечить, чтобы планируемые к применению критерии достоверно отражали предмет аудита в полном объеме. В случаях, когда объем аудита ограничен согласно плану и программе аудита и может охватывать лишь некоторые области законодательства, то такого рода ограничения области государственного аудита должны быть четко отражены в отчете государственного аудитора.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Если государственные аудиторы используют материалы, переданные объектом аудита или иными государственными органами для определения критериев аудита соответствия, то государственные аудиторы должны надлежащим образом, с помощью аудиторских процедур обеспечить, чтобы используемый материал достоверно отражал применяемые критерии.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выявления правовых пробелов в законодательстве, регулирующего сферу деятельности объекта государственного аудита, государственными аудиторами отражаются мнение о выявленных правовых пробелах в аудиторском отчете.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обнаружении противоречий норм права различных нормативных правовых актов государственному аудитору следует руководствоваться положением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 в случае обнаружения неразрешимых противоречий государственному аудитору необходимо установить возможные последствия от их применения и указать факты противоречий в аудиторском отчете.</w:t>
      </w:r>
    </w:p>
    <w:bookmarkEnd w:id="66"/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Оценка системы внутреннего контроля объекта государственного аудита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системы внутреннего контроля объекта государственного аудита позволит государственному аудитору определить степень надежности внутреннего контроля и влияет на характер и объем аудиторских процедур, планируемых государственным аудитором.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Государственный аудитор изучает, были ли изменения в системе внутреннего контроля и проверяет достоверность системы внутреннего контроля с учетом возможных изменений в деятельности или среде объекта государственного аудита.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Государственный аудитор знакомится с системой внутреннего контроля, включающую в себя систему мер, методик и процедур, используемых руководством объекта государственного аудита в качестве средств, для упорядоченного и эффективного ведения финансово-хозяйственной деятельности, обеспечения сохранности активов, выявления, исправления и предотвращения ошибок и искажения информации, а также подготовки достоверной финансовой отчетности.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Государственный аудитор обращает внимание на следующие элементы, которые могут оказаться значимыми при получении представления о системе внутреннего контроля объекта государственного аудита: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принципов честности и этических ценностей - основных элементов, влияющих на эффективность организации, администрирования и мониторинга средств контроля;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приверженность принципам профессиональной компетентности – определение руководством объекта государственного аудита необходимого уровня профессиональной компетентности для определенных должностей, а также того, как этот уровень трансформируется в требуемые навыки и знания;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организационная структура – основа, в рамках которой планируется, выполняется, контролируется и проверяется деятельность объекта государственного аудита, направленная на достижение его целей;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делегирование полномочий и ответственности, связанных с деятельностью объекта государственного аудита, и установлением отношений подотчетности и иерархии полномочий;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политика и практика управления человеческими ресурсами в отношении поиска кадров с акцентом на образование, политика по обучению и продвижения по службе на основе периодической оценки результатов.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Государственный аудитор также изучает систему управления рисками объекта государственного аудита, в частности, фокусируя внимание на существование удовлетворительной контрольной среды, способной снизить риск преднамеренных недобросовестных действий.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Государственный аудитор может рассмотреть результаты работы службы внутреннего аудита объекта государственного аудита в качестве дополнительного источника информации.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Оценка рисков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рисков является важной частью государственного аудита, направленного на обоснованное подтверждение достоверности. Государственный аудитор выполняет процедуры по оценке рисков с целью обеспечения основ для идентификации и оценки аудиторских рисков существенных искажений.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Вследствие ограничений, установленных планом и программой аудита, аудит соответствия не предоставляет гарантии или абсолютной уверенности в том, что все факты несоответствия требованиям будут обнаружены.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Присущие аудиту соответствия ограничения могут включать в себя следующие факторы: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субъективное суждение руководства в отношении интерпретации законодательства и инструкций;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ошибки сотрудников;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неверное планирование систем или их неэффективная работа;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обход систем контроля;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сокрытие или непредставление доказательств.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Перечень рисков и факторов, которые могут повлечь возникновение рисков, изменяется в зависимости от предмета аудита и обстоятельств его проведения.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Государственные аудиторы рассматривают три элемента риска аудита: риск, присущий самому аудиту, риск контроля и риск обнаружения в их связи с предметом аудита и особенностями конкретной ситуации.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оценке рисков во внимание принимаются вероятность наступления событий риска, а также последствия, которые могут возникнуть в случае наступления вышеуказанных событий.</w:t>
      </w:r>
    </w:p>
    <w:bookmarkEnd w:id="90"/>
    <w:bookmarkStart w:name="z9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Проведение государственного аудита и методы сбора доказательств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 целью обоснования суждений и заключений государственного аудитора в отношении объекта государственного аудита необходимо получение обоснованных аудиторских доказательств.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Для получения аудиторских доказательств применяются следующие методы: наблюдение и осмотр, инспектирование, запрос, повторное выполнение, подтверждение и аналитическая работа.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Наблюдение и осмотр позволит получить информацию об объекте государственного аудита и его среде. Наблюдение и осмотр включают следующее: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наблюдение за деятельностью объекта государственного аудита;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документов, материалов по внутреннему контролю объекта государственного аудита;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отчетов, подготовленных руководством (квартальные отчеты и промежуточная финансовая отчетность) и лицами, наделенными соответствующими полномочиями;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осмотр помещений организации и ее производственных мощностей;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отслеживание операций и процедур в информационных системах.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Метод инспектирования включает в себя изучение журналов учета, отчетности, проверка фактического наличия материалов, основных средств, активов (далее - материальных активов). Методом инспектирования изучаются учетные документы и отчетности для проверки действующего учета материальных активов в сравнении с учетной политикой объекта государственного аудита. Инспектирование материальных активов также состоит из физической проверки, которое сопровождается наблюдением за проведением инвентаризации.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Запрос подразумевает попытку получения информации от соответствующих лиц как в составе объекта государственного аудита, так и вне его структуры. Запрос может быть произведен как в официальной письменной форме, так и в форме неформального устного обсуждения в форме интервью, постановки вопросов соответствующим лицам, включая экспертов. Запрос также может включать в себя подготовку и рассылку анкет или опросных листов.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Запросы наиболее эффективны, когда они направляются соответствующим, обладающим информацией лицам, то есть лицам, занимающим руководящие должности, которые уполномочены говорить или высказывать мнения от лица организации.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Повторное выполнение государственным аудитором процедур, которые были первоначально выполнены как часть системы внутреннего контроля объекта государственного аудита, осуществляется при возникновении сомнений и вновь открывшихся обстоятельств.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Подтверждение – это вид запроса, который заключается в получении определенной информации от третьего лица, независимом от объекта государственного аудита. При необходимости в рамках аудита соответствия государственный аудитор получает: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подтверждение напрямую от участников соглашений;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разъяснения, каким образом следует понимать ту или иную норму законодательства, регулирующего сферу деятельности объекта государственного аудита от уполномоченных государственных органов;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письменные подтверждения от руководства объекта аудита в отношении устных заявлений, сделанных в ходе аудиторской проверки.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Аналитическая работа используется при определении существования необычных операций или событий, сумм и коэффициентов, тенденций, указывающих на вопросы, которые могут иметь последствия для аудита соответствия.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Аналитическая работа может быть разным по объему и степени сложности, от простых сравнений аналогичных данных до применения статистических методов. Государственный аудитор может выполнить некоторые аналитические работы ближе к концу аудита соответствия на этапе формирования мнения\отчета\заключения, которые позволят подтвердить результаты аудита соответствия отдельно взятой статьи\компонента, также может указать на недостаточность конкретного аудиторского доказательства.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Государственный аудитор документирует процесс сбора аудиторского доказательства надлежащим образом в виде материалов государственного аудита (в электронной системе или на бумажном носителе) в соответствии с Правилами.</w:t>
      </w:r>
    </w:p>
    <w:bookmarkEnd w:id="110"/>
    <w:bookmarkStart w:name="z11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Оценка аудиторских доказательств и оформление результатов государственного аудита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Полученные доказательства оцениваются государственным аудитором с учетом значимости в целях выявления потенциальных фактов существенного несоответствия требованиям действующего законодательства, регулирующего сферу деятельности объекта государственного аудита.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Государственные аудиторы оценивают на основании полученных доказательств, что информация по предмету аудита по всем существенным вопросам соответствует установленным критериям.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оценке аудиторских доказательств государственные аудиторы основываются на своем профессиональном суждении, которое учитывает обстоятельства конкретного дела, а также количественные и качественные характеристики соответствующих вопросов.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 применении профессионального суждения для определения, является ли несоответствие требованиям действующего законодательства, регулирующего сферу деятельности объекта государственного аудита существенным или нет, учитываются следующие факторы: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значимость соответствующих количественных показателей;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обстоятельства;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 несоответствия;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причина несоответствия;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возможные результаты и последствия несоответствия;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заметность и уязвимость соответствующих программ (например, являются ли они объектом значительного интереса со стороны общества, влияют ли они на уязвимые слои населения);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потребности и ожидания получателей аудиторского заключения.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проведении аудита соответствия, качественный аспект определения существенности может иметь больше веса по сравнению с количественным аспектом, например при выявлении следующих нарушений: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намеренные незаконные действия или несоответствия требованиям;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неверной и неполной информации руководству, государственному аудитору (сокрытие);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действия, совершенные несмотря на понимание недостатка правовых оснований для их совершений.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Независимо от суммы такие нарушения, в случае выявления, раскрываются государственным аудитором в аудиторском отчете.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Результаты государственного аудита по каждому из объектов государственного аудита оформляется аудиторским отчетом по форме, определенной Правилами.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составлении аудиторского отчета необходимо соблюдать следующие требования: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отражения всех вопросов, указанных в Программе государственного аудита и аудиторских заданиях, достоверность, объективность сведений, изложенных в них;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четкость формулировок содержания выявленных нарушений и недостатков, выявленные нарушения описываются объективно и точно с указанием необходимых ссылок на реквизиты оригиналов документов, подтверждающих достоверность записей в аудиторском отчете, а также статей, пунктов и подпунктов нормативных правовых актов, положения которых нарушены;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логическая и хронологическая последовательность излагаемого материала;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изложение фактических данных только на основе проверенных материалов (соответствующих документов), при наличии исчерпывающих ссылок на них.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выявленные нарушения отражаются с учетом уровня существенности, аудиторского риска и ссылкой на выборку.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Порядок составления, оформления аудиторского заключения и предписаний, а также осуществления мониторинга исполнения рекомендаций определены Правилами.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Итоги аудита соответствия, предусмотренные в аудиторском заключении реализуются посредством: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осуществления на постоянной и системной основе мероприятий, предусмотренных в Правилах;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включения в Программу аудита соответствия другого аудиторского мероприятия аудиторских и аналитических процедур по проверке выполнения объектом государственного аудита рекомендаций;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проведения аудиторского мероприятия по сбору аудиторских доказательств с целью подтверждения надлежащего выполнения объектом государственного аудита рекомендаций.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проведению аудита соответствия</w:t>
            </w:r>
          </w:p>
        </w:tc>
      </w:tr>
    </w:tbl>
    <w:bookmarkStart w:name="z14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Примерный перечень вопросов, изучаемых в ходе предварительного изучения деятельности объекта государственного аудита *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2"/>
        <w:gridCol w:w="7238"/>
      </w:tblGrid>
      <w:tr>
        <w:trPr>
          <w:trHeight w:val="30" w:hRule="atLeast"/>
        </w:trPr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информации</w:t>
            </w:r>
          </w:p>
        </w:tc>
      </w:tr>
      <w:tr>
        <w:trPr>
          <w:trHeight w:val="30" w:hRule="atLeast"/>
        </w:trPr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Аудит соответствия (общие вопросы)**</w:t>
            </w:r>
          </w:p>
        </w:tc>
      </w:tr>
      <w:tr>
        <w:trPr>
          <w:trHeight w:val="30" w:hRule="atLeast"/>
        </w:trPr>
        <w:tc>
          <w:tcPr>
            <w:tcW w:w="5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объекта государственного аудита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акты, информационно-правовые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 документы объекта государственного аудита (Положение, Устав, документы, регламентирующие деятельность объекта государственного аудита)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объекта государственного аудита, включая территориальные подразделения и подведомственные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правоохранительными органами правоустанавливающих документов</w:t>
            </w:r>
          </w:p>
        </w:tc>
      </w:tr>
      <w:tr>
        <w:trPr>
          <w:trHeight w:val="30" w:hRule="atLeast"/>
        </w:trPr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предыдущего аудиторского мероприятия по объекту государственного аудита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Аудиторские отчеты, постановления органа внешнего государственного аудита и меры, принятые объектом государственного аудита по итогам аудиторского мероприятия</w:t>
            </w:r>
          </w:p>
        </w:tc>
      </w:tr>
      <w:tr>
        <w:trPr>
          <w:trHeight w:val="30" w:hRule="atLeast"/>
        </w:trPr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службы внутреннего аудита объекта государственного аудита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службы внутреннего аудита, годовой план аудиторских мероприятий, отчеты о результатах внутреннего аудита, сводная информация о деятельности служб внутреннего аудита (ежеквартальная информация Министерства финансов Республики Казахстан)</w:t>
            </w:r>
          </w:p>
        </w:tc>
      </w:tr>
      <w:tr>
        <w:trPr>
          <w:trHeight w:val="30" w:hRule="atLeast"/>
        </w:trPr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исполнение бюджета администратором бюджетных программ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исполнении республиканского бюджета на соответствующий отчетный год по соответствующему администратору бюджетных программ (информация, представляемая Министерством финансов Республики Казахстан, план финансирования по платежам, план финансирования по обязательствам).</w:t>
            </w:r>
          </w:p>
        </w:tc>
      </w:tr>
      <w:tr>
        <w:trPr>
          <w:trHeight w:val="30" w:hRule="atLeast"/>
        </w:trPr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и правительственные программы, планы развития субъектов квазигосударственного сектора в части касающейся объекта государственного аудита, стратегический план соответствующего администратора бюджетной программы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исполнении государственных и правительственных программ (планов мероприятий), планов развития субъектов квазигосударственного сектора в части касающейся объекта государственного аудита, стратегических планов соответствующего администратора бюджетной программы.</w:t>
            </w:r>
          </w:p>
        </w:tc>
      </w:tr>
      <w:tr>
        <w:trPr>
          <w:trHeight w:val="30" w:hRule="atLeast"/>
        </w:trPr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проведения государственных закупок, номенклатура товаров, работ и услуг, сроки поставки товаров, работ и услуг в пределах выделенных средств из бюджета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план государственных закупок, уточненный план государственных закупок (информационные системы)</w:t>
            </w:r>
          </w:p>
        </w:tc>
      </w:tr>
      <w:tr>
        <w:trPr>
          <w:trHeight w:val="30" w:hRule="atLeast"/>
        </w:trPr>
        <w:tc>
          <w:tcPr>
            <w:tcW w:w="5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Накопленная информация об объекте государственного аудита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базы проверяемого объекта государственного аудита, официальные статистические данные, данные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(жалобы) физических и юридических лиц относительно действий (бездействий) должностных лиц объектов государственного аудита (при наличии)</w:t>
            </w:r>
          </w:p>
        </w:tc>
      </w:tr>
      <w:tr>
        <w:trPr>
          <w:trHeight w:val="30" w:hRule="atLeast"/>
        </w:trPr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Соглашений о результатах по целевым трансфертам между администратором бюджетной программы вышестоящего бюджета и соответствующим местным исполнительным органом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результатах по целевым трансфертам между администратором бюджетной программы вышестоящего бюджета и соответствующим местным исполнительным органом. Отчеты о достижении показателей Соглашений о результатах по целевым трансфертам</w:t>
            </w:r>
          </w:p>
        </w:tc>
      </w:tr>
      <w:tr>
        <w:trPr>
          <w:trHeight w:val="30" w:hRule="atLeast"/>
        </w:trPr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Доиспользование местными исполнительными органами сумм по ранее неиспользованным целевым трансфертам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решения маслихатов, нормативные правовые постановления акиматов, постановления Правительства Республики Казахстан о разрешении доиспользования средств целевых трансфертов (информационно-правовые системы)</w:t>
            </w:r>
          </w:p>
        </w:tc>
      </w:tr>
      <w:tr>
        <w:trPr>
          <w:trHeight w:val="30" w:hRule="atLeast"/>
        </w:trPr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и использование связанных грантов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связанном гранте, информация о полученных и использованных связанных грантах по состоянию на 1 января текущего финансового года, отчет по достижению результатов по использованию связанных грантов, мониторинг использования связанных грантов</w:t>
            </w:r>
          </w:p>
        </w:tc>
      </w:tr>
      <w:tr>
        <w:trPr>
          <w:trHeight w:val="30" w:hRule="atLeast"/>
        </w:trPr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и использование бюджетных кредитов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договоры между кредитором, администратором бюджетной программы и заемщиком. Информация о целевом и эффективном использовании, погашении и обслуживании бюджетных кредитов</w:t>
            </w:r>
          </w:p>
        </w:tc>
      </w:tr>
      <w:tr>
        <w:trPr>
          <w:trHeight w:val="30" w:hRule="atLeast"/>
        </w:trPr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проектов, финансируемых за счет правительственных внешних займов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освоении средств внешних займов и софинансировании из республиканского бюджета, направленных на реализацию инвестиционных проектов, сводный отчет об освоении средств государственных внешних займов</w:t>
            </w:r>
          </w:p>
        </w:tc>
      </w:tr>
      <w:tr>
        <w:trPr>
          <w:trHeight w:val="30" w:hRule="atLeast"/>
        </w:trPr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Удорожание проектов, финансируемых за счет привлеченных займов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удорожании проектов, финансируемых за счет привлеченных займов</w:t>
            </w:r>
          </w:p>
        </w:tc>
      </w:tr>
      <w:tr>
        <w:trPr>
          <w:trHeight w:val="30" w:hRule="atLeast"/>
        </w:trPr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использования заемных средств в рамках договоров займа, предоставляемых Правительству Республики Казахстан международными финансовыми организациями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проектах, финансируемых международными финансовыми организациями</w:t>
            </w:r>
          </w:p>
        </w:tc>
      </w:tr>
      <w:tr>
        <w:trPr>
          <w:trHeight w:val="30" w:hRule="atLeast"/>
        </w:trPr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погашению и обслуживанию правительственных займов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освоении, погашении и обслуживании действующего портфеля правительственных внешних займов</w:t>
            </w:r>
          </w:p>
        </w:tc>
      </w:tr>
    </w:tbl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*Данный перечень не является исчерпывающим. В ходе проведения аудиторского мероприятия допускается запрос дополнительных документов и (или) информации.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**При предварительном изучении изучаются общие вопросы и дополнительно по соответствующей цели государственного аудита, относящиеся к аудиту соответствия.</w:t>
      </w:r>
    </w:p>
    <w:bookmarkEnd w:id="1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