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188c" w14:textId="a6a1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Первого заместителя Премьер-Министра Республики Казахстан – Министра финансов Республики Казахстан от 31 октября 2019 года № 1201 "Об утверждении Правил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23 декабря 2020 года № 1226. Зарегистрирован в Министерстве юстиции Республики Казахстан 28 декабря 2020 года № 21950. Утратил силу приказом Министра финансов Республики Казахстан от 11 ноября 2021 года № 1166.</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11.112021 </w:t>
      </w:r>
      <w:r>
        <w:rPr>
          <w:rFonts w:ascii="Times New Roman"/>
          <w:b w:val="false"/>
          <w:i w:val="false"/>
          <w:color w:val="ff0000"/>
          <w:sz w:val="28"/>
        </w:rPr>
        <w:t>№ 1166</w:t>
      </w:r>
      <w:r>
        <w:rPr>
          <w:rFonts w:ascii="Times New Roman"/>
          <w:b w:val="false"/>
          <w:i w:val="false"/>
          <w:color w:val="ff0000"/>
          <w:sz w:val="28"/>
        </w:rPr>
        <w:t xml:space="preserve"> (вводится в действие с 01.01.2022).</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31 октября 2019 года № 1201 "Об утверждении Правил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(зарегистрирован в Реестре государственной регистрации нормативных правовых актов Республики Казахстан под № 19538, опубликован 6 ноября 2019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(далее – Правила),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3"/>
    <w:bookmarkStart w:name="z9" w:id="4"/>
    <w:p>
      <w:pPr>
        <w:spacing w:after="0"/>
        <w:ind w:left="0"/>
        <w:jc w:val="both"/>
      </w:pPr>
      <w:r>
        <w:rPr>
          <w:rFonts w:ascii="Times New Roman"/>
          <w:b w:val="false"/>
          <w:i w:val="false"/>
          <w:color w:val="000000"/>
          <w:sz w:val="28"/>
        </w:rPr>
        <w:t>
      1) недостоверная информация – ложные сведения, содержащиеся в заявке потенциального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bookmarkEnd w:id="4"/>
    <w:bookmarkStart w:name="z10" w:id="5"/>
    <w:p>
      <w:pPr>
        <w:spacing w:after="0"/>
        <w:ind w:left="0"/>
        <w:jc w:val="both"/>
      </w:pPr>
      <w:r>
        <w:rPr>
          <w:rFonts w:ascii="Times New Roman"/>
          <w:b w:val="false"/>
          <w:i w:val="false"/>
          <w:color w:val="000000"/>
          <w:sz w:val="28"/>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закупках;</w:t>
      </w:r>
    </w:p>
    <w:bookmarkEnd w:id="5"/>
    <w:bookmarkStart w:name="z11" w:id="6"/>
    <w:p>
      <w:pPr>
        <w:spacing w:after="0"/>
        <w:ind w:left="0"/>
        <w:jc w:val="both"/>
      </w:pPr>
      <w:r>
        <w:rPr>
          <w:rFonts w:ascii="Times New Roman"/>
          <w:b w:val="false"/>
          <w:i w:val="false"/>
          <w:color w:val="000000"/>
          <w:sz w:val="28"/>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bookmarkEnd w:id="6"/>
    <w:bookmarkStart w:name="z12" w:id="7"/>
    <w:p>
      <w:pPr>
        <w:spacing w:after="0"/>
        <w:ind w:left="0"/>
        <w:jc w:val="both"/>
      </w:pPr>
      <w:r>
        <w:rPr>
          <w:rFonts w:ascii="Times New Roman"/>
          <w:b w:val="false"/>
          <w:i w:val="false"/>
          <w:color w:val="000000"/>
          <w:sz w:val="28"/>
        </w:rPr>
        <w:t>
      4)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7"/>
    <w:bookmarkStart w:name="z13" w:id="8"/>
    <w:p>
      <w:pPr>
        <w:spacing w:after="0"/>
        <w:ind w:left="0"/>
        <w:jc w:val="both"/>
      </w:pPr>
      <w:r>
        <w:rPr>
          <w:rFonts w:ascii="Times New Roman"/>
          <w:b w:val="false"/>
          <w:i w:val="false"/>
          <w:color w:val="000000"/>
          <w:sz w:val="28"/>
        </w:rPr>
        <w:t>
      5) регистрация на веб-портале – допуск субъекта системы закупок к участию в закупках посредством веб-портала;</w:t>
      </w:r>
    </w:p>
    <w:bookmarkEnd w:id="8"/>
    <w:bookmarkStart w:name="z14" w:id="9"/>
    <w:p>
      <w:pPr>
        <w:spacing w:after="0"/>
        <w:ind w:left="0"/>
        <w:jc w:val="both"/>
      </w:pPr>
      <w:r>
        <w:rPr>
          <w:rFonts w:ascii="Times New Roman"/>
          <w:b w:val="false"/>
          <w:i w:val="false"/>
          <w:color w:val="000000"/>
          <w:sz w:val="28"/>
        </w:rPr>
        <w:t>
      6) участник веб-портала – Заказчик, Организатор закупок, потенциальный поставщик, поставщик, централизованная служба по контролю за закупками, уполномоченный орган в сфере закупок, оператор информационной системы электронных закупок, прошедшие регистрацию на веб-портале;</w:t>
      </w:r>
    </w:p>
    <w:bookmarkEnd w:id="9"/>
    <w:bookmarkStart w:name="z15" w:id="10"/>
    <w:p>
      <w:pPr>
        <w:spacing w:after="0"/>
        <w:ind w:left="0"/>
        <w:jc w:val="both"/>
      </w:pPr>
      <w:r>
        <w:rPr>
          <w:rFonts w:ascii="Times New Roman"/>
          <w:b w:val="false"/>
          <w:i w:val="false"/>
          <w:color w:val="000000"/>
          <w:sz w:val="28"/>
        </w:rPr>
        <w:t>
      7) аффилиированные лица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bookmarkEnd w:id="10"/>
    <w:bookmarkStart w:name="z16" w:id="11"/>
    <w:p>
      <w:pPr>
        <w:spacing w:after="0"/>
        <w:ind w:left="0"/>
        <w:jc w:val="both"/>
      </w:pPr>
      <w:r>
        <w:rPr>
          <w:rFonts w:ascii="Times New Roman"/>
          <w:b w:val="false"/>
          <w:i w:val="false"/>
          <w:color w:val="000000"/>
          <w:sz w:val="28"/>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11"/>
    <w:bookmarkStart w:name="z17" w:id="12"/>
    <w:p>
      <w:pPr>
        <w:spacing w:after="0"/>
        <w:ind w:left="0"/>
        <w:jc w:val="both"/>
      </w:pPr>
      <w:r>
        <w:rPr>
          <w:rFonts w:ascii="Times New Roman"/>
          <w:b w:val="false"/>
          <w:i w:val="false"/>
          <w:color w:val="000000"/>
          <w:sz w:val="28"/>
        </w:rPr>
        <w:t>
      9) личный кабинет – автоматизированное рабочее место пользователя на веб-портале для осуществления процедур электронных закупок, участия в закупках, а также получения автоматических уведомлений и информации, размещенной на веб-портале;</w:t>
      </w:r>
    </w:p>
    <w:bookmarkEnd w:id="12"/>
    <w:bookmarkStart w:name="z18" w:id="13"/>
    <w:p>
      <w:pPr>
        <w:spacing w:after="0"/>
        <w:ind w:left="0"/>
        <w:jc w:val="both"/>
      </w:pPr>
      <w:r>
        <w:rPr>
          <w:rFonts w:ascii="Times New Roman"/>
          <w:b w:val="false"/>
          <w:i w:val="false"/>
          <w:color w:val="000000"/>
          <w:sz w:val="28"/>
        </w:rPr>
        <w:t>
      10) местное содержание – процентное содержание стоимости оплаты труда граждан Республики Казахстан, задействованных в исполнении договор от общего фонда оплаты труда по данному договору, и (или)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bookmarkEnd w:id="13"/>
    <w:bookmarkStart w:name="z19" w:id="14"/>
    <w:p>
      <w:pPr>
        <w:spacing w:after="0"/>
        <w:ind w:left="0"/>
        <w:jc w:val="both"/>
      </w:pPr>
      <w:r>
        <w:rPr>
          <w:rFonts w:ascii="Times New Roman"/>
          <w:b w:val="false"/>
          <w:i w:val="false"/>
          <w:color w:val="000000"/>
          <w:sz w:val="28"/>
        </w:rPr>
        <w:t>
      11) индустриальный сертификат – документ, подтверждающий наличие заявителя в реестре отечественных производителей товаров, работ и услуг;</w:t>
      </w:r>
    </w:p>
    <w:bookmarkEnd w:id="14"/>
    <w:bookmarkStart w:name="z20" w:id="15"/>
    <w:p>
      <w:pPr>
        <w:spacing w:after="0"/>
        <w:ind w:left="0"/>
        <w:jc w:val="both"/>
      </w:pPr>
      <w:r>
        <w:rPr>
          <w:rFonts w:ascii="Times New Roman"/>
          <w:b w:val="false"/>
          <w:i w:val="false"/>
          <w:color w:val="000000"/>
          <w:sz w:val="28"/>
        </w:rPr>
        <w:t>
      12) услуги – деятельность, направленная на удовлетворение потребностей Заказчика, не имеющая вещественного результата;</w:t>
      </w:r>
    </w:p>
    <w:bookmarkEnd w:id="15"/>
    <w:bookmarkStart w:name="z21" w:id="16"/>
    <w:p>
      <w:pPr>
        <w:spacing w:after="0"/>
        <w:ind w:left="0"/>
        <w:jc w:val="both"/>
      </w:pPr>
      <w:r>
        <w:rPr>
          <w:rFonts w:ascii="Times New Roman"/>
          <w:b w:val="false"/>
          <w:i w:val="false"/>
          <w:color w:val="000000"/>
          <w:sz w:val="28"/>
        </w:rPr>
        <w:t>
      13) гарантированный заказ – приобретение национальными управляющими холдингами, национальными холдингами, национальными компаниями и аффилированными с ними юридическими лицами товаров, работ и услуг, включенных в базу данных товаров, работ, услуг и их поставщиков;</w:t>
      </w:r>
    </w:p>
    <w:bookmarkEnd w:id="16"/>
    <w:bookmarkStart w:name="z22" w:id="17"/>
    <w:p>
      <w:pPr>
        <w:spacing w:after="0"/>
        <w:ind w:left="0"/>
        <w:jc w:val="both"/>
      </w:pPr>
      <w:r>
        <w:rPr>
          <w:rFonts w:ascii="Times New Roman"/>
          <w:b w:val="false"/>
          <w:i w:val="false"/>
          <w:color w:val="000000"/>
          <w:sz w:val="28"/>
        </w:rPr>
        <w:t>
      14)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17"/>
    <w:bookmarkStart w:name="z23" w:id="18"/>
    <w:p>
      <w:pPr>
        <w:spacing w:after="0"/>
        <w:ind w:left="0"/>
        <w:jc w:val="both"/>
      </w:pPr>
      <w:r>
        <w:rPr>
          <w:rFonts w:ascii="Times New Roman"/>
          <w:b w:val="false"/>
          <w:i w:val="false"/>
          <w:color w:val="000000"/>
          <w:sz w:val="28"/>
        </w:rPr>
        <w:t>
      15) резиденты Республики Казахстан – граждане Республики Казахстан, в том числе временно находящиеся за границей или находящиеся на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bookmarkEnd w:id="18"/>
    <w:bookmarkStart w:name="z24" w:id="19"/>
    <w:p>
      <w:pPr>
        <w:spacing w:after="0"/>
        <w:ind w:left="0"/>
        <w:jc w:val="both"/>
      </w:pPr>
      <w:r>
        <w:rPr>
          <w:rFonts w:ascii="Times New Roman"/>
          <w:b w:val="false"/>
          <w:i w:val="false"/>
          <w:color w:val="000000"/>
          <w:sz w:val="28"/>
        </w:rPr>
        <w:t>
      иностранцы и лица без гражданства, имеющие документ на право постоянного проживания в Республике Казахстан;</w:t>
      </w:r>
    </w:p>
    <w:bookmarkEnd w:id="19"/>
    <w:bookmarkStart w:name="z25" w:id="20"/>
    <w:p>
      <w:pPr>
        <w:spacing w:after="0"/>
        <w:ind w:left="0"/>
        <w:jc w:val="both"/>
      </w:pPr>
      <w:r>
        <w:rPr>
          <w:rFonts w:ascii="Times New Roman"/>
          <w:b w:val="false"/>
          <w:i w:val="false"/>
          <w:color w:val="000000"/>
          <w:sz w:val="28"/>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bookmarkEnd w:id="20"/>
    <w:bookmarkStart w:name="z26" w:id="21"/>
    <w:p>
      <w:pPr>
        <w:spacing w:after="0"/>
        <w:ind w:left="0"/>
        <w:jc w:val="both"/>
      </w:pPr>
      <w:r>
        <w:rPr>
          <w:rFonts w:ascii="Times New Roman"/>
          <w:b w:val="false"/>
          <w:i w:val="false"/>
          <w:color w:val="000000"/>
          <w:sz w:val="28"/>
        </w:rPr>
        <w:t>
      дипломатические, торговые и иные официальные представительства Республики Казахстан, находящиеся за ее пределами;</w:t>
      </w:r>
    </w:p>
    <w:bookmarkEnd w:id="21"/>
    <w:bookmarkStart w:name="z27" w:id="22"/>
    <w:p>
      <w:pPr>
        <w:spacing w:after="0"/>
        <w:ind w:left="0"/>
        <w:jc w:val="both"/>
      </w:pPr>
      <w:r>
        <w:rPr>
          <w:rFonts w:ascii="Times New Roman"/>
          <w:b w:val="false"/>
          <w:i w:val="false"/>
          <w:color w:val="000000"/>
          <w:sz w:val="28"/>
        </w:rPr>
        <w:t>
      16) значительное снижение курса национальной валюты Республики Казахстан – снижение курса национальной валюты Республики Казахстан по отношению к иностранным валютам на 20 (двадцать) и более процентов.</w:t>
      </w:r>
    </w:p>
    <w:bookmarkEnd w:id="22"/>
    <w:bookmarkStart w:name="z28" w:id="23"/>
    <w:p>
      <w:pPr>
        <w:spacing w:after="0"/>
        <w:ind w:left="0"/>
        <w:jc w:val="both"/>
      </w:pPr>
      <w:r>
        <w:rPr>
          <w:rFonts w:ascii="Times New Roman"/>
          <w:b w:val="false"/>
          <w:i w:val="false"/>
          <w:color w:val="000000"/>
          <w:sz w:val="28"/>
        </w:rPr>
        <w:t>
      Определение значительного снижения курса национальной валюты Республики Казахстан осуществляется на основании следующей формулы:</w:t>
      </w:r>
    </w:p>
    <w:bookmarkEnd w:id="23"/>
    <w:bookmarkStart w:name="z29" w:id="24"/>
    <w:p>
      <w:pPr>
        <w:spacing w:after="0"/>
        <w:ind w:left="0"/>
        <w:jc w:val="both"/>
      </w:pPr>
      <w:r>
        <w:rPr>
          <w:rFonts w:ascii="Times New Roman"/>
          <w:b w:val="false"/>
          <w:i w:val="false"/>
          <w:color w:val="000000"/>
          <w:sz w:val="28"/>
        </w:rPr>
        <w:t>
      [(R1-R0)/R0] x 100, где</w:t>
      </w:r>
    </w:p>
    <w:bookmarkEnd w:id="24"/>
    <w:bookmarkStart w:name="z30" w:id="25"/>
    <w:p>
      <w:pPr>
        <w:spacing w:after="0"/>
        <w:ind w:left="0"/>
        <w:jc w:val="both"/>
      </w:pPr>
      <w:r>
        <w:rPr>
          <w:rFonts w:ascii="Times New Roman"/>
          <w:b w:val="false"/>
          <w:i w:val="false"/>
          <w:color w:val="000000"/>
          <w:sz w:val="28"/>
        </w:rPr>
        <w:t>
      R0 – начальное значение официального курса национальной валюты;</w:t>
      </w:r>
    </w:p>
    <w:bookmarkEnd w:id="25"/>
    <w:bookmarkStart w:name="z31" w:id="26"/>
    <w:p>
      <w:pPr>
        <w:spacing w:after="0"/>
        <w:ind w:left="0"/>
        <w:jc w:val="both"/>
      </w:pPr>
      <w:r>
        <w:rPr>
          <w:rFonts w:ascii="Times New Roman"/>
          <w:b w:val="false"/>
          <w:i w:val="false"/>
          <w:color w:val="000000"/>
          <w:sz w:val="28"/>
        </w:rPr>
        <w:t>
      R1 – конечное значение официального курса национальной валюты;</w:t>
      </w:r>
    </w:p>
    <w:bookmarkEnd w:id="26"/>
    <w:bookmarkStart w:name="z32" w:id="27"/>
    <w:p>
      <w:pPr>
        <w:spacing w:after="0"/>
        <w:ind w:left="0"/>
        <w:jc w:val="both"/>
      </w:pPr>
      <w:r>
        <w:rPr>
          <w:rFonts w:ascii="Times New Roman"/>
          <w:b w:val="false"/>
          <w:i w:val="false"/>
          <w:color w:val="000000"/>
          <w:sz w:val="28"/>
        </w:rPr>
        <w:t>
      17)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закупках;</w:t>
      </w:r>
    </w:p>
    <w:bookmarkEnd w:id="27"/>
    <w:bookmarkStart w:name="z33" w:id="28"/>
    <w:p>
      <w:pPr>
        <w:spacing w:after="0"/>
        <w:ind w:left="0"/>
        <w:jc w:val="both"/>
      </w:pPr>
      <w:r>
        <w:rPr>
          <w:rFonts w:ascii="Times New Roman"/>
          <w:b w:val="false"/>
          <w:i w:val="false"/>
          <w:color w:val="000000"/>
          <w:sz w:val="28"/>
        </w:rPr>
        <w:t>
      18) инициатор закупок – структурное подразделение и (или) ответственный работник Заказчика, заинтересованное (-ый) в закупке товаров, работ и услуг, разрабатывающее (-ий) техническую характеристику (спецификацию), квалификационные требования, а также ответственный за дальнейшее исполнение заключенных договоров о закупках товаров, работ и услуг;</w:t>
      </w:r>
    </w:p>
    <w:bookmarkEnd w:id="28"/>
    <w:bookmarkStart w:name="z34" w:id="29"/>
    <w:p>
      <w:pPr>
        <w:spacing w:after="0"/>
        <w:ind w:left="0"/>
        <w:jc w:val="both"/>
      </w:pPr>
      <w:r>
        <w:rPr>
          <w:rFonts w:ascii="Times New Roman"/>
          <w:b w:val="false"/>
          <w:i w:val="false"/>
          <w:color w:val="000000"/>
          <w:sz w:val="28"/>
        </w:rPr>
        <w:t xml:space="preserve">
      19)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подпункта 2) </w:t>
      </w:r>
      <w:r>
        <w:rPr>
          <w:rFonts w:ascii="Times New Roman"/>
          <w:b w:val="false"/>
          <w:i w:val="false"/>
          <w:color w:val="000000"/>
          <w:sz w:val="28"/>
        </w:rPr>
        <w:t>пункта 45</w:t>
      </w:r>
      <w:r>
        <w:rPr>
          <w:rFonts w:ascii="Times New Roman"/>
          <w:b w:val="false"/>
          <w:i w:val="false"/>
          <w:color w:val="000000"/>
          <w:sz w:val="28"/>
        </w:rPr>
        <w:t xml:space="preserve"> настоящих Правил;</w:t>
      </w:r>
    </w:p>
    <w:bookmarkEnd w:id="29"/>
    <w:bookmarkStart w:name="z35" w:id="30"/>
    <w:p>
      <w:pPr>
        <w:spacing w:after="0"/>
        <w:ind w:left="0"/>
        <w:jc w:val="both"/>
      </w:pPr>
      <w:r>
        <w:rPr>
          <w:rFonts w:ascii="Times New Roman"/>
          <w:b w:val="false"/>
          <w:i w:val="false"/>
          <w:color w:val="000000"/>
          <w:sz w:val="28"/>
        </w:rPr>
        <w:t>
      20) веб-портал закупок (далее – веб-портал) – информационная система, предоставляющая точку доступа к электронным услугам закупок;</w:t>
      </w:r>
    </w:p>
    <w:bookmarkEnd w:id="30"/>
    <w:bookmarkStart w:name="z36" w:id="31"/>
    <w:p>
      <w:pPr>
        <w:spacing w:after="0"/>
        <w:ind w:left="0"/>
        <w:jc w:val="both"/>
      </w:pPr>
      <w:r>
        <w:rPr>
          <w:rFonts w:ascii="Times New Roman"/>
          <w:b w:val="false"/>
          <w:i w:val="false"/>
          <w:color w:val="000000"/>
          <w:sz w:val="28"/>
        </w:rPr>
        <w:t>
      21) уполномоченный орган в сфере закупок – центральный исполнительный орган, осуществляющий руководство, а также межотраслевую координацию в сфере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31"/>
    <w:bookmarkStart w:name="z37" w:id="32"/>
    <w:p>
      <w:pPr>
        <w:spacing w:after="0"/>
        <w:ind w:left="0"/>
        <w:jc w:val="both"/>
      </w:pPr>
      <w:r>
        <w:rPr>
          <w:rFonts w:ascii="Times New Roman"/>
          <w:b w:val="false"/>
          <w:i w:val="false"/>
          <w:color w:val="000000"/>
          <w:sz w:val="28"/>
        </w:rPr>
        <w:t>
      22) процедура организации и проведения закупок – комплекс взаимосвязанных, последовательных мероприятий, осуществляемых Организатором закупок, соответствующей комиссией в соответствии с настоящими Правилами, в целях заключения с потенциальным поставщиком договор;</w:t>
      </w:r>
    </w:p>
    <w:bookmarkEnd w:id="32"/>
    <w:bookmarkStart w:name="z38" w:id="33"/>
    <w:p>
      <w:pPr>
        <w:spacing w:after="0"/>
        <w:ind w:left="0"/>
        <w:jc w:val="both"/>
      </w:pPr>
      <w:r>
        <w:rPr>
          <w:rFonts w:ascii="Times New Roman"/>
          <w:b w:val="false"/>
          <w:i w:val="false"/>
          <w:color w:val="000000"/>
          <w:sz w:val="28"/>
        </w:rPr>
        <w:t>
      23) субъекты системы закупок – потенциальный поставщик, поставщик, Заказчик, Организатор закупок, оператор в сфере закупок, уполномоченный орган, эксперт;</w:t>
      </w:r>
    </w:p>
    <w:bookmarkEnd w:id="33"/>
    <w:bookmarkStart w:name="z39" w:id="34"/>
    <w:p>
      <w:pPr>
        <w:spacing w:after="0"/>
        <w:ind w:left="0"/>
        <w:jc w:val="both"/>
      </w:pPr>
      <w:r>
        <w:rPr>
          <w:rFonts w:ascii="Times New Roman"/>
          <w:b w:val="false"/>
          <w:i w:val="false"/>
          <w:color w:val="000000"/>
          <w:sz w:val="28"/>
        </w:rPr>
        <w:t>
      24) централизованная служба по контролю за закупками – служба, создаваемая Советом директоров национального управляющего холдинга, национального холдинга, национальной компании, за исключением национальной компании, акционером которой является национальный управляющий холдинг или национальный холдинг, осуществляющая внутренний контроль за соблюдением правил осуществления закупок в национальных управляющих холдингах, национальных холдингах, национальных компаниях и организациях,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в порядке, определенном Законом;</w:t>
      </w:r>
    </w:p>
    <w:bookmarkEnd w:id="34"/>
    <w:bookmarkStart w:name="z40" w:id="35"/>
    <w:p>
      <w:pPr>
        <w:spacing w:after="0"/>
        <w:ind w:left="0"/>
        <w:jc w:val="both"/>
      </w:pPr>
      <w:r>
        <w:rPr>
          <w:rFonts w:ascii="Times New Roman"/>
          <w:b w:val="false"/>
          <w:i w:val="false"/>
          <w:color w:val="000000"/>
          <w:sz w:val="28"/>
        </w:rPr>
        <w:t>
      25) экспертная комиссия по закупкам – 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5"/>
    <w:bookmarkStart w:name="z41" w:id="36"/>
    <w:p>
      <w:pPr>
        <w:spacing w:after="0"/>
        <w:ind w:left="0"/>
        <w:jc w:val="both"/>
      </w:pPr>
      <w:r>
        <w:rPr>
          <w:rFonts w:ascii="Times New Roman"/>
          <w:b w:val="false"/>
          <w:i w:val="false"/>
          <w:color w:val="000000"/>
          <w:sz w:val="28"/>
        </w:rPr>
        <w:t>
      26) эксперт по закупкам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6"/>
    <w:bookmarkStart w:name="z42" w:id="37"/>
    <w:p>
      <w:pPr>
        <w:spacing w:after="0"/>
        <w:ind w:left="0"/>
        <w:jc w:val="both"/>
      </w:pPr>
      <w:r>
        <w:rPr>
          <w:rFonts w:ascii="Times New Roman"/>
          <w:b w:val="false"/>
          <w:i w:val="false"/>
          <w:color w:val="000000"/>
          <w:sz w:val="28"/>
        </w:rPr>
        <w:t>
      27) идентификационный код закупки – идентификационный номер, присваиваемый каждой закупке (лоту), в котором содержится информация обо всех этапах закупки;</w:t>
      </w:r>
    </w:p>
    <w:bookmarkEnd w:id="37"/>
    <w:bookmarkStart w:name="z43" w:id="38"/>
    <w:p>
      <w:pPr>
        <w:spacing w:after="0"/>
        <w:ind w:left="0"/>
        <w:jc w:val="both"/>
      </w:pPr>
      <w:r>
        <w:rPr>
          <w:rFonts w:ascii="Times New Roman"/>
          <w:b w:val="false"/>
          <w:i w:val="false"/>
          <w:color w:val="000000"/>
          <w:sz w:val="28"/>
        </w:rPr>
        <w:t>
      28) договор о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настоящими Правилами;</w:t>
      </w:r>
    </w:p>
    <w:bookmarkEnd w:id="38"/>
    <w:bookmarkStart w:name="z44" w:id="39"/>
    <w:p>
      <w:pPr>
        <w:spacing w:after="0"/>
        <w:ind w:left="0"/>
        <w:jc w:val="both"/>
      </w:pPr>
      <w:r>
        <w:rPr>
          <w:rFonts w:ascii="Times New Roman"/>
          <w:b w:val="false"/>
          <w:i w:val="false"/>
          <w:color w:val="000000"/>
          <w:sz w:val="28"/>
        </w:rPr>
        <w:t>
      29)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39"/>
    <w:bookmarkStart w:name="z45" w:id="40"/>
    <w:p>
      <w:pPr>
        <w:spacing w:after="0"/>
        <w:ind w:left="0"/>
        <w:jc w:val="both"/>
      </w:pPr>
      <w:r>
        <w:rPr>
          <w:rFonts w:ascii="Times New Roman"/>
          <w:b w:val="false"/>
          <w:i w:val="false"/>
          <w:color w:val="000000"/>
          <w:sz w:val="28"/>
        </w:rPr>
        <w:t>
      30) Заказчики – национальные управляющие холдинги, национальные холдинги, национальные компании и организации,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национальному холдингу, национальной компании;</w:t>
      </w:r>
    </w:p>
    <w:bookmarkEnd w:id="40"/>
    <w:bookmarkStart w:name="z46" w:id="41"/>
    <w:p>
      <w:pPr>
        <w:spacing w:after="0"/>
        <w:ind w:left="0"/>
        <w:jc w:val="both"/>
      </w:pPr>
      <w:r>
        <w:rPr>
          <w:rFonts w:ascii="Times New Roman"/>
          <w:b w:val="false"/>
          <w:i w:val="false"/>
          <w:color w:val="000000"/>
          <w:sz w:val="28"/>
        </w:rPr>
        <w:t>
      31) тендерное ценовое предложение – цена, предложенная потенциальным поставщиком для участия в закупках способом тендера, прилагаемая к заявке на участие в тендере;</w:t>
      </w:r>
    </w:p>
    <w:bookmarkEnd w:id="41"/>
    <w:bookmarkStart w:name="z47" w:id="42"/>
    <w:p>
      <w:pPr>
        <w:spacing w:after="0"/>
        <w:ind w:left="0"/>
        <w:jc w:val="both"/>
      </w:pPr>
      <w:r>
        <w:rPr>
          <w:rFonts w:ascii="Times New Roman"/>
          <w:b w:val="false"/>
          <w:i w:val="false"/>
          <w:color w:val="000000"/>
          <w:sz w:val="28"/>
        </w:rPr>
        <w:t>
      32) база данных цен на товары, работы, услуги – информационная подсистема, являющаяся частью веб-портала, содержащая сведения о сложившихся минимальных, средних и максимальных ценах на товары, работы, услуги по итогам закупок;</w:t>
      </w:r>
    </w:p>
    <w:bookmarkEnd w:id="42"/>
    <w:bookmarkStart w:name="z48" w:id="43"/>
    <w:p>
      <w:pPr>
        <w:spacing w:after="0"/>
        <w:ind w:left="0"/>
        <w:jc w:val="both"/>
      </w:pPr>
      <w:r>
        <w:rPr>
          <w:rFonts w:ascii="Times New Roman"/>
          <w:b w:val="false"/>
          <w:i w:val="false"/>
          <w:color w:val="000000"/>
          <w:sz w:val="28"/>
        </w:rPr>
        <w:t>
      33) справочник товаров, работ, услуг (далее – справочник) – систематизированный перечень кодов товаров, работ, услуг, определенный уполномоченным органом, используемый для осуществления закупок;</w:t>
      </w:r>
    </w:p>
    <w:bookmarkEnd w:id="43"/>
    <w:bookmarkStart w:name="z49" w:id="44"/>
    <w:p>
      <w:pPr>
        <w:spacing w:after="0"/>
        <w:ind w:left="0"/>
        <w:jc w:val="both"/>
      </w:pPr>
      <w:r>
        <w:rPr>
          <w:rFonts w:ascii="Times New Roman"/>
          <w:b w:val="false"/>
          <w:i w:val="false"/>
          <w:color w:val="000000"/>
          <w:sz w:val="28"/>
        </w:rPr>
        <w:t>
      34) тендерная (аукционная) комиссия – коллегиальный орган, создаваемый организатором закупок для выполнения процедуры проведения закупок способом тендера и (или) аукциона;</w:t>
      </w:r>
    </w:p>
    <w:bookmarkEnd w:id="44"/>
    <w:bookmarkStart w:name="z50" w:id="45"/>
    <w:p>
      <w:pPr>
        <w:spacing w:after="0"/>
        <w:ind w:left="0"/>
        <w:jc w:val="both"/>
      </w:pPr>
      <w:r>
        <w:rPr>
          <w:rFonts w:ascii="Times New Roman"/>
          <w:b w:val="false"/>
          <w:i w:val="false"/>
          <w:color w:val="000000"/>
          <w:sz w:val="28"/>
        </w:rPr>
        <w:t>
      35) тендерная (аукционная) документация – документация, представляемая потенциальному поставщику для подготовки заявки на участие в тендере (аукционе), в которой содержатся требования к заявке на участие в тендере (аукционе), условия и порядок осуществления закупок способом тендера и (или) аукциона;</w:t>
      </w:r>
    </w:p>
    <w:bookmarkEnd w:id="45"/>
    <w:bookmarkStart w:name="z51" w:id="46"/>
    <w:p>
      <w:pPr>
        <w:spacing w:after="0"/>
        <w:ind w:left="0"/>
        <w:jc w:val="both"/>
      </w:pPr>
      <w:r>
        <w:rPr>
          <w:rFonts w:ascii="Times New Roman"/>
          <w:b w:val="false"/>
          <w:i w:val="false"/>
          <w:color w:val="000000"/>
          <w:sz w:val="28"/>
        </w:rPr>
        <w:t>
      36) конфликт интересов члена тендерной комиссии – ситуация, при которой личные интересы члена тендерной комиссии могут повлиять на беспристрастность его участия в принятии решений при осуществлении закупок товаров, работ и услуг;</w:t>
      </w:r>
    </w:p>
    <w:bookmarkEnd w:id="46"/>
    <w:bookmarkStart w:name="z52" w:id="47"/>
    <w:p>
      <w:pPr>
        <w:spacing w:after="0"/>
        <w:ind w:left="0"/>
        <w:jc w:val="both"/>
      </w:pPr>
      <w:r>
        <w:rPr>
          <w:rFonts w:ascii="Times New Roman"/>
          <w:b w:val="false"/>
          <w:i w:val="false"/>
          <w:color w:val="000000"/>
          <w:sz w:val="28"/>
        </w:rPr>
        <w:t>
      37)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47"/>
    <w:bookmarkStart w:name="z53" w:id="48"/>
    <w:p>
      <w:pPr>
        <w:spacing w:after="0"/>
        <w:ind w:left="0"/>
        <w:jc w:val="both"/>
      </w:pPr>
      <w:r>
        <w:rPr>
          <w:rFonts w:ascii="Times New Roman"/>
          <w:b w:val="false"/>
          <w:i w:val="false"/>
          <w:color w:val="000000"/>
          <w:sz w:val="28"/>
        </w:rPr>
        <w:t>
      38) организатор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(далее – организатор закупок)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закупок;</w:t>
      </w:r>
    </w:p>
    <w:bookmarkEnd w:id="48"/>
    <w:bookmarkStart w:name="z54" w:id="49"/>
    <w:p>
      <w:pPr>
        <w:spacing w:after="0"/>
        <w:ind w:left="0"/>
        <w:jc w:val="both"/>
      </w:pPr>
      <w:r>
        <w:rPr>
          <w:rFonts w:ascii="Times New Roman"/>
          <w:b w:val="false"/>
          <w:i w:val="false"/>
          <w:color w:val="000000"/>
          <w:sz w:val="28"/>
        </w:rPr>
        <w:t>
      39) долгосрочные закупки – закупки товаров, работ и услуг, осуществляемые в соответствии с планом долгосрочных закупок, срок поставки (выполнения/оказания) которых превышает двенадцать месяцев;</w:t>
      </w:r>
    </w:p>
    <w:bookmarkEnd w:id="49"/>
    <w:bookmarkStart w:name="z55" w:id="50"/>
    <w:p>
      <w:pPr>
        <w:spacing w:after="0"/>
        <w:ind w:left="0"/>
        <w:jc w:val="both"/>
      </w:pPr>
      <w:r>
        <w:rPr>
          <w:rFonts w:ascii="Times New Roman"/>
          <w:b w:val="false"/>
          <w:i w:val="false"/>
          <w:color w:val="000000"/>
          <w:sz w:val="28"/>
        </w:rPr>
        <w:t>
      40) условная цена – цена, рассчитанная с учетом применения к тендерному ценовому предложению участника тендера относительного значения критериев, предусмотренных в тендерной документации, и используемая исключительно при оценке и сопоставлении тендерных ценовых предложений с целью определения победителя тендера;</w:t>
      </w:r>
    </w:p>
    <w:bookmarkEnd w:id="50"/>
    <w:bookmarkStart w:name="z56" w:id="51"/>
    <w:p>
      <w:pPr>
        <w:spacing w:after="0"/>
        <w:ind w:left="0"/>
        <w:jc w:val="both"/>
      </w:pPr>
      <w:r>
        <w:rPr>
          <w:rFonts w:ascii="Times New Roman"/>
          <w:b w:val="false"/>
          <w:i w:val="false"/>
          <w:color w:val="000000"/>
          <w:sz w:val="28"/>
        </w:rPr>
        <w:t>
      41) оператор информационной системы электронных закупок (далее – оператор) – юридическое лицо, определенное уполномоченным органом в сфере закупок;</w:t>
      </w:r>
    </w:p>
    <w:bookmarkEnd w:id="51"/>
    <w:bookmarkStart w:name="z57" w:id="52"/>
    <w:p>
      <w:pPr>
        <w:spacing w:after="0"/>
        <w:ind w:left="0"/>
        <w:jc w:val="both"/>
      </w:pPr>
      <w:r>
        <w:rPr>
          <w:rFonts w:ascii="Times New Roman"/>
          <w:b w:val="false"/>
          <w:i w:val="false"/>
          <w:color w:val="000000"/>
          <w:sz w:val="28"/>
        </w:rPr>
        <w:t>
      42)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52"/>
    <w:bookmarkStart w:name="z58" w:id="53"/>
    <w:p>
      <w:pPr>
        <w:spacing w:after="0"/>
        <w:ind w:left="0"/>
        <w:jc w:val="both"/>
      </w:pPr>
      <w:r>
        <w:rPr>
          <w:rFonts w:ascii="Times New Roman"/>
          <w:b w:val="false"/>
          <w:i w:val="false"/>
          <w:color w:val="000000"/>
          <w:sz w:val="28"/>
        </w:rPr>
        <w:t>
      43)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53"/>
    <w:bookmarkStart w:name="z59" w:id="54"/>
    <w:p>
      <w:pPr>
        <w:spacing w:after="0"/>
        <w:ind w:left="0"/>
        <w:jc w:val="both"/>
      </w:pPr>
      <w:r>
        <w:rPr>
          <w:rFonts w:ascii="Times New Roman"/>
          <w:b w:val="false"/>
          <w:i w:val="false"/>
          <w:color w:val="000000"/>
          <w:sz w:val="28"/>
        </w:rPr>
        <w:t>
      44) оффтэйк-договор - долгосрочный договор о закупках, заключаемый на срок 36 (тридцать шесть) и более месяцев с потенциальным поставщиком, реализующим Проект по созданию нового производства.";</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61" w:id="55"/>
    <w:p>
      <w:pPr>
        <w:spacing w:after="0"/>
        <w:ind w:left="0"/>
        <w:jc w:val="both"/>
      </w:pPr>
      <w:r>
        <w:rPr>
          <w:rFonts w:ascii="Times New Roman"/>
          <w:b w:val="false"/>
          <w:i w:val="false"/>
          <w:color w:val="000000"/>
          <w:sz w:val="28"/>
        </w:rPr>
        <w:t>
      "7. План (-ы) закупок должен (-ы) содержать следующие сведения:</w:t>
      </w:r>
    </w:p>
    <w:bookmarkEnd w:id="55"/>
    <w:bookmarkStart w:name="z62" w:id="56"/>
    <w:p>
      <w:pPr>
        <w:spacing w:after="0"/>
        <w:ind w:left="0"/>
        <w:jc w:val="both"/>
      </w:pPr>
      <w:r>
        <w:rPr>
          <w:rFonts w:ascii="Times New Roman"/>
          <w:b w:val="false"/>
          <w:i w:val="false"/>
          <w:color w:val="000000"/>
          <w:sz w:val="28"/>
        </w:rPr>
        <w:t>
      1) идентификационный код закупки;</w:t>
      </w:r>
    </w:p>
    <w:bookmarkEnd w:id="56"/>
    <w:bookmarkStart w:name="z63" w:id="57"/>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закупок без учета налога на добавленную стоимость (далее – НДС);</w:t>
      </w:r>
    </w:p>
    <w:bookmarkEnd w:id="57"/>
    <w:bookmarkStart w:name="z64" w:id="58"/>
    <w:p>
      <w:pPr>
        <w:spacing w:after="0"/>
        <w:ind w:left="0"/>
        <w:jc w:val="both"/>
      </w:pPr>
      <w:r>
        <w:rPr>
          <w:rFonts w:ascii="Times New Roman"/>
          <w:b w:val="false"/>
          <w:i w:val="false"/>
          <w:color w:val="000000"/>
          <w:sz w:val="28"/>
        </w:rPr>
        <w:t>
      3) способы и сроки осуществления закупок;</w:t>
      </w:r>
    </w:p>
    <w:bookmarkEnd w:id="58"/>
    <w:bookmarkStart w:name="z65" w:id="59"/>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59"/>
    <w:bookmarkStart w:name="z66" w:id="60"/>
    <w:p>
      <w:pPr>
        <w:spacing w:after="0"/>
        <w:ind w:left="0"/>
        <w:jc w:val="both"/>
      </w:pPr>
      <w:r>
        <w:rPr>
          <w:rFonts w:ascii="Times New Roman"/>
          <w:b w:val="false"/>
          <w:i w:val="false"/>
          <w:color w:val="000000"/>
          <w:sz w:val="28"/>
        </w:rPr>
        <w:t>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(для планов долгосрочных закупок);</w:t>
      </w:r>
    </w:p>
    <w:bookmarkEnd w:id="60"/>
    <w:bookmarkStart w:name="z67" w:id="61"/>
    <w:p>
      <w:pPr>
        <w:spacing w:after="0"/>
        <w:ind w:left="0"/>
        <w:jc w:val="both"/>
      </w:pPr>
      <w:r>
        <w:rPr>
          <w:rFonts w:ascii="Times New Roman"/>
          <w:b w:val="false"/>
          <w:i w:val="false"/>
          <w:color w:val="000000"/>
          <w:sz w:val="28"/>
        </w:rPr>
        <w:t>
      6) в случае наличия предварительную оплату (аванс) в процентном эквиваленте;</w:t>
      </w:r>
    </w:p>
    <w:bookmarkEnd w:id="61"/>
    <w:bookmarkStart w:name="z68" w:id="62"/>
    <w:p>
      <w:pPr>
        <w:spacing w:after="0"/>
        <w:ind w:left="0"/>
        <w:jc w:val="both"/>
      </w:pPr>
      <w:r>
        <w:rPr>
          <w:rFonts w:ascii="Times New Roman"/>
          <w:b w:val="false"/>
          <w:i w:val="false"/>
          <w:color w:val="000000"/>
          <w:sz w:val="28"/>
        </w:rPr>
        <w:t>
      7) наименование инициатора закупок.";</w:t>
      </w:r>
    </w:p>
    <w:bookmarkEnd w:id="62"/>
    <w:bookmarkStart w:name="z69" w:id="63"/>
    <w:p>
      <w:pPr>
        <w:spacing w:after="0"/>
        <w:ind w:left="0"/>
        <w:jc w:val="both"/>
      </w:pPr>
      <w:r>
        <w:rPr>
          <w:rFonts w:ascii="Times New Roman"/>
          <w:b w:val="false"/>
          <w:i w:val="false"/>
          <w:color w:val="000000"/>
          <w:sz w:val="28"/>
        </w:rPr>
        <w:t>
      дополнить пунктом 40-1 следующего содержания:</w:t>
      </w:r>
    </w:p>
    <w:bookmarkEnd w:id="63"/>
    <w:bookmarkStart w:name="z70" w:id="64"/>
    <w:p>
      <w:pPr>
        <w:spacing w:after="0"/>
        <w:ind w:left="0"/>
        <w:jc w:val="both"/>
      </w:pPr>
      <w:r>
        <w:rPr>
          <w:rFonts w:ascii="Times New Roman"/>
          <w:b w:val="false"/>
          <w:i w:val="false"/>
          <w:color w:val="000000"/>
          <w:sz w:val="28"/>
        </w:rPr>
        <w:t xml:space="preserve">
      "40-1. Квалификационные требования, установленные подпунктами 1), 2) и 3) части первой </w:t>
      </w:r>
      <w:r>
        <w:rPr>
          <w:rFonts w:ascii="Times New Roman"/>
          <w:b w:val="false"/>
          <w:i w:val="false"/>
          <w:color w:val="000000"/>
          <w:sz w:val="28"/>
        </w:rPr>
        <w:t>пункта 36</w:t>
      </w:r>
      <w:r>
        <w:rPr>
          <w:rFonts w:ascii="Times New Roman"/>
          <w:b w:val="false"/>
          <w:i w:val="false"/>
          <w:color w:val="000000"/>
          <w:sz w:val="28"/>
        </w:rPr>
        <w:t xml:space="preserve"> настоящих Правил,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закупок.</w:t>
      </w:r>
    </w:p>
    <w:bookmarkEnd w:id="64"/>
    <w:bookmarkStart w:name="z71" w:id="65"/>
    <w:p>
      <w:pPr>
        <w:spacing w:after="0"/>
        <w:ind w:left="0"/>
        <w:jc w:val="both"/>
      </w:pPr>
      <w:r>
        <w:rPr>
          <w:rFonts w:ascii="Times New Roman"/>
          <w:b w:val="false"/>
          <w:i w:val="false"/>
          <w:color w:val="000000"/>
          <w:sz w:val="28"/>
        </w:rPr>
        <w:t>
      Потенциальный поставщик, который предусматривает привлечение субподрядчиков (соисполнителей) работ либо услуг, представляет организатору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подпунктами 1), 2) и 3) части первой пункта 36 настоящих Правил.</w:t>
      </w:r>
    </w:p>
    <w:bookmarkEnd w:id="65"/>
    <w:bookmarkStart w:name="z72" w:id="66"/>
    <w:p>
      <w:pPr>
        <w:spacing w:after="0"/>
        <w:ind w:left="0"/>
        <w:jc w:val="both"/>
      </w:pPr>
      <w:r>
        <w:rPr>
          <w:rFonts w:ascii="Times New Roman"/>
          <w:b w:val="false"/>
          <w:i w:val="false"/>
          <w:color w:val="000000"/>
          <w:sz w:val="28"/>
        </w:rPr>
        <w:t>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подпунктами 1), 2) и 3) части первой пункта 36 настоящих Правил, представляются на выполняемые ими виды работ, услуг.";</w:t>
      </w:r>
    </w:p>
    <w:bookmarkEnd w:id="66"/>
    <w:bookmarkStart w:name="z73" w:id="67"/>
    <w:p>
      <w:pPr>
        <w:spacing w:after="0"/>
        <w:ind w:left="0"/>
        <w:jc w:val="both"/>
      </w:pPr>
      <w:r>
        <w:rPr>
          <w:rFonts w:ascii="Times New Roman"/>
          <w:b w:val="false"/>
          <w:i w:val="false"/>
          <w:color w:val="000000"/>
          <w:sz w:val="28"/>
        </w:rPr>
        <w:t>
      дополнить пунктом 41-1 следующего содержания:</w:t>
      </w:r>
    </w:p>
    <w:bookmarkEnd w:id="67"/>
    <w:bookmarkStart w:name="z74" w:id="68"/>
    <w:p>
      <w:pPr>
        <w:spacing w:after="0"/>
        <w:ind w:left="0"/>
        <w:jc w:val="both"/>
      </w:pPr>
      <w:r>
        <w:rPr>
          <w:rFonts w:ascii="Times New Roman"/>
          <w:b w:val="false"/>
          <w:i w:val="false"/>
          <w:color w:val="000000"/>
          <w:sz w:val="28"/>
        </w:rPr>
        <w:t>
      "41-1. При осуществлении закупок работ и услуг в сфере автомобильных дорог квалификационное требование по наличию опыта работы может быть установлено на срок не более трех лет с учетом требований, предусмотренных подпунктами 1), 2) и 3) пункта 41 настоящих Правил.";</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58</w:t>
      </w:r>
      <w:r>
        <w:rPr>
          <w:rFonts w:ascii="Times New Roman"/>
          <w:b w:val="false"/>
          <w:i w:val="false"/>
          <w:color w:val="000000"/>
          <w:sz w:val="28"/>
        </w:rPr>
        <w:t xml:space="preserve"> и </w:t>
      </w:r>
      <w:r>
        <w:rPr>
          <w:rFonts w:ascii="Times New Roman"/>
          <w:b w:val="false"/>
          <w:i w:val="false"/>
          <w:color w:val="000000"/>
          <w:sz w:val="28"/>
        </w:rPr>
        <w:t>59</w:t>
      </w:r>
      <w:r>
        <w:rPr>
          <w:rFonts w:ascii="Times New Roman"/>
          <w:b w:val="false"/>
          <w:i w:val="false"/>
          <w:color w:val="000000"/>
          <w:sz w:val="28"/>
        </w:rPr>
        <w:t xml:space="preserve"> изложить в следующей редакции:</w:t>
      </w:r>
    </w:p>
    <w:bookmarkStart w:name="z76" w:id="69"/>
    <w:p>
      <w:pPr>
        <w:spacing w:after="0"/>
        <w:ind w:left="0"/>
        <w:jc w:val="both"/>
      </w:pPr>
      <w:r>
        <w:rPr>
          <w:rFonts w:ascii="Times New Roman"/>
          <w:b w:val="false"/>
          <w:i w:val="false"/>
          <w:color w:val="000000"/>
          <w:sz w:val="28"/>
        </w:rPr>
        <w:t>
      "58.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которые не допускается.</w:t>
      </w:r>
    </w:p>
    <w:bookmarkEnd w:id="69"/>
    <w:bookmarkStart w:name="z77" w:id="70"/>
    <w:p>
      <w:pPr>
        <w:spacing w:after="0"/>
        <w:ind w:left="0"/>
        <w:jc w:val="both"/>
      </w:pPr>
      <w:r>
        <w:rPr>
          <w:rFonts w:ascii="Times New Roman"/>
          <w:b w:val="false"/>
          <w:i w:val="false"/>
          <w:color w:val="000000"/>
          <w:sz w:val="28"/>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bookmarkEnd w:id="70"/>
    <w:bookmarkStart w:name="z78" w:id="71"/>
    <w:p>
      <w:pPr>
        <w:spacing w:after="0"/>
        <w:ind w:left="0"/>
        <w:jc w:val="both"/>
      </w:pPr>
      <w:r>
        <w:rPr>
          <w:rFonts w:ascii="Times New Roman"/>
          <w:b w:val="false"/>
          <w:i w:val="false"/>
          <w:color w:val="000000"/>
          <w:sz w:val="28"/>
        </w:rPr>
        <w:t>
      59.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и в технической спецификации.";</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изложить в следующей редакции:</w:t>
      </w:r>
    </w:p>
    <w:bookmarkStart w:name="z80" w:id="72"/>
    <w:p>
      <w:pPr>
        <w:spacing w:after="0"/>
        <w:ind w:left="0"/>
        <w:jc w:val="both"/>
      </w:pPr>
      <w:r>
        <w:rPr>
          <w:rFonts w:ascii="Times New Roman"/>
          <w:b w:val="false"/>
          <w:i w:val="false"/>
          <w:color w:val="000000"/>
          <w:sz w:val="28"/>
        </w:rPr>
        <w:t>
      "61. Ценовое предложение представляется потенциальным поставщиком посредством веб-портала Организатору закупок до окончания срока приема ценовых предложений, указанного в объявлении по форме согласно приложению 3 к настоящим Правилам.</w:t>
      </w:r>
    </w:p>
    <w:bookmarkEnd w:id="72"/>
    <w:bookmarkStart w:name="z81" w:id="73"/>
    <w:p>
      <w:pPr>
        <w:spacing w:after="0"/>
        <w:ind w:left="0"/>
        <w:jc w:val="both"/>
      </w:pPr>
      <w:r>
        <w:rPr>
          <w:rFonts w:ascii="Times New Roman"/>
          <w:b w:val="false"/>
          <w:i w:val="false"/>
          <w:color w:val="000000"/>
          <w:sz w:val="28"/>
        </w:rPr>
        <w:t>
      62.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83" w:id="74"/>
    <w:p>
      <w:pPr>
        <w:spacing w:after="0"/>
        <w:ind w:left="0"/>
        <w:jc w:val="both"/>
      </w:pPr>
      <w:r>
        <w:rPr>
          <w:rFonts w:ascii="Times New Roman"/>
          <w:b w:val="false"/>
          <w:i w:val="false"/>
          <w:color w:val="000000"/>
          <w:sz w:val="28"/>
        </w:rPr>
        <w:t>
      "64. Если количество участников (ценовых предложений) составляет менее трех потенциальных поставщиков победителем признается потенциальный поставщик, предложивший наименьшее ценовое предложение с соблюдением условий, предусмотренных пунктом 365-1 настоящих Правил.</w:t>
      </w:r>
    </w:p>
    <w:bookmarkEnd w:id="74"/>
    <w:bookmarkStart w:name="z84" w:id="75"/>
    <w:p>
      <w:pPr>
        <w:spacing w:after="0"/>
        <w:ind w:left="0"/>
        <w:jc w:val="both"/>
      </w:pPr>
      <w:r>
        <w:rPr>
          <w:rFonts w:ascii="Times New Roman"/>
          <w:b w:val="false"/>
          <w:i w:val="false"/>
          <w:color w:val="000000"/>
          <w:sz w:val="28"/>
        </w:rPr>
        <w:t>
      При этом в случаях если количество участников (ценовых предложений) составляет более двух потенциальных поставщиков победителем признается потенциальный поставщик ценовое предложение которого соответствует условиям, предусмотренным пунктом 365 настоящих Правил.";</w:t>
      </w:r>
    </w:p>
    <w:bookmarkEnd w:id="75"/>
    <w:bookmarkStart w:name="z85" w:id="7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5</w:t>
      </w:r>
      <w:r>
        <w:rPr>
          <w:rFonts w:ascii="Times New Roman"/>
          <w:b w:val="false"/>
          <w:i w:val="false"/>
          <w:color w:val="000000"/>
          <w:sz w:val="28"/>
        </w:rPr>
        <w:t xml:space="preserve"> изложить в следующей редакции:</w:t>
      </w:r>
    </w:p>
    <w:bookmarkEnd w:id="76"/>
    <w:bookmarkStart w:name="z86" w:id="77"/>
    <w:p>
      <w:pPr>
        <w:spacing w:after="0"/>
        <w:ind w:left="0"/>
        <w:jc w:val="both"/>
      </w:pPr>
      <w:r>
        <w:rPr>
          <w:rFonts w:ascii="Times New Roman"/>
          <w:b w:val="false"/>
          <w:i w:val="false"/>
          <w:color w:val="000000"/>
          <w:sz w:val="28"/>
        </w:rPr>
        <w:t>
      "Параграф 5. Основания признания закупок несостоявшимися";</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89" w:id="78"/>
    <w:p>
      <w:pPr>
        <w:spacing w:after="0"/>
        <w:ind w:left="0"/>
        <w:jc w:val="both"/>
      </w:pPr>
      <w:r>
        <w:rPr>
          <w:rFonts w:ascii="Times New Roman"/>
          <w:b w:val="false"/>
          <w:i w:val="false"/>
          <w:color w:val="000000"/>
          <w:sz w:val="28"/>
        </w:rPr>
        <w:t>
      "76. Организация и проведение закупок способом тендера осуществляется Организатором закупок и (или) Заказчиком на основании представления заказчиком и (или) Инициатором закупок заявки на осуществление закупок на казахском и русском языках, содержащего следующие документы:</w:t>
      </w:r>
    </w:p>
    <w:bookmarkEnd w:id="78"/>
    <w:bookmarkStart w:name="z90" w:id="79"/>
    <w:p>
      <w:pPr>
        <w:spacing w:after="0"/>
        <w:ind w:left="0"/>
        <w:jc w:val="both"/>
      </w:pPr>
      <w:r>
        <w:rPr>
          <w:rFonts w:ascii="Times New Roman"/>
          <w:b w:val="false"/>
          <w:i w:val="false"/>
          <w:color w:val="000000"/>
          <w:sz w:val="28"/>
        </w:rPr>
        <w:t>
      1) заявку на проведение тендера, подписанную первым руководителем Заказчика либо уполномоченным им лицом и (или) Инициатора закупок;</w:t>
      </w:r>
    </w:p>
    <w:bookmarkEnd w:id="79"/>
    <w:bookmarkStart w:name="z91" w:id="80"/>
    <w:p>
      <w:pPr>
        <w:spacing w:after="0"/>
        <w:ind w:left="0"/>
        <w:jc w:val="both"/>
      </w:pPr>
      <w:r>
        <w:rPr>
          <w:rFonts w:ascii="Times New Roman"/>
          <w:b w:val="false"/>
          <w:i w:val="false"/>
          <w:color w:val="000000"/>
          <w:sz w:val="28"/>
        </w:rPr>
        <w:t xml:space="preserve">
      2) утвержденные первым руководителем Заказчика либо уполномоченным им лицом квалификационные требования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тендерной документации, техническая спецификация по форме согласно приложению 6 к тендерной документации, проект договора разработанного на основе типовых договоров, являющихся неотъемлемой частью тендерной документации и состав экспертной комиссии либо эксперта закупок в случае необходимости ее создания (привлечения).</w:t>
      </w:r>
    </w:p>
    <w:bookmarkEnd w:id="80"/>
    <w:bookmarkStart w:name="z92" w:id="81"/>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вместо технической спецификации тендерная документация должна содержать проектно-сметную документацию, прошедшую комплексную вневедомственную экспертизу в соответствии с законодательством Республики Казахстан. Помимо проектно-сметной документации, прошедшей экспертизу в соответствии с законодательством Республики Казахстан, тендерная документация должна содержать электронную копию положительного заключения экспертизы.";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96</w:t>
      </w:r>
      <w:r>
        <w:rPr>
          <w:rFonts w:ascii="Times New Roman"/>
          <w:b w:val="false"/>
          <w:i w:val="false"/>
          <w:color w:val="000000"/>
          <w:sz w:val="28"/>
        </w:rPr>
        <w:t xml:space="preserve"> изложить в следующей редакции:</w:t>
      </w:r>
    </w:p>
    <w:bookmarkStart w:name="z94" w:id="82"/>
    <w:p>
      <w:pPr>
        <w:spacing w:after="0"/>
        <w:ind w:left="0"/>
        <w:jc w:val="both"/>
      </w:pPr>
      <w:r>
        <w:rPr>
          <w:rFonts w:ascii="Times New Roman"/>
          <w:b w:val="false"/>
          <w:i w:val="false"/>
          <w:color w:val="000000"/>
          <w:sz w:val="28"/>
        </w:rPr>
        <w:t>
      "96. В тендерной документации не устанавливаются условия закупок, которые влекут за собой ограничение количества потенциальных поставщиков, в случаях, не предусмотренных настоящими Правилами, в том числе касающиеся:</w:t>
      </w:r>
    </w:p>
    <w:bookmarkEnd w:id="82"/>
    <w:bookmarkStart w:name="z95" w:id="83"/>
    <w:p>
      <w:pPr>
        <w:spacing w:after="0"/>
        <w:ind w:left="0"/>
        <w:jc w:val="both"/>
      </w:pPr>
      <w:r>
        <w:rPr>
          <w:rFonts w:ascii="Times New Roman"/>
          <w:b w:val="false"/>
          <w:i w:val="false"/>
          <w:color w:val="000000"/>
          <w:sz w:val="28"/>
        </w:rPr>
        <w:t>
      1) установления любых не измеряемых количественно и (или) неадминистрируемых требований к потенциальным поставщикам;</w:t>
      </w:r>
    </w:p>
    <w:bookmarkEnd w:id="83"/>
    <w:bookmarkStart w:name="z96" w:id="84"/>
    <w:p>
      <w:pPr>
        <w:spacing w:after="0"/>
        <w:ind w:left="0"/>
        <w:jc w:val="both"/>
      </w:pPr>
      <w:r>
        <w:rPr>
          <w:rFonts w:ascii="Times New Roman"/>
          <w:b w:val="false"/>
          <w:i w:val="false"/>
          <w:color w:val="000000"/>
          <w:sz w:val="28"/>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закупок:</w:t>
      </w:r>
    </w:p>
    <w:bookmarkEnd w:id="84"/>
    <w:bookmarkStart w:name="z97" w:id="85"/>
    <w:p>
      <w:pPr>
        <w:spacing w:after="0"/>
        <w:ind w:left="0"/>
        <w:jc w:val="both"/>
      </w:pPr>
      <w:r>
        <w:rPr>
          <w:rFonts w:ascii="Times New Roman"/>
          <w:b w:val="false"/>
          <w:i w:val="false"/>
          <w:color w:val="000000"/>
          <w:sz w:val="28"/>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85"/>
    <w:bookmarkStart w:name="z98" w:id="86"/>
    <w:p>
      <w:pPr>
        <w:spacing w:after="0"/>
        <w:ind w:left="0"/>
        <w:jc w:val="both"/>
      </w:pPr>
      <w:r>
        <w:rPr>
          <w:rFonts w:ascii="Times New Roman"/>
          <w:b w:val="false"/>
          <w:i w:val="false"/>
          <w:color w:val="000000"/>
          <w:sz w:val="28"/>
        </w:rPr>
        <w:t>
      для ремонта и (или) технического сопровождения, имеющегося у заказчика товара.";</w:t>
      </w:r>
    </w:p>
    <w:bookmarkEnd w:id="86"/>
    <w:bookmarkStart w:name="z99" w:id="8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12</w:t>
      </w:r>
      <w:r>
        <w:rPr>
          <w:rFonts w:ascii="Times New Roman"/>
          <w:b w:val="false"/>
          <w:i w:val="false"/>
          <w:color w:val="000000"/>
          <w:sz w:val="28"/>
        </w:rPr>
        <w:t xml:space="preserve"> изложить в следующей редакции:</w:t>
      </w:r>
    </w:p>
    <w:bookmarkEnd w:id="87"/>
    <w:bookmarkStart w:name="z100" w:id="88"/>
    <w:p>
      <w:pPr>
        <w:spacing w:after="0"/>
        <w:ind w:left="0"/>
        <w:jc w:val="both"/>
      </w:pPr>
      <w:r>
        <w:rPr>
          <w:rFonts w:ascii="Times New Roman"/>
          <w:b w:val="false"/>
          <w:i w:val="false"/>
          <w:color w:val="000000"/>
          <w:sz w:val="28"/>
        </w:rPr>
        <w:t>
      "Параграф 12. Особенности рассмотрения заявок при осуществлении закупок товаров, услуг и работ";</w:t>
      </w:r>
    </w:p>
    <w:bookmarkEnd w:id="88"/>
    <w:bookmarkStart w:name="z101" w:id="89"/>
    <w:p>
      <w:pPr>
        <w:spacing w:after="0"/>
        <w:ind w:left="0"/>
        <w:jc w:val="both"/>
      </w:pPr>
      <w:r>
        <w:rPr>
          <w:rFonts w:ascii="Times New Roman"/>
          <w:b w:val="false"/>
          <w:i w:val="false"/>
          <w:color w:val="000000"/>
          <w:sz w:val="28"/>
        </w:rPr>
        <w:t>
      дополнить пунктом 162-1 следующего содержания:</w:t>
      </w:r>
    </w:p>
    <w:bookmarkEnd w:id="89"/>
    <w:bookmarkStart w:name="z102" w:id="90"/>
    <w:p>
      <w:pPr>
        <w:spacing w:after="0"/>
        <w:ind w:left="0"/>
        <w:jc w:val="both"/>
      </w:pPr>
      <w:r>
        <w:rPr>
          <w:rFonts w:ascii="Times New Roman"/>
          <w:b w:val="false"/>
          <w:i w:val="false"/>
          <w:color w:val="000000"/>
          <w:sz w:val="28"/>
        </w:rPr>
        <w:t xml:space="preserve">
      "162-1. В тендере, где предметом закупок является оказание инжиниринговых услуг (технический и авторский надзор) за ходом строительства новых объектов, а также за ходом расширения, технического перевооружения, модернизации, реконструкции, реставрации и капитального ремонта существующих объектов, документом, подтверждающим опыт работы, являются электронные копии актов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w:t>
      </w:r>
    </w:p>
    <w:bookmarkEnd w:id="90"/>
    <w:bookmarkStart w:name="z103" w:id="91"/>
    <w:p>
      <w:pPr>
        <w:spacing w:after="0"/>
        <w:ind w:left="0"/>
        <w:jc w:val="both"/>
      </w:pPr>
      <w:r>
        <w:rPr>
          <w:rFonts w:ascii="Times New Roman"/>
          <w:b w:val="false"/>
          <w:i w:val="false"/>
          <w:color w:val="000000"/>
          <w:sz w:val="28"/>
        </w:rPr>
        <w:t>
      дополнить пунктами 165-1, 165-2, 165-3 и 165-4 следующего содержания:</w:t>
      </w:r>
    </w:p>
    <w:bookmarkEnd w:id="91"/>
    <w:bookmarkStart w:name="z104" w:id="92"/>
    <w:p>
      <w:pPr>
        <w:spacing w:after="0"/>
        <w:ind w:left="0"/>
        <w:jc w:val="both"/>
      </w:pPr>
      <w:r>
        <w:rPr>
          <w:rFonts w:ascii="Times New Roman"/>
          <w:b w:val="false"/>
          <w:i w:val="false"/>
          <w:color w:val="000000"/>
          <w:sz w:val="28"/>
        </w:rPr>
        <w:t>
      "165-1. Потенциальные поставщики, имеющие соответствующее разрешение (уведомление) на строительно-монтажные работы и участвующие в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тендерной документации.</w:t>
      </w:r>
    </w:p>
    <w:bookmarkEnd w:id="92"/>
    <w:bookmarkStart w:name="z105" w:id="93"/>
    <w:p>
      <w:pPr>
        <w:spacing w:after="0"/>
        <w:ind w:left="0"/>
        <w:jc w:val="both"/>
      </w:pPr>
      <w:r>
        <w:rPr>
          <w:rFonts w:ascii="Times New Roman"/>
          <w:b w:val="false"/>
          <w:i w:val="false"/>
          <w:color w:val="000000"/>
          <w:sz w:val="28"/>
        </w:rPr>
        <w:t>
      165-2. В тендере, где предметом тендера являются работы по среднему ремонту автомобильной дороги, учитывается опыт работы строительства, реконструкции, капитального и среднего ремонта автомобильных дорог.</w:t>
      </w:r>
    </w:p>
    <w:bookmarkEnd w:id="93"/>
    <w:bookmarkStart w:name="z106" w:id="94"/>
    <w:p>
      <w:pPr>
        <w:spacing w:after="0"/>
        <w:ind w:left="0"/>
        <w:jc w:val="both"/>
      </w:pPr>
      <w:r>
        <w:rPr>
          <w:rFonts w:ascii="Times New Roman"/>
          <w:b w:val="false"/>
          <w:i w:val="false"/>
          <w:color w:val="000000"/>
          <w:sz w:val="28"/>
        </w:rPr>
        <w:t>
      В тендере, где предметом тендера являются работы по текущему ремонту, учитывается опыт работы строительства новых объектов, расширения, модернизации, технического перевооружения, реконструкции, капитального и текущего ремонта существующих объектов.</w:t>
      </w:r>
    </w:p>
    <w:bookmarkEnd w:id="94"/>
    <w:bookmarkStart w:name="z107" w:id="95"/>
    <w:p>
      <w:pPr>
        <w:spacing w:after="0"/>
        <w:ind w:left="0"/>
        <w:jc w:val="both"/>
      </w:pPr>
      <w:r>
        <w:rPr>
          <w:rFonts w:ascii="Times New Roman"/>
          <w:b w:val="false"/>
          <w:i w:val="false"/>
          <w:color w:val="000000"/>
          <w:sz w:val="28"/>
        </w:rPr>
        <w:t>
      В тендере, где предметом тендера являются работы по текущему ремонту автомобильных дорог,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bookmarkEnd w:id="95"/>
    <w:bookmarkStart w:name="z108" w:id="96"/>
    <w:p>
      <w:pPr>
        <w:spacing w:after="0"/>
        <w:ind w:left="0"/>
        <w:jc w:val="both"/>
      </w:pPr>
      <w:r>
        <w:rPr>
          <w:rFonts w:ascii="Times New Roman"/>
          <w:b w:val="false"/>
          <w:i w:val="false"/>
          <w:color w:val="000000"/>
          <w:sz w:val="28"/>
        </w:rPr>
        <w:t>
      165-3. Предоставление электронных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не предоставляются.</w:t>
      </w:r>
    </w:p>
    <w:bookmarkEnd w:id="96"/>
    <w:bookmarkStart w:name="z109" w:id="97"/>
    <w:p>
      <w:pPr>
        <w:spacing w:after="0"/>
        <w:ind w:left="0"/>
        <w:jc w:val="both"/>
      </w:pPr>
      <w:r>
        <w:rPr>
          <w:rFonts w:ascii="Times New Roman"/>
          <w:b w:val="false"/>
          <w:i w:val="false"/>
          <w:color w:val="000000"/>
          <w:sz w:val="28"/>
        </w:rPr>
        <w:t>
      165-4.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тендерной документации.</w:t>
      </w:r>
    </w:p>
    <w:bookmarkEnd w:id="97"/>
    <w:bookmarkStart w:name="z110" w:id="98"/>
    <w:p>
      <w:pPr>
        <w:spacing w:after="0"/>
        <w:ind w:left="0"/>
        <w:jc w:val="both"/>
      </w:pPr>
      <w:r>
        <w:rPr>
          <w:rFonts w:ascii="Times New Roman"/>
          <w:b w:val="false"/>
          <w:i w:val="false"/>
          <w:color w:val="000000"/>
          <w:sz w:val="28"/>
        </w:rPr>
        <w:t>
      При этом не допускается представление электронной копии договора субаренды материальных ресурсов.";</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w:t>
      </w:r>
      <w:r>
        <w:rPr>
          <w:rFonts w:ascii="Times New Roman"/>
          <w:b w:val="false"/>
          <w:i w:val="false"/>
          <w:color w:val="000000"/>
          <w:sz w:val="28"/>
        </w:rPr>
        <w:t xml:space="preserve"> изложить в следующей редакции:</w:t>
      </w:r>
    </w:p>
    <w:bookmarkStart w:name="z112" w:id="99"/>
    <w:p>
      <w:pPr>
        <w:spacing w:after="0"/>
        <w:ind w:left="0"/>
        <w:jc w:val="both"/>
      </w:pPr>
      <w:r>
        <w:rPr>
          <w:rFonts w:ascii="Times New Roman"/>
          <w:b w:val="false"/>
          <w:i w:val="false"/>
          <w:color w:val="000000"/>
          <w:sz w:val="28"/>
        </w:rPr>
        <w:t>
      "172. При расчете опыта работы по договорам со сроком свыше одного года признается год завершения работ.";</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186</w:t>
      </w:r>
      <w:r>
        <w:rPr>
          <w:rFonts w:ascii="Times New Roman"/>
          <w:b w:val="false"/>
          <w:i w:val="false"/>
          <w:color w:val="000000"/>
          <w:sz w:val="28"/>
        </w:rPr>
        <w:t xml:space="preserve"> изложить в следующей редакции:</w:t>
      </w:r>
    </w:p>
    <w:bookmarkStart w:name="z115" w:id="100"/>
    <w:p>
      <w:pPr>
        <w:spacing w:after="0"/>
        <w:ind w:left="0"/>
        <w:jc w:val="both"/>
      </w:pPr>
      <w:r>
        <w:rPr>
          <w:rFonts w:ascii="Times New Roman"/>
          <w:b w:val="false"/>
          <w:i w:val="false"/>
          <w:color w:val="000000"/>
          <w:sz w:val="28"/>
        </w:rPr>
        <w:t>
      "186. Тендер признается несостоявшимся по одному из следующих оснований:</w:t>
      </w:r>
    </w:p>
    <w:bookmarkEnd w:id="100"/>
    <w:bookmarkStart w:name="z116" w:id="101"/>
    <w:p>
      <w:pPr>
        <w:spacing w:after="0"/>
        <w:ind w:left="0"/>
        <w:jc w:val="both"/>
      </w:pPr>
      <w:r>
        <w:rPr>
          <w:rFonts w:ascii="Times New Roman"/>
          <w:b w:val="false"/>
          <w:i w:val="false"/>
          <w:color w:val="000000"/>
          <w:sz w:val="28"/>
        </w:rPr>
        <w:t>
      1) отсутствия представленных заявок на участие в тендере;</w:t>
      </w:r>
    </w:p>
    <w:bookmarkEnd w:id="101"/>
    <w:bookmarkStart w:name="z117" w:id="102"/>
    <w:p>
      <w:pPr>
        <w:spacing w:after="0"/>
        <w:ind w:left="0"/>
        <w:jc w:val="both"/>
      </w:pPr>
      <w:r>
        <w:rPr>
          <w:rFonts w:ascii="Times New Roman"/>
          <w:b w:val="false"/>
          <w:i w:val="false"/>
          <w:color w:val="000000"/>
          <w:sz w:val="28"/>
        </w:rPr>
        <w:t>
      2) представления менее двух заявок на участие в тендере;</w:t>
      </w:r>
    </w:p>
    <w:bookmarkEnd w:id="102"/>
    <w:bookmarkStart w:name="z118" w:id="103"/>
    <w:p>
      <w:pPr>
        <w:spacing w:after="0"/>
        <w:ind w:left="0"/>
        <w:jc w:val="both"/>
      </w:pPr>
      <w:r>
        <w:rPr>
          <w:rFonts w:ascii="Times New Roman"/>
          <w:b w:val="false"/>
          <w:i w:val="false"/>
          <w:color w:val="000000"/>
          <w:sz w:val="28"/>
        </w:rPr>
        <w:t>
      3) к участию в тендере не допущен ни один потенциальный поставщик в случаях представления двух и более заявок на участие в тендера;</w:t>
      </w:r>
    </w:p>
    <w:bookmarkEnd w:id="103"/>
    <w:bookmarkStart w:name="z119" w:id="104"/>
    <w:p>
      <w:pPr>
        <w:spacing w:after="0"/>
        <w:ind w:left="0"/>
        <w:jc w:val="both"/>
      </w:pPr>
      <w:r>
        <w:rPr>
          <w:rFonts w:ascii="Times New Roman"/>
          <w:b w:val="false"/>
          <w:i w:val="false"/>
          <w:color w:val="000000"/>
          <w:sz w:val="28"/>
        </w:rPr>
        <w:t>
      4) к участию в тендере допущен один потенциальный поставщик в случаях представления двух и более заявок на участие в тендере.";</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187</w:t>
      </w:r>
      <w:r>
        <w:rPr>
          <w:rFonts w:ascii="Times New Roman"/>
          <w:b w:val="false"/>
          <w:i w:val="false"/>
          <w:color w:val="000000"/>
          <w:sz w:val="28"/>
        </w:rPr>
        <w:t xml:space="preserve"> изложить в следующей редакции:</w:t>
      </w:r>
    </w:p>
    <w:bookmarkStart w:name="z121" w:id="105"/>
    <w:p>
      <w:pPr>
        <w:spacing w:after="0"/>
        <w:ind w:left="0"/>
        <w:jc w:val="both"/>
      </w:pPr>
      <w:r>
        <w:rPr>
          <w:rFonts w:ascii="Times New Roman"/>
          <w:b w:val="false"/>
          <w:i w:val="false"/>
          <w:color w:val="000000"/>
          <w:sz w:val="28"/>
        </w:rPr>
        <w:t>
      "187. Если закупки способом тендера признаны несостоявшимися, Заказчик принимает одно из следующих решений:</w:t>
      </w:r>
    </w:p>
    <w:bookmarkEnd w:id="105"/>
    <w:bookmarkStart w:name="z122" w:id="106"/>
    <w:p>
      <w:pPr>
        <w:spacing w:after="0"/>
        <w:ind w:left="0"/>
        <w:jc w:val="both"/>
      </w:pPr>
      <w:r>
        <w:rPr>
          <w:rFonts w:ascii="Times New Roman"/>
          <w:b w:val="false"/>
          <w:i w:val="false"/>
          <w:color w:val="000000"/>
          <w:sz w:val="28"/>
        </w:rPr>
        <w:t>
      1) о повторном проведении закупок способом тендера;</w:t>
      </w:r>
    </w:p>
    <w:bookmarkEnd w:id="106"/>
    <w:bookmarkStart w:name="z123" w:id="107"/>
    <w:p>
      <w:pPr>
        <w:spacing w:after="0"/>
        <w:ind w:left="0"/>
        <w:jc w:val="both"/>
      </w:pPr>
      <w:r>
        <w:rPr>
          <w:rFonts w:ascii="Times New Roman"/>
          <w:b w:val="false"/>
          <w:i w:val="false"/>
          <w:color w:val="000000"/>
          <w:sz w:val="28"/>
        </w:rPr>
        <w:t>
      2) об изменении тендерной документации и повторном проведении закупок способом тендера;</w:t>
      </w:r>
    </w:p>
    <w:bookmarkEnd w:id="107"/>
    <w:bookmarkStart w:name="z124" w:id="108"/>
    <w:p>
      <w:pPr>
        <w:spacing w:after="0"/>
        <w:ind w:left="0"/>
        <w:jc w:val="both"/>
      </w:pPr>
      <w:r>
        <w:rPr>
          <w:rFonts w:ascii="Times New Roman"/>
          <w:b w:val="false"/>
          <w:i w:val="false"/>
          <w:color w:val="000000"/>
          <w:sz w:val="28"/>
        </w:rPr>
        <w:t>
      3) об осуществлении закупок способом из одного источника в случаях признания закупок несостоявшимися по основаниям, предусмотренным подпунктами 1) и 2) пункта 186 настоящих Правил.</w:t>
      </w:r>
    </w:p>
    <w:bookmarkEnd w:id="108"/>
    <w:bookmarkStart w:name="z125" w:id="109"/>
    <w:p>
      <w:pPr>
        <w:spacing w:after="0"/>
        <w:ind w:left="0"/>
        <w:jc w:val="both"/>
      </w:pPr>
      <w:r>
        <w:rPr>
          <w:rFonts w:ascii="Times New Roman"/>
          <w:b w:val="false"/>
          <w:i w:val="false"/>
          <w:color w:val="000000"/>
          <w:sz w:val="28"/>
        </w:rPr>
        <w:t xml:space="preserve">
      Настоящий пункт также применяется на закупки товаров и услуг, находящихся в перечне предусмотренных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 с соблюдением условий, предусмотренных пунктом 77 настоящих Правил.";</w:t>
      </w:r>
    </w:p>
    <w:bookmarkEnd w:id="109"/>
    <w:bookmarkStart w:name="z126" w:id="110"/>
    <w:p>
      <w:pPr>
        <w:spacing w:after="0"/>
        <w:ind w:left="0"/>
        <w:jc w:val="both"/>
      </w:pPr>
      <w:r>
        <w:rPr>
          <w:rFonts w:ascii="Times New Roman"/>
          <w:b w:val="false"/>
          <w:i w:val="false"/>
          <w:color w:val="000000"/>
          <w:sz w:val="28"/>
        </w:rPr>
        <w:t>
      дополнить пунктом 190-1 следующего содержания:</w:t>
      </w:r>
    </w:p>
    <w:bookmarkEnd w:id="110"/>
    <w:bookmarkStart w:name="z127" w:id="111"/>
    <w:p>
      <w:pPr>
        <w:spacing w:after="0"/>
        <w:ind w:left="0"/>
        <w:jc w:val="both"/>
      </w:pPr>
      <w:r>
        <w:rPr>
          <w:rFonts w:ascii="Times New Roman"/>
          <w:b w:val="false"/>
          <w:i w:val="false"/>
          <w:color w:val="000000"/>
          <w:sz w:val="28"/>
        </w:rPr>
        <w:t xml:space="preserve">
      "190-1. В случаях если закупки признаны несостоявшимися по основанию отсутствия заявок на участие в закупках Заказчик (Организатор) закупок направляет приглашение на бумажном носителе потенциальному поставщику не являющегося резидентом Республики Казахстан с соблюдением принципа осуществления закупок, предусмотренного подпунктом 1) </w:t>
      </w:r>
      <w:r>
        <w:rPr>
          <w:rFonts w:ascii="Times New Roman"/>
          <w:b w:val="false"/>
          <w:i w:val="false"/>
          <w:color w:val="000000"/>
          <w:sz w:val="28"/>
        </w:rPr>
        <w:t>пункта 21</w:t>
      </w:r>
      <w:r>
        <w:rPr>
          <w:rFonts w:ascii="Times New Roman"/>
          <w:b w:val="false"/>
          <w:i w:val="false"/>
          <w:color w:val="000000"/>
          <w:sz w:val="28"/>
        </w:rPr>
        <w:t xml:space="preserve"> настоящих Правил.</w:t>
      </w:r>
    </w:p>
    <w:bookmarkEnd w:id="111"/>
    <w:bookmarkStart w:name="z128" w:id="112"/>
    <w:p>
      <w:pPr>
        <w:spacing w:after="0"/>
        <w:ind w:left="0"/>
        <w:jc w:val="both"/>
      </w:pPr>
      <w:r>
        <w:rPr>
          <w:rFonts w:ascii="Times New Roman"/>
          <w:b w:val="false"/>
          <w:i w:val="false"/>
          <w:color w:val="000000"/>
          <w:sz w:val="28"/>
        </w:rPr>
        <w:t>
      При этом Заказчик (Организатор) в течение 5 (пяти) рабочих дней со дня заключения договора размещает на веб-портале приглашение и договор о закупках.";</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194</w:t>
      </w:r>
      <w:r>
        <w:rPr>
          <w:rFonts w:ascii="Times New Roman"/>
          <w:b w:val="false"/>
          <w:i w:val="false"/>
          <w:color w:val="000000"/>
          <w:sz w:val="28"/>
        </w:rPr>
        <w:t xml:space="preserve"> изложить в следующей редакции:</w:t>
      </w:r>
    </w:p>
    <w:bookmarkStart w:name="z130" w:id="113"/>
    <w:p>
      <w:pPr>
        <w:spacing w:after="0"/>
        <w:ind w:left="0"/>
        <w:jc w:val="both"/>
      </w:pPr>
      <w:r>
        <w:rPr>
          <w:rFonts w:ascii="Times New Roman"/>
          <w:b w:val="false"/>
          <w:i w:val="false"/>
          <w:color w:val="000000"/>
          <w:sz w:val="28"/>
        </w:rPr>
        <w:t>
      "194. В случае, если при осуществлении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заказчик проводит закупки повторно либо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201</w:t>
      </w:r>
      <w:r>
        <w:rPr>
          <w:rFonts w:ascii="Times New Roman"/>
          <w:b w:val="false"/>
          <w:i w:val="false"/>
          <w:color w:val="000000"/>
          <w:sz w:val="28"/>
        </w:rPr>
        <w:t xml:space="preserve"> изложить в следующей редакции:</w:t>
      </w:r>
    </w:p>
    <w:bookmarkStart w:name="z132" w:id="114"/>
    <w:p>
      <w:pPr>
        <w:spacing w:after="0"/>
        <w:ind w:left="0"/>
        <w:jc w:val="both"/>
      </w:pPr>
      <w:r>
        <w:rPr>
          <w:rFonts w:ascii="Times New Roman"/>
          <w:b w:val="false"/>
          <w:i w:val="false"/>
          <w:color w:val="000000"/>
          <w:sz w:val="28"/>
        </w:rPr>
        <w:t>
      "201. Закупки способом из одного источника путем прямого заключения договор осуществляются в случаях:</w:t>
      </w:r>
    </w:p>
    <w:bookmarkEnd w:id="114"/>
    <w:bookmarkStart w:name="z133" w:id="115"/>
    <w:p>
      <w:pPr>
        <w:spacing w:after="0"/>
        <w:ind w:left="0"/>
        <w:jc w:val="both"/>
      </w:pPr>
      <w:r>
        <w:rPr>
          <w:rFonts w:ascii="Times New Roman"/>
          <w:b w:val="false"/>
          <w:i w:val="false"/>
          <w:color w:val="000000"/>
          <w:sz w:val="28"/>
        </w:rPr>
        <w:t>
      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 а также приобретения услуг водоснабжения, отвода стоков (канализации), природного газа, воды и тепловой энергии через присоединенную сеть;</w:t>
      </w:r>
    </w:p>
    <w:bookmarkEnd w:id="115"/>
    <w:bookmarkStart w:name="z134" w:id="116"/>
    <w:p>
      <w:pPr>
        <w:spacing w:after="0"/>
        <w:ind w:left="0"/>
        <w:jc w:val="both"/>
      </w:pPr>
      <w:r>
        <w:rPr>
          <w:rFonts w:ascii="Times New Roman"/>
          <w:b w:val="false"/>
          <w:i w:val="false"/>
          <w:color w:val="000000"/>
          <w:sz w:val="28"/>
        </w:rPr>
        <w:t>
      2)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bookmarkEnd w:id="116"/>
    <w:bookmarkStart w:name="z135" w:id="117"/>
    <w:p>
      <w:pPr>
        <w:spacing w:after="0"/>
        <w:ind w:left="0"/>
        <w:jc w:val="both"/>
      </w:pPr>
      <w:r>
        <w:rPr>
          <w:rFonts w:ascii="Times New Roman"/>
          <w:b w:val="false"/>
          <w:i w:val="false"/>
          <w:color w:val="000000"/>
          <w:sz w:val="28"/>
        </w:rPr>
        <w:t>
      3) приобретения товаров, работ, услуг обособленными подразделениями заказчика на территории иностранного государства (за пределами территории Республики Казахстан) для обеспечения деятельности обособленного подразделения;</w:t>
      </w:r>
    </w:p>
    <w:bookmarkEnd w:id="117"/>
    <w:bookmarkStart w:name="z136" w:id="118"/>
    <w:p>
      <w:pPr>
        <w:spacing w:after="0"/>
        <w:ind w:left="0"/>
        <w:jc w:val="both"/>
      </w:pPr>
      <w:r>
        <w:rPr>
          <w:rFonts w:ascii="Times New Roman"/>
          <w:b w:val="false"/>
          <w:i w:val="false"/>
          <w:color w:val="000000"/>
          <w:sz w:val="28"/>
        </w:rPr>
        <w:t>
      4)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bookmarkEnd w:id="118"/>
    <w:bookmarkStart w:name="z137" w:id="119"/>
    <w:p>
      <w:pPr>
        <w:spacing w:after="0"/>
        <w:ind w:left="0"/>
        <w:jc w:val="both"/>
      </w:pPr>
      <w:r>
        <w:rPr>
          <w:rFonts w:ascii="Times New Roman"/>
          <w:b w:val="false"/>
          <w:i w:val="false"/>
          <w:color w:val="000000"/>
          <w:sz w:val="28"/>
        </w:rPr>
        <w:t>
      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и судебных органах, а также в процессе до арбитражного (судебного) урегулирования споров, арбитражных сборов и расходов, связанных с разрешением спора в третейском суде;</w:t>
      </w:r>
    </w:p>
    <w:bookmarkEnd w:id="119"/>
    <w:bookmarkStart w:name="z138" w:id="120"/>
    <w:p>
      <w:pPr>
        <w:spacing w:after="0"/>
        <w:ind w:left="0"/>
        <w:jc w:val="both"/>
      </w:pPr>
      <w:r>
        <w:rPr>
          <w:rFonts w:ascii="Times New Roman"/>
          <w:b w:val="false"/>
          <w:i w:val="false"/>
          <w:color w:val="000000"/>
          <w:sz w:val="28"/>
        </w:rPr>
        <w:t>
      6) приобретения товаров, работ, услуг у лица, определенного законами Республики Казахстан;</w:t>
      </w:r>
    </w:p>
    <w:bookmarkEnd w:id="120"/>
    <w:bookmarkStart w:name="z139" w:id="121"/>
    <w:p>
      <w:pPr>
        <w:spacing w:after="0"/>
        <w:ind w:left="0"/>
        <w:jc w:val="both"/>
      </w:pPr>
      <w:r>
        <w:rPr>
          <w:rFonts w:ascii="Times New Roman"/>
          <w:b w:val="false"/>
          <w:i w:val="false"/>
          <w:color w:val="000000"/>
          <w:sz w:val="28"/>
        </w:rPr>
        <w:t>
      7) приобретения услуг по доверительному управлению имуществом у лица, определенного законодательством Республики Казахстан;</w:t>
      </w:r>
    </w:p>
    <w:bookmarkEnd w:id="121"/>
    <w:bookmarkStart w:name="z140" w:id="122"/>
    <w:p>
      <w:pPr>
        <w:spacing w:after="0"/>
        <w:ind w:left="0"/>
        <w:jc w:val="both"/>
      </w:pPr>
      <w:r>
        <w:rPr>
          <w:rFonts w:ascii="Times New Roman"/>
          <w:b w:val="false"/>
          <w:i w:val="false"/>
          <w:color w:val="000000"/>
          <w:sz w:val="28"/>
        </w:rPr>
        <w:t>
      8) приобретения имущества (активов), реализуемого на торгах (аукционах):</w:t>
      </w:r>
    </w:p>
    <w:bookmarkEnd w:id="122"/>
    <w:bookmarkStart w:name="z141" w:id="123"/>
    <w:p>
      <w:pPr>
        <w:spacing w:after="0"/>
        <w:ind w:left="0"/>
        <w:jc w:val="both"/>
      </w:pPr>
      <w:r>
        <w:rPr>
          <w:rFonts w:ascii="Times New Roman"/>
          <w:b w:val="false"/>
          <w:i w:val="false"/>
          <w:color w:val="000000"/>
          <w:sz w:val="28"/>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bookmarkEnd w:id="123"/>
    <w:bookmarkStart w:name="z142" w:id="124"/>
    <w:p>
      <w:pPr>
        <w:spacing w:after="0"/>
        <w:ind w:left="0"/>
        <w:jc w:val="both"/>
      </w:pPr>
      <w:r>
        <w:rPr>
          <w:rFonts w:ascii="Times New Roman"/>
          <w:b w:val="false"/>
          <w:i w:val="false"/>
          <w:color w:val="000000"/>
          <w:sz w:val="28"/>
        </w:rPr>
        <w:t>
      проводимых в соответствии с законодательством Республики Казахстан о реабилитации и банкротстве;</w:t>
      </w:r>
    </w:p>
    <w:bookmarkEnd w:id="124"/>
    <w:bookmarkStart w:name="z143" w:id="125"/>
    <w:p>
      <w:pPr>
        <w:spacing w:after="0"/>
        <w:ind w:left="0"/>
        <w:jc w:val="both"/>
      </w:pPr>
      <w:r>
        <w:rPr>
          <w:rFonts w:ascii="Times New Roman"/>
          <w:b w:val="false"/>
          <w:i w:val="false"/>
          <w:color w:val="000000"/>
          <w:sz w:val="28"/>
        </w:rPr>
        <w:t>
      проводимых в соответствии с земельным законодательством Республики Казахстан;</w:t>
      </w:r>
    </w:p>
    <w:bookmarkEnd w:id="125"/>
    <w:bookmarkStart w:name="z144" w:id="126"/>
    <w:p>
      <w:pPr>
        <w:spacing w:after="0"/>
        <w:ind w:left="0"/>
        <w:jc w:val="both"/>
      </w:pPr>
      <w:r>
        <w:rPr>
          <w:rFonts w:ascii="Times New Roman"/>
          <w:b w:val="false"/>
          <w:i w:val="false"/>
          <w:color w:val="000000"/>
          <w:sz w:val="28"/>
        </w:rPr>
        <w:t>
      при приватизации государственного имущества;</w:t>
      </w:r>
    </w:p>
    <w:bookmarkEnd w:id="126"/>
    <w:bookmarkStart w:name="z145" w:id="127"/>
    <w:p>
      <w:pPr>
        <w:spacing w:after="0"/>
        <w:ind w:left="0"/>
        <w:jc w:val="both"/>
      </w:pPr>
      <w:r>
        <w:rPr>
          <w:rFonts w:ascii="Times New Roman"/>
          <w:b w:val="false"/>
          <w:i w:val="false"/>
          <w:color w:val="000000"/>
          <w:sz w:val="28"/>
        </w:rPr>
        <w:t>
      9) приобретения космических снимков;</w:t>
      </w:r>
    </w:p>
    <w:bookmarkEnd w:id="127"/>
    <w:bookmarkStart w:name="z146" w:id="128"/>
    <w:p>
      <w:pPr>
        <w:spacing w:after="0"/>
        <w:ind w:left="0"/>
        <w:jc w:val="both"/>
      </w:pPr>
      <w:r>
        <w:rPr>
          <w:rFonts w:ascii="Times New Roman"/>
          <w:b w:val="false"/>
          <w:i w:val="false"/>
          <w:color w:val="000000"/>
          <w:sz w:val="28"/>
        </w:rPr>
        <w:t>
      10) приобретения работ и услуг по ремонту авиационной техники на специализированных авиаремонтных предприятиях;</w:t>
      </w:r>
    </w:p>
    <w:bookmarkEnd w:id="128"/>
    <w:bookmarkStart w:name="z147" w:id="129"/>
    <w:p>
      <w:pPr>
        <w:spacing w:after="0"/>
        <w:ind w:left="0"/>
        <w:jc w:val="both"/>
      </w:pPr>
      <w:r>
        <w:rPr>
          <w:rFonts w:ascii="Times New Roman"/>
          <w:b w:val="false"/>
          <w:i w:val="false"/>
          <w:color w:val="000000"/>
          <w:sz w:val="28"/>
        </w:rPr>
        <w:t>
      11) приобретения однородных товаров, работ и услуг, если годовой объем таких однородных товаров, работ и услуг в стоимостном выражении не превышает тысячекратного размера месячного расчетного показателя, установленного законом о республиканском бюджете на соответствующий финансовый год;</w:t>
      </w:r>
    </w:p>
    <w:bookmarkEnd w:id="129"/>
    <w:bookmarkStart w:name="z148" w:id="130"/>
    <w:p>
      <w:pPr>
        <w:spacing w:after="0"/>
        <w:ind w:left="0"/>
        <w:jc w:val="both"/>
      </w:pPr>
      <w:r>
        <w:rPr>
          <w:rFonts w:ascii="Times New Roman"/>
          <w:b w:val="false"/>
          <w:i w:val="false"/>
          <w:color w:val="000000"/>
          <w:sz w:val="28"/>
        </w:rPr>
        <w:t>
      12) приобретения материалов выставок, семинаров, конференций, совещаний, форумов, симпозиумов, тренингов, стажировок, мастер-классов, а также оплаты за участие в указанных мероприятиях и приобретение товаров, работ, услуг для организации участия в указанных мероприятиях;</w:t>
      </w:r>
    </w:p>
    <w:bookmarkEnd w:id="130"/>
    <w:bookmarkStart w:name="z149" w:id="131"/>
    <w:p>
      <w:pPr>
        <w:spacing w:after="0"/>
        <w:ind w:left="0"/>
        <w:jc w:val="both"/>
      </w:pPr>
      <w:r>
        <w:rPr>
          <w:rFonts w:ascii="Times New Roman"/>
          <w:b w:val="false"/>
          <w:i w:val="false"/>
          <w:color w:val="000000"/>
          <w:sz w:val="28"/>
        </w:rPr>
        <w:t>
      13) приобретения Заказчиком товаров, работ, услуг для исполнения обязательств по договору:</w:t>
      </w:r>
    </w:p>
    <w:bookmarkEnd w:id="131"/>
    <w:bookmarkStart w:name="z150" w:id="132"/>
    <w:p>
      <w:pPr>
        <w:spacing w:after="0"/>
        <w:ind w:left="0"/>
        <w:jc w:val="both"/>
      </w:pPr>
      <w:r>
        <w:rPr>
          <w:rFonts w:ascii="Times New Roman"/>
          <w:b w:val="false"/>
          <w:i w:val="false"/>
          <w:color w:val="000000"/>
          <w:sz w:val="28"/>
        </w:rPr>
        <w:t>
      о государственных закупках, заключенному им в качестве поставщика в рамках законодательства о государственных закупках;</w:t>
      </w:r>
    </w:p>
    <w:bookmarkEnd w:id="132"/>
    <w:bookmarkStart w:name="z151" w:id="133"/>
    <w:p>
      <w:pPr>
        <w:spacing w:after="0"/>
        <w:ind w:left="0"/>
        <w:jc w:val="both"/>
      </w:pPr>
      <w:r>
        <w:rPr>
          <w:rFonts w:ascii="Times New Roman"/>
          <w:b w:val="false"/>
          <w:i w:val="false"/>
          <w:color w:val="000000"/>
          <w:sz w:val="28"/>
        </w:rPr>
        <w:t>
      о закупках, заключенному им в качестве поставщика в рамках законодательства о недропользовании по итогам тендера;</w:t>
      </w:r>
    </w:p>
    <w:bookmarkEnd w:id="133"/>
    <w:bookmarkStart w:name="z152" w:id="134"/>
    <w:p>
      <w:pPr>
        <w:spacing w:after="0"/>
        <w:ind w:left="0"/>
        <w:jc w:val="both"/>
      </w:pPr>
      <w:r>
        <w:rPr>
          <w:rFonts w:ascii="Times New Roman"/>
          <w:b w:val="false"/>
          <w:i w:val="false"/>
          <w:color w:val="000000"/>
          <w:sz w:val="28"/>
        </w:rPr>
        <w:t>
      о закупках, заключенному им в качестве поставщика в рамках законодательства других стран (экспортные контракты);</w:t>
      </w:r>
    </w:p>
    <w:bookmarkEnd w:id="134"/>
    <w:bookmarkStart w:name="z153" w:id="135"/>
    <w:p>
      <w:pPr>
        <w:spacing w:after="0"/>
        <w:ind w:left="0"/>
        <w:jc w:val="both"/>
      </w:pPr>
      <w:r>
        <w:rPr>
          <w:rFonts w:ascii="Times New Roman"/>
          <w:b w:val="false"/>
          <w:i w:val="false"/>
          <w:color w:val="000000"/>
          <w:sz w:val="28"/>
        </w:rPr>
        <w:t>
      14) 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по перечню, утвержденному коллегиальным исполнительным органом и (или) наблюдательным советом (в случае отсутствия коллегиального исполнительного органа/наблюдательного совета органом управления и (или) высшим органом (общее собрание участников) Заказчика;</w:t>
      </w:r>
    </w:p>
    <w:bookmarkEnd w:id="135"/>
    <w:bookmarkStart w:name="z154" w:id="136"/>
    <w:p>
      <w:pPr>
        <w:spacing w:after="0"/>
        <w:ind w:left="0"/>
        <w:jc w:val="both"/>
      </w:pPr>
      <w:r>
        <w:rPr>
          <w:rFonts w:ascii="Times New Roman"/>
          <w:b w:val="false"/>
          <w:i w:val="false"/>
          <w:color w:val="000000"/>
          <w:sz w:val="28"/>
        </w:rPr>
        <w:t>
      15) приобретения товаров, работ, услуг для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 а также товаров, работ и услуг при возникновении поломок, выхода из строя оборудования, механизмов, задействованных в технологическом процессе, требующих восстановления;</w:t>
      </w:r>
    </w:p>
    <w:bookmarkEnd w:id="136"/>
    <w:bookmarkStart w:name="z155" w:id="137"/>
    <w:p>
      <w:pPr>
        <w:spacing w:after="0"/>
        <w:ind w:left="0"/>
        <w:jc w:val="both"/>
      </w:pPr>
      <w:r>
        <w:rPr>
          <w:rFonts w:ascii="Times New Roman"/>
          <w:b w:val="false"/>
          <w:i w:val="false"/>
          <w:color w:val="000000"/>
          <w:sz w:val="28"/>
        </w:rPr>
        <w:t>
      16) приобретения товаров, работ, услуг для устранения причин и последствий, явившихся основанием для введения чрезвычайного положения.</w:t>
      </w:r>
    </w:p>
    <w:bookmarkEnd w:id="137"/>
    <w:bookmarkStart w:name="z156" w:id="138"/>
    <w:p>
      <w:pPr>
        <w:spacing w:after="0"/>
        <w:ind w:left="0"/>
        <w:jc w:val="both"/>
      </w:pPr>
      <w:r>
        <w:rPr>
          <w:rFonts w:ascii="Times New Roman"/>
          <w:b w:val="false"/>
          <w:i w:val="false"/>
          <w:color w:val="000000"/>
          <w:sz w:val="28"/>
        </w:rPr>
        <w:t>
      При этом, приобретение таких товаров, работ, услуг осуществляется на основании решения органа управления (совета директоров) Заказчика;</w:t>
      </w:r>
    </w:p>
    <w:bookmarkEnd w:id="138"/>
    <w:bookmarkStart w:name="z157" w:id="139"/>
    <w:p>
      <w:pPr>
        <w:spacing w:after="0"/>
        <w:ind w:left="0"/>
        <w:jc w:val="both"/>
      </w:pPr>
      <w:r>
        <w:rPr>
          <w:rFonts w:ascii="Times New Roman"/>
          <w:b w:val="false"/>
          <w:i w:val="false"/>
          <w:color w:val="000000"/>
          <w:sz w:val="28"/>
        </w:rPr>
        <w:t>
      17) приобретения товаров в целях их последующей переработки по перечню, утвержденному коллегиальным исполнительным органом/ 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Заказчика;</w:t>
      </w:r>
    </w:p>
    <w:bookmarkEnd w:id="139"/>
    <w:bookmarkStart w:name="z158" w:id="140"/>
    <w:p>
      <w:pPr>
        <w:spacing w:after="0"/>
        <w:ind w:left="0"/>
        <w:jc w:val="both"/>
      </w:pPr>
      <w:r>
        <w:rPr>
          <w:rFonts w:ascii="Times New Roman"/>
          <w:b w:val="false"/>
          <w:i w:val="false"/>
          <w:color w:val="000000"/>
          <w:sz w:val="28"/>
        </w:rPr>
        <w:t>
      18) приобретения периодических печатных изданий на бумажном и (или) электронном носителях, услуг по подготовке и размещению информации в средствах массовой информации, а также услуг по предоставлению информации, размещенной на веб-сайтах, в том числе международными информационными организациями, озвученных книг, изданных на различных магнитных носителях, книг, изданных рельефно-точечным шрифтом, тифлосредств для обслуживания инвалидов по зрению;</w:t>
      </w:r>
    </w:p>
    <w:bookmarkEnd w:id="140"/>
    <w:bookmarkStart w:name="z159" w:id="141"/>
    <w:p>
      <w:pPr>
        <w:spacing w:after="0"/>
        <w:ind w:left="0"/>
        <w:jc w:val="both"/>
      </w:pPr>
      <w:r>
        <w:rPr>
          <w:rFonts w:ascii="Times New Roman"/>
          <w:b w:val="false"/>
          <w:i w:val="false"/>
          <w:color w:val="000000"/>
          <w:sz w:val="28"/>
        </w:rPr>
        <w:t>
      19) приобретения организациями, осуществляющими государственный оборонный заказ, в рамках заключенных договоров на поставку товаров, выполнение работ, оказание услуг военного и двойного назначения (применения), входящих в состав государственного оборонного заказа, определенного законодательством Республики Казахстан об оборонной промышленности и государственном оборонном заказе, а также для производства продукции, выполнения работ, оказания услуг военного и двойного (назначения), применения, входящих в состав государственного оборонного заказа;</w:t>
      </w:r>
    </w:p>
    <w:bookmarkEnd w:id="141"/>
    <w:bookmarkStart w:name="z160" w:id="142"/>
    <w:p>
      <w:pPr>
        <w:spacing w:after="0"/>
        <w:ind w:left="0"/>
        <w:jc w:val="both"/>
      </w:pPr>
      <w:r>
        <w:rPr>
          <w:rFonts w:ascii="Times New Roman"/>
          <w:b w:val="false"/>
          <w:i w:val="false"/>
          <w:color w:val="000000"/>
          <w:sz w:val="28"/>
        </w:rPr>
        <w:t>
      20) приобретения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bookmarkEnd w:id="142"/>
    <w:bookmarkStart w:name="z161" w:id="143"/>
    <w:p>
      <w:pPr>
        <w:spacing w:after="0"/>
        <w:ind w:left="0"/>
        <w:jc w:val="both"/>
      </w:pPr>
      <w:r>
        <w:rPr>
          <w:rFonts w:ascii="Times New Roman"/>
          <w:b w:val="false"/>
          <w:i w:val="false"/>
          <w:color w:val="000000"/>
          <w:sz w:val="28"/>
        </w:rPr>
        <w:t>
      21) приобретения услуг морского агента, морского брокера;</w:t>
      </w:r>
    </w:p>
    <w:bookmarkEnd w:id="143"/>
    <w:bookmarkStart w:name="z162" w:id="144"/>
    <w:p>
      <w:pPr>
        <w:spacing w:after="0"/>
        <w:ind w:left="0"/>
        <w:jc w:val="both"/>
      </w:pPr>
      <w:r>
        <w:rPr>
          <w:rFonts w:ascii="Times New Roman"/>
          <w:b w:val="false"/>
          <w:i w:val="false"/>
          <w:color w:val="000000"/>
          <w:sz w:val="28"/>
        </w:rPr>
        <w:t>
      22) приобретения услуг по поверке и калибровке средств измерений и навигационного оборудования;</w:t>
      </w:r>
    </w:p>
    <w:bookmarkEnd w:id="144"/>
    <w:bookmarkStart w:name="z163" w:id="145"/>
    <w:p>
      <w:pPr>
        <w:spacing w:after="0"/>
        <w:ind w:left="0"/>
        <w:jc w:val="both"/>
      </w:pPr>
      <w:r>
        <w:rPr>
          <w:rFonts w:ascii="Times New Roman"/>
          <w:b w:val="false"/>
          <w:i w:val="false"/>
          <w:color w:val="000000"/>
          <w:sz w:val="28"/>
        </w:rPr>
        <w:t>
      23) приобретения услуг аренды помещений, зданий, сооружений, а также услуг, связанных с их эксплуатацией;</w:t>
      </w:r>
    </w:p>
    <w:bookmarkEnd w:id="145"/>
    <w:bookmarkStart w:name="z164" w:id="146"/>
    <w:p>
      <w:pPr>
        <w:spacing w:after="0"/>
        <w:ind w:left="0"/>
        <w:jc w:val="both"/>
      </w:pPr>
      <w:r>
        <w:rPr>
          <w:rFonts w:ascii="Times New Roman"/>
          <w:b w:val="false"/>
          <w:i w:val="false"/>
          <w:color w:val="000000"/>
          <w:sz w:val="28"/>
        </w:rPr>
        <w:t>
      24) приобретения работ на объектах, предусматривающих соблюдение секретности их месторасположения;</w:t>
      </w:r>
    </w:p>
    <w:bookmarkEnd w:id="146"/>
    <w:bookmarkStart w:name="z165" w:id="147"/>
    <w:p>
      <w:pPr>
        <w:spacing w:after="0"/>
        <w:ind w:left="0"/>
        <w:jc w:val="both"/>
      </w:pPr>
      <w:r>
        <w:rPr>
          <w:rFonts w:ascii="Times New Roman"/>
          <w:b w:val="false"/>
          <w:i w:val="false"/>
          <w:color w:val="000000"/>
          <w:sz w:val="28"/>
        </w:rPr>
        <w:t>
      25) приобретения товаров и услуг, связанных с полигонными испытаниями;</w:t>
      </w:r>
    </w:p>
    <w:bookmarkEnd w:id="147"/>
    <w:bookmarkStart w:name="z166" w:id="148"/>
    <w:p>
      <w:pPr>
        <w:spacing w:after="0"/>
        <w:ind w:left="0"/>
        <w:jc w:val="both"/>
      </w:pPr>
      <w:r>
        <w:rPr>
          <w:rFonts w:ascii="Times New Roman"/>
          <w:b w:val="false"/>
          <w:i w:val="false"/>
          <w:color w:val="000000"/>
          <w:sz w:val="28"/>
        </w:rPr>
        <w:t>
      26) приобретение товаров (комплектующих и вспомогательных материалов) военного и двойного назначения в рамках исполнения договоров/соглашений о военно-техническом сотрудничестве и о производстве и научно-технической кооперации предприятий оборонных отраслей промышленности между Республикой Казахстан и другими странами;</w:t>
      </w:r>
    </w:p>
    <w:bookmarkEnd w:id="148"/>
    <w:bookmarkStart w:name="z167" w:id="149"/>
    <w:p>
      <w:pPr>
        <w:spacing w:after="0"/>
        <w:ind w:left="0"/>
        <w:jc w:val="both"/>
      </w:pPr>
      <w:r>
        <w:rPr>
          <w:rFonts w:ascii="Times New Roman"/>
          <w:b w:val="false"/>
          <w:i w:val="false"/>
          <w:color w:val="000000"/>
          <w:sz w:val="28"/>
        </w:rPr>
        <w:t>
      27) приобретения товаров, работ, услуг в целях реализации инвестиционных стратегических проектов, а также стратегических проектов;</w:t>
      </w:r>
    </w:p>
    <w:bookmarkEnd w:id="149"/>
    <w:bookmarkStart w:name="z168" w:id="150"/>
    <w:p>
      <w:pPr>
        <w:spacing w:after="0"/>
        <w:ind w:left="0"/>
        <w:jc w:val="both"/>
      </w:pPr>
      <w:r>
        <w:rPr>
          <w:rFonts w:ascii="Times New Roman"/>
          <w:b w:val="false"/>
          <w:i w:val="false"/>
          <w:color w:val="000000"/>
          <w:sz w:val="28"/>
        </w:rPr>
        <w:t>
      28) приобретения товаров, работ, услуг по ценам, тарифам, установленным законодательством Республики Казахстан;</w:t>
      </w:r>
    </w:p>
    <w:bookmarkEnd w:id="150"/>
    <w:bookmarkStart w:name="z169" w:id="151"/>
    <w:p>
      <w:pPr>
        <w:spacing w:after="0"/>
        <w:ind w:left="0"/>
        <w:jc w:val="both"/>
      </w:pPr>
      <w:r>
        <w:rPr>
          <w:rFonts w:ascii="Times New Roman"/>
          <w:b w:val="false"/>
          <w:i w:val="false"/>
          <w:color w:val="000000"/>
          <w:sz w:val="28"/>
        </w:rPr>
        <w:t>
      29) приобретения товара, производимого потенциальным поставщиком в рамках реализации Проекта по созданию новых производств, в том числе посредством заключения оффтэйк-договора, на основании ценового маркетингового заключения, утвержденного коллегиальным исполнительным органом и (или) наблюдательным советом (в случае отсутствия коллегиального исполнительного органа и (или) наблюдательного совета органом управления и (или) высшим органом (общее собрание участников) Заказчика;</w:t>
      </w:r>
    </w:p>
    <w:bookmarkEnd w:id="151"/>
    <w:bookmarkStart w:name="z170" w:id="152"/>
    <w:p>
      <w:pPr>
        <w:spacing w:after="0"/>
        <w:ind w:left="0"/>
        <w:jc w:val="both"/>
      </w:pPr>
      <w:r>
        <w:rPr>
          <w:rFonts w:ascii="Times New Roman"/>
          <w:b w:val="false"/>
          <w:i w:val="false"/>
          <w:color w:val="000000"/>
          <w:sz w:val="28"/>
        </w:rPr>
        <w:t>
      30) приобретения услуг эксплуатации подъездных путей;</w:t>
      </w:r>
    </w:p>
    <w:bookmarkEnd w:id="152"/>
    <w:bookmarkStart w:name="z171" w:id="153"/>
    <w:p>
      <w:pPr>
        <w:spacing w:after="0"/>
        <w:ind w:left="0"/>
        <w:jc w:val="both"/>
      </w:pPr>
      <w:r>
        <w:rPr>
          <w:rFonts w:ascii="Times New Roman"/>
          <w:b w:val="false"/>
          <w:i w:val="false"/>
          <w:color w:val="000000"/>
          <w:sz w:val="28"/>
        </w:rPr>
        <w:t>
      31) приобретения услуг по аренде спутникового ресурса, воздушного судна;</w:t>
      </w:r>
    </w:p>
    <w:bookmarkEnd w:id="153"/>
    <w:bookmarkStart w:name="z172" w:id="154"/>
    <w:p>
      <w:pPr>
        <w:spacing w:after="0"/>
        <w:ind w:left="0"/>
        <w:jc w:val="both"/>
      </w:pPr>
      <w:r>
        <w:rPr>
          <w:rFonts w:ascii="Times New Roman"/>
          <w:b w:val="false"/>
          <w:i w:val="false"/>
          <w:color w:val="000000"/>
          <w:sz w:val="28"/>
        </w:rPr>
        <w:t>
      32) приобретения услуг рейтинговых агентств, финансовых услуг, включая услуги страхования;</w:t>
      </w:r>
    </w:p>
    <w:bookmarkEnd w:id="154"/>
    <w:bookmarkStart w:name="z173" w:id="155"/>
    <w:p>
      <w:pPr>
        <w:spacing w:after="0"/>
        <w:ind w:left="0"/>
        <w:jc w:val="both"/>
      </w:pPr>
      <w:r>
        <w:rPr>
          <w:rFonts w:ascii="Times New Roman"/>
          <w:b w:val="false"/>
          <w:i w:val="false"/>
          <w:color w:val="000000"/>
          <w:sz w:val="28"/>
        </w:rPr>
        <w:t>
      33) приобретения консультационных услуг по размещению на фондовом рынке акций юридических лиц, пятьдесят и более процентов акций которых прямо или косвенно принадлежат национальному управляющему холдингу, национальному холдингу, национальным компаниям;</w:t>
      </w:r>
    </w:p>
    <w:bookmarkEnd w:id="155"/>
    <w:bookmarkStart w:name="z174" w:id="156"/>
    <w:p>
      <w:pPr>
        <w:spacing w:after="0"/>
        <w:ind w:left="0"/>
        <w:jc w:val="both"/>
      </w:pPr>
      <w:r>
        <w:rPr>
          <w:rFonts w:ascii="Times New Roman"/>
          <w:b w:val="false"/>
          <w:i w:val="false"/>
          <w:color w:val="000000"/>
          <w:sz w:val="28"/>
        </w:rPr>
        <w:t>
      34) приобретения сырья, инструментов и расходных материалов для обеспечения производственной деятельности специального конструкторско-технологического бюро космической техники и сборочно-испытательного комплекса космических аппаратов;</w:t>
      </w:r>
    </w:p>
    <w:bookmarkEnd w:id="156"/>
    <w:bookmarkStart w:name="z175" w:id="157"/>
    <w:p>
      <w:pPr>
        <w:spacing w:after="0"/>
        <w:ind w:left="0"/>
        <w:jc w:val="both"/>
      </w:pPr>
      <w:r>
        <w:rPr>
          <w:rFonts w:ascii="Times New Roman"/>
          <w:b w:val="false"/>
          <w:i w:val="false"/>
          <w:color w:val="000000"/>
          <w:sz w:val="28"/>
        </w:rPr>
        <w:t>
      35) закупка услуг аудиторской организации по проведению аудита Заказчика, определенной уполномоченным органом Заказчика на основании компетенции, установленной законом Республики Казахстан;</w:t>
      </w:r>
    </w:p>
    <w:bookmarkEnd w:id="157"/>
    <w:bookmarkStart w:name="z176" w:id="158"/>
    <w:p>
      <w:pPr>
        <w:spacing w:after="0"/>
        <w:ind w:left="0"/>
        <w:jc w:val="both"/>
      </w:pPr>
      <w:r>
        <w:rPr>
          <w:rFonts w:ascii="Times New Roman"/>
          <w:b w:val="false"/>
          <w:i w:val="false"/>
          <w:color w:val="000000"/>
          <w:sz w:val="28"/>
        </w:rPr>
        <w:t>
      36) приобретение товаров, услуг необходимых для обеспечения органа управления и (или) наблюдательного совета;</w:t>
      </w:r>
    </w:p>
    <w:bookmarkEnd w:id="158"/>
    <w:bookmarkStart w:name="z177" w:id="159"/>
    <w:p>
      <w:pPr>
        <w:spacing w:after="0"/>
        <w:ind w:left="0"/>
        <w:jc w:val="both"/>
      </w:pPr>
      <w:r>
        <w:rPr>
          <w:rFonts w:ascii="Times New Roman"/>
          <w:b w:val="false"/>
          <w:i w:val="false"/>
          <w:color w:val="000000"/>
          <w:sz w:val="28"/>
        </w:rPr>
        <w:t>
      37) приобретения услуг по перегонам видео и (или) аудиоматериалов;</w:t>
      </w:r>
    </w:p>
    <w:bookmarkEnd w:id="159"/>
    <w:bookmarkStart w:name="z178" w:id="160"/>
    <w:p>
      <w:pPr>
        <w:spacing w:after="0"/>
        <w:ind w:left="0"/>
        <w:jc w:val="both"/>
      </w:pPr>
      <w:r>
        <w:rPr>
          <w:rFonts w:ascii="Times New Roman"/>
          <w:b w:val="false"/>
          <w:i w:val="false"/>
          <w:color w:val="000000"/>
          <w:sz w:val="28"/>
        </w:rPr>
        <w:t>
      38) приобретения услуг по распространению, трансляции телепрограмм, в том числе, через спутники и наземные сооружения;</w:t>
      </w:r>
    </w:p>
    <w:bookmarkEnd w:id="160"/>
    <w:bookmarkStart w:name="z179" w:id="161"/>
    <w:p>
      <w:pPr>
        <w:spacing w:after="0"/>
        <w:ind w:left="0"/>
        <w:jc w:val="both"/>
      </w:pPr>
      <w:r>
        <w:rPr>
          <w:rFonts w:ascii="Times New Roman"/>
          <w:b w:val="false"/>
          <w:i w:val="false"/>
          <w:color w:val="000000"/>
          <w:sz w:val="28"/>
        </w:rPr>
        <w:t>
      39) приобретения лабораторных расходных материалов для обеспечения деятельности учебных и (или) научных лабораторий "Назарбаев Университет", "Назарбаев Интеллектуальные школы";</w:t>
      </w:r>
    </w:p>
    <w:bookmarkEnd w:id="161"/>
    <w:bookmarkStart w:name="z180" w:id="162"/>
    <w:p>
      <w:pPr>
        <w:spacing w:after="0"/>
        <w:ind w:left="0"/>
        <w:jc w:val="both"/>
      </w:pPr>
      <w:r>
        <w:rPr>
          <w:rFonts w:ascii="Times New Roman"/>
          <w:b w:val="false"/>
          <w:i w:val="false"/>
          <w:color w:val="000000"/>
          <w:sz w:val="28"/>
        </w:rPr>
        <w:t>
      40) приобретения работ и услуг по выкупу и сносу строений на земельных участках, выделенных заказчику под капитальное строительство "Назарбаев Интеллектуальные школы", а также Назарбаев Университет", у юридического лица, учредителем которого является местный исполнительный орган;</w:t>
      </w:r>
    </w:p>
    <w:bookmarkEnd w:id="162"/>
    <w:bookmarkStart w:name="z181" w:id="163"/>
    <w:p>
      <w:pPr>
        <w:spacing w:after="0"/>
        <w:ind w:left="0"/>
        <w:jc w:val="both"/>
      </w:pPr>
      <w:r>
        <w:rPr>
          <w:rFonts w:ascii="Times New Roman"/>
          <w:b w:val="false"/>
          <w:i w:val="false"/>
          <w:color w:val="000000"/>
          <w:sz w:val="28"/>
        </w:rPr>
        <w:t>
      41) приобретения услуг и (или) работ по разработке, внедрению и (или) реализации образовательных и учебных программ (в том числе отбору и приему абитуриентов, а также по отбору профессорско-преподавательского состава и руководящего персонала по вопросам образовательной и научной деятельности), концепций развития для организации и осуществления образовательной, научной деятельности в соответствии с уставными целями национальной компании;</w:t>
      </w:r>
    </w:p>
    <w:bookmarkEnd w:id="163"/>
    <w:bookmarkStart w:name="z182" w:id="164"/>
    <w:p>
      <w:pPr>
        <w:spacing w:after="0"/>
        <w:ind w:left="0"/>
        <w:jc w:val="both"/>
      </w:pPr>
      <w:r>
        <w:rPr>
          <w:rFonts w:ascii="Times New Roman"/>
          <w:b w:val="false"/>
          <w:i w:val="false"/>
          <w:color w:val="000000"/>
          <w:sz w:val="28"/>
        </w:rPr>
        <w:t>
      42) приобретения товаров, работ и услуг в рамках выполнения государственного задания;</w:t>
      </w:r>
    </w:p>
    <w:bookmarkEnd w:id="164"/>
    <w:bookmarkStart w:name="z183" w:id="165"/>
    <w:p>
      <w:pPr>
        <w:spacing w:after="0"/>
        <w:ind w:left="0"/>
        <w:jc w:val="both"/>
      </w:pPr>
      <w:r>
        <w:rPr>
          <w:rFonts w:ascii="Times New Roman"/>
          <w:b w:val="false"/>
          <w:i w:val="false"/>
          <w:color w:val="000000"/>
          <w:sz w:val="28"/>
        </w:rPr>
        <w:t>
      43) приобретения услуг по подготовке, переподготовке и повышению квалификации работников, а также услуг по подготовке к международной аккредитации клиник холдинга, включающих образовательные программы, техническую помощь, тестовые аккредитации и аккредитацию;</w:t>
      </w:r>
    </w:p>
    <w:bookmarkEnd w:id="165"/>
    <w:bookmarkStart w:name="z184" w:id="166"/>
    <w:p>
      <w:pPr>
        <w:spacing w:after="0"/>
        <w:ind w:left="0"/>
        <w:jc w:val="both"/>
      </w:pPr>
      <w:r>
        <w:rPr>
          <w:rFonts w:ascii="Times New Roman"/>
          <w:b w:val="false"/>
          <w:i w:val="false"/>
          <w:color w:val="000000"/>
          <w:sz w:val="28"/>
        </w:rPr>
        <w:t>
      44) приобретения товаров, работ, услуг у организаций пятьдесят и более процентов акций (долей участия) которых прямо или косвенно принадлежат заказчику, у организаций, которым прямо или косвенно принадлежат двадцать пять и более процентов акций (долей участия) заказчика, а также у учреждений, учредителями которых выступают заказчики, по основному предмету их деятельности;</w:t>
      </w:r>
    </w:p>
    <w:bookmarkEnd w:id="166"/>
    <w:bookmarkStart w:name="z185" w:id="167"/>
    <w:p>
      <w:pPr>
        <w:spacing w:after="0"/>
        <w:ind w:left="0"/>
        <w:jc w:val="both"/>
      </w:pPr>
      <w:r>
        <w:rPr>
          <w:rFonts w:ascii="Times New Roman"/>
          <w:b w:val="false"/>
          <w:i w:val="false"/>
          <w:color w:val="000000"/>
          <w:sz w:val="28"/>
        </w:rPr>
        <w:t>
      45) приобретения лекарственных средств в случае возникновения угрозы жизни пациента;</w:t>
      </w:r>
    </w:p>
    <w:bookmarkEnd w:id="167"/>
    <w:bookmarkStart w:name="z186" w:id="168"/>
    <w:p>
      <w:pPr>
        <w:spacing w:after="0"/>
        <w:ind w:left="0"/>
        <w:jc w:val="both"/>
      </w:pPr>
      <w:r>
        <w:rPr>
          <w:rFonts w:ascii="Times New Roman"/>
          <w:b w:val="false"/>
          <w:i w:val="false"/>
          <w:color w:val="000000"/>
          <w:sz w:val="28"/>
        </w:rPr>
        <w:t>
      46) приобретения недвижимого имущества (жилища) в целях последующей передачи в аренду в рамках реализации программы, утвержденной Постановлением Правления Национального Банка Республики Казахстан от 24 апреля 2015 года № 69 "Об утверждении Программы рефинансирования ипотечных жилищных займов (ипотечных займов)".";</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214</w:t>
      </w:r>
      <w:r>
        <w:rPr>
          <w:rFonts w:ascii="Times New Roman"/>
          <w:b w:val="false"/>
          <w:i w:val="false"/>
          <w:color w:val="000000"/>
          <w:sz w:val="28"/>
        </w:rPr>
        <w:t xml:space="preserve"> изложить в следующей редакции:</w:t>
      </w:r>
    </w:p>
    <w:bookmarkStart w:name="z188" w:id="169"/>
    <w:p>
      <w:pPr>
        <w:spacing w:after="0"/>
        <w:ind w:left="0"/>
        <w:jc w:val="both"/>
      </w:pPr>
      <w:r>
        <w:rPr>
          <w:rFonts w:ascii="Times New Roman"/>
          <w:b w:val="false"/>
          <w:i w:val="false"/>
          <w:color w:val="000000"/>
          <w:sz w:val="28"/>
        </w:rPr>
        <w:t xml:space="preserve">
      "214. Проект договора формируется посредством веб-портала закупок с учетом особенностей предмета закупок на основе типовых договоров о закупках товаров, работ, услуг, согласно </w:t>
      </w:r>
      <w:r>
        <w:rPr>
          <w:rFonts w:ascii="Times New Roman"/>
          <w:b w:val="false"/>
          <w:i w:val="false"/>
          <w:color w:val="000000"/>
          <w:sz w:val="28"/>
        </w:rPr>
        <w:t>приложениям 15</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18-1 и </w:t>
      </w:r>
      <w:r>
        <w:rPr>
          <w:rFonts w:ascii="Times New Roman"/>
          <w:b w:val="false"/>
          <w:i w:val="false"/>
          <w:color w:val="000000"/>
          <w:sz w:val="28"/>
        </w:rPr>
        <w:t>19</w:t>
      </w:r>
      <w:r>
        <w:rPr>
          <w:rFonts w:ascii="Times New Roman"/>
          <w:b w:val="false"/>
          <w:i w:val="false"/>
          <w:color w:val="000000"/>
          <w:sz w:val="28"/>
        </w:rPr>
        <w:t xml:space="preserve"> к настоящим Правилам.</w:t>
      </w:r>
    </w:p>
    <w:bookmarkEnd w:id="169"/>
    <w:bookmarkStart w:name="z189" w:id="170"/>
    <w:p>
      <w:pPr>
        <w:spacing w:after="0"/>
        <w:ind w:left="0"/>
        <w:jc w:val="both"/>
      </w:pPr>
      <w:r>
        <w:rPr>
          <w:rFonts w:ascii="Times New Roman"/>
          <w:b w:val="false"/>
          <w:i w:val="false"/>
          <w:color w:val="000000"/>
          <w:sz w:val="28"/>
        </w:rPr>
        <w:t>
      Заказчиком (Инициатором закупок) могут быть сформированы шаблоны Проектов договоров на веб-портале закупок.";</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214-1</w:t>
      </w:r>
      <w:r>
        <w:rPr>
          <w:rFonts w:ascii="Times New Roman"/>
          <w:b w:val="false"/>
          <w:i w:val="false"/>
          <w:color w:val="000000"/>
          <w:sz w:val="28"/>
        </w:rPr>
        <w:t xml:space="preserve"> изложить в следующей редакции:</w:t>
      </w:r>
    </w:p>
    <w:bookmarkStart w:name="z191" w:id="171"/>
    <w:p>
      <w:pPr>
        <w:spacing w:after="0"/>
        <w:ind w:left="0"/>
        <w:jc w:val="both"/>
      </w:pPr>
      <w:r>
        <w:rPr>
          <w:rFonts w:ascii="Times New Roman"/>
          <w:b w:val="false"/>
          <w:i w:val="false"/>
          <w:color w:val="000000"/>
          <w:sz w:val="28"/>
        </w:rPr>
        <w:t>
      "214-1. Заказчик направляет победителю проект договора, удостоверенный электронной цифровой подписью посредством веб-портала закупок:</w:t>
      </w:r>
    </w:p>
    <w:bookmarkEnd w:id="171"/>
    <w:bookmarkStart w:name="z192" w:id="172"/>
    <w:p>
      <w:pPr>
        <w:spacing w:after="0"/>
        <w:ind w:left="0"/>
        <w:jc w:val="both"/>
      </w:pPr>
      <w:r>
        <w:rPr>
          <w:rFonts w:ascii="Times New Roman"/>
          <w:b w:val="false"/>
          <w:i w:val="false"/>
          <w:color w:val="000000"/>
          <w:sz w:val="28"/>
        </w:rPr>
        <w:t>
      1) в течение 5 (пяти) рабочих дней со дня истечения срока на обжалование протокола об итогах закупок способом тендера (аукциона);</w:t>
      </w:r>
    </w:p>
    <w:bookmarkEnd w:id="172"/>
    <w:bookmarkStart w:name="z193" w:id="173"/>
    <w:p>
      <w:pPr>
        <w:spacing w:after="0"/>
        <w:ind w:left="0"/>
        <w:jc w:val="both"/>
      </w:pPr>
      <w:r>
        <w:rPr>
          <w:rFonts w:ascii="Times New Roman"/>
          <w:b w:val="false"/>
          <w:i w:val="false"/>
          <w:color w:val="000000"/>
          <w:sz w:val="28"/>
        </w:rPr>
        <w:t>
      2) в течение 5 (пяти) рабочих дней со дня определения победителя закупок способом запроса ценовых предложений.";</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217</w:t>
      </w:r>
      <w:r>
        <w:rPr>
          <w:rFonts w:ascii="Times New Roman"/>
          <w:b w:val="false"/>
          <w:i w:val="false"/>
          <w:color w:val="000000"/>
          <w:sz w:val="28"/>
        </w:rPr>
        <w:t xml:space="preserve"> изложить в следующей редакции:</w:t>
      </w:r>
    </w:p>
    <w:bookmarkStart w:name="z195" w:id="174"/>
    <w:p>
      <w:pPr>
        <w:spacing w:after="0"/>
        <w:ind w:left="0"/>
        <w:jc w:val="both"/>
      </w:pPr>
      <w:r>
        <w:rPr>
          <w:rFonts w:ascii="Times New Roman"/>
          <w:b w:val="false"/>
          <w:i w:val="false"/>
          <w:color w:val="000000"/>
          <w:sz w:val="28"/>
        </w:rPr>
        <w:t>
      "217. Проект договора удостоверяется победителем закупок способом тендера (аукциона), запроса ценовых предложений посредством электронной цифровой подписи в течение 3 (трех) рабочих дней со дня поступления на веб-портале уведомления с приложением проекта договора.";</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227</w:t>
      </w:r>
      <w:r>
        <w:rPr>
          <w:rFonts w:ascii="Times New Roman"/>
          <w:b w:val="false"/>
          <w:i w:val="false"/>
          <w:color w:val="000000"/>
          <w:sz w:val="28"/>
        </w:rPr>
        <w:t xml:space="preserve"> изложить в следующей редакции:</w:t>
      </w:r>
    </w:p>
    <w:bookmarkStart w:name="z197" w:id="175"/>
    <w:p>
      <w:pPr>
        <w:spacing w:after="0"/>
        <w:ind w:left="0"/>
        <w:jc w:val="both"/>
      </w:pPr>
      <w:r>
        <w:rPr>
          <w:rFonts w:ascii="Times New Roman"/>
          <w:b w:val="false"/>
          <w:i w:val="false"/>
          <w:color w:val="000000"/>
          <w:sz w:val="28"/>
        </w:rPr>
        <w:t>
      "227. Поставщик в течение десяти рабочих дней со дня заключения договора о закупках вносит обеспечение исполнения договора о закупках, а также сумму в соответствии с пунктом 363-1 настоящих Правил (при наличии).</w:t>
      </w:r>
    </w:p>
    <w:bookmarkEnd w:id="175"/>
    <w:bookmarkStart w:name="z198" w:id="176"/>
    <w:p>
      <w:pPr>
        <w:spacing w:after="0"/>
        <w:ind w:left="0"/>
        <w:jc w:val="both"/>
      </w:pPr>
      <w:r>
        <w:rPr>
          <w:rFonts w:ascii="Times New Roman"/>
          <w:b w:val="false"/>
          <w:i w:val="false"/>
          <w:color w:val="000000"/>
          <w:sz w:val="28"/>
        </w:rPr>
        <w:t>
      Обеспечение исполнения договора о закупках, а также сумма в соответствии с пунктом 363-1 настоящих Правил (при наличии) вносятся поставщиком в качестве гарантии того, что он надлежащим образом исполнит свои обязательства по заключенному с ним договору о закупках.</w:t>
      </w:r>
    </w:p>
    <w:bookmarkEnd w:id="176"/>
    <w:bookmarkStart w:name="z199" w:id="177"/>
    <w:p>
      <w:pPr>
        <w:spacing w:after="0"/>
        <w:ind w:left="0"/>
        <w:jc w:val="both"/>
      </w:pPr>
      <w:r>
        <w:rPr>
          <w:rFonts w:ascii="Times New Roman"/>
          <w:b w:val="false"/>
          <w:i w:val="false"/>
          <w:color w:val="000000"/>
          <w:sz w:val="28"/>
        </w:rPr>
        <w:t>
      Размер обеспечения исполнения договора устанавливается Заказчиком, Организатором закупок в размере трех процентов от общей суммы договора.</w:t>
      </w:r>
    </w:p>
    <w:bookmarkEnd w:id="177"/>
    <w:bookmarkStart w:name="z200" w:id="178"/>
    <w:p>
      <w:pPr>
        <w:spacing w:after="0"/>
        <w:ind w:left="0"/>
        <w:jc w:val="both"/>
      </w:pPr>
      <w:r>
        <w:rPr>
          <w:rFonts w:ascii="Times New Roman"/>
          <w:b w:val="false"/>
          <w:i w:val="false"/>
          <w:color w:val="000000"/>
          <w:sz w:val="28"/>
        </w:rPr>
        <w:t xml:space="preserve">
      Требование о внесении обеспечения исполнения договора не распространяется на поставщиков, определенных по итогам закупок способом из одного источника, осуществленных на основании </w:t>
      </w:r>
      <w:r>
        <w:rPr>
          <w:rFonts w:ascii="Times New Roman"/>
          <w:b w:val="false"/>
          <w:i w:val="false"/>
          <w:color w:val="000000"/>
          <w:sz w:val="28"/>
        </w:rPr>
        <w:t>пункта 201</w:t>
      </w:r>
      <w:r>
        <w:rPr>
          <w:rFonts w:ascii="Times New Roman"/>
          <w:b w:val="false"/>
          <w:i w:val="false"/>
          <w:color w:val="000000"/>
          <w:sz w:val="28"/>
        </w:rPr>
        <w:t xml:space="preserve"> настоящих Правил, а также на поставщиков, определенных способом запроса ценовых предложений, где по итогам закупок стоимость закупаемых товаров, работ, услуг не превышает стократного размера месячных расчетных показателей на соответствующий финансовый год законом о республиканском бюджете без учета налога на добавленную стоимость.";</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16</w:t>
      </w:r>
      <w:r>
        <w:rPr>
          <w:rFonts w:ascii="Times New Roman"/>
          <w:b w:val="false"/>
          <w:i w:val="false"/>
          <w:color w:val="000000"/>
          <w:sz w:val="28"/>
        </w:rPr>
        <w:t xml:space="preserve"> дополнить параграфом 1-1 следующего содержания:</w:t>
      </w:r>
    </w:p>
    <w:bookmarkStart w:name="z202" w:id="179"/>
    <w:p>
      <w:pPr>
        <w:spacing w:after="0"/>
        <w:ind w:left="0"/>
        <w:jc w:val="both"/>
      </w:pPr>
      <w:r>
        <w:rPr>
          <w:rFonts w:ascii="Times New Roman"/>
          <w:b w:val="false"/>
          <w:i w:val="false"/>
          <w:color w:val="000000"/>
          <w:sz w:val="28"/>
        </w:rPr>
        <w:t>
      "Параграф 1-1. Уклонение от заключения договора и вступление в силу договора</w:t>
      </w:r>
    </w:p>
    <w:bookmarkEnd w:id="179"/>
    <w:bookmarkStart w:name="z203" w:id="180"/>
    <w:p>
      <w:pPr>
        <w:spacing w:after="0"/>
        <w:ind w:left="0"/>
        <w:jc w:val="both"/>
      </w:pPr>
      <w:r>
        <w:rPr>
          <w:rFonts w:ascii="Times New Roman"/>
          <w:b w:val="false"/>
          <w:i w:val="false"/>
          <w:color w:val="000000"/>
          <w:sz w:val="28"/>
        </w:rPr>
        <w:t xml:space="preserve">
      250-1. В случае если потенциальный поставщик, признанный победителем, в сроки, установленные настоящими Правилами, не представил заказчику, подписанный договор о закупках или, заключив договор о закупках, не внес обеспечение исполнения договора о закупках и (или) сумму в соответствии с </w:t>
      </w:r>
      <w:r>
        <w:rPr>
          <w:rFonts w:ascii="Times New Roman"/>
          <w:b w:val="false"/>
          <w:i w:val="false"/>
          <w:color w:val="000000"/>
          <w:sz w:val="28"/>
        </w:rPr>
        <w:t>пунктом 363-1</w:t>
      </w:r>
      <w:r>
        <w:rPr>
          <w:rFonts w:ascii="Times New Roman"/>
          <w:b w:val="false"/>
          <w:i w:val="false"/>
          <w:color w:val="000000"/>
          <w:sz w:val="28"/>
        </w:rPr>
        <w:t xml:space="preserve"> настоящих Правил (при наличии), то такой потенциальный поставщик признается уклонившимся от заключения договора о закупках.</w:t>
      </w:r>
    </w:p>
    <w:bookmarkEnd w:id="180"/>
    <w:bookmarkStart w:name="z204" w:id="181"/>
    <w:p>
      <w:pPr>
        <w:spacing w:after="0"/>
        <w:ind w:left="0"/>
        <w:jc w:val="both"/>
      </w:pPr>
      <w:r>
        <w:rPr>
          <w:rFonts w:ascii="Times New Roman"/>
          <w:b w:val="false"/>
          <w:i w:val="false"/>
          <w:color w:val="000000"/>
          <w:sz w:val="28"/>
        </w:rPr>
        <w:t>
      250-2. В случае признания потенциального поставщика, определенного победителем закупок, уклонившимся от заключения договора о закупках, организатор закупок удерживает внесенное им обеспечение заявки на участие в тендере (аукционе).</w:t>
      </w:r>
    </w:p>
    <w:bookmarkEnd w:id="181"/>
    <w:bookmarkStart w:name="z205" w:id="182"/>
    <w:p>
      <w:pPr>
        <w:spacing w:after="0"/>
        <w:ind w:left="0"/>
        <w:jc w:val="both"/>
      </w:pPr>
      <w:r>
        <w:rPr>
          <w:rFonts w:ascii="Times New Roman"/>
          <w:b w:val="false"/>
          <w:i w:val="false"/>
          <w:color w:val="000000"/>
          <w:sz w:val="28"/>
        </w:rPr>
        <w:t>
      250-3. Договор о закупках вступает в силу после его подписания заказчиком и поставщиком либо полного внесения последним обеспечения исполнения договора о закупках, обеспечения аванса (при наличии), а также суммы предусмотренной пунктом 363-1 настоящих Правил (при наличии).";</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260</w:t>
      </w:r>
      <w:r>
        <w:rPr>
          <w:rFonts w:ascii="Times New Roman"/>
          <w:b w:val="false"/>
          <w:i w:val="false"/>
          <w:color w:val="000000"/>
          <w:sz w:val="28"/>
        </w:rPr>
        <w:t xml:space="preserve"> изложить в следующей редакции:</w:t>
      </w:r>
    </w:p>
    <w:bookmarkStart w:name="z207" w:id="183"/>
    <w:p>
      <w:pPr>
        <w:spacing w:after="0"/>
        <w:ind w:left="0"/>
        <w:jc w:val="both"/>
      </w:pPr>
      <w:r>
        <w:rPr>
          <w:rFonts w:ascii="Times New Roman"/>
          <w:b w:val="false"/>
          <w:i w:val="false"/>
          <w:color w:val="000000"/>
          <w:sz w:val="28"/>
        </w:rPr>
        <w:t>
      "260. Поставщик не позднее пяти рабочих дней со дня фактического (ой) поставки товара, выполнения работ, оказания услуг направляет посредством веб-портала Заказчику утвержденный электронно-цифровой подписью акт приема-передачи долгосрочных активов, акт выполненных работ (оказанных услуг) в соответствии с законодательством Республики Казахстан.";</w:t>
      </w:r>
    </w:p>
    <w:bookmarkEnd w:id="183"/>
    <w:bookmarkStart w:name="z208" w:id="184"/>
    <w:p>
      <w:pPr>
        <w:spacing w:after="0"/>
        <w:ind w:left="0"/>
        <w:jc w:val="both"/>
      </w:pPr>
      <w:r>
        <w:rPr>
          <w:rFonts w:ascii="Times New Roman"/>
          <w:b w:val="false"/>
          <w:i w:val="false"/>
          <w:color w:val="000000"/>
          <w:sz w:val="28"/>
        </w:rPr>
        <w:t>
      дополнить пунктом 390-1 следующего содержания:</w:t>
      </w:r>
    </w:p>
    <w:bookmarkEnd w:id="184"/>
    <w:bookmarkStart w:name="z209" w:id="185"/>
    <w:p>
      <w:pPr>
        <w:spacing w:after="0"/>
        <w:ind w:left="0"/>
        <w:jc w:val="both"/>
      </w:pPr>
      <w:r>
        <w:rPr>
          <w:rFonts w:ascii="Times New Roman"/>
          <w:b w:val="false"/>
          <w:i w:val="false"/>
          <w:color w:val="000000"/>
          <w:sz w:val="28"/>
        </w:rPr>
        <w:t>
      "390-1. В аукционной документации не устанавливаются условия закупок, которые влекут за собой ограничение количества потенциальных поставщиков, в случаях, не предусмотренных настоящими Правилами, в том числе касающиеся:</w:t>
      </w:r>
    </w:p>
    <w:bookmarkEnd w:id="185"/>
    <w:bookmarkStart w:name="z210" w:id="186"/>
    <w:p>
      <w:pPr>
        <w:spacing w:after="0"/>
        <w:ind w:left="0"/>
        <w:jc w:val="both"/>
      </w:pPr>
      <w:r>
        <w:rPr>
          <w:rFonts w:ascii="Times New Roman"/>
          <w:b w:val="false"/>
          <w:i w:val="false"/>
          <w:color w:val="000000"/>
          <w:sz w:val="28"/>
        </w:rPr>
        <w:t>
      1) установления любых не измеряемых количественно и (или) неадминистрируемых требований к потенциальным поставщикам;</w:t>
      </w:r>
    </w:p>
    <w:bookmarkEnd w:id="186"/>
    <w:bookmarkStart w:name="z211" w:id="187"/>
    <w:p>
      <w:pPr>
        <w:spacing w:after="0"/>
        <w:ind w:left="0"/>
        <w:jc w:val="both"/>
      </w:pPr>
      <w:r>
        <w:rPr>
          <w:rFonts w:ascii="Times New Roman"/>
          <w:b w:val="false"/>
          <w:i w:val="false"/>
          <w:color w:val="000000"/>
          <w:sz w:val="28"/>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закупок:</w:t>
      </w:r>
    </w:p>
    <w:bookmarkEnd w:id="187"/>
    <w:bookmarkStart w:name="z212" w:id="188"/>
    <w:p>
      <w:pPr>
        <w:spacing w:after="0"/>
        <w:ind w:left="0"/>
        <w:jc w:val="both"/>
      </w:pPr>
      <w:r>
        <w:rPr>
          <w:rFonts w:ascii="Times New Roman"/>
          <w:b w:val="false"/>
          <w:i w:val="false"/>
          <w:color w:val="000000"/>
          <w:sz w:val="28"/>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188"/>
    <w:bookmarkStart w:name="z213" w:id="189"/>
    <w:p>
      <w:pPr>
        <w:spacing w:after="0"/>
        <w:ind w:left="0"/>
        <w:jc w:val="both"/>
      </w:pPr>
      <w:r>
        <w:rPr>
          <w:rFonts w:ascii="Times New Roman"/>
          <w:b w:val="false"/>
          <w:i w:val="false"/>
          <w:color w:val="000000"/>
          <w:sz w:val="28"/>
        </w:rPr>
        <w:t xml:space="preserve">
      для ремонта и (или) технического сопровождения, имеющегося у заказчика товара."; </w:t>
      </w:r>
    </w:p>
    <w:bookmarkEnd w:id="189"/>
    <w:bookmarkStart w:name="z214" w:id="190"/>
    <w:p>
      <w:pPr>
        <w:spacing w:after="0"/>
        <w:ind w:left="0"/>
        <w:jc w:val="both"/>
      </w:pPr>
      <w:r>
        <w:rPr>
          <w:rFonts w:ascii="Times New Roman"/>
          <w:b w:val="false"/>
          <w:i w:val="false"/>
          <w:color w:val="000000"/>
          <w:sz w:val="28"/>
        </w:rPr>
        <w:t>
      дополнить пунктом 427-1 следующего содержания:</w:t>
      </w:r>
    </w:p>
    <w:bookmarkEnd w:id="190"/>
    <w:bookmarkStart w:name="z215" w:id="191"/>
    <w:p>
      <w:pPr>
        <w:spacing w:after="0"/>
        <w:ind w:left="0"/>
        <w:jc w:val="both"/>
      </w:pPr>
      <w:r>
        <w:rPr>
          <w:rFonts w:ascii="Times New Roman"/>
          <w:b w:val="false"/>
          <w:i w:val="false"/>
          <w:color w:val="000000"/>
          <w:sz w:val="28"/>
        </w:rPr>
        <w:t xml:space="preserve">
      "427-1. В случае представления одной заявки на участие в аукционе, заявка вскрывается и рассматривается на участие в аукционе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настоящих Правил.</w:t>
      </w:r>
    </w:p>
    <w:bookmarkEnd w:id="191"/>
    <w:bookmarkStart w:name="z216" w:id="192"/>
    <w:p>
      <w:pPr>
        <w:spacing w:after="0"/>
        <w:ind w:left="0"/>
        <w:jc w:val="both"/>
      </w:pPr>
      <w:r>
        <w:rPr>
          <w:rFonts w:ascii="Times New Roman"/>
          <w:b w:val="false"/>
          <w:i w:val="false"/>
          <w:color w:val="000000"/>
          <w:sz w:val="28"/>
        </w:rPr>
        <w:t>
      При этом в случаях отсутствия заявок или допуска одной заявки веб-порталом формируется протокол об итогах аукциона без проведения аукциона.";</w:t>
      </w:r>
    </w:p>
    <w:bookmarkEnd w:id="192"/>
    <w:bookmarkStart w:name="z217" w:id="1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Правилам: </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Тендерной документации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2-1</w:t>
      </w:r>
      <w:r>
        <w:rPr>
          <w:rFonts w:ascii="Times New Roman"/>
          <w:b w:val="false"/>
          <w:i w:val="false"/>
          <w:color w:val="000000"/>
          <w:sz w:val="28"/>
        </w:rPr>
        <w:t xml:space="preserve"> к Тендерной документации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Тендерной документации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3-1</w:t>
      </w:r>
      <w:r>
        <w:rPr>
          <w:rFonts w:ascii="Times New Roman"/>
          <w:b w:val="false"/>
          <w:i w:val="false"/>
          <w:color w:val="000000"/>
          <w:sz w:val="28"/>
        </w:rPr>
        <w:t xml:space="preserve"> к Тендерной документации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Тендерной документации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4-1</w:t>
      </w:r>
      <w:r>
        <w:rPr>
          <w:rFonts w:ascii="Times New Roman"/>
          <w:b w:val="false"/>
          <w:i w:val="false"/>
          <w:color w:val="000000"/>
          <w:sz w:val="28"/>
        </w:rPr>
        <w:t xml:space="preserve"> к Тендерной документации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Тендерной документации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5-1</w:t>
      </w:r>
      <w:r>
        <w:rPr>
          <w:rFonts w:ascii="Times New Roman"/>
          <w:b w:val="false"/>
          <w:i w:val="false"/>
          <w:color w:val="000000"/>
          <w:sz w:val="28"/>
        </w:rPr>
        <w:t xml:space="preserve"> к Тендерной документации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Start w:name="z226" w:id="194"/>
    <w:p>
      <w:pPr>
        <w:spacing w:after="0"/>
        <w:ind w:left="0"/>
        <w:jc w:val="both"/>
      </w:pPr>
      <w:r>
        <w:rPr>
          <w:rFonts w:ascii="Times New Roman"/>
          <w:b w:val="false"/>
          <w:i w:val="false"/>
          <w:color w:val="000000"/>
          <w:sz w:val="28"/>
        </w:rPr>
        <w:t xml:space="preserve">
      дополнить приложением 18-1 к Правилам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94"/>
    <w:bookmarkStart w:name="z227" w:id="195"/>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195"/>
    <w:bookmarkStart w:name="z228" w:id="19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96"/>
    <w:bookmarkStart w:name="z229" w:id="197"/>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97"/>
    <w:bookmarkStart w:name="z230" w:id="198"/>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198"/>
    <w:bookmarkStart w:name="z231" w:id="199"/>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9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2020 года № 1226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тендерной документации</w:t>
            </w:r>
          </w:p>
        </w:tc>
      </w:tr>
    </w:tbl>
    <w:bookmarkStart w:name="z235" w:id="200"/>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закупок товаров (заполняется заказчиком)</w:t>
      </w:r>
    </w:p>
    <w:bookmarkEnd w:id="200"/>
    <w:bookmarkStart w:name="z236" w:id="201"/>
    <w:p>
      <w:pPr>
        <w:spacing w:after="0"/>
        <w:ind w:left="0"/>
        <w:jc w:val="both"/>
      </w:pPr>
      <w:r>
        <w:rPr>
          <w:rFonts w:ascii="Times New Roman"/>
          <w:b w:val="false"/>
          <w:i w:val="false"/>
          <w:color w:val="000000"/>
          <w:sz w:val="28"/>
        </w:rPr>
        <w:t>
      Наименование заказчика __________________________________________</w:t>
      </w:r>
    </w:p>
    <w:bookmarkEnd w:id="201"/>
    <w:bookmarkStart w:name="z237" w:id="202"/>
    <w:p>
      <w:pPr>
        <w:spacing w:after="0"/>
        <w:ind w:left="0"/>
        <w:jc w:val="both"/>
      </w:pPr>
      <w:r>
        <w:rPr>
          <w:rFonts w:ascii="Times New Roman"/>
          <w:b w:val="false"/>
          <w:i w:val="false"/>
          <w:color w:val="000000"/>
          <w:sz w:val="28"/>
        </w:rPr>
        <w:t>
      Наименование организатора _______________________________________</w:t>
      </w:r>
    </w:p>
    <w:bookmarkEnd w:id="202"/>
    <w:bookmarkStart w:name="z238" w:id="203"/>
    <w:p>
      <w:pPr>
        <w:spacing w:after="0"/>
        <w:ind w:left="0"/>
        <w:jc w:val="both"/>
      </w:pPr>
      <w:r>
        <w:rPr>
          <w:rFonts w:ascii="Times New Roman"/>
          <w:b w:val="false"/>
          <w:i w:val="false"/>
          <w:color w:val="000000"/>
          <w:sz w:val="28"/>
        </w:rPr>
        <w:t>
      № тендера ______________________________________________________</w:t>
      </w:r>
    </w:p>
    <w:bookmarkEnd w:id="203"/>
    <w:bookmarkStart w:name="z239" w:id="204"/>
    <w:p>
      <w:pPr>
        <w:spacing w:after="0"/>
        <w:ind w:left="0"/>
        <w:jc w:val="both"/>
      </w:pPr>
      <w:r>
        <w:rPr>
          <w:rFonts w:ascii="Times New Roman"/>
          <w:b w:val="false"/>
          <w:i w:val="false"/>
          <w:color w:val="000000"/>
          <w:sz w:val="28"/>
        </w:rPr>
        <w:t>
      Наименование тендера ___________________________________________</w:t>
      </w:r>
    </w:p>
    <w:bookmarkEnd w:id="204"/>
    <w:bookmarkStart w:name="z240" w:id="205"/>
    <w:p>
      <w:pPr>
        <w:spacing w:after="0"/>
        <w:ind w:left="0"/>
        <w:jc w:val="both"/>
      </w:pPr>
      <w:r>
        <w:rPr>
          <w:rFonts w:ascii="Times New Roman"/>
          <w:b w:val="false"/>
          <w:i w:val="false"/>
          <w:color w:val="000000"/>
          <w:sz w:val="28"/>
        </w:rPr>
        <w:t>
      № лота _________________________________________________________</w:t>
      </w:r>
    </w:p>
    <w:bookmarkEnd w:id="205"/>
    <w:bookmarkStart w:name="z241" w:id="206"/>
    <w:p>
      <w:pPr>
        <w:spacing w:after="0"/>
        <w:ind w:left="0"/>
        <w:jc w:val="both"/>
      </w:pPr>
      <w:r>
        <w:rPr>
          <w:rFonts w:ascii="Times New Roman"/>
          <w:b w:val="false"/>
          <w:i w:val="false"/>
          <w:color w:val="000000"/>
          <w:sz w:val="28"/>
        </w:rPr>
        <w:t>
      Наименование лота ______________________________________________</w:t>
      </w:r>
    </w:p>
    <w:bookmarkEnd w:id="206"/>
    <w:bookmarkStart w:name="z242" w:id="207"/>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207"/>
    <w:bookmarkStart w:name="z243" w:id="208"/>
    <w:p>
      <w:pPr>
        <w:spacing w:after="0"/>
        <w:ind w:left="0"/>
        <w:jc w:val="both"/>
      </w:pPr>
      <w:r>
        <w:rPr>
          <w:rFonts w:ascii="Times New Roman"/>
          <w:b w:val="false"/>
          <w:i w:val="false"/>
          <w:color w:val="000000"/>
          <w:sz w:val="28"/>
        </w:rPr>
        <w:t>
      1. Наличие разрешения (уведомления) на поставку товара в соответствии с законодательством Республики Казахстан о разрешениях и уведомлениях.</w:t>
      </w:r>
    </w:p>
    <w:bookmarkEnd w:id="208"/>
    <w:bookmarkStart w:name="z244" w:id="209"/>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210"/>
    <w:p>
      <w:pPr>
        <w:spacing w:after="0"/>
        <w:ind w:left="0"/>
        <w:jc w:val="both"/>
      </w:pPr>
      <w:r>
        <w:rPr>
          <w:rFonts w:ascii="Times New Roman"/>
          <w:b w:val="false"/>
          <w:i w:val="false"/>
          <w:color w:val="000000"/>
          <w:sz w:val="28"/>
        </w:rPr>
        <w:t xml:space="preserve">
      Если поставка товара не требует получения соответствующего разрешения, направления уведомления, то данные сведения не заполняются. </w:t>
      </w:r>
    </w:p>
    <w:bookmarkEnd w:id="210"/>
    <w:bookmarkStart w:name="z246" w:id="211"/>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211"/>
    <w:bookmarkStart w:name="z247" w:id="212"/>
    <w:p>
      <w:pPr>
        <w:spacing w:after="0"/>
        <w:ind w:left="0"/>
        <w:jc w:val="both"/>
      </w:pPr>
      <w:r>
        <w:rPr>
          <w:rFonts w:ascii="Times New Roman"/>
          <w:b w:val="false"/>
          <w:i w:val="false"/>
          <w:color w:val="000000"/>
          <w:sz w:val="28"/>
        </w:rPr>
        <w:t>
      3. Не подлежать процедуре банкротства либо ликвидации.</w:t>
      </w:r>
    </w:p>
    <w:bookmarkEnd w:id="212"/>
    <w:bookmarkStart w:name="z248" w:id="213"/>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213"/>
    <w:bookmarkStart w:name="z249" w:id="214"/>
    <w:p>
      <w:pPr>
        <w:spacing w:after="0"/>
        <w:ind w:left="0"/>
        <w:jc w:val="both"/>
      </w:pPr>
      <w:r>
        <w:rPr>
          <w:rFonts w:ascii="Times New Roman"/>
          <w:b w:val="false"/>
          <w:i w:val="false"/>
          <w:color w:val="000000"/>
          <w:sz w:val="28"/>
        </w:rPr>
        <w:t>
      Материальные ресурсы: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15"/>
    <w:p>
      <w:pPr>
        <w:spacing w:after="0"/>
        <w:ind w:left="0"/>
        <w:jc w:val="both"/>
      </w:pPr>
      <w:r>
        <w:rPr>
          <w:rFonts w:ascii="Times New Roman"/>
          <w:b w:val="false"/>
          <w:i w:val="false"/>
          <w:color w:val="000000"/>
          <w:sz w:val="28"/>
        </w:rPr>
        <w:t>
      Трудовые ресурсы: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 квалификация)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 w:id="216"/>
    <w:p>
      <w:pPr>
        <w:spacing w:after="0"/>
        <w:ind w:left="0"/>
        <w:jc w:val="both"/>
      </w:pPr>
      <w:r>
        <w:rPr>
          <w:rFonts w:ascii="Times New Roman"/>
          <w:b w:val="false"/>
          <w:i w:val="false"/>
          <w:color w:val="000000"/>
          <w:sz w:val="28"/>
        </w:rPr>
        <w:t xml:space="preserve">
      5. Наличие опыта работы, соответствующего предмету закупаемых товаров </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 w:id="217"/>
    <w:p>
      <w:pPr>
        <w:spacing w:after="0"/>
        <w:ind w:left="0"/>
        <w:jc w:val="both"/>
      </w:pPr>
      <w:r>
        <w:rPr>
          <w:rFonts w:ascii="Times New Roman"/>
          <w:b w:val="false"/>
          <w:i w:val="false"/>
          <w:color w:val="000000"/>
          <w:sz w:val="28"/>
        </w:rPr>
        <w:t xml:space="preserve">
      Примечание. </w:t>
      </w:r>
    </w:p>
    <w:bookmarkEnd w:id="217"/>
    <w:bookmarkStart w:name="z253" w:id="218"/>
    <w:p>
      <w:pPr>
        <w:spacing w:after="0"/>
        <w:ind w:left="0"/>
        <w:jc w:val="both"/>
      </w:pPr>
      <w:r>
        <w:rPr>
          <w:rFonts w:ascii="Times New Roman"/>
          <w:b w:val="false"/>
          <w:i w:val="false"/>
          <w:color w:val="000000"/>
          <w:sz w:val="28"/>
        </w:rPr>
        <w:t xml:space="preserve">
      1. Каждая единица требуемых материальных и трудовых ресурсов указывается отдельной строкой. </w:t>
      </w:r>
    </w:p>
    <w:bookmarkEnd w:id="218"/>
    <w:bookmarkStart w:name="z254" w:id="219"/>
    <w:p>
      <w:pPr>
        <w:spacing w:after="0"/>
        <w:ind w:left="0"/>
        <w:jc w:val="both"/>
      </w:pPr>
      <w:r>
        <w:rPr>
          <w:rFonts w:ascii="Times New Roman"/>
          <w:b w:val="false"/>
          <w:i w:val="false"/>
          <w:color w:val="000000"/>
          <w:sz w:val="28"/>
        </w:rPr>
        <w:t xml:space="preserve">
      2. Установление квалификационных требований, предъявляемых потенциальным поставщикам в иных документах, не допускается. </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w:t>
            </w:r>
            <w:r>
              <w:br/>
            </w:r>
            <w:r>
              <w:rPr>
                <w:rFonts w:ascii="Times New Roman"/>
                <w:b w:val="false"/>
                <w:i w:val="false"/>
                <w:color w:val="000000"/>
                <w:sz w:val="20"/>
              </w:rPr>
              <w:t>к Тендерной документации</w:t>
            </w:r>
          </w:p>
        </w:tc>
      </w:tr>
    </w:tbl>
    <w:bookmarkStart w:name="z257" w:id="220"/>
    <w:p>
      <w:pPr>
        <w:spacing w:after="0"/>
        <w:ind w:left="0"/>
        <w:jc w:val="left"/>
      </w:pPr>
      <w:r>
        <w:rPr>
          <w:rFonts w:ascii="Times New Roman"/>
          <w:b/>
          <w:i w:val="false"/>
          <w:color w:val="000000"/>
        </w:rPr>
        <w:t xml:space="preserve"> Сведения о квалификации (заполняется потенциальным поставщиком (соисполнителем при наличии) при закупках товаров)</w:t>
      </w:r>
    </w:p>
    <w:bookmarkEnd w:id="220"/>
    <w:bookmarkStart w:name="z258" w:id="221"/>
    <w:p>
      <w:pPr>
        <w:spacing w:after="0"/>
        <w:ind w:left="0"/>
        <w:jc w:val="both"/>
      </w:pPr>
      <w:r>
        <w:rPr>
          <w:rFonts w:ascii="Times New Roman"/>
          <w:b w:val="false"/>
          <w:i w:val="false"/>
          <w:color w:val="000000"/>
          <w:sz w:val="28"/>
        </w:rPr>
        <w:t>
      Наименование заказчика __________________________________________</w:t>
      </w:r>
    </w:p>
    <w:bookmarkEnd w:id="221"/>
    <w:bookmarkStart w:name="z259" w:id="222"/>
    <w:p>
      <w:pPr>
        <w:spacing w:after="0"/>
        <w:ind w:left="0"/>
        <w:jc w:val="both"/>
      </w:pPr>
      <w:r>
        <w:rPr>
          <w:rFonts w:ascii="Times New Roman"/>
          <w:b w:val="false"/>
          <w:i w:val="false"/>
          <w:color w:val="000000"/>
          <w:sz w:val="28"/>
        </w:rPr>
        <w:t>
      Наименование организатора _______________________________________</w:t>
      </w:r>
    </w:p>
    <w:bookmarkEnd w:id="222"/>
    <w:bookmarkStart w:name="z260" w:id="223"/>
    <w:p>
      <w:pPr>
        <w:spacing w:after="0"/>
        <w:ind w:left="0"/>
        <w:jc w:val="both"/>
      </w:pPr>
      <w:r>
        <w:rPr>
          <w:rFonts w:ascii="Times New Roman"/>
          <w:b w:val="false"/>
          <w:i w:val="false"/>
          <w:color w:val="000000"/>
          <w:sz w:val="28"/>
        </w:rPr>
        <w:t>
      № тендера ______________________________________________________</w:t>
      </w:r>
    </w:p>
    <w:bookmarkEnd w:id="223"/>
    <w:bookmarkStart w:name="z261" w:id="224"/>
    <w:p>
      <w:pPr>
        <w:spacing w:after="0"/>
        <w:ind w:left="0"/>
        <w:jc w:val="both"/>
      </w:pPr>
      <w:r>
        <w:rPr>
          <w:rFonts w:ascii="Times New Roman"/>
          <w:b w:val="false"/>
          <w:i w:val="false"/>
          <w:color w:val="000000"/>
          <w:sz w:val="28"/>
        </w:rPr>
        <w:t>
      Наименование тендера ___________________________________________</w:t>
      </w:r>
    </w:p>
    <w:bookmarkEnd w:id="224"/>
    <w:bookmarkStart w:name="z262" w:id="225"/>
    <w:p>
      <w:pPr>
        <w:spacing w:after="0"/>
        <w:ind w:left="0"/>
        <w:jc w:val="both"/>
      </w:pPr>
      <w:r>
        <w:rPr>
          <w:rFonts w:ascii="Times New Roman"/>
          <w:b w:val="false"/>
          <w:i w:val="false"/>
          <w:color w:val="000000"/>
          <w:sz w:val="28"/>
        </w:rPr>
        <w:t>
      № лота _________________________________________________________</w:t>
      </w:r>
    </w:p>
    <w:bookmarkEnd w:id="225"/>
    <w:bookmarkStart w:name="z263" w:id="226"/>
    <w:p>
      <w:pPr>
        <w:spacing w:after="0"/>
        <w:ind w:left="0"/>
        <w:jc w:val="both"/>
      </w:pPr>
      <w:r>
        <w:rPr>
          <w:rFonts w:ascii="Times New Roman"/>
          <w:b w:val="false"/>
          <w:i w:val="false"/>
          <w:color w:val="000000"/>
          <w:sz w:val="28"/>
        </w:rPr>
        <w:t>
      Наименование лота ______________________________________________</w:t>
      </w:r>
    </w:p>
    <w:bookmarkEnd w:id="226"/>
    <w:bookmarkStart w:name="z264" w:id="227"/>
    <w:p>
      <w:pPr>
        <w:spacing w:after="0"/>
        <w:ind w:left="0"/>
        <w:jc w:val="both"/>
      </w:pPr>
      <w:r>
        <w:rPr>
          <w:rFonts w:ascii="Times New Roman"/>
          <w:b w:val="false"/>
          <w:i w:val="false"/>
          <w:color w:val="000000"/>
          <w:sz w:val="28"/>
        </w:rPr>
        <w:t>
      БИН/ИИН/ИНН/УНП и наименование потенциального поставщика _____</w:t>
      </w:r>
    </w:p>
    <w:bookmarkEnd w:id="227"/>
    <w:bookmarkStart w:name="z265" w:id="228"/>
    <w:p>
      <w:pPr>
        <w:spacing w:after="0"/>
        <w:ind w:left="0"/>
        <w:jc w:val="both"/>
      </w:pPr>
      <w:r>
        <w:rPr>
          <w:rFonts w:ascii="Times New Roman"/>
          <w:b w:val="false"/>
          <w:i w:val="false"/>
          <w:color w:val="000000"/>
          <w:sz w:val="28"/>
        </w:rPr>
        <w:t>
      1. Сведения о наличии соответствующего разрешения (лицензии),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органов.</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6" w:id="229"/>
    <w:p>
      <w:pPr>
        <w:spacing w:after="0"/>
        <w:ind w:left="0"/>
        <w:jc w:val="both"/>
      </w:pPr>
      <w:r>
        <w:rPr>
          <w:rFonts w:ascii="Times New Roman"/>
          <w:b w:val="false"/>
          <w:i w:val="false"/>
          <w:color w:val="000000"/>
          <w:sz w:val="28"/>
        </w:rPr>
        <w:t>
      * Данный пункт заполняется в случае, если поставка товара требует получения соответствующего разрешения, направления уведомления.</w:t>
      </w:r>
    </w:p>
    <w:bookmarkEnd w:id="229"/>
    <w:bookmarkStart w:name="z267" w:id="230"/>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230"/>
    <w:bookmarkStart w:name="z268" w:id="231"/>
    <w:p>
      <w:pPr>
        <w:spacing w:after="0"/>
        <w:ind w:left="0"/>
        <w:jc w:val="both"/>
      </w:pPr>
      <w:r>
        <w:rPr>
          <w:rFonts w:ascii="Times New Roman"/>
          <w:b w:val="false"/>
          <w:i w:val="false"/>
          <w:color w:val="000000"/>
          <w:sz w:val="28"/>
        </w:rPr>
        <w:t>
      3. Подтверждаем, что не подлежим процедуре банкротства и (или) ликвидации.</w:t>
      </w:r>
    </w:p>
    <w:bookmarkEnd w:id="231"/>
    <w:bookmarkStart w:name="z269" w:id="232"/>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0" w:id="233"/>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 работников (приложить электронную копию документа, удостоверяющего личность)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и т.д., приложить их электронные копии)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и подтверждающие 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1" w:id="234"/>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 w:id="235"/>
    <w:p>
      <w:pPr>
        <w:spacing w:after="0"/>
        <w:ind w:left="0"/>
        <w:jc w:val="both"/>
      </w:pPr>
      <w:r>
        <w:rPr>
          <w:rFonts w:ascii="Times New Roman"/>
          <w:b w:val="false"/>
          <w:i w:val="false"/>
          <w:color w:val="000000"/>
          <w:sz w:val="28"/>
        </w:rPr>
        <w:t>
      _______________________________________</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6"/>
          <w:p>
            <w:pPr>
              <w:spacing w:after="20"/>
              <w:ind w:left="20"/>
              <w:jc w:val="both"/>
            </w:pPr>
          </w:p>
          <w:bookmarkEnd w:id="236"/>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274" w:id="237"/>
    <w:p>
      <w:pPr>
        <w:spacing w:after="0"/>
        <w:ind w:left="0"/>
        <w:jc w:val="both"/>
      </w:pPr>
      <w:r>
        <w:rPr>
          <w:rFonts w:ascii="Times New Roman"/>
          <w:b w:val="false"/>
          <w:i w:val="false"/>
          <w:color w:val="000000"/>
          <w:sz w:val="28"/>
        </w:rPr>
        <w:t>
      Примечание:</w:t>
      </w:r>
    </w:p>
    <w:bookmarkEnd w:id="237"/>
    <w:bookmarkStart w:name="z275" w:id="238"/>
    <w:p>
      <w:pPr>
        <w:spacing w:after="0"/>
        <w:ind w:left="0"/>
        <w:jc w:val="both"/>
      </w:pPr>
      <w:r>
        <w:rPr>
          <w:rFonts w:ascii="Times New Roman"/>
          <w:b w:val="false"/>
          <w:i w:val="false"/>
          <w:color w:val="000000"/>
          <w:sz w:val="28"/>
        </w:rPr>
        <w:t>
      Расшифровка аббревиатур:</w:t>
      </w:r>
    </w:p>
    <w:bookmarkEnd w:id="238"/>
    <w:bookmarkStart w:name="z276" w:id="239"/>
    <w:p>
      <w:pPr>
        <w:spacing w:after="0"/>
        <w:ind w:left="0"/>
        <w:jc w:val="both"/>
      </w:pPr>
      <w:r>
        <w:rPr>
          <w:rFonts w:ascii="Times New Roman"/>
          <w:b w:val="false"/>
          <w:i w:val="false"/>
          <w:color w:val="000000"/>
          <w:sz w:val="28"/>
        </w:rPr>
        <w:t>
      БИН – бизнес-идентификационный номер;</w:t>
      </w:r>
    </w:p>
    <w:bookmarkEnd w:id="239"/>
    <w:bookmarkStart w:name="z277" w:id="240"/>
    <w:p>
      <w:pPr>
        <w:spacing w:after="0"/>
        <w:ind w:left="0"/>
        <w:jc w:val="both"/>
      </w:pPr>
      <w:r>
        <w:rPr>
          <w:rFonts w:ascii="Times New Roman"/>
          <w:b w:val="false"/>
          <w:i w:val="false"/>
          <w:color w:val="000000"/>
          <w:sz w:val="28"/>
        </w:rPr>
        <w:t>
      ИИН – индивидуальный идентификационный номер;</w:t>
      </w:r>
    </w:p>
    <w:bookmarkEnd w:id="240"/>
    <w:bookmarkStart w:name="z278" w:id="241"/>
    <w:p>
      <w:pPr>
        <w:spacing w:after="0"/>
        <w:ind w:left="0"/>
        <w:jc w:val="both"/>
      </w:pPr>
      <w:r>
        <w:rPr>
          <w:rFonts w:ascii="Times New Roman"/>
          <w:b w:val="false"/>
          <w:i w:val="false"/>
          <w:color w:val="000000"/>
          <w:sz w:val="28"/>
        </w:rPr>
        <w:t>
      ИНН – идентификационный номер налогоплательщика;</w:t>
      </w:r>
    </w:p>
    <w:bookmarkEnd w:id="241"/>
    <w:bookmarkStart w:name="z279" w:id="242"/>
    <w:p>
      <w:pPr>
        <w:spacing w:after="0"/>
        <w:ind w:left="0"/>
        <w:jc w:val="both"/>
      </w:pPr>
      <w:r>
        <w:rPr>
          <w:rFonts w:ascii="Times New Roman"/>
          <w:b w:val="false"/>
          <w:i w:val="false"/>
          <w:color w:val="000000"/>
          <w:sz w:val="28"/>
        </w:rPr>
        <w:t>
      УНП – учетный номер плательщика;</w:t>
      </w:r>
    </w:p>
    <w:bookmarkEnd w:id="242"/>
    <w:bookmarkStart w:name="z280" w:id="243"/>
    <w:p>
      <w:pPr>
        <w:spacing w:after="0"/>
        <w:ind w:left="0"/>
        <w:jc w:val="both"/>
      </w:pPr>
      <w:r>
        <w:rPr>
          <w:rFonts w:ascii="Times New Roman"/>
          <w:b w:val="false"/>
          <w:i w:val="false"/>
          <w:color w:val="000000"/>
          <w:sz w:val="28"/>
        </w:rPr>
        <w:t>
      Ф.И.О. – фамилия, имя, отчество (при его наличии).</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тендерной документации</w:t>
            </w:r>
          </w:p>
        </w:tc>
      </w:tr>
    </w:tbl>
    <w:bookmarkStart w:name="z283" w:id="244"/>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(заполняется заказчиком при осуществлении закупок работ в сфере строительства (строительно-монтажные работы и работы по проектированию)</w:t>
      </w:r>
    </w:p>
    <w:bookmarkEnd w:id="244"/>
    <w:bookmarkStart w:name="z284" w:id="245"/>
    <w:p>
      <w:pPr>
        <w:spacing w:after="0"/>
        <w:ind w:left="0"/>
        <w:jc w:val="both"/>
      </w:pPr>
      <w:r>
        <w:rPr>
          <w:rFonts w:ascii="Times New Roman"/>
          <w:b w:val="false"/>
          <w:i w:val="false"/>
          <w:color w:val="000000"/>
          <w:sz w:val="28"/>
        </w:rPr>
        <w:t>
      Наименование заказчика __________________________________________</w:t>
      </w:r>
    </w:p>
    <w:bookmarkEnd w:id="245"/>
    <w:bookmarkStart w:name="z285" w:id="246"/>
    <w:p>
      <w:pPr>
        <w:spacing w:after="0"/>
        <w:ind w:left="0"/>
        <w:jc w:val="both"/>
      </w:pPr>
      <w:r>
        <w:rPr>
          <w:rFonts w:ascii="Times New Roman"/>
          <w:b w:val="false"/>
          <w:i w:val="false"/>
          <w:color w:val="000000"/>
          <w:sz w:val="28"/>
        </w:rPr>
        <w:t>
      Наименование организатора _______________________________________</w:t>
      </w:r>
    </w:p>
    <w:bookmarkEnd w:id="246"/>
    <w:bookmarkStart w:name="z286" w:id="247"/>
    <w:p>
      <w:pPr>
        <w:spacing w:after="0"/>
        <w:ind w:left="0"/>
        <w:jc w:val="both"/>
      </w:pPr>
      <w:r>
        <w:rPr>
          <w:rFonts w:ascii="Times New Roman"/>
          <w:b w:val="false"/>
          <w:i w:val="false"/>
          <w:color w:val="000000"/>
          <w:sz w:val="28"/>
        </w:rPr>
        <w:t>
      № тендера ______________________________________________________</w:t>
      </w:r>
    </w:p>
    <w:bookmarkEnd w:id="247"/>
    <w:bookmarkStart w:name="z287" w:id="248"/>
    <w:p>
      <w:pPr>
        <w:spacing w:after="0"/>
        <w:ind w:left="0"/>
        <w:jc w:val="both"/>
      </w:pPr>
      <w:r>
        <w:rPr>
          <w:rFonts w:ascii="Times New Roman"/>
          <w:b w:val="false"/>
          <w:i w:val="false"/>
          <w:color w:val="000000"/>
          <w:sz w:val="28"/>
        </w:rPr>
        <w:t>
      Наименование тендера ___________________________________________</w:t>
      </w:r>
    </w:p>
    <w:bookmarkEnd w:id="248"/>
    <w:bookmarkStart w:name="z288" w:id="249"/>
    <w:p>
      <w:pPr>
        <w:spacing w:after="0"/>
        <w:ind w:left="0"/>
        <w:jc w:val="both"/>
      </w:pPr>
      <w:r>
        <w:rPr>
          <w:rFonts w:ascii="Times New Roman"/>
          <w:b w:val="false"/>
          <w:i w:val="false"/>
          <w:color w:val="000000"/>
          <w:sz w:val="28"/>
        </w:rPr>
        <w:t>
      № лота _________________________________________________________</w:t>
      </w:r>
    </w:p>
    <w:bookmarkEnd w:id="249"/>
    <w:bookmarkStart w:name="z289" w:id="250"/>
    <w:p>
      <w:pPr>
        <w:spacing w:after="0"/>
        <w:ind w:left="0"/>
        <w:jc w:val="both"/>
      </w:pPr>
      <w:r>
        <w:rPr>
          <w:rFonts w:ascii="Times New Roman"/>
          <w:b w:val="false"/>
          <w:i w:val="false"/>
          <w:color w:val="000000"/>
          <w:sz w:val="28"/>
        </w:rPr>
        <w:t>
      Наименование лота ______________________________________________</w:t>
      </w:r>
    </w:p>
    <w:bookmarkEnd w:id="250"/>
    <w:bookmarkStart w:name="z290" w:id="251"/>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251"/>
    <w:bookmarkStart w:name="z291" w:id="252"/>
    <w:p>
      <w:pPr>
        <w:spacing w:after="0"/>
        <w:ind w:left="0"/>
        <w:jc w:val="both"/>
      </w:pPr>
      <w:r>
        <w:rPr>
          <w:rFonts w:ascii="Times New Roman"/>
          <w:b w:val="false"/>
          <w:i w:val="false"/>
          <w:color w:val="000000"/>
          <w:sz w:val="28"/>
        </w:rPr>
        <w:t>
      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2" w:id="253"/>
    <w:p>
      <w:pPr>
        <w:spacing w:after="0"/>
        <w:ind w:left="0"/>
        <w:jc w:val="both"/>
      </w:pPr>
      <w:r>
        <w:rPr>
          <w:rFonts w:ascii="Times New Roman"/>
          <w:b w:val="false"/>
          <w:i w:val="false"/>
          <w:color w:val="000000"/>
          <w:sz w:val="28"/>
        </w:rPr>
        <w:t>
      2.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253"/>
    <w:bookmarkStart w:name="z293" w:id="254"/>
    <w:p>
      <w:pPr>
        <w:spacing w:after="0"/>
        <w:ind w:left="0"/>
        <w:jc w:val="both"/>
      </w:pPr>
      <w:r>
        <w:rPr>
          <w:rFonts w:ascii="Times New Roman"/>
          <w:b w:val="false"/>
          <w:i w:val="false"/>
          <w:color w:val="000000"/>
          <w:sz w:val="28"/>
        </w:rPr>
        <w:t>
      3. Не подлежать процедуре банкротства либо ликвидации.</w:t>
      </w:r>
    </w:p>
    <w:bookmarkEnd w:id="254"/>
    <w:bookmarkStart w:name="z294" w:id="255"/>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соответствующей лицензией, выданной в соответствии с законодательством Республики Казахстан о разрешениях и уведомлениях.</w:t>
      </w:r>
    </w:p>
    <w:bookmarkEnd w:id="255"/>
    <w:bookmarkStart w:name="z295" w:id="256"/>
    <w:p>
      <w:pPr>
        <w:spacing w:after="0"/>
        <w:ind w:left="0"/>
        <w:jc w:val="both"/>
      </w:pPr>
      <w:r>
        <w:rPr>
          <w:rFonts w:ascii="Times New Roman"/>
          <w:b w:val="false"/>
          <w:i w:val="false"/>
          <w:color w:val="000000"/>
          <w:sz w:val="28"/>
        </w:rPr>
        <w:t xml:space="preserve">
      5. Наличие опыта выполненных работ в течение последних десяти лет, предшествующих текущему году, аналогичных (схожих) закупаемым на тендере </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опыт работы (количество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6" w:id="257"/>
    <w:p>
      <w:pPr>
        <w:spacing w:after="0"/>
        <w:ind w:left="0"/>
        <w:jc w:val="both"/>
      </w:pPr>
      <w:r>
        <w:rPr>
          <w:rFonts w:ascii="Times New Roman"/>
          <w:b w:val="false"/>
          <w:i w:val="false"/>
          <w:color w:val="000000"/>
          <w:sz w:val="28"/>
        </w:rPr>
        <w:t xml:space="preserve">
      Примечание. </w:t>
      </w:r>
    </w:p>
    <w:bookmarkEnd w:id="257"/>
    <w:bookmarkStart w:name="z297" w:id="258"/>
    <w:p>
      <w:pPr>
        <w:spacing w:after="0"/>
        <w:ind w:left="0"/>
        <w:jc w:val="both"/>
      </w:pPr>
      <w:r>
        <w:rPr>
          <w:rFonts w:ascii="Times New Roman"/>
          <w:b w:val="false"/>
          <w:i w:val="false"/>
          <w:color w:val="000000"/>
          <w:sz w:val="28"/>
        </w:rPr>
        <w:t xml:space="preserve">
      Установление квалификационных требований, предъявляемых потенциальным поставщикам в иных документах, не допускается. </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w:t>
            </w:r>
            <w:r>
              <w:br/>
            </w:r>
            <w:r>
              <w:rPr>
                <w:rFonts w:ascii="Times New Roman"/>
                <w:b w:val="false"/>
                <w:i w:val="false"/>
                <w:color w:val="000000"/>
                <w:sz w:val="20"/>
              </w:rPr>
              <w:t>к Тендерной документации</w:t>
            </w:r>
          </w:p>
        </w:tc>
      </w:tr>
    </w:tbl>
    <w:bookmarkStart w:name="z300" w:id="259"/>
    <w:p>
      <w:pPr>
        <w:spacing w:after="0"/>
        <w:ind w:left="0"/>
        <w:jc w:val="left"/>
      </w:pPr>
      <w:r>
        <w:rPr>
          <w:rFonts w:ascii="Times New Roman"/>
          <w:b/>
          <w:i w:val="false"/>
          <w:color w:val="000000"/>
        </w:rPr>
        <w:t xml:space="preserve"> Сведения о квалификации (заполняется потенциальным поставщиком (соисполнителем или субподрядчиком при наличии) при закупках работ в сфере строительства (строительно-монтажные работы и работы по проектированию)</w:t>
      </w:r>
    </w:p>
    <w:bookmarkEnd w:id="259"/>
    <w:bookmarkStart w:name="z301" w:id="260"/>
    <w:p>
      <w:pPr>
        <w:spacing w:after="0"/>
        <w:ind w:left="0"/>
        <w:jc w:val="both"/>
      </w:pPr>
      <w:r>
        <w:rPr>
          <w:rFonts w:ascii="Times New Roman"/>
          <w:b w:val="false"/>
          <w:i w:val="false"/>
          <w:color w:val="000000"/>
          <w:sz w:val="28"/>
        </w:rPr>
        <w:t>
      Наименование заказчика __________________________________________</w:t>
      </w:r>
    </w:p>
    <w:bookmarkEnd w:id="260"/>
    <w:bookmarkStart w:name="z302" w:id="261"/>
    <w:p>
      <w:pPr>
        <w:spacing w:after="0"/>
        <w:ind w:left="0"/>
        <w:jc w:val="both"/>
      </w:pPr>
      <w:r>
        <w:rPr>
          <w:rFonts w:ascii="Times New Roman"/>
          <w:b w:val="false"/>
          <w:i w:val="false"/>
          <w:color w:val="000000"/>
          <w:sz w:val="28"/>
        </w:rPr>
        <w:t>
      Наименование организатора _______________________________________</w:t>
      </w:r>
    </w:p>
    <w:bookmarkEnd w:id="261"/>
    <w:bookmarkStart w:name="z303" w:id="262"/>
    <w:p>
      <w:pPr>
        <w:spacing w:after="0"/>
        <w:ind w:left="0"/>
        <w:jc w:val="both"/>
      </w:pPr>
      <w:r>
        <w:rPr>
          <w:rFonts w:ascii="Times New Roman"/>
          <w:b w:val="false"/>
          <w:i w:val="false"/>
          <w:color w:val="000000"/>
          <w:sz w:val="28"/>
        </w:rPr>
        <w:t>
      № тендера ______________________________________________________</w:t>
      </w:r>
    </w:p>
    <w:bookmarkEnd w:id="262"/>
    <w:bookmarkStart w:name="z304" w:id="263"/>
    <w:p>
      <w:pPr>
        <w:spacing w:after="0"/>
        <w:ind w:left="0"/>
        <w:jc w:val="both"/>
      </w:pPr>
      <w:r>
        <w:rPr>
          <w:rFonts w:ascii="Times New Roman"/>
          <w:b w:val="false"/>
          <w:i w:val="false"/>
          <w:color w:val="000000"/>
          <w:sz w:val="28"/>
        </w:rPr>
        <w:t>
      Наименование тендера ___________________________________________</w:t>
      </w:r>
    </w:p>
    <w:bookmarkEnd w:id="263"/>
    <w:bookmarkStart w:name="z305" w:id="264"/>
    <w:p>
      <w:pPr>
        <w:spacing w:after="0"/>
        <w:ind w:left="0"/>
        <w:jc w:val="both"/>
      </w:pPr>
      <w:r>
        <w:rPr>
          <w:rFonts w:ascii="Times New Roman"/>
          <w:b w:val="false"/>
          <w:i w:val="false"/>
          <w:color w:val="000000"/>
          <w:sz w:val="28"/>
        </w:rPr>
        <w:t>
      № лота _________________________________________________________</w:t>
      </w:r>
    </w:p>
    <w:bookmarkEnd w:id="264"/>
    <w:bookmarkStart w:name="z306" w:id="265"/>
    <w:p>
      <w:pPr>
        <w:spacing w:after="0"/>
        <w:ind w:left="0"/>
        <w:jc w:val="both"/>
      </w:pPr>
      <w:r>
        <w:rPr>
          <w:rFonts w:ascii="Times New Roman"/>
          <w:b w:val="false"/>
          <w:i w:val="false"/>
          <w:color w:val="000000"/>
          <w:sz w:val="28"/>
        </w:rPr>
        <w:t>
      Наименование лота ______________________________________________</w:t>
      </w:r>
    </w:p>
    <w:bookmarkEnd w:id="265"/>
    <w:bookmarkStart w:name="z307" w:id="266"/>
    <w:p>
      <w:pPr>
        <w:spacing w:after="0"/>
        <w:ind w:left="0"/>
        <w:jc w:val="both"/>
      </w:pPr>
      <w:r>
        <w:rPr>
          <w:rFonts w:ascii="Times New Roman"/>
          <w:b w:val="false"/>
          <w:i w:val="false"/>
          <w:color w:val="000000"/>
          <w:sz w:val="28"/>
        </w:rPr>
        <w:t>
      БИН/ИИН/ИНН/УНП и наименование потенциального поставщика______</w:t>
      </w:r>
    </w:p>
    <w:bookmarkEnd w:id="266"/>
    <w:bookmarkStart w:name="z308" w:id="267"/>
    <w:p>
      <w:pPr>
        <w:spacing w:after="0"/>
        <w:ind w:left="0"/>
        <w:jc w:val="both"/>
      </w:pPr>
      <w:r>
        <w:rPr>
          <w:rFonts w:ascii="Times New Roman"/>
          <w:b w:val="false"/>
          <w:i w:val="false"/>
          <w:color w:val="000000"/>
          <w:sz w:val="28"/>
        </w:rPr>
        <w:t>
      1.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9" w:id="268"/>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определяются на основании сведений органов государственных доходов.</w:t>
      </w:r>
    </w:p>
    <w:bookmarkEnd w:id="268"/>
    <w:bookmarkStart w:name="z310" w:id="269"/>
    <w:p>
      <w:pPr>
        <w:spacing w:after="0"/>
        <w:ind w:left="0"/>
        <w:jc w:val="both"/>
      </w:pPr>
      <w:r>
        <w:rPr>
          <w:rFonts w:ascii="Times New Roman"/>
          <w:b w:val="false"/>
          <w:i w:val="false"/>
          <w:color w:val="000000"/>
          <w:sz w:val="28"/>
        </w:rPr>
        <w:t>
      3. Подтверждаем, что не подлежим процедуре банкротства и (или) ликвидации.</w:t>
      </w:r>
    </w:p>
    <w:bookmarkEnd w:id="269"/>
    <w:bookmarkStart w:name="z311" w:id="270"/>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соответствующей лицензией, выданной в соответствии с законодательством Республики Казахстан о разрешениях и уведомлениях.</w:t>
      </w:r>
    </w:p>
    <w:bookmarkEnd w:id="270"/>
    <w:bookmarkStart w:name="z312" w:id="271"/>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 (генеральный подрядчик, генеральный проектировщик/субподрядчик)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завершения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w:t>
            </w:r>
          </w:p>
        </w:tc>
      </w:tr>
    </w:tbl>
    <w:bookmarkStart w:name="z313" w:id="272"/>
    <w:p>
      <w:pPr>
        <w:spacing w:after="0"/>
        <w:ind w:left="0"/>
        <w:jc w:val="both"/>
      </w:pPr>
      <w:r>
        <w:rPr>
          <w:rFonts w:ascii="Times New Roman"/>
          <w:b w:val="false"/>
          <w:i w:val="false"/>
          <w:color w:val="000000"/>
          <w:sz w:val="28"/>
        </w:rPr>
        <w:t>
      _______________________________________</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3"/>
          <w:p>
            <w:pPr>
              <w:spacing w:after="20"/>
              <w:ind w:left="20"/>
              <w:jc w:val="both"/>
            </w:pPr>
          </w:p>
          <w:bookmarkEnd w:id="273"/>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315" w:id="274"/>
    <w:p>
      <w:pPr>
        <w:spacing w:after="0"/>
        <w:ind w:left="0"/>
        <w:jc w:val="both"/>
      </w:pPr>
      <w:r>
        <w:rPr>
          <w:rFonts w:ascii="Times New Roman"/>
          <w:b w:val="false"/>
          <w:i w:val="false"/>
          <w:color w:val="000000"/>
          <w:sz w:val="28"/>
        </w:rPr>
        <w:t>
      Примечание:</w:t>
      </w:r>
    </w:p>
    <w:bookmarkEnd w:id="274"/>
    <w:bookmarkStart w:name="z316" w:id="275"/>
    <w:p>
      <w:pPr>
        <w:spacing w:after="0"/>
        <w:ind w:left="0"/>
        <w:jc w:val="both"/>
      </w:pPr>
      <w:r>
        <w:rPr>
          <w:rFonts w:ascii="Times New Roman"/>
          <w:b w:val="false"/>
          <w:i w:val="false"/>
          <w:color w:val="000000"/>
          <w:sz w:val="28"/>
        </w:rPr>
        <w:t xml:space="preserve">
      Расшифровка аббревиатур: </w:t>
      </w:r>
    </w:p>
    <w:bookmarkEnd w:id="275"/>
    <w:bookmarkStart w:name="z317" w:id="276"/>
    <w:p>
      <w:pPr>
        <w:spacing w:after="0"/>
        <w:ind w:left="0"/>
        <w:jc w:val="both"/>
      </w:pPr>
      <w:r>
        <w:rPr>
          <w:rFonts w:ascii="Times New Roman"/>
          <w:b w:val="false"/>
          <w:i w:val="false"/>
          <w:color w:val="000000"/>
          <w:sz w:val="28"/>
        </w:rPr>
        <w:t xml:space="preserve">
      БИН – бизнес-идентификационный номер; </w:t>
      </w:r>
    </w:p>
    <w:bookmarkEnd w:id="276"/>
    <w:bookmarkStart w:name="z318" w:id="277"/>
    <w:p>
      <w:pPr>
        <w:spacing w:after="0"/>
        <w:ind w:left="0"/>
        <w:jc w:val="both"/>
      </w:pPr>
      <w:r>
        <w:rPr>
          <w:rFonts w:ascii="Times New Roman"/>
          <w:b w:val="false"/>
          <w:i w:val="false"/>
          <w:color w:val="000000"/>
          <w:sz w:val="28"/>
        </w:rPr>
        <w:t xml:space="preserve">
      ИИН – индивидуальный идентификационный номер; </w:t>
      </w:r>
    </w:p>
    <w:bookmarkEnd w:id="277"/>
    <w:bookmarkStart w:name="z319" w:id="278"/>
    <w:p>
      <w:pPr>
        <w:spacing w:after="0"/>
        <w:ind w:left="0"/>
        <w:jc w:val="both"/>
      </w:pPr>
      <w:r>
        <w:rPr>
          <w:rFonts w:ascii="Times New Roman"/>
          <w:b w:val="false"/>
          <w:i w:val="false"/>
          <w:color w:val="000000"/>
          <w:sz w:val="28"/>
        </w:rPr>
        <w:t xml:space="preserve">
      ИНН – идентификационный номер налогоплательщика; </w:t>
      </w:r>
    </w:p>
    <w:bookmarkEnd w:id="278"/>
    <w:bookmarkStart w:name="z320" w:id="279"/>
    <w:p>
      <w:pPr>
        <w:spacing w:after="0"/>
        <w:ind w:left="0"/>
        <w:jc w:val="both"/>
      </w:pPr>
      <w:r>
        <w:rPr>
          <w:rFonts w:ascii="Times New Roman"/>
          <w:b w:val="false"/>
          <w:i w:val="false"/>
          <w:color w:val="000000"/>
          <w:sz w:val="28"/>
        </w:rPr>
        <w:t>
      УНП – учетный номер плательщика.</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2020 года № 1226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Тендерной документации</w:t>
            </w:r>
          </w:p>
        </w:tc>
      </w:tr>
    </w:tbl>
    <w:bookmarkStart w:name="z323" w:id="280"/>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закупок работ (заполняется заказчиком)</w:t>
      </w:r>
    </w:p>
    <w:bookmarkEnd w:id="280"/>
    <w:bookmarkStart w:name="z324" w:id="281"/>
    <w:p>
      <w:pPr>
        <w:spacing w:after="0"/>
        <w:ind w:left="0"/>
        <w:jc w:val="both"/>
      </w:pPr>
      <w:r>
        <w:rPr>
          <w:rFonts w:ascii="Times New Roman"/>
          <w:b w:val="false"/>
          <w:i w:val="false"/>
          <w:color w:val="000000"/>
          <w:sz w:val="28"/>
        </w:rPr>
        <w:t>
      Наименование заказчика _______________________________________</w:t>
      </w:r>
    </w:p>
    <w:bookmarkEnd w:id="281"/>
    <w:bookmarkStart w:name="z325" w:id="282"/>
    <w:p>
      <w:pPr>
        <w:spacing w:after="0"/>
        <w:ind w:left="0"/>
        <w:jc w:val="both"/>
      </w:pPr>
      <w:r>
        <w:rPr>
          <w:rFonts w:ascii="Times New Roman"/>
          <w:b w:val="false"/>
          <w:i w:val="false"/>
          <w:color w:val="000000"/>
          <w:sz w:val="28"/>
        </w:rPr>
        <w:t>
      Наименование организатора ____________________________________</w:t>
      </w:r>
    </w:p>
    <w:bookmarkEnd w:id="282"/>
    <w:bookmarkStart w:name="z326" w:id="283"/>
    <w:p>
      <w:pPr>
        <w:spacing w:after="0"/>
        <w:ind w:left="0"/>
        <w:jc w:val="both"/>
      </w:pPr>
      <w:r>
        <w:rPr>
          <w:rFonts w:ascii="Times New Roman"/>
          <w:b w:val="false"/>
          <w:i w:val="false"/>
          <w:color w:val="000000"/>
          <w:sz w:val="28"/>
        </w:rPr>
        <w:t>
      № тендера ___________________________________________________</w:t>
      </w:r>
    </w:p>
    <w:bookmarkEnd w:id="283"/>
    <w:bookmarkStart w:name="z327" w:id="284"/>
    <w:p>
      <w:pPr>
        <w:spacing w:after="0"/>
        <w:ind w:left="0"/>
        <w:jc w:val="both"/>
      </w:pPr>
      <w:r>
        <w:rPr>
          <w:rFonts w:ascii="Times New Roman"/>
          <w:b w:val="false"/>
          <w:i w:val="false"/>
          <w:color w:val="000000"/>
          <w:sz w:val="28"/>
        </w:rPr>
        <w:t>
      Наименование тендера ________________________________________</w:t>
      </w:r>
    </w:p>
    <w:bookmarkEnd w:id="284"/>
    <w:bookmarkStart w:name="z328" w:id="285"/>
    <w:p>
      <w:pPr>
        <w:spacing w:after="0"/>
        <w:ind w:left="0"/>
        <w:jc w:val="both"/>
      </w:pPr>
      <w:r>
        <w:rPr>
          <w:rFonts w:ascii="Times New Roman"/>
          <w:b w:val="false"/>
          <w:i w:val="false"/>
          <w:color w:val="000000"/>
          <w:sz w:val="28"/>
        </w:rPr>
        <w:t>
      № лота ______________________________________________________</w:t>
      </w:r>
    </w:p>
    <w:bookmarkEnd w:id="285"/>
    <w:bookmarkStart w:name="z329" w:id="286"/>
    <w:p>
      <w:pPr>
        <w:spacing w:after="0"/>
        <w:ind w:left="0"/>
        <w:jc w:val="both"/>
      </w:pPr>
      <w:r>
        <w:rPr>
          <w:rFonts w:ascii="Times New Roman"/>
          <w:b w:val="false"/>
          <w:i w:val="false"/>
          <w:color w:val="000000"/>
          <w:sz w:val="28"/>
        </w:rPr>
        <w:t>
      Наименование лота ___________________________________________</w:t>
      </w:r>
    </w:p>
    <w:bookmarkEnd w:id="286"/>
    <w:bookmarkStart w:name="z330" w:id="287"/>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287"/>
    <w:bookmarkStart w:name="z331" w:id="288"/>
    <w:p>
      <w:pPr>
        <w:spacing w:after="0"/>
        <w:ind w:left="0"/>
        <w:jc w:val="both"/>
      </w:pPr>
      <w:r>
        <w:rPr>
          <w:rFonts w:ascii="Times New Roman"/>
          <w:b w:val="false"/>
          <w:i w:val="false"/>
          <w:color w:val="000000"/>
          <w:sz w:val="28"/>
        </w:rPr>
        <w:t>
      1. Наличие разрешения (уведомления) на выполнение работ в соответствии с законодательством Республики Казахстан о разрешениях и уведомлениях.</w:t>
      </w:r>
    </w:p>
    <w:bookmarkEnd w:id="288"/>
    <w:bookmarkStart w:name="z332" w:id="289"/>
    <w:p>
      <w:pPr>
        <w:spacing w:after="0"/>
        <w:ind w:left="0"/>
        <w:jc w:val="both"/>
      </w:pPr>
      <w:r>
        <w:rPr>
          <w:rFonts w:ascii="Times New Roman"/>
          <w:b w:val="false"/>
          <w:i w:val="false"/>
          <w:color w:val="000000"/>
          <w:sz w:val="28"/>
        </w:rPr>
        <w:t>
      В случае если выполнение работ требует получения соответствующего разрешения, направления уведомления необходимо заполнить следующие сведения.</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3" w:id="290"/>
    <w:p>
      <w:pPr>
        <w:spacing w:after="0"/>
        <w:ind w:left="0"/>
        <w:jc w:val="both"/>
      </w:pPr>
      <w:r>
        <w:rPr>
          <w:rFonts w:ascii="Times New Roman"/>
          <w:b w:val="false"/>
          <w:i w:val="false"/>
          <w:color w:val="000000"/>
          <w:sz w:val="28"/>
        </w:rPr>
        <w:t xml:space="preserve">
      * Если выполнение работ не требует получения соответствующего разрешения, направления уведомления, то данные сведения не заполняются. </w:t>
      </w:r>
    </w:p>
    <w:bookmarkEnd w:id="290"/>
    <w:bookmarkStart w:name="z334" w:id="291"/>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291"/>
    <w:bookmarkStart w:name="z335" w:id="292"/>
    <w:p>
      <w:pPr>
        <w:spacing w:after="0"/>
        <w:ind w:left="0"/>
        <w:jc w:val="both"/>
      </w:pPr>
      <w:r>
        <w:rPr>
          <w:rFonts w:ascii="Times New Roman"/>
          <w:b w:val="false"/>
          <w:i w:val="false"/>
          <w:color w:val="000000"/>
          <w:sz w:val="28"/>
        </w:rPr>
        <w:t>
      3. Не подлежать процедуре банкротства либо ликвидации.</w:t>
      </w:r>
    </w:p>
    <w:bookmarkEnd w:id="292"/>
    <w:bookmarkStart w:name="z336" w:id="293"/>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293"/>
    <w:bookmarkStart w:name="z337" w:id="294"/>
    <w:p>
      <w:pPr>
        <w:spacing w:after="0"/>
        <w:ind w:left="0"/>
        <w:jc w:val="both"/>
      </w:pPr>
      <w:r>
        <w:rPr>
          <w:rFonts w:ascii="Times New Roman"/>
          <w:b w:val="false"/>
          <w:i w:val="false"/>
          <w:color w:val="000000"/>
          <w:sz w:val="28"/>
        </w:rPr>
        <w:t>
      Материальные ресурсы:</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8" w:id="295"/>
    <w:p>
      <w:pPr>
        <w:spacing w:after="0"/>
        <w:ind w:left="0"/>
        <w:jc w:val="both"/>
      </w:pPr>
      <w:r>
        <w:rPr>
          <w:rFonts w:ascii="Times New Roman"/>
          <w:b w:val="false"/>
          <w:i w:val="false"/>
          <w:color w:val="000000"/>
          <w:sz w:val="28"/>
        </w:rPr>
        <w:t>
      Трудовые ресурсы: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 квалификация)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9" w:id="296"/>
    <w:p>
      <w:pPr>
        <w:spacing w:after="0"/>
        <w:ind w:left="0"/>
        <w:jc w:val="both"/>
      </w:pPr>
      <w:r>
        <w:rPr>
          <w:rFonts w:ascii="Times New Roman"/>
          <w:b w:val="false"/>
          <w:i w:val="false"/>
          <w:color w:val="000000"/>
          <w:sz w:val="28"/>
        </w:rPr>
        <w:t xml:space="preserve">
      5. Наличие опыта работы в течение последних десяти лет, предшествующих текущему году, аналогичных (схожих) закупаемым на тендере </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97"/>
          <w:p>
            <w:pPr>
              <w:spacing w:after="20"/>
              <w:ind w:left="20"/>
              <w:jc w:val="both"/>
            </w:pPr>
            <w:r>
              <w:rPr>
                <w:rFonts w:ascii="Times New Roman"/>
                <w:b w:val="false"/>
                <w:i w:val="false"/>
                <w:color w:val="000000"/>
                <w:sz w:val="20"/>
              </w:rPr>
              <w:t>
Наименование предмета закупаемых работ</w:t>
            </w:r>
          </w:p>
          <w:bookmarkEnd w:id="297"/>
          <w:p>
            <w:pPr>
              <w:spacing w:after="20"/>
              <w:ind w:left="20"/>
              <w:jc w:val="both"/>
            </w:pPr>
            <w:r>
              <w:rPr>
                <w:rFonts w:ascii="Times New Roman"/>
                <w:b w:val="false"/>
                <w:i w:val="false"/>
                <w:color w:val="000000"/>
                <w:sz w:val="20"/>
              </w:rPr>
              <w:t>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1" w:id="298"/>
    <w:p>
      <w:pPr>
        <w:spacing w:after="0"/>
        <w:ind w:left="0"/>
        <w:jc w:val="both"/>
      </w:pPr>
      <w:r>
        <w:rPr>
          <w:rFonts w:ascii="Times New Roman"/>
          <w:b w:val="false"/>
          <w:i w:val="false"/>
          <w:color w:val="000000"/>
          <w:sz w:val="28"/>
        </w:rPr>
        <w:t xml:space="preserve">
      Примечание. </w:t>
      </w:r>
    </w:p>
    <w:bookmarkEnd w:id="298"/>
    <w:bookmarkStart w:name="z342" w:id="299"/>
    <w:p>
      <w:pPr>
        <w:spacing w:after="0"/>
        <w:ind w:left="0"/>
        <w:jc w:val="both"/>
      </w:pPr>
      <w:r>
        <w:rPr>
          <w:rFonts w:ascii="Times New Roman"/>
          <w:b w:val="false"/>
          <w:i w:val="false"/>
          <w:color w:val="000000"/>
          <w:sz w:val="28"/>
        </w:rPr>
        <w:t xml:space="preserve">
      1. Каждая единица требуемых материальных и трудовых ресурсов указывается отдельной строкой. </w:t>
      </w:r>
    </w:p>
    <w:bookmarkEnd w:id="299"/>
    <w:bookmarkStart w:name="z343" w:id="300"/>
    <w:p>
      <w:pPr>
        <w:spacing w:after="0"/>
        <w:ind w:left="0"/>
        <w:jc w:val="both"/>
      </w:pPr>
      <w:r>
        <w:rPr>
          <w:rFonts w:ascii="Times New Roman"/>
          <w:b w:val="false"/>
          <w:i w:val="false"/>
          <w:color w:val="000000"/>
          <w:sz w:val="28"/>
        </w:rPr>
        <w:t xml:space="preserve">
      2. Установление квалификационных требований, предъявляемых потенциальным поставщикам в иных документах, не допускается. </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4-1 </w:t>
            </w:r>
            <w:r>
              <w:br/>
            </w:r>
            <w:r>
              <w:rPr>
                <w:rFonts w:ascii="Times New Roman"/>
                <w:b w:val="false"/>
                <w:i w:val="false"/>
                <w:color w:val="000000"/>
                <w:sz w:val="20"/>
              </w:rPr>
              <w:t>к Тендерной документации</w:t>
            </w:r>
          </w:p>
        </w:tc>
      </w:tr>
    </w:tbl>
    <w:bookmarkStart w:name="z346" w:id="301"/>
    <w:p>
      <w:pPr>
        <w:spacing w:after="0"/>
        <w:ind w:left="0"/>
        <w:jc w:val="left"/>
      </w:pPr>
      <w:r>
        <w:rPr>
          <w:rFonts w:ascii="Times New Roman"/>
          <w:b/>
          <w:i w:val="false"/>
          <w:color w:val="000000"/>
        </w:rPr>
        <w:t xml:space="preserve"> Сведения о квалификации (заполняется потенциальным поставщиком (соисполнителем при наличии) при закупках работ)</w:t>
      </w:r>
    </w:p>
    <w:bookmarkEnd w:id="301"/>
    <w:bookmarkStart w:name="z347" w:id="302"/>
    <w:p>
      <w:pPr>
        <w:spacing w:after="0"/>
        <w:ind w:left="0"/>
        <w:jc w:val="both"/>
      </w:pPr>
      <w:r>
        <w:rPr>
          <w:rFonts w:ascii="Times New Roman"/>
          <w:b w:val="false"/>
          <w:i w:val="false"/>
          <w:color w:val="000000"/>
          <w:sz w:val="28"/>
        </w:rPr>
        <w:t>
      Наименование заказчика _______________________________________</w:t>
      </w:r>
    </w:p>
    <w:bookmarkEnd w:id="302"/>
    <w:bookmarkStart w:name="z348" w:id="303"/>
    <w:p>
      <w:pPr>
        <w:spacing w:after="0"/>
        <w:ind w:left="0"/>
        <w:jc w:val="both"/>
      </w:pPr>
      <w:r>
        <w:rPr>
          <w:rFonts w:ascii="Times New Roman"/>
          <w:b w:val="false"/>
          <w:i w:val="false"/>
          <w:color w:val="000000"/>
          <w:sz w:val="28"/>
        </w:rPr>
        <w:t>
      Наименование организатора ____________________________________</w:t>
      </w:r>
    </w:p>
    <w:bookmarkEnd w:id="303"/>
    <w:bookmarkStart w:name="z349" w:id="304"/>
    <w:p>
      <w:pPr>
        <w:spacing w:after="0"/>
        <w:ind w:left="0"/>
        <w:jc w:val="both"/>
      </w:pPr>
      <w:r>
        <w:rPr>
          <w:rFonts w:ascii="Times New Roman"/>
          <w:b w:val="false"/>
          <w:i w:val="false"/>
          <w:color w:val="000000"/>
          <w:sz w:val="28"/>
        </w:rPr>
        <w:t>
      № тендера ___________________________________________________</w:t>
      </w:r>
    </w:p>
    <w:bookmarkEnd w:id="304"/>
    <w:bookmarkStart w:name="z350" w:id="305"/>
    <w:p>
      <w:pPr>
        <w:spacing w:after="0"/>
        <w:ind w:left="0"/>
        <w:jc w:val="both"/>
      </w:pPr>
      <w:r>
        <w:rPr>
          <w:rFonts w:ascii="Times New Roman"/>
          <w:b w:val="false"/>
          <w:i w:val="false"/>
          <w:color w:val="000000"/>
          <w:sz w:val="28"/>
        </w:rPr>
        <w:t>
      Наименование тендера ________________________________________</w:t>
      </w:r>
    </w:p>
    <w:bookmarkEnd w:id="305"/>
    <w:bookmarkStart w:name="z351" w:id="306"/>
    <w:p>
      <w:pPr>
        <w:spacing w:after="0"/>
        <w:ind w:left="0"/>
        <w:jc w:val="both"/>
      </w:pPr>
      <w:r>
        <w:rPr>
          <w:rFonts w:ascii="Times New Roman"/>
          <w:b w:val="false"/>
          <w:i w:val="false"/>
          <w:color w:val="000000"/>
          <w:sz w:val="28"/>
        </w:rPr>
        <w:t>
      № лота ______________________________________________________</w:t>
      </w:r>
    </w:p>
    <w:bookmarkEnd w:id="306"/>
    <w:bookmarkStart w:name="z352" w:id="307"/>
    <w:p>
      <w:pPr>
        <w:spacing w:after="0"/>
        <w:ind w:left="0"/>
        <w:jc w:val="both"/>
      </w:pPr>
      <w:r>
        <w:rPr>
          <w:rFonts w:ascii="Times New Roman"/>
          <w:b w:val="false"/>
          <w:i w:val="false"/>
          <w:color w:val="000000"/>
          <w:sz w:val="28"/>
        </w:rPr>
        <w:t>
      Наименование лота ___________________________________________</w:t>
      </w:r>
    </w:p>
    <w:bookmarkEnd w:id="307"/>
    <w:bookmarkStart w:name="z353" w:id="308"/>
    <w:p>
      <w:pPr>
        <w:spacing w:after="0"/>
        <w:ind w:left="0"/>
        <w:jc w:val="both"/>
      </w:pPr>
      <w:r>
        <w:rPr>
          <w:rFonts w:ascii="Times New Roman"/>
          <w:b w:val="false"/>
          <w:i w:val="false"/>
          <w:color w:val="000000"/>
          <w:sz w:val="28"/>
        </w:rPr>
        <w:t>
      БИН/ИИН/ИНН/УНП и наименование потенциального поставщика ____</w:t>
      </w:r>
    </w:p>
    <w:bookmarkEnd w:id="308"/>
    <w:bookmarkStart w:name="z354" w:id="309"/>
    <w:p>
      <w:pPr>
        <w:spacing w:after="0"/>
        <w:ind w:left="0"/>
        <w:jc w:val="both"/>
      </w:pPr>
      <w:r>
        <w:rPr>
          <w:rFonts w:ascii="Times New Roman"/>
          <w:b w:val="false"/>
          <w:i w:val="false"/>
          <w:color w:val="000000"/>
          <w:sz w:val="28"/>
        </w:rPr>
        <w:t>
      1.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органов.</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5" w:id="310"/>
    <w:p>
      <w:pPr>
        <w:spacing w:after="0"/>
        <w:ind w:left="0"/>
        <w:jc w:val="both"/>
      </w:pPr>
      <w:r>
        <w:rPr>
          <w:rFonts w:ascii="Times New Roman"/>
          <w:b w:val="false"/>
          <w:i w:val="false"/>
          <w:color w:val="000000"/>
          <w:sz w:val="28"/>
        </w:rPr>
        <w:t>
      * Данный пункт заполняется в случае, если выполнения работ требует получения соответствующего разрешения, направления уведомления.</w:t>
      </w:r>
    </w:p>
    <w:bookmarkEnd w:id="310"/>
    <w:bookmarkStart w:name="z356" w:id="311"/>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311"/>
    <w:bookmarkStart w:name="z357" w:id="312"/>
    <w:p>
      <w:pPr>
        <w:spacing w:after="0"/>
        <w:ind w:left="0"/>
        <w:jc w:val="both"/>
      </w:pPr>
      <w:r>
        <w:rPr>
          <w:rFonts w:ascii="Times New Roman"/>
          <w:b w:val="false"/>
          <w:i w:val="false"/>
          <w:color w:val="000000"/>
          <w:sz w:val="28"/>
        </w:rPr>
        <w:t>
      3. Подтверждаем, что не подлежим процедуре банкротства и (или) ликвидации.</w:t>
      </w:r>
    </w:p>
    <w:bookmarkEnd w:id="312"/>
    <w:bookmarkStart w:name="z358" w:id="313"/>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выполнения работ с приложением электронных копий подтверждающих документов.</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314"/>
    <w:p>
      <w:pPr>
        <w:spacing w:after="0"/>
        <w:ind w:left="0"/>
        <w:jc w:val="both"/>
      </w:pPr>
      <w:r>
        <w:rPr>
          <w:rFonts w:ascii="Times New Roman"/>
          <w:b w:val="false"/>
          <w:i w:val="false"/>
          <w:color w:val="000000"/>
          <w:sz w:val="28"/>
        </w:rPr>
        <w:t>
      5. Сведения о требуемых трудовых ресурсах, необходимых для выполнения работ с приложением электронных копий подтверждающих документов.</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 работников (приложить электронную копию документа, удостоверяющего личность)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и т.д., приложить их электронные копии)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и подтверждающие 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0" w:id="315"/>
    <w:p>
      <w:pPr>
        <w:spacing w:after="0"/>
        <w:ind w:left="0"/>
        <w:jc w:val="both"/>
      </w:pPr>
      <w:r>
        <w:rPr>
          <w:rFonts w:ascii="Times New Roman"/>
          <w:b w:val="false"/>
          <w:i w:val="false"/>
          <w:color w:val="000000"/>
          <w:sz w:val="28"/>
        </w:rPr>
        <w:t>
      6. Сведения о наличии опыта выполненных работ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завершения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1" w:id="316"/>
    <w:p>
      <w:pPr>
        <w:spacing w:after="0"/>
        <w:ind w:left="0"/>
        <w:jc w:val="both"/>
      </w:pPr>
      <w:r>
        <w:rPr>
          <w:rFonts w:ascii="Times New Roman"/>
          <w:b w:val="false"/>
          <w:i w:val="false"/>
          <w:color w:val="000000"/>
          <w:sz w:val="28"/>
        </w:rPr>
        <w:t>
      _______________________________________</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17"/>
          <w:p>
            <w:pPr>
              <w:spacing w:after="20"/>
              <w:ind w:left="20"/>
              <w:jc w:val="both"/>
            </w:pPr>
          </w:p>
          <w:bookmarkEnd w:id="317"/>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363" w:id="318"/>
    <w:p>
      <w:pPr>
        <w:spacing w:after="0"/>
        <w:ind w:left="0"/>
        <w:jc w:val="both"/>
      </w:pPr>
      <w:r>
        <w:rPr>
          <w:rFonts w:ascii="Times New Roman"/>
          <w:b w:val="false"/>
          <w:i w:val="false"/>
          <w:color w:val="000000"/>
          <w:sz w:val="28"/>
        </w:rPr>
        <w:t>
      Примечание:</w:t>
      </w:r>
    </w:p>
    <w:bookmarkEnd w:id="318"/>
    <w:bookmarkStart w:name="z364" w:id="319"/>
    <w:p>
      <w:pPr>
        <w:spacing w:after="0"/>
        <w:ind w:left="0"/>
        <w:jc w:val="both"/>
      </w:pPr>
      <w:r>
        <w:rPr>
          <w:rFonts w:ascii="Times New Roman"/>
          <w:b w:val="false"/>
          <w:i w:val="false"/>
          <w:color w:val="000000"/>
          <w:sz w:val="28"/>
        </w:rPr>
        <w:t>
      Расшифровка аббревиатур:</w:t>
      </w:r>
    </w:p>
    <w:bookmarkEnd w:id="319"/>
    <w:bookmarkStart w:name="z365" w:id="320"/>
    <w:p>
      <w:pPr>
        <w:spacing w:after="0"/>
        <w:ind w:left="0"/>
        <w:jc w:val="both"/>
      </w:pPr>
      <w:r>
        <w:rPr>
          <w:rFonts w:ascii="Times New Roman"/>
          <w:b w:val="false"/>
          <w:i w:val="false"/>
          <w:color w:val="000000"/>
          <w:sz w:val="28"/>
        </w:rPr>
        <w:t>
      БИН – бизнес-идентификационный номер;</w:t>
      </w:r>
    </w:p>
    <w:bookmarkEnd w:id="320"/>
    <w:bookmarkStart w:name="z366" w:id="321"/>
    <w:p>
      <w:pPr>
        <w:spacing w:after="0"/>
        <w:ind w:left="0"/>
        <w:jc w:val="both"/>
      </w:pPr>
      <w:r>
        <w:rPr>
          <w:rFonts w:ascii="Times New Roman"/>
          <w:b w:val="false"/>
          <w:i w:val="false"/>
          <w:color w:val="000000"/>
          <w:sz w:val="28"/>
        </w:rPr>
        <w:t>
      ИИН – индивидуальный идентификационный номер;</w:t>
      </w:r>
    </w:p>
    <w:bookmarkEnd w:id="321"/>
    <w:bookmarkStart w:name="z367" w:id="322"/>
    <w:p>
      <w:pPr>
        <w:spacing w:after="0"/>
        <w:ind w:left="0"/>
        <w:jc w:val="both"/>
      </w:pPr>
      <w:r>
        <w:rPr>
          <w:rFonts w:ascii="Times New Roman"/>
          <w:b w:val="false"/>
          <w:i w:val="false"/>
          <w:color w:val="000000"/>
          <w:sz w:val="28"/>
        </w:rPr>
        <w:t>
      ИНН – идентификационный номер налогоплательщика;</w:t>
      </w:r>
    </w:p>
    <w:bookmarkEnd w:id="322"/>
    <w:bookmarkStart w:name="z368" w:id="323"/>
    <w:p>
      <w:pPr>
        <w:spacing w:after="0"/>
        <w:ind w:left="0"/>
        <w:jc w:val="both"/>
      </w:pPr>
      <w:r>
        <w:rPr>
          <w:rFonts w:ascii="Times New Roman"/>
          <w:b w:val="false"/>
          <w:i w:val="false"/>
          <w:color w:val="000000"/>
          <w:sz w:val="28"/>
        </w:rPr>
        <w:t>
      УНП – учетный номер плательщика;</w:t>
      </w:r>
    </w:p>
    <w:bookmarkEnd w:id="323"/>
    <w:bookmarkStart w:name="z369" w:id="324"/>
    <w:p>
      <w:pPr>
        <w:spacing w:after="0"/>
        <w:ind w:left="0"/>
        <w:jc w:val="both"/>
      </w:pPr>
      <w:r>
        <w:rPr>
          <w:rFonts w:ascii="Times New Roman"/>
          <w:b w:val="false"/>
          <w:i w:val="false"/>
          <w:color w:val="000000"/>
          <w:sz w:val="28"/>
        </w:rPr>
        <w:t>
      Ф.И.О. – фамилия, имя, отчество (при его наличии).</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Тендерной документации</w:t>
            </w:r>
          </w:p>
        </w:tc>
      </w:tr>
    </w:tbl>
    <w:bookmarkStart w:name="z372" w:id="325"/>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закупок услуг (заполняется заказчиком)</w:t>
      </w:r>
    </w:p>
    <w:bookmarkEnd w:id="325"/>
    <w:bookmarkStart w:name="z373" w:id="326"/>
    <w:p>
      <w:pPr>
        <w:spacing w:after="0"/>
        <w:ind w:left="0"/>
        <w:jc w:val="both"/>
      </w:pPr>
      <w:r>
        <w:rPr>
          <w:rFonts w:ascii="Times New Roman"/>
          <w:b w:val="false"/>
          <w:i w:val="false"/>
          <w:color w:val="000000"/>
          <w:sz w:val="28"/>
        </w:rPr>
        <w:t>
      Наименование заказчика _______________________________________</w:t>
      </w:r>
    </w:p>
    <w:bookmarkEnd w:id="326"/>
    <w:bookmarkStart w:name="z374" w:id="327"/>
    <w:p>
      <w:pPr>
        <w:spacing w:after="0"/>
        <w:ind w:left="0"/>
        <w:jc w:val="both"/>
      </w:pPr>
      <w:r>
        <w:rPr>
          <w:rFonts w:ascii="Times New Roman"/>
          <w:b w:val="false"/>
          <w:i w:val="false"/>
          <w:color w:val="000000"/>
          <w:sz w:val="28"/>
        </w:rPr>
        <w:t>
      Наименование организатора ____________________________________</w:t>
      </w:r>
    </w:p>
    <w:bookmarkEnd w:id="327"/>
    <w:bookmarkStart w:name="z375" w:id="328"/>
    <w:p>
      <w:pPr>
        <w:spacing w:after="0"/>
        <w:ind w:left="0"/>
        <w:jc w:val="both"/>
      </w:pPr>
      <w:r>
        <w:rPr>
          <w:rFonts w:ascii="Times New Roman"/>
          <w:b w:val="false"/>
          <w:i w:val="false"/>
          <w:color w:val="000000"/>
          <w:sz w:val="28"/>
        </w:rPr>
        <w:t>
      № тендера ___________________________________________________</w:t>
      </w:r>
    </w:p>
    <w:bookmarkEnd w:id="328"/>
    <w:bookmarkStart w:name="z376" w:id="329"/>
    <w:p>
      <w:pPr>
        <w:spacing w:after="0"/>
        <w:ind w:left="0"/>
        <w:jc w:val="both"/>
      </w:pPr>
      <w:r>
        <w:rPr>
          <w:rFonts w:ascii="Times New Roman"/>
          <w:b w:val="false"/>
          <w:i w:val="false"/>
          <w:color w:val="000000"/>
          <w:sz w:val="28"/>
        </w:rPr>
        <w:t>
      Наименование тендера ________________________________________</w:t>
      </w:r>
    </w:p>
    <w:bookmarkEnd w:id="329"/>
    <w:bookmarkStart w:name="z377" w:id="330"/>
    <w:p>
      <w:pPr>
        <w:spacing w:after="0"/>
        <w:ind w:left="0"/>
        <w:jc w:val="both"/>
      </w:pPr>
      <w:r>
        <w:rPr>
          <w:rFonts w:ascii="Times New Roman"/>
          <w:b w:val="false"/>
          <w:i w:val="false"/>
          <w:color w:val="000000"/>
          <w:sz w:val="28"/>
        </w:rPr>
        <w:t>
      № лота ______________________________________________________</w:t>
      </w:r>
    </w:p>
    <w:bookmarkEnd w:id="330"/>
    <w:bookmarkStart w:name="z378" w:id="331"/>
    <w:p>
      <w:pPr>
        <w:spacing w:after="0"/>
        <w:ind w:left="0"/>
        <w:jc w:val="both"/>
      </w:pPr>
      <w:r>
        <w:rPr>
          <w:rFonts w:ascii="Times New Roman"/>
          <w:b w:val="false"/>
          <w:i w:val="false"/>
          <w:color w:val="000000"/>
          <w:sz w:val="28"/>
        </w:rPr>
        <w:t>
      Наименование лота ___________________________________________</w:t>
      </w:r>
    </w:p>
    <w:bookmarkEnd w:id="331"/>
    <w:bookmarkStart w:name="z379" w:id="332"/>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332"/>
    <w:bookmarkStart w:name="z380" w:id="333"/>
    <w:p>
      <w:pPr>
        <w:spacing w:after="0"/>
        <w:ind w:left="0"/>
        <w:jc w:val="both"/>
      </w:pPr>
      <w:r>
        <w:rPr>
          <w:rFonts w:ascii="Times New Roman"/>
          <w:b w:val="false"/>
          <w:i w:val="false"/>
          <w:color w:val="000000"/>
          <w:sz w:val="28"/>
        </w:rPr>
        <w:t>
      1. Наличие разрешения (уведомления) на оказание услуг в соответствии с законодательством Республики Казахстан о разрешениях и уведомлениях.</w:t>
      </w:r>
    </w:p>
    <w:bookmarkEnd w:id="333"/>
    <w:bookmarkStart w:name="z381" w:id="334"/>
    <w:p>
      <w:pPr>
        <w:spacing w:after="0"/>
        <w:ind w:left="0"/>
        <w:jc w:val="both"/>
      </w:pPr>
      <w:r>
        <w:rPr>
          <w:rFonts w:ascii="Times New Roman"/>
          <w:b w:val="false"/>
          <w:i w:val="false"/>
          <w:color w:val="000000"/>
          <w:sz w:val="28"/>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2" w:id="335"/>
    <w:p>
      <w:pPr>
        <w:spacing w:after="0"/>
        <w:ind w:left="0"/>
        <w:jc w:val="both"/>
      </w:pPr>
      <w:r>
        <w:rPr>
          <w:rFonts w:ascii="Times New Roman"/>
          <w:b w:val="false"/>
          <w:i w:val="false"/>
          <w:color w:val="000000"/>
          <w:sz w:val="28"/>
        </w:rPr>
        <w:t xml:space="preserve">
      Если оказание услуг не требует получения соответствующего разрешения, направления уведомления, то данные сведения не заполняются. </w:t>
      </w:r>
    </w:p>
    <w:bookmarkEnd w:id="335"/>
    <w:bookmarkStart w:name="z383" w:id="336"/>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336"/>
    <w:bookmarkStart w:name="z384" w:id="337"/>
    <w:p>
      <w:pPr>
        <w:spacing w:after="0"/>
        <w:ind w:left="0"/>
        <w:jc w:val="both"/>
      </w:pPr>
      <w:r>
        <w:rPr>
          <w:rFonts w:ascii="Times New Roman"/>
          <w:b w:val="false"/>
          <w:i w:val="false"/>
          <w:color w:val="000000"/>
          <w:sz w:val="28"/>
        </w:rPr>
        <w:t>
      3. Не подлежать процедуре банкротства либо ликвидации.</w:t>
      </w:r>
    </w:p>
    <w:bookmarkEnd w:id="337"/>
    <w:bookmarkStart w:name="z385" w:id="338"/>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338"/>
    <w:bookmarkStart w:name="z386" w:id="339"/>
    <w:p>
      <w:pPr>
        <w:spacing w:after="0"/>
        <w:ind w:left="0"/>
        <w:jc w:val="both"/>
      </w:pPr>
      <w:r>
        <w:rPr>
          <w:rFonts w:ascii="Times New Roman"/>
          <w:b w:val="false"/>
          <w:i w:val="false"/>
          <w:color w:val="000000"/>
          <w:sz w:val="28"/>
        </w:rPr>
        <w:t>
      Материальные ресурсы:</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7" w:id="340"/>
    <w:p>
      <w:pPr>
        <w:spacing w:after="0"/>
        <w:ind w:left="0"/>
        <w:jc w:val="both"/>
      </w:pPr>
      <w:r>
        <w:rPr>
          <w:rFonts w:ascii="Times New Roman"/>
          <w:b w:val="false"/>
          <w:i w:val="false"/>
          <w:color w:val="000000"/>
          <w:sz w:val="28"/>
        </w:rPr>
        <w:t>
      Трудовые ресурсы:</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 квалификация)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8" w:id="341"/>
    <w:p>
      <w:pPr>
        <w:spacing w:after="0"/>
        <w:ind w:left="0"/>
        <w:jc w:val="both"/>
      </w:pPr>
      <w:r>
        <w:rPr>
          <w:rFonts w:ascii="Times New Roman"/>
          <w:b w:val="false"/>
          <w:i w:val="false"/>
          <w:color w:val="000000"/>
          <w:sz w:val="28"/>
        </w:rPr>
        <w:t xml:space="preserve">
      5. Наличие опыта работы, предшествующих текущему году, соответствующего предмету закупаемых услуг </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42"/>
          <w:p>
            <w:pPr>
              <w:spacing w:after="20"/>
              <w:ind w:left="20"/>
              <w:jc w:val="both"/>
            </w:pPr>
            <w:r>
              <w:rPr>
                <w:rFonts w:ascii="Times New Roman"/>
                <w:b w:val="false"/>
                <w:i w:val="false"/>
                <w:color w:val="000000"/>
                <w:sz w:val="20"/>
              </w:rPr>
              <w:t>
Наименование предмета закупаемых услуг</w:t>
            </w:r>
          </w:p>
          <w:bookmarkEnd w:id="342"/>
          <w:p>
            <w:pPr>
              <w:spacing w:after="20"/>
              <w:ind w:left="20"/>
              <w:jc w:val="both"/>
            </w:pPr>
            <w:r>
              <w:rPr>
                <w:rFonts w:ascii="Times New Roman"/>
                <w:b w:val="false"/>
                <w:i w:val="false"/>
                <w:color w:val="000000"/>
                <w:sz w:val="20"/>
              </w:rPr>
              <w:t>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0" w:id="343"/>
    <w:p>
      <w:pPr>
        <w:spacing w:after="0"/>
        <w:ind w:left="0"/>
        <w:jc w:val="both"/>
      </w:pPr>
      <w:r>
        <w:rPr>
          <w:rFonts w:ascii="Times New Roman"/>
          <w:b w:val="false"/>
          <w:i w:val="false"/>
          <w:color w:val="000000"/>
          <w:sz w:val="28"/>
        </w:rPr>
        <w:t xml:space="preserve">
      Примечание. </w:t>
      </w:r>
    </w:p>
    <w:bookmarkEnd w:id="343"/>
    <w:bookmarkStart w:name="z391" w:id="344"/>
    <w:p>
      <w:pPr>
        <w:spacing w:after="0"/>
        <w:ind w:left="0"/>
        <w:jc w:val="both"/>
      </w:pPr>
      <w:r>
        <w:rPr>
          <w:rFonts w:ascii="Times New Roman"/>
          <w:b w:val="false"/>
          <w:i w:val="false"/>
          <w:color w:val="000000"/>
          <w:sz w:val="28"/>
        </w:rPr>
        <w:t xml:space="preserve">
      1. Каждая единица требуемых материальных и трудовых ресурсов указывается отдельной строкой. </w:t>
      </w:r>
    </w:p>
    <w:bookmarkEnd w:id="344"/>
    <w:bookmarkStart w:name="z392" w:id="345"/>
    <w:p>
      <w:pPr>
        <w:spacing w:after="0"/>
        <w:ind w:left="0"/>
        <w:jc w:val="both"/>
      </w:pPr>
      <w:r>
        <w:rPr>
          <w:rFonts w:ascii="Times New Roman"/>
          <w:b w:val="false"/>
          <w:i w:val="false"/>
          <w:color w:val="000000"/>
          <w:sz w:val="28"/>
        </w:rPr>
        <w:t xml:space="preserve">
      2. Установление квалификационных требований, предъявляемых потенциальным поставщикам в иных документах, не допускается. </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5-1 </w:t>
            </w:r>
            <w:r>
              <w:br/>
            </w:r>
            <w:r>
              <w:rPr>
                <w:rFonts w:ascii="Times New Roman"/>
                <w:b w:val="false"/>
                <w:i w:val="false"/>
                <w:color w:val="000000"/>
                <w:sz w:val="20"/>
              </w:rPr>
              <w:t>к Тендерной документации</w:t>
            </w:r>
          </w:p>
        </w:tc>
      </w:tr>
    </w:tbl>
    <w:bookmarkStart w:name="z395" w:id="346"/>
    <w:p>
      <w:pPr>
        <w:spacing w:after="0"/>
        <w:ind w:left="0"/>
        <w:jc w:val="left"/>
      </w:pPr>
      <w:r>
        <w:rPr>
          <w:rFonts w:ascii="Times New Roman"/>
          <w:b/>
          <w:i w:val="false"/>
          <w:color w:val="000000"/>
        </w:rPr>
        <w:t xml:space="preserve"> Сведения о квалификации (заполняется потенциальным поставщиком (соисполнителем при наличии) при закупках услуг)</w:t>
      </w:r>
    </w:p>
    <w:bookmarkEnd w:id="346"/>
    <w:bookmarkStart w:name="z396" w:id="347"/>
    <w:p>
      <w:pPr>
        <w:spacing w:after="0"/>
        <w:ind w:left="0"/>
        <w:jc w:val="both"/>
      </w:pPr>
      <w:r>
        <w:rPr>
          <w:rFonts w:ascii="Times New Roman"/>
          <w:b w:val="false"/>
          <w:i w:val="false"/>
          <w:color w:val="000000"/>
          <w:sz w:val="28"/>
        </w:rPr>
        <w:t>
      Наименование заказчика _______________________________________</w:t>
      </w:r>
    </w:p>
    <w:bookmarkEnd w:id="347"/>
    <w:bookmarkStart w:name="z397" w:id="348"/>
    <w:p>
      <w:pPr>
        <w:spacing w:after="0"/>
        <w:ind w:left="0"/>
        <w:jc w:val="both"/>
      </w:pPr>
      <w:r>
        <w:rPr>
          <w:rFonts w:ascii="Times New Roman"/>
          <w:b w:val="false"/>
          <w:i w:val="false"/>
          <w:color w:val="000000"/>
          <w:sz w:val="28"/>
        </w:rPr>
        <w:t>
      Наименование организатора ____________________________________</w:t>
      </w:r>
    </w:p>
    <w:bookmarkEnd w:id="348"/>
    <w:bookmarkStart w:name="z398" w:id="349"/>
    <w:p>
      <w:pPr>
        <w:spacing w:after="0"/>
        <w:ind w:left="0"/>
        <w:jc w:val="both"/>
      </w:pPr>
      <w:r>
        <w:rPr>
          <w:rFonts w:ascii="Times New Roman"/>
          <w:b w:val="false"/>
          <w:i w:val="false"/>
          <w:color w:val="000000"/>
          <w:sz w:val="28"/>
        </w:rPr>
        <w:t>
      № тендера ___________________________________________________</w:t>
      </w:r>
    </w:p>
    <w:bookmarkEnd w:id="349"/>
    <w:bookmarkStart w:name="z399" w:id="350"/>
    <w:p>
      <w:pPr>
        <w:spacing w:after="0"/>
        <w:ind w:left="0"/>
        <w:jc w:val="both"/>
      </w:pPr>
      <w:r>
        <w:rPr>
          <w:rFonts w:ascii="Times New Roman"/>
          <w:b w:val="false"/>
          <w:i w:val="false"/>
          <w:color w:val="000000"/>
          <w:sz w:val="28"/>
        </w:rPr>
        <w:t>
      Наименование тендера ________________________________________</w:t>
      </w:r>
    </w:p>
    <w:bookmarkEnd w:id="350"/>
    <w:bookmarkStart w:name="z400" w:id="351"/>
    <w:p>
      <w:pPr>
        <w:spacing w:after="0"/>
        <w:ind w:left="0"/>
        <w:jc w:val="both"/>
      </w:pPr>
      <w:r>
        <w:rPr>
          <w:rFonts w:ascii="Times New Roman"/>
          <w:b w:val="false"/>
          <w:i w:val="false"/>
          <w:color w:val="000000"/>
          <w:sz w:val="28"/>
        </w:rPr>
        <w:t>
      № лота ______________________________________________________</w:t>
      </w:r>
    </w:p>
    <w:bookmarkEnd w:id="351"/>
    <w:bookmarkStart w:name="z401" w:id="352"/>
    <w:p>
      <w:pPr>
        <w:spacing w:after="0"/>
        <w:ind w:left="0"/>
        <w:jc w:val="both"/>
      </w:pPr>
      <w:r>
        <w:rPr>
          <w:rFonts w:ascii="Times New Roman"/>
          <w:b w:val="false"/>
          <w:i w:val="false"/>
          <w:color w:val="000000"/>
          <w:sz w:val="28"/>
        </w:rPr>
        <w:t>
      Наименование лота ___________________________________________</w:t>
      </w:r>
    </w:p>
    <w:bookmarkEnd w:id="352"/>
    <w:bookmarkStart w:name="z402" w:id="353"/>
    <w:p>
      <w:pPr>
        <w:spacing w:after="0"/>
        <w:ind w:left="0"/>
        <w:jc w:val="both"/>
      </w:pPr>
      <w:r>
        <w:rPr>
          <w:rFonts w:ascii="Times New Roman"/>
          <w:b w:val="false"/>
          <w:i w:val="false"/>
          <w:color w:val="000000"/>
          <w:sz w:val="28"/>
        </w:rPr>
        <w:t>
      БИН/ИИН/ИНН/УНП и наименование потенциального поставщика ____</w:t>
      </w:r>
    </w:p>
    <w:bookmarkEnd w:id="353"/>
    <w:bookmarkStart w:name="z403" w:id="354"/>
    <w:p>
      <w:pPr>
        <w:spacing w:after="0"/>
        <w:ind w:left="0"/>
        <w:jc w:val="both"/>
      </w:pPr>
      <w:r>
        <w:rPr>
          <w:rFonts w:ascii="Times New Roman"/>
          <w:b w:val="false"/>
          <w:i w:val="false"/>
          <w:color w:val="000000"/>
          <w:sz w:val="28"/>
        </w:rPr>
        <w:t>
      1. Сведения о наличии соответствующего разрешения (лицензии),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органов.</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4" w:id="355"/>
    <w:p>
      <w:pPr>
        <w:spacing w:after="0"/>
        <w:ind w:left="0"/>
        <w:jc w:val="both"/>
      </w:pPr>
      <w:r>
        <w:rPr>
          <w:rFonts w:ascii="Times New Roman"/>
          <w:b w:val="false"/>
          <w:i w:val="false"/>
          <w:color w:val="000000"/>
          <w:sz w:val="28"/>
        </w:rPr>
        <w:t>
      * Данный пункт заполняется в случае, если оказание услуг требует получения соответствующего разрешения, направления уведомления.</w:t>
      </w:r>
    </w:p>
    <w:bookmarkEnd w:id="355"/>
    <w:bookmarkStart w:name="z405" w:id="356"/>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на основании сведений органов государственных доходов.</w:t>
      </w:r>
    </w:p>
    <w:bookmarkEnd w:id="356"/>
    <w:bookmarkStart w:name="z406" w:id="357"/>
    <w:p>
      <w:pPr>
        <w:spacing w:after="0"/>
        <w:ind w:left="0"/>
        <w:jc w:val="both"/>
      </w:pPr>
      <w:r>
        <w:rPr>
          <w:rFonts w:ascii="Times New Roman"/>
          <w:b w:val="false"/>
          <w:i w:val="false"/>
          <w:color w:val="000000"/>
          <w:sz w:val="28"/>
        </w:rPr>
        <w:t>
      3. Подтверждаем, что не подлежим процедуре банкротства и (или) ликвидации.</w:t>
      </w:r>
    </w:p>
    <w:bookmarkEnd w:id="357"/>
    <w:bookmarkStart w:name="z407" w:id="358"/>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оказания услуг с приложением электронных копий подтверждающих документов.</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8" w:id="359"/>
    <w:p>
      <w:pPr>
        <w:spacing w:after="0"/>
        <w:ind w:left="0"/>
        <w:jc w:val="both"/>
      </w:pPr>
      <w:r>
        <w:rPr>
          <w:rFonts w:ascii="Times New Roman"/>
          <w:b w:val="false"/>
          <w:i w:val="false"/>
          <w:color w:val="000000"/>
          <w:sz w:val="28"/>
        </w:rPr>
        <w:t>
      5. Сведения о требуемых трудовых ресурсах, необходимых для оказания услуг с приложением электронных копий подтверждающих документов.</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 работников (приложить электронную копию документа, удостоверяющего личность)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и т.д., приложить их электронные копии)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и подтверждающие 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9" w:id="360"/>
    <w:p>
      <w:pPr>
        <w:spacing w:after="0"/>
        <w:ind w:left="0"/>
        <w:jc w:val="both"/>
      </w:pPr>
      <w:r>
        <w:rPr>
          <w:rFonts w:ascii="Times New Roman"/>
          <w:b w:val="false"/>
          <w:i w:val="false"/>
          <w:color w:val="000000"/>
          <w:sz w:val="28"/>
        </w:rPr>
        <w:t>
      6. Сведения о наличии опыта оказанных услуг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оказания услуги (с __ по__)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61"/>
          <w:p>
            <w:pPr>
              <w:spacing w:after="20"/>
              <w:ind w:left="20"/>
              <w:jc w:val="both"/>
            </w:pPr>
          </w:p>
          <w:bookmarkEnd w:id="361"/>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411" w:id="362"/>
    <w:p>
      <w:pPr>
        <w:spacing w:after="0"/>
        <w:ind w:left="0"/>
        <w:jc w:val="both"/>
      </w:pPr>
      <w:r>
        <w:rPr>
          <w:rFonts w:ascii="Times New Roman"/>
          <w:b w:val="false"/>
          <w:i w:val="false"/>
          <w:color w:val="000000"/>
          <w:sz w:val="28"/>
        </w:rPr>
        <w:t>
      Примечание:</w:t>
      </w:r>
    </w:p>
    <w:bookmarkEnd w:id="362"/>
    <w:bookmarkStart w:name="z412" w:id="363"/>
    <w:p>
      <w:pPr>
        <w:spacing w:after="0"/>
        <w:ind w:left="0"/>
        <w:jc w:val="both"/>
      </w:pPr>
      <w:r>
        <w:rPr>
          <w:rFonts w:ascii="Times New Roman"/>
          <w:b w:val="false"/>
          <w:i w:val="false"/>
          <w:color w:val="000000"/>
          <w:sz w:val="28"/>
        </w:rPr>
        <w:t>
      Расшифровка аббревиатур:</w:t>
      </w:r>
    </w:p>
    <w:bookmarkEnd w:id="363"/>
    <w:bookmarkStart w:name="z413" w:id="364"/>
    <w:p>
      <w:pPr>
        <w:spacing w:after="0"/>
        <w:ind w:left="0"/>
        <w:jc w:val="both"/>
      </w:pPr>
      <w:r>
        <w:rPr>
          <w:rFonts w:ascii="Times New Roman"/>
          <w:b w:val="false"/>
          <w:i w:val="false"/>
          <w:color w:val="000000"/>
          <w:sz w:val="28"/>
        </w:rPr>
        <w:t>
      БИН – бизнес-идентификационный номер;</w:t>
      </w:r>
    </w:p>
    <w:bookmarkEnd w:id="364"/>
    <w:bookmarkStart w:name="z414" w:id="365"/>
    <w:p>
      <w:pPr>
        <w:spacing w:after="0"/>
        <w:ind w:left="0"/>
        <w:jc w:val="both"/>
      </w:pPr>
      <w:r>
        <w:rPr>
          <w:rFonts w:ascii="Times New Roman"/>
          <w:b w:val="false"/>
          <w:i w:val="false"/>
          <w:color w:val="000000"/>
          <w:sz w:val="28"/>
        </w:rPr>
        <w:t>
      ИИН – индивидуальный идентификационный номер;</w:t>
      </w:r>
    </w:p>
    <w:bookmarkEnd w:id="365"/>
    <w:bookmarkStart w:name="z415" w:id="366"/>
    <w:p>
      <w:pPr>
        <w:spacing w:after="0"/>
        <w:ind w:left="0"/>
        <w:jc w:val="both"/>
      </w:pPr>
      <w:r>
        <w:rPr>
          <w:rFonts w:ascii="Times New Roman"/>
          <w:b w:val="false"/>
          <w:i w:val="false"/>
          <w:color w:val="000000"/>
          <w:sz w:val="28"/>
        </w:rPr>
        <w:t>
      ИНН – идентификационный номер налогоплательщика;</w:t>
      </w:r>
    </w:p>
    <w:bookmarkEnd w:id="366"/>
    <w:bookmarkStart w:name="z416" w:id="367"/>
    <w:p>
      <w:pPr>
        <w:spacing w:after="0"/>
        <w:ind w:left="0"/>
        <w:jc w:val="both"/>
      </w:pPr>
      <w:r>
        <w:rPr>
          <w:rFonts w:ascii="Times New Roman"/>
          <w:b w:val="false"/>
          <w:i w:val="false"/>
          <w:color w:val="000000"/>
          <w:sz w:val="28"/>
        </w:rPr>
        <w:t>
      УНП – учетный номер плательщика;</w:t>
      </w:r>
    </w:p>
    <w:bookmarkEnd w:id="367"/>
    <w:bookmarkStart w:name="z417" w:id="368"/>
    <w:p>
      <w:pPr>
        <w:spacing w:after="0"/>
        <w:ind w:left="0"/>
        <w:jc w:val="both"/>
      </w:pPr>
      <w:r>
        <w:rPr>
          <w:rFonts w:ascii="Times New Roman"/>
          <w:b w:val="false"/>
          <w:i w:val="false"/>
          <w:color w:val="000000"/>
          <w:sz w:val="28"/>
        </w:rPr>
        <w:t>
      Ф.И.О. – фамилия, имя, отчество (при его наличии).</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2020 года № 1226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18-1</w:t>
            </w:r>
            <w:r>
              <w:br/>
            </w:r>
            <w:r>
              <w:rPr>
                <w:rFonts w:ascii="Times New Roman"/>
                <w:b w:val="false"/>
                <w:i w:val="false"/>
                <w:color w:val="000000"/>
                <w:sz w:val="20"/>
              </w:rPr>
              <w:t xml:space="preserve">к Правилам осуществления </w:t>
            </w:r>
            <w:r>
              <w:br/>
            </w:r>
            <w:r>
              <w:rPr>
                <w:rFonts w:ascii="Times New Roman"/>
                <w:b w:val="false"/>
                <w:i w:val="false"/>
                <w:color w:val="000000"/>
                <w:sz w:val="20"/>
              </w:rPr>
              <w:t xml:space="preserve">закупок товаров, работ, услуг </w:t>
            </w:r>
            <w:r>
              <w:br/>
            </w:r>
            <w:r>
              <w:rPr>
                <w:rFonts w:ascii="Times New Roman"/>
                <w:b w:val="false"/>
                <w:i w:val="false"/>
                <w:color w:val="000000"/>
                <w:sz w:val="20"/>
              </w:rPr>
              <w:t xml:space="preserve">национальными управляющими </w:t>
            </w:r>
            <w:r>
              <w:br/>
            </w:r>
            <w:r>
              <w:rPr>
                <w:rFonts w:ascii="Times New Roman"/>
                <w:b w:val="false"/>
                <w:i w:val="false"/>
                <w:color w:val="000000"/>
                <w:sz w:val="20"/>
              </w:rPr>
              <w:t xml:space="preserve">холдингами, национальными </w:t>
            </w:r>
            <w:r>
              <w:br/>
            </w:r>
            <w:r>
              <w:rPr>
                <w:rFonts w:ascii="Times New Roman"/>
                <w:b w:val="false"/>
                <w:i w:val="false"/>
                <w:color w:val="000000"/>
                <w:sz w:val="20"/>
              </w:rPr>
              <w:t xml:space="preserve">холдингами, национальными </w:t>
            </w:r>
            <w:r>
              <w:br/>
            </w:r>
            <w:r>
              <w:rPr>
                <w:rFonts w:ascii="Times New Roman"/>
                <w:b w:val="false"/>
                <w:i w:val="false"/>
                <w:color w:val="000000"/>
                <w:sz w:val="20"/>
              </w:rPr>
              <w:t xml:space="preserve">компаниями и организациями, </w:t>
            </w:r>
            <w:r>
              <w:br/>
            </w:r>
            <w:r>
              <w:rPr>
                <w:rFonts w:ascii="Times New Roman"/>
                <w:b w:val="false"/>
                <w:i w:val="false"/>
                <w:color w:val="000000"/>
                <w:sz w:val="20"/>
              </w:rPr>
              <w:t xml:space="preserve">пятьдесят и более процентов </w:t>
            </w:r>
            <w:r>
              <w:br/>
            </w:r>
            <w:r>
              <w:rPr>
                <w:rFonts w:ascii="Times New Roman"/>
                <w:b w:val="false"/>
                <w:i w:val="false"/>
                <w:color w:val="000000"/>
                <w:sz w:val="20"/>
              </w:rPr>
              <w:t xml:space="preserve">голосующих акций (долей </w:t>
            </w:r>
            <w:r>
              <w:br/>
            </w:r>
            <w:r>
              <w:rPr>
                <w:rFonts w:ascii="Times New Roman"/>
                <w:b w:val="false"/>
                <w:i w:val="false"/>
                <w:color w:val="000000"/>
                <w:sz w:val="20"/>
              </w:rPr>
              <w:t xml:space="preserve">участия в уставном капитале) </w:t>
            </w:r>
            <w:r>
              <w:br/>
            </w:r>
            <w:r>
              <w:rPr>
                <w:rFonts w:ascii="Times New Roman"/>
                <w:b w:val="false"/>
                <w:i w:val="false"/>
                <w:color w:val="000000"/>
                <w:sz w:val="20"/>
              </w:rPr>
              <w:t xml:space="preserve">которых прямо или косвенно </w:t>
            </w:r>
            <w:r>
              <w:br/>
            </w:r>
            <w:r>
              <w:rPr>
                <w:rFonts w:ascii="Times New Roman"/>
                <w:b w:val="false"/>
                <w:i w:val="false"/>
                <w:color w:val="000000"/>
                <w:sz w:val="20"/>
              </w:rPr>
              <w:t xml:space="preserve">принадлежат национальному </w:t>
            </w:r>
            <w:r>
              <w:br/>
            </w:r>
            <w:r>
              <w:rPr>
                <w:rFonts w:ascii="Times New Roman"/>
                <w:b w:val="false"/>
                <w:i w:val="false"/>
                <w:color w:val="000000"/>
                <w:sz w:val="20"/>
              </w:rPr>
              <w:t xml:space="preserve">управляющему холдингу, </w:t>
            </w:r>
            <w:r>
              <w:br/>
            </w:r>
            <w:r>
              <w:rPr>
                <w:rFonts w:ascii="Times New Roman"/>
                <w:b w:val="false"/>
                <w:i w:val="false"/>
                <w:color w:val="000000"/>
                <w:sz w:val="20"/>
              </w:rPr>
              <w:t xml:space="preserve">национальному холдингу, </w:t>
            </w:r>
            <w:r>
              <w:br/>
            </w:r>
            <w:r>
              <w:rPr>
                <w:rFonts w:ascii="Times New Roman"/>
                <w:b w:val="false"/>
                <w:i w:val="false"/>
                <w:color w:val="000000"/>
                <w:sz w:val="20"/>
              </w:rPr>
              <w:t>национальной компании</w:t>
            </w:r>
          </w:p>
        </w:tc>
      </w:tr>
    </w:tbl>
    <w:bookmarkStart w:name="z420" w:id="369"/>
    <w:p>
      <w:pPr>
        <w:spacing w:after="0"/>
        <w:ind w:left="0"/>
        <w:jc w:val="left"/>
      </w:pPr>
      <w:r>
        <w:rPr>
          <w:rFonts w:ascii="Times New Roman"/>
          <w:b/>
          <w:i w:val="false"/>
          <w:color w:val="000000"/>
        </w:rPr>
        <w:t xml:space="preserve"> Типовой договор о закупках работ, не связанных со строительством &lt;Идентификационный номер&gt;</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"____"_______2020 год</w:t>
            </w:r>
          </w:p>
        </w:tc>
      </w:tr>
    </w:tbl>
    <w:bookmarkStart w:name="z421" w:id="370"/>
    <w:p>
      <w:pPr>
        <w:spacing w:after="0"/>
        <w:ind w:left="0"/>
        <w:jc w:val="both"/>
      </w:pPr>
      <w:r>
        <w:rPr>
          <w:rFonts w:ascii="Times New Roman"/>
          <w:b w:val="false"/>
          <w:i w:val="false"/>
          <w:color w:val="000000"/>
          <w:sz w:val="28"/>
        </w:rPr>
        <w:t>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 или 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Правил осуществления закупок (далее – Правила) 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bookmarkEnd w:id="370"/>
    <w:bookmarkStart w:name="z422" w:id="371"/>
    <w:p>
      <w:pPr>
        <w:spacing w:after="0"/>
        <w:ind w:left="0"/>
        <w:jc w:val="left"/>
      </w:pPr>
      <w:r>
        <w:rPr>
          <w:rFonts w:ascii="Times New Roman"/>
          <w:b/>
          <w:i w:val="false"/>
          <w:color w:val="000000"/>
        </w:rPr>
        <w:t xml:space="preserve"> 1. Предмет Договора</w:t>
      </w:r>
    </w:p>
    <w:bookmarkEnd w:id="371"/>
    <w:bookmarkStart w:name="z423" w:id="372"/>
    <w:p>
      <w:pPr>
        <w:spacing w:after="0"/>
        <w:ind w:left="0"/>
        <w:jc w:val="both"/>
      </w:pPr>
      <w:r>
        <w:rPr>
          <w:rFonts w:ascii="Times New Roman"/>
          <w:b w:val="false"/>
          <w:i w:val="false"/>
          <w:color w:val="000000"/>
          <w:sz w:val="28"/>
        </w:rPr>
        <w:t>
      1.1. 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 или Исполнителем своих обязательств по Договор.</w:t>
      </w:r>
    </w:p>
    <w:bookmarkEnd w:id="372"/>
    <w:bookmarkStart w:name="z424" w:id="373"/>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373"/>
    <w:bookmarkStart w:name="z425" w:id="374"/>
    <w:p>
      <w:pPr>
        <w:spacing w:after="0"/>
        <w:ind w:left="0"/>
        <w:jc w:val="both"/>
      </w:pPr>
      <w:r>
        <w:rPr>
          <w:rFonts w:ascii="Times New Roman"/>
          <w:b w:val="false"/>
          <w:i w:val="false"/>
          <w:color w:val="000000"/>
          <w:sz w:val="28"/>
        </w:rPr>
        <w:t>
      1) настоящий Договор;</w:t>
      </w:r>
    </w:p>
    <w:bookmarkEnd w:id="374"/>
    <w:bookmarkStart w:name="z426" w:id="375"/>
    <w:p>
      <w:pPr>
        <w:spacing w:after="0"/>
        <w:ind w:left="0"/>
        <w:jc w:val="both"/>
      </w:pPr>
      <w:r>
        <w:rPr>
          <w:rFonts w:ascii="Times New Roman"/>
          <w:b w:val="false"/>
          <w:i w:val="false"/>
          <w:color w:val="000000"/>
          <w:sz w:val="28"/>
        </w:rPr>
        <w:t>
      2) техническая спецификация закупаемых работ (приложение 1);</w:t>
      </w:r>
    </w:p>
    <w:bookmarkEnd w:id="375"/>
    <w:bookmarkStart w:name="z427" w:id="376"/>
    <w:p>
      <w:pPr>
        <w:spacing w:after="0"/>
        <w:ind w:left="0"/>
        <w:jc w:val="both"/>
      </w:pPr>
      <w:r>
        <w:rPr>
          <w:rFonts w:ascii="Times New Roman"/>
          <w:b w:val="false"/>
          <w:i w:val="false"/>
          <w:color w:val="000000"/>
          <w:sz w:val="28"/>
        </w:rPr>
        <w:t>
      3) консорциальное соглашение (в случае заключения Договора с консорциумом);</w:t>
      </w:r>
    </w:p>
    <w:bookmarkEnd w:id="376"/>
    <w:bookmarkStart w:name="z428" w:id="377"/>
    <w:p>
      <w:pPr>
        <w:spacing w:after="0"/>
        <w:ind w:left="0"/>
        <w:jc w:val="both"/>
      </w:pPr>
      <w:r>
        <w:rPr>
          <w:rFonts w:ascii="Times New Roman"/>
          <w:b w:val="false"/>
          <w:i w:val="false"/>
          <w:color w:val="000000"/>
          <w:sz w:val="28"/>
        </w:rPr>
        <w:t>
      &lt;n) новый подпункт&gt;</w:t>
      </w:r>
    </w:p>
    <w:bookmarkEnd w:id="377"/>
    <w:bookmarkStart w:name="z429" w:id="378"/>
    <w:p>
      <w:pPr>
        <w:spacing w:after="0"/>
        <w:ind w:left="0"/>
        <w:jc w:val="left"/>
      </w:pPr>
      <w:r>
        <w:rPr>
          <w:rFonts w:ascii="Times New Roman"/>
          <w:b/>
          <w:i w:val="false"/>
          <w:color w:val="000000"/>
        </w:rPr>
        <w:t xml:space="preserve"> 2. Сумма Договора и условия оплаты</w:t>
      </w:r>
    </w:p>
    <w:bookmarkEnd w:id="378"/>
    <w:bookmarkStart w:name="z430" w:id="379"/>
    <w:p>
      <w:pPr>
        <w:spacing w:after="0"/>
        <w:ind w:left="0"/>
        <w:jc w:val="both"/>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379"/>
    <w:bookmarkStart w:name="z431" w:id="380"/>
    <w:p>
      <w:pPr>
        <w:spacing w:after="0"/>
        <w:ind w:left="0"/>
        <w:jc w:val="both"/>
      </w:pPr>
      <w:r>
        <w:rPr>
          <w:rFonts w:ascii="Times New Roman"/>
          <w:b w:val="false"/>
          <w:i w:val="false"/>
          <w:color w:val="000000"/>
          <w:sz w:val="28"/>
        </w:rPr>
        <w:t>
      2.2.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(или) суммы обеспечения возврата аванса.</w:t>
      </w:r>
    </w:p>
    <w:bookmarkEnd w:id="380"/>
    <w:bookmarkStart w:name="z432" w:id="381"/>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bookmarkEnd w:id="381"/>
    <w:bookmarkStart w:name="z433" w:id="382"/>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Исполнителя &lt;условие оплаты&gt; не позднее 30 (тридцати) календарных дней с даты подписания Сторонами акта выполненных Работ.</w:t>
      </w:r>
    </w:p>
    <w:bookmarkEnd w:id="382"/>
    <w:bookmarkStart w:name="z434" w:id="383"/>
    <w:p>
      <w:pPr>
        <w:spacing w:after="0"/>
        <w:ind w:left="0"/>
        <w:jc w:val="both"/>
      </w:pPr>
      <w:r>
        <w:rPr>
          <w:rFonts w:ascii="Times New Roman"/>
          <w:b w:val="false"/>
          <w:i w:val="false"/>
          <w:color w:val="000000"/>
          <w:sz w:val="28"/>
        </w:rPr>
        <w:t>
      2.3. Объем выполняемых работ оговорен в Приложении 1 к Договору.</w:t>
      </w:r>
    </w:p>
    <w:bookmarkEnd w:id="383"/>
    <w:bookmarkStart w:name="z435" w:id="384"/>
    <w:p>
      <w:pPr>
        <w:spacing w:after="0"/>
        <w:ind w:left="0"/>
        <w:jc w:val="both"/>
      </w:pPr>
      <w:r>
        <w:rPr>
          <w:rFonts w:ascii="Times New Roman"/>
          <w:b w:val="false"/>
          <w:i w:val="false"/>
          <w:color w:val="000000"/>
          <w:sz w:val="28"/>
        </w:rPr>
        <w:t>
      2.4. Необходимые документы, предшествующие оплате:</w:t>
      </w:r>
    </w:p>
    <w:bookmarkEnd w:id="384"/>
    <w:bookmarkStart w:name="z436" w:id="385"/>
    <w:p>
      <w:pPr>
        <w:spacing w:after="0"/>
        <w:ind w:left="0"/>
        <w:jc w:val="both"/>
      </w:pPr>
      <w:r>
        <w:rPr>
          <w:rFonts w:ascii="Times New Roman"/>
          <w:b w:val="false"/>
          <w:i w:val="false"/>
          <w:color w:val="000000"/>
          <w:sz w:val="28"/>
        </w:rPr>
        <w:t>
      1) акт(ы) выполненных работ;</w:t>
      </w:r>
    </w:p>
    <w:bookmarkEnd w:id="385"/>
    <w:bookmarkStart w:name="z437" w:id="386"/>
    <w:p>
      <w:pPr>
        <w:spacing w:after="0"/>
        <w:ind w:left="0"/>
        <w:jc w:val="both"/>
      </w:pPr>
      <w:r>
        <w:rPr>
          <w:rFonts w:ascii="Times New Roman"/>
          <w:b w:val="false"/>
          <w:i w:val="false"/>
          <w:color w:val="000000"/>
          <w:sz w:val="28"/>
        </w:rPr>
        <w:t>
      2) отчет о местном содержании в работах и услугах, по форме согласно приложению 25 к настоящим Правилам;</w:t>
      </w:r>
    </w:p>
    <w:bookmarkEnd w:id="386"/>
    <w:bookmarkStart w:name="z438" w:id="387"/>
    <w:p>
      <w:pPr>
        <w:spacing w:after="0"/>
        <w:ind w:left="0"/>
        <w:jc w:val="both"/>
      </w:pPr>
      <w:r>
        <w:rPr>
          <w:rFonts w:ascii="Times New Roman"/>
          <w:b w:val="false"/>
          <w:i w:val="false"/>
          <w:color w:val="000000"/>
          <w:sz w:val="28"/>
        </w:rPr>
        <w:t>
      3) счет-фактура с описанием, указанием общей суммы выполненных работ, представленная Подрядчиком/ Исполнителем Заказчику.</w:t>
      </w:r>
    </w:p>
    <w:bookmarkEnd w:id="387"/>
    <w:bookmarkStart w:name="z439" w:id="388"/>
    <w:p>
      <w:pPr>
        <w:spacing w:after="0"/>
        <w:ind w:left="0"/>
        <w:jc w:val="left"/>
      </w:pPr>
      <w:r>
        <w:rPr>
          <w:rFonts w:ascii="Times New Roman"/>
          <w:b/>
          <w:i w:val="false"/>
          <w:color w:val="000000"/>
        </w:rPr>
        <w:t xml:space="preserve"> 3. Обязательства Сторон</w:t>
      </w:r>
    </w:p>
    <w:bookmarkEnd w:id="388"/>
    <w:bookmarkStart w:name="z440" w:id="389"/>
    <w:p>
      <w:pPr>
        <w:spacing w:after="0"/>
        <w:ind w:left="0"/>
        <w:jc w:val="both"/>
      </w:pPr>
      <w:r>
        <w:rPr>
          <w:rFonts w:ascii="Times New Roman"/>
          <w:b w:val="false"/>
          <w:i w:val="false"/>
          <w:color w:val="000000"/>
          <w:sz w:val="28"/>
        </w:rPr>
        <w:t>
      3.1. Исполнитель обязуется:</w:t>
      </w:r>
    </w:p>
    <w:bookmarkEnd w:id="389"/>
    <w:bookmarkStart w:name="z441" w:id="390"/>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90"/>
    <w:bookmarkStart w:name="z442" w:id="391"/>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равную возврату аванса &lt;сумма&gt; тенге&gt;, что в общем составляет &lt;сумма обеспечения&gt; (&lt;сумма обеспечения прописью&gt;) тенге в виде:</w:t>
      </w:r>
    </w:p>
    <w:bookmarkEnd w:id="391"/>
    <w:bookmarkStart w:name="z443" w:id="392"/>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392"/>
    <w:bookmarkStart w:name="z444" w:id="393"/>
    <w:p>
      <w:pPr>
        <w:spacing w:after="0"/>
        <w:ind w:left="0"/>
        <w:jc w:val="both"/>
      </w:pPr>
      <w:r>
        <w:rPr>
          <w:rFonts w:ascii="Times New Roman"/>
          <w:b w:val="false"/>
          <w:i w:val="false"/>
          <w:color w:val="000000"/>
          <w:sz w:val="28"/>
        </w:rPr>
        <w:t>
      либо:</w:t>
      </w:r>
    </w:p>
    <w:bookmarkEnd w:id="393"/>
    <w:bookmarkStart w:name="z445" w:id="394"/>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20 к Правилам;</w:t>
      </w:r>
    </w:p>
    <w:bookmarkEnd w:id="394"/>
    <w:bookmarkStart w:name="z446" w:id="395"/>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395"/>
    <w:bookmarkStart w:name="z447" w:id="396"/>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396"/>
    <w:bookmarkStart w:name="z448" w:id="397"/>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97"/>
    <w:bookmarkStart w:name="z449" w:id="398"/>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98"/>
    <w:bookmarkStart w:name="z450" w:id="399"/>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399"/>
    <w:bookmarkStart w:name="z451" w:id="400"/>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Исполнителем условий Договора и/или иными неправомерными действиями;</w:t>
      </w:r>
    </w:p>
    <w:bookmarkEnd w:id="400"/>
    <w:bookmarkStart w:name="z452" w:id="401"/>
    <w:p>
      <w:pPr>
        <w:spacing w:after="0"/>
        <w:ind w:left="0"/>
        <w:jc w:val="both"/>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выполненных работ;</w:t>
      </w:r>
    </w:p>
    <w:bookmarkEnd w:id="401"/>
    <w:bookmarkStart w:name="z453" w:id="402"/>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402"/>
    <w:bookmarkStart w:name="z454" w:id="403"/>
    <w:p>
      <w:pPr>
        <w:spacing w:after="0"/>
        <w:ind w:left="0"/>
        <w:jc w:val="both"/>
      </w:pPr>
      <w:r>
        <w:rPr>
          <w:rFonts w:ascii="Times New Roman"/>
          <w:b w:val="false"/>
          <w:i w:val="false"/>
          <w:color w:val="000000"/>
          <w:sz w:val="28"/>
        </w:rPr>
        <w:t>
      3.2. Исполнитель вправе:</w:t>
      </w:r>
    </w:p>
    <w:bookmarkEnd w:id="403"/>
    <w:bookmarkStart w:name="z455" w:id="404"/>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404"/>
    <w:bookmarkStart w:name="z456" w:id="405"/>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405"/>
    <w:bookmarkStart w:name="z457" w:id="406"/>
    <w:p>
      <w:pPr>
        <w:spacing w:after="0"/>
        <w:ind w:left="0"/>
        <w:jc w:val="both"/>
      </w:pPr>
      <w:r>
        <w:rPr>
          <w:rFonts w:ascii="Times New Roman"/>
          <w:b w:val="false"/>
          <w:i w:val="false"/>
          <w:color w:val="000000"/>
          <w:sz w:val="28"/>
        </w:rPr>
        <w:t>
      3.3. Заказчик обязуется:</w:t>
      </w:r>
    </w:p>
    <w:bookmarkEnd w:id="406"/>
    <w:bookmarkStart w:name="z458" w:id="407"/>
    <w:p>
      <w:pPr>
        <w:spacing w:after="0"/>
        <w:ind w:left="0"/>
        <w:jc w:val="both"/>
      </w:pPr>
      <w:r>
        <w:rPr>
          <w:rFonts w:ascii="Times New Roman"/>
          <w:b w:val="false"/>
          <w:i w:val="false"/>
          <w:color w:val="000000"/>
          <w:sz w:val="28"/>
        </w:rPr>
        <w:t>
      1) обеспечить доступ специалистов Исполнителя для выполнения Работ;</w:t>
      </w:r>
    </w:p>
    <w:bookmarkEnd w:id="407"/>
    <w:bookmarkStart w:name="z459" w:id="408"/>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Исполнителя;</w:t>
      </w:r>
    </w:p>
    <w:bookmarkEnd w:id="408"/>
    <w:bookmarkStart w:name="z460" w:id="409"/>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пунктом 438 Правил осуществления закупок;</w:t>
      </w:r>
    </w:p>
    <w:bookmarkEnd w:id="409"/>
    <w:bookmarkStart w:name="z461" w:id="410"/>
    <w:p>
      <w:pPr>
        <w:spacing w:after="0"/>
        <w:ind w:left="0"/>
        <w:jc w:val="both"/>
      </w:pPr>
      <w:r>
        <w:rPr>
          <w:rFonts w:ascii="Times New Roman"/>
          <w:b w:val="false"/>
          <w:i w:val="false"/>
          <w:color w:val="000000"/>
          <w:sz w:val="28"/>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410"/>
    <w:bookmarkStart w:name="z462" w:id="411"/>
    <w:p>
      <w:pPr>
        <w:spacing w:after="0"/>
        <w:ind w:left="0"/>
        <w:jc w:val="both"/>
      </w:pPr>
      <w:r>
        <w:rPr>
          <w:rFonts w:ascii="Times New Roman"/>
          <w:b w:val="false"/>
          <w:i w:val="false"/>
          <w:color w:val="000000"/>
          <w:sz w:val="28"/>
        </w:rPr>
        <w:t>
      4) произвести оплату в порядке и сроки, установленные настоящим Договором.</w:t>
      </w:r>
    </w:p>
    <w:bookmarkEnd w:id="411"/>
    <w:bookmarkStart w:name="z463" w:id="412"/>
    <w:p>
      <w:pPr>
        <w:spacing w:after="0"/>
        <w:ind w:left="0"/>
        <w:jc w:val="both"/>
      </w:pPr>
      <w:r>
        <w:rPr>
          <w:rFonts w:ascii="Times New Roman"/>
          <w:b w:val="false"/>
          <w:i w:val="false"/>
          <w:color w:val="000000"/>
          <w:sz w:val="28"/>
        </w:rPr>
        <w:t>
      3.4. Заказчик вправе:</w:t>
      </w:r>
    </w:p>
    <w:bookmarkEnd w:id="412"/>
    <w:bookmarkStart w:name="z464" w:id="413"/>
    <w:p>
      <w:pPr>
        <w:spacing w:after="0"/>
        <w:ind w:left="0"/>
        <w:jc w:val="both"/>
      </w:pPr>
      <w:r>
        <w:rPr>
          <w:rFonts w:ascii="Times New Roman"/>
          <w:b w:val="false"/>
          <w:i w:val="false"/>
          <w:color w:val="000000"/>
          <w:sz w:val="28"/>
        </w:rPr>
        <w:t>
      1) проверять качество выполненных Работ;</w:t>
      </w:r>
    </w:p>
    <w:bookmarkEnd w:id="413"/>
    <w:bookmarkStart w:name="z465" w:id="414"/>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414"/>
    <w:bookmarkStart w:name="z466" w:id="415"/>
    <w:p>
      <w:pPr>
        <w:spacing w:after="0"/>
        <w:ind w:left="0"/>
        <w:jc w:val="left"/>
      </w:pPr>
      <w:r>
        <w:rPr>
          <w:rFonts w:ascii="Times New Roman"/>
          <w:b/>
          <w:i w:val="false"/>
          <w:color w:val="000000"/>
        </w:rPr>
        <w:t xml:space="preserve"> 4. Ответственность Сторон</w:t>
      </w:r>
    </w:p>
    <w:bookmarkEnd w:id="415"/>
    <w:bookmarkStart w:name="z467" w:id="416"/>
    <w:p>
      <w:pPr>
        <w:spacing w:after="0"/>
        <w:ind w:left="0"/>
        <w:jc w:val="both"/>
      </w:pPr>
      <w:r>
        <w:rPr>
          <w:rFonts w:ascii="Times New Roman"/>
          <w:b w:val="false"/>
          <w:i w:val="false"/>
          <w:color w:val="000000"/>
          <w:sz w:val="28"/>
        </w:rPr>
        <w:t>
      4.1.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 в судах по месту нахождения Заказчика.</w:t>
      </w:r>
    </w:p>
    <w:bookmarkEnd w:id="416"/>
    <w:bookmarkStart w:name="z468" w:id="417"/>
    <w:p>
      <w:pPr>
        <w:spacing w:after="0"/>
        <w:ind w:left="0"/>
        <w:jc w:val="both"/>
      </w:pPr>
      <w:r>
        <w:rPr>
          <w:rFonts w:ascii="Times New Roman"/>
          <w:b w:val="false"/>
          <w:i w:val="false"/>
          <w:color w:val="000000"/>
          <w:sz w:val="28"/>
        </w:rPr>
        <w:t>
      4.2.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Исполнителю причитающиеся ему средства в сроки, указанные в Договоре, то Заказчик выплачивает 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417"/>
    <w:bookmarkStart w:name="z469" w:id="418"/>
    <w:p>
      <w:pPr>
        <w:spacing w:after="0"/>
        <w:ind w:left="0"/>
        <w:jc w:val="both"/>
      </w:pPr>
      <w:r>
        <w:rPr>
          <w:rFonts w:ascii="Times New Roman"/>
          <w:b w:val="false"/>
          <w:i w:val="false"/>
          <w:color w:val="000000"/>
          <w:sz w:val="28"/>
        </w:rPr>
        <w:t>
      4.3. В случае просрочки сроков выполнения Работ, Заказчик удерживает (взыскивает) с Исполнителя неустойку (штраф, пеню) в размере 0,1 % от общей суммы договора за каждый день просрочки в случае полного неисполнения 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418"/>
    <w:bookmarkStart w:name="z470" w:id="419"/>
    <w:p>
      <w:pPr>
        <w:spacing w:after="0"/>
        <w:ind w:left="0"/>
        <w:jc w:val="both"/>
      </w:pPr>
      <w:r>
        <w:rPr>
          <w:rFonts w:ascii="Times New Roman"/>
          <w:b w:val="false"/>
          <w:i w:val="false"/>
          <w:color w:val="000000"/>
          <w:sz w:val="28"/>
        </w:rPr>
        <w:t>
      4.4. В случае отказа 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Исполнителя суммы неустойки (штрафа, пени) в размере 0,1 % от общей суммы Договора за каждый день просрочки.</w:t>
      </w:r>
    </w:p>
    <w:bookmarkEnd w:id="419"/>
    <w:bookmarkStart w:name="z471" w:id="420"/>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Работ.</w:t>
      </w:r>
    </w:p>
    <w:bookmarkEnd w:id="420"/>
    <w:bookmarkStart w:name="z472" w:id="421"/>
    <w:p>
      <w:pPr>
        <w:spacing w:after="0"/>
        <w:ind w:left="0"/>
        <w:jc w:val="both"/>
      </w:pPr>
      <w:r>
        <w:rPr>
          <w:rFonts w:ascii="Times New Roman"/>
          <w:b w:val="false"/>
          <w:i w:val="false"/>
          <w:color w:val="000000"/>
          <w:sz w:val="28"/>
        </w:rPr>
        <w:t>
      4.5. Уплата неустойки (штрафа, пени) не освобождает Стороны от выполнения обязательств, предусмотренных настоящим Договором.</w:t>
      </w:r>
    </w:p>
    <w:bookmarkEnd w:id="421"/>
    <w:bookmarkStart w:name="z473" w:id="422"/>
    <w:p>
      <w:pPr>
        <w:spacing w:after="0"/>
        <w:ind w:left="0"/>
        <w:jc w:val="both"/>
      </w:pPr>
      <w:r>
        <w:rPr>
          <w:rFonts w:ascii="Times New Roman"/>
          <w:b w:val="false"/>
          <w:i w:val="false"/>
          <w:color w:val="000000"/>
          <w:sz w:val="28"/>
        </w:rPr>
        <w:t>
      4.6. Если любое изменение ведет к уменьшению стоимости или сроков, необходимых 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Исполнителя на проведение корректировки должны быть предъявлены в течение 30 (тридцати) дней со дня получения Исполнителем распоряжения об изменениях от Заказчика.</w:t>
      </w:r>
    </w:p>
    <w:bookmarkEnd w:id="422"/>
    <w:bookmarkStart w:name="z474" w:id="423"/>
    <w:p>
      <w:pPr>
        <w:spacing w:after="0"/>
        <w:ind w:left="0"/>
        <w:jc w:val="both"/>
      </w:pPr>
      <w:r>
        <w:rPr>
          <w:rFonts w:ascii="Times New Roman"/>
          <w:b w:val="false"/>
          <w:i w:val="false"/>
          <w:color w:val="000000"/>
          <w:sz w:val="28"/>
        </w:rPr>
        <w:t>
      4.7. Не допускается передача 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423"/>
    <w:bookmarkStart w:name="z475" w:id="424"/>
    <w:p>
      <w:pPr>
        <w:spacing w:after="0"/>
        <w:ind w:left="0"/>
        <w:jc w:val="both"/>
      </w:pPr>
      <w:r>
        <w:rPr>
          <w:rFonts w:ascii="Times New Roman"/>
          <w:b w:val="false"/>
          <w:i w:val="false"/>
          <w:color w:val="000000"/>
          <w:sz w:val="28"/>
        </w:rPr>
        <w:t>
      4.8. В случае привлечения субподрядчиков (соисполнителей) Исполнитель предоставляет Заказчику копии всех субподрядных договоров, заключенных в рамках данного Договора. Наличие субподрядчиков не освобождает Исполнителя от материальной или другой ответственности по Договору.</w:t>
      </w:r>
    </w:p>
    <w:bookmarkEnd w:id="424"/>
    <w:bookmarkStart w:name="z476" w:id="425"/>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425"/>
    <w:bookmarkStart w:name="z477" w:id="426"/>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закупок.</w:t>
      </w:r>
    </w:p>
    <w:bookmarkEnd w:id="426"/>
    <w:bookmarkStart w:name="z478" w:id="427"/>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закупок.</w:t>
      </w:r>
    </w:p>
    <w:bookmarkEnd w:id="427"/>
    <w:bookmarkStart w:name="z479" w:id="428"/>
    <w:p>
      <w:pPr>
        <w:spacing w:after="0"/>
        <w:ind w:left="0"/>
        <w:jc w:val="both"/>
      </w:pPr>
      <w:r>
        <w:rPr>
          <w:rFonts w:ascii="Times New Roman"/>
          <w:b w:val="false"/>
          <w:i w:val="false"/>
          <w:color w:val="000000"/>
          <w:sz w:val="28"/>
        </w:rPr>
        <w:t>
      4.9. Заказчик не возвращает обеспечение исполнения договора в случае его расторжения в связи с невыполнением Исполнителем своих обязательств по данному Договору.</w:t>
      </w:r>
    </w:p>
    <w:bookmarkEnd w:id="428"/>
    <w:bookmarkStart w:name="z480" w:id="429"/>
    <w:p>
      <w:pPr>
        <w:spacing w:after="0"/>
        <w:ind w:left="0"/>
        <w:jc w:val="both"/>
      </w:pPr>
      <w:r>
        <w:rPr>
          <w:rFonts w:ascii="Times New Roman"/>
          <w:b w:val="false"/>
          <w:i w:val="false"/>
          <w:color w:val="000000"/>
          <w:sz w:val="28"/>
        </w:rPr>
        <w:t>
      &lt;N. Новый пункт&gt;</w:t>
      </w:r>
    </w:p>
    <w:bookmarkEnd w:id="429"/>
    <w:bookmarkStart w:name="z481" w:id="430"/>
    <w:p>
      <w:pPr>
        <w:spacing w:after="0"/>
        <w:ind w:left="0"/>
        <w:jc w:val="left"/>
      </w:pPr>
      <w:r>
        <w:rPr>
          <w:rFonts w:ascii="Times New Roman"/>
          <w:b/>
          <w:i w:val="false"/>
          <w:color w:val="000000"/>
        </w:rPr>
        <w:t xml:space="preserve"> 5. Срок действия и условия расторжения Договора</w:t>
      </w:r>
    </w:p>
    <w:bookmarkEnd w:id="430"/>
    <w:bookmarkStart w:name="z482" w:id="431"/>
    <w:p>
      <w:pPr>
        <w:spacing w:after="0"/>
        <w:ind w:left="0"/>
        <w:jc w:val="both"/>
      </w:pPr>
      <w:r>
        <w:rPr>
          <w:rFonts w:ascii="Times New Roman"/>
          <w:b w:val="false"/>
          <w:i w:val="false"/>
          <w:color w:val="000000"/>
          <w:sz w:val="28"/>
        </w:rPr>
        <w:t>
      5.1. Договор вступает в силу со дня подписания и действует по &lt;срок действия&gt; года. &lt;Редактируемый пункт&gt;</w:t>
      </w:r>
    </w:p>
    <w:bookmarkEnd w:id="431"/>
    <w:bookmarkStart w:name="z483" w:id="432"/>
    <w:p>
      <w:pPr>
        <w:spacing w:after="0"/>
        <w:ind w:left="0"/>
        <w:jc w:val="both"/>
      </w:pPr>
      <w:r>
        <w:rPr>
          <w:rFonts w:ascii="Times New Roman"/>
          <w:b w:val="false"/>
          <w:i w:val="false"/>
          <w:color w:val="000000"/>
          <w:sz w:val="28"/>
        </w:rPr>
        <w:t>
      5.2. Договор может быть расторгнут по соглашению сторон, в случае нецелесообразности его дальнейшего исполнения.</w:t>
      </w:r>
    </w:p>
    <w:bookmarkEnd w:id="432"/>
    <w:bookmarkStart w:name="z484" w:id="433"/>
    <w:p>
      <w:pPr>
        <w:spacing w:after="0"/>
        <w:ind w:left="0"/>
        <w:jc w:val="both"/>
      </w:pPr>
      <w:r>
        <w:rPr>
          <w:rFonts w:ascii="Times New Roman"/>
          <w:b w:val="false"/>
          <w:i w:val="false"/>
          <w:color w:val="000000"/>
          <w:sz w:val="28"/>
        </w:rPr>
        <w:t>
      Когда Договор аннулируется в силу вышеуказанного обстоятельства, Исполнитель имеет право требовать оплату только за фактические затраты, связанные с расторжением по Договору, на день расторжения.</w:t>
      </w:r>
    </w:p>
    <w:bookmarkEnd w:id="433"/>
    <w:bookmarkStart w:name="z485" w:id="434"/>
    <w:p>
      <w:pPr>
        <w:spacing w:after="0"/>
        <w:ind w:left="0"/>
        <w:jc w:val="both"/>
      </w:pPr>
      <w:r>
        <w:rPr>
          <w:rFonts w:ascii="Times New Roman"/>
          <w:b w:val="false"/>
          <w:i w:val="false"/>
          <w:color w:val="000000"/>
          <w:sz w:val="28"/>
        </w:rPr>
        <w:t>
      5.3 Договор может быть расторгнут на любом этапе в случае выявления одного из следующих фактов:</w:t>
      </w:r>
    </w:p>
    <w:bookmarkEnd w:id="434"/>
    <w:bookmarkStart w:name="z486" w:id="435"/>
    <w:p>
      <w:pPr>
        <w:spacing w:after="0"/>
        <w:ind w:left="0"/>
        <w:jc w:val="both"/>
      </w:pPr>
      <w:r>
        <w:rPr>
          <w:rFonts w:ascii="Times New Roman"/>
          <w:b w:val="false"/>
          <w:i w:val="false"/>
          <w:color w:val="000000"/>
          <w:sz w:val="28"/>
        </w:rPr>
        <w:t>
      1) выявления нарушения ограничений, предусмотренных пунктом 23 Правил в отношении закупки на основании которой заключен данный Договор;</w:t>
      </w:r>
    </w:p>
    <w:bookmarkEnd w:id="435"/>
    <w:bookmarkStart w:name="z487" w:id="436"/>
    <w:p>
      <w:pPr>
        <w:spacing w:after="0"/>
        <w:ind w:left="0"/>
        <w:jc w:val="both"/>
      </w:pPr>
      <w:r>
        <w:rPr>
          <w:rFonts w:ascii="Times New Roman"/>
          <w:b w:val="false"/>
          <w:i w:val="false"/>
          <w:color w:val="000000"/>
          <w:sz w:val="28"/>
        </w:rPr>
        <w:t>
      2) оказания организатором закупок содействия /Исполнителю, не предусмотренного Правилами;</w:t>
      </w:r>
    </w:p>
    <w:bookmarkEnd w:id="436"/>
    <w:bookmarkStart w:name="z488" w:id="437"/>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обеспечения возврата аванса (при наличии), за исключением случая выполнения работ до истечения срока внесения обеспечения исполнения договора.</w:t>
      </w:r>
    </w:p>
    <w:bookmarkEnd w:id="437"/>
    <w:bookmarkStart w:name="z489" w:id="438"/>
    <w:p>
      <w:pPr>
        <w:spacing w:after="0"/>
        <w:ind w:left="0"/>
        <w:jc w:val="left"/>
      </w:pPr>
      <w:r>
        <w:rPr>
          <w:rFonts w:ascii="Times New Roman"/>
          <w:b/>
          <w:i w:val="false"/>
          <w:color w:val="000000"/>
        </w:rPr>
        <w:t xml:space="preserve"> 6. Уведомление</w:t>
      </w:r>
    </w:p>
    <w:bookmarkEnd w:id="438"/>
    <w:bookmarkStart w:name="z490" w:id="439"/>
    <w:p>
      <w:pPr>
        <w:spacing w:after="0"/>
        <w:ind w:left="0"/>
        <w:jc w:val="both"/>
      </w:pPr>
      <w:r>
        <w:rPr>
          <w:rFonts w:ascii="Times New Roman"/>
          <w:b w:val="false"/>
          <w:i w:val="false"/>
          <w:color w:val="000000"/>
          <w:sz w:val="28"/>
        </w:rPr>
        <w:t>
      6.1.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439"/>
    <w:bookmarkStart w:name="z491" w:id="440"/>
    <w:p>
      <w:pPr>
        <w:spacing w:after="0"/>
        <w:ind w:left="0"/>
        <w:jc w:val="both"/>
      </w:pPr>
      <w:r>
        <w:rPr>
          <w:rFonts w:ascii="Times New Roman"/>
          <w:b w:val="false"/>
          <w:i w:val="false"/>
          <w:color w:val="000000"/>
          <w:sz w:val="28"/>
        </w:rPr>
        <w:t>
      6.2.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440"/>
    <w:bookmarkStart w:name="z492" w:id="441"/>
    <w:p>
      <w:pPr>
        <w:spacing w:after="0"/>
        <w:ind w:left="0"/>
        <w:jc w:val="left"/>
      </w:pPr>
      <w:r>
        <w:rPr>
          <w:rFonts w:ascii="Times New Roman"/>
          <w:b/>
          <w:i w:val="false"/>
          <w:color w:val="000000"/>
        </w:rPr>
        <w:t xml:space="preserve"> 7. Форс-мажор</w:t>
      </w:r>
    </w:p>
    <w:bookmarkEnd w:id="441"/>
    <w:bookmarkStart w:name="z493" w:id="442"/>
    <w:p>
      <w:pPr>
        <w:spacing w:after="0"/>
        <w:ind w:left="0"/>
        <w:jc w:val="both"/>
      </w:pPr>
      <w:r>
        <w:rPr>
          <w:rFonts w:ascii="Times New Roman"/>
          <w:b w:val="false"/>
          <w:i w:val="false"/>
          <w:color w:val="000000"/>
          <w:sz w:val="28"/>
        </w:rPr>
        <w:t>
      7.1.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442"/>
    <w:bookmarkStart w:name="z494" w:id="443"/>
    <w:p>
      <w:pPr>
        <w:spacing w:after="0"/>
        <w:ind w:left="0"/>
        <w:jc w:val="both"/>
      </w:pPr>
      <w:r>
        <w:rPr>
          <w:rFonts w:ascii="Times New Roman"/>
          <w:b w:val="false"/>
          <w:i w:val="false"/>
          <w:color w:val="000000"/>
          <w:sz w:val="28"/>
        </w:rPr>
        <w:t>
      7.2.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443"/>
    <w:bookmarkStart w:name="z495" w:id="444"/>
    <w:p>
      <w:pPr>
        <w:spacing w:after="0"/>
        <w:ind w:left="0"/>
        <w:jc w:val="left"/>
      </w:pPr>
      <w:r>
        <w:rPr>
          <w:rFonts w:ascii="Times New Roman"/>
          <w:b/>
          <w:i w:val="false"/>
          <w:color w:val="000000"/>
        </w:rPr>
        <w:t xml:space="preserve"> 8. Решение спорных вопросов</w:t>
      </w:r>
    </w:p>
    <w:bookmarkEnd w:id="444"/>
    <w:bookmarkStart w:name="z496" w:id="445"/>
    <w:p>
      <w:pPr>
        <w:spacing w:after="0"/>
        <w:ind w:left="0"/>
        <w:jc w:val="both"/>
      </w:pPr>
      <w:r>
        <w:rPr>
          <w:rFonts w:ascii="Times New Roman"/>
          <w:b w:val="false"/>
          <w:i w:val="false"/>
          <w:color w:val="000000"/>
          <w:sz w:val="28"/>
        </w:rPr>
        <w:t>
      8.1. Заказчик и 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445"/>
    <w:bookmarkStart w:name="z497" w:id="446"/>
    <w:p>
      <w:pPr>
        <w:spacing w:after="0"/>
        <w:ind w:left="0"/>
        <w:jc w:val="both"/>
      </w:pPr>
      <w:r>
        <w:rPr>
          <w:rFonts w:ascii="Times New Roman"/>
          <w:b w:val="false"/>
          <w:i w:val="false"/>
          <w:color w:val="000000"/>
          <w:sz w:val="28"/>
        </w:rPr>
        <w:t>
      8.2. Если после таких переговоров Заказчик и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446"/>
    <w:bookmarkStart w:name="z498" w:id="447"/>
    <w:p>
      <w:pPr>
        <w:spacing w:after="0"/>
        <w:ind w:left="0"/>
        <w:jc w:val="left"/>
      </w:pPr>
      <w:r>
        <w:rPr>
          <w:rFonts w:ascii="Times New Roman"/>
          <w:b/>
          <w:i w:val="false"/>
          <w:color w:val="000000"/>
        </w:rPr>
        <w:t xml:space="preserve"> 9. Прочие условия</w:t>
      </w:r>
    </w:p>
    <w:bookmarkEnd w:id="447"/>
    <w:bookmarkStart w:name="z499" w:id="448"/>
    <w:p>
      <w:pPr>
        <w:spacing w:after="0"/>
        <w:ind w:left="0"/>
        <w:jc w:val="both"/>
      </w:pPr>
      <w:r>
        <w:rPr>
          <w:rFonts w:ascii="Times New Roman"/>
          <w:b w:val="false"/>
          <w:i w:val="false"/>
          <w:color w:val="000000"/>
          <w:sz w:val="28"/>
        </w:rPr>
        <w:t>
      9.1.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448"/>
    <w:bookmarkStart w:name="z500" w:id="449"/>
    <w:p>
      <w:pPr>
        <w:spacing w:after="0"/>
        <w:ind w:left="0"/>
        <w:jc w:val="both"/>
      </w:pPr>
      <w:r>
        <w:rPr>
          <w:rFonts w:ascii="Times New Roman"/>
          <w:b w:val="false"/>
          <w:i w:val="false"/>
          <w:color w:val="000000"/>
          <w:sz w:val="28"/>
        </w:rPr>
        <w:t>
      9.2. Любые изменения и дополнения к Договору совершаются в той же форме, что и заключение Договора.</w:t>
      </w:r>
    </w:p>
    <w:bookmarkEnd w:id="449"/>
    <w:bookmarkStart w:name="z501" w:id="450"/>
    <w:p>
      <w:pPr>
        <w:spacing w:after="0"/>
        <w:ind w:left="0"/>
        <w:jc w:val="both"/>
      </w:pPr>
      <w:r>
        <w:rPr>
          <w:rFonts w:ascii="Times New Roman"/>
          <w:b w:val="false"/>
          <w:i w:val="false"/>
          <w:color w:val="000000"/>
          <w:sz w:val="28"/>
        </w:rPr>
        <w:t>
      9.3.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bookmarkEnd w:id="450"/>
    <w:bookmarkStart w:name="z502" w:id="451"/>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451"/>
    <w:bookmarkStart w:name="z503" w:id="452"/>
    <w:p>
      <w:pPr>
        <w:spacing w:after="0"/>
        <w:ind w:left="0"/>
        <w:jc w:val="both"/>
      </w:pPr>
      <w:r>
        <w:rPr>
          <w:rFonts w:ascii="Times New Roman"/>
          <w:b w:val="false"/>
          <w:i w:val="false"/>
          <w:color w:val="000000"/>
          <w:sz w:val="28"/>
        </w:rPr>
        <w:t>
      2)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закупке;</w:t>
      </w:r>
    </w:p>
    <w:bookmarkEnd w:id="452"/>
    <w:bookmarkStart w:name="z504" w:id="453"/>
    <w:p>
      <w:pPr>
        <w:spacing w:after="0"/>
        <w:ind w:left="0"/>
        <w:jc w:val="both"/>
      </w:pPr>
      <w:r>
        <w:rPr>
          <w:rFonts w:ascii="Times New Roman"/>
          <w:b w:val="false"/>
          <w:i w:val="false"/>
          <w:color w:val="000000"/>
          <w:sz w:val="28"/>
        </w:rPr>
        <w:t>
      3)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закупке;</w:t>
      </w:r>
    </w:p>
    <w:bookmarkEnd w:id="453"/>
    <w:bookmarkStart w:name="z505" w:id="454"/>
    <w:p>
      <w:pPr>
        <w:spacing w:after="0"/>
        <w:ind w:left="0"/>
        <w:jc w:val="both"/>
      </w:pPr>
      <w:r>
        <w:rPr>
          <w:rFonts w:ascii="Times New Roman"/>
          <w:b w:val="false"/>
          <w:i w:val="false"/>
          <w:color w:val="000000"/>
          <w:sz w:val="28"/>
        </w:rPr>
        <w:t>
      4)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bookmarkEnd w:id="454"/>
    <w:bookmarkStart w:name="z506" w:id="455"/>
    <w:p>
      <w:pPr>
        <w:spacing w:after="0"/>
        <w:ind w:left="0"/>
        <w:jc w:val="both"/>
      </w:pPr>
      <w:r>
        <w:rPr>
          <w:rFonts w:ascii="Times New Roman"/>
          <w:b w:val="false"/>
          <w:i w:val="false"/>
          <w:color w:val="000000"/>
          <w:sz w:val="28"/>
        </w:rPr>
        <w:t>
      9.4. Договор составлен на казахском и русском языке, имеющих одинаковую юридическую силу, заключенный посредством веб-портала.</w:t>
      </w:r>
    </w:p>
    <w:bookmarkEnd w:id="455"/>
    <w:bookmarkStart w:name="z507" w:id="456"/>
    <w:p>
      <w:pPr>
        <w:spacing w:after="0"/>
        <w:ind w:left="0"/>
        <w:jc w:val="both"/>
      </w:pPr>
      <w:r>
        <w:rPr>
          <w:rFonts w:ascii="Times New Roman"/>
          <w:b w:val="false"/>
          <w:i w:val="false"/>
          <w:color w:val="000000"/>
          <w:sz w:val="28"/>
        </w:rPr>
        <w:t>
      9.5. В части, неурегулированной Договором, Стороны руководствуются законодательством Республики Казахстан.</w:t>
      </w:r>
    </w:p>
    <w:bookmarkEnd w:id="456"/>
    <w:bookmarkStart w:name="z508" w:id="457"/>
    <w:p>
      <w:pPr>
        <w:spacing w:after="0"/>
        <w:ind w:left="0"/>
        <w:jc w:val="both"/>
      </w:pPr>
      <w:r>
        <w:rPr>
          <w:rFonts w:ascii="Times New Roman"/>
          <w:b w:val="false"/>
          <w:i w:val="false"/>
          <w:color w:val="000000"/>
          <w:sz w:val="28"/>
        </w:rPr>
        <w:t>
      &lt;N. Новый пункт&gt;</w:t>
      </w:r>
    </w:p>
    <w:bookmarkEnd w:id="457"/>
    <w:bookmarkStart w:name="z509" w:id="458"/>
    <w:p>
      <w:pPr>
        <w:spacing w:after="0"/>
        <w:ind w:left="0"/>
        <w:jc w:val="left"/>
      </w:pPr>
      <w:r>
        <w:rPr>
          <w:rFonts w:ascii="Times New Roman"/>
          <w:b/>
          <w:i w:val="false"/>
          <w:color w:val="000000"/>
        </w:rPr>
        <w:t xml:space="preserve"> 10. Реквизиты Сторон</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59"/>
          <w:p>
            <w:pPr>
              <w:spacing w:after="20"/>
              <w:ind w:left="20"/>
              <w:jc w:val="both"/>
            </w:pPr>
            <w:r>
              <w:rPr>
                <w:rFonts w:ascii="Times New Roman"/>
                <w:b w:val="false"/>
                <w:i w:val="false"/>
                <w:color w:val="000000"/>
                <w:sz w:val="20"/>
              </w:rPr>
              <w:t>
&lt;полное наименование Заказчика&gt;</w:t>
            </w:r>
          </w:p>
          <w:bookmarkEnd w:id="459"/>
          <w:p>
            <w:pPr>
              <w:spacing w:after="20"/>
              <w:ind w:left="20"/>
              <w:jc w:val="both"/>
            </w:pPr>
            <w:r>
              <w:rPr>
                <w:rFonts w:ascii="Times New Roman"/>
                <w:b w:val="false"/>
                <w:i w:val="false"/>
                <w:color w:val="000000"/>
                <w:sz w:val="20"/>
              </w:rPr>
              <w:t>
</w:t>
            </w:r>
            <w:r>
              <w:rPr>
                <w:rFonts w:ascii="Times New Roman"/>
                <w:b w:val="false"/>
                <w:i w:val="false"/>
                <w:color w:val="000000"/>
                <w:sz w:val="20"/>
              </w:rPr>
              <w:t>&lt;Полный юридический адрес Заказчика&gt;</w:t>
            </w:r>
          </w:p>
          <w:p>
            <w:pPr>
              <w:spacing w:after="20"/>
              <w:ind w:left="20"/>
              <w:jc w:val="both"/>
            </w:pPr>
            <w:r>
              <w:rPr>
                <w:rFonts w:ascii="Times New Roman"/>
                <w:b w:val="false"/>
                <w:i w:val="false"/>
                <w:color w:val="000000"/>
                <w:sz w:val="20"/>
              </w:rPr>
              <w:t>
</w:t>
            </w:r>
            <w:r>
              <w:rPr>
                <w:rFonts w:ascii="Times New Roman"/>
                <w:b w:val="false"/>
                <w:i w:val="false"/>
                <w:color w:val="000000"/>
                <w:sz w:val="20"/>
              </w:rPr>
              <w:t>БИН/ИНН/УНП &lt;БИН/ИНН/УНП Заказчика&gt;</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&lt;БИК Заказчика&gt;</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&lt;ИИК Заказчика&gt;</w:t>
            </w:r>
          </w:p>
          <w:p>
            <w:pPr>
              <w:spacing w:after="20"/>
              <w:ind w:left="20"/>
              <w:jc w:val="both"/>
            </w:pPr>
            <w:r>
              <w:rPr>
                <w:rFonts w:ascii="Times New Roman"/>
                <w:b w:val="false"/>
                <w:i w:val="false"/>
                <w:color w:val="000000"/>
                <w:sz w:val="20"/>
              </w:rPr>
              <w:t>
</w:t>
            </w:r>
            <w:r>
              <w:rPr>
                <w:rFonts w:ascii="Times New Roman"/>
                <w:b w:val="false"/>
                <w:i w:val="false"/>
                <w:color w:val="000000"/>
                <w:sz w:val="20"/>
              </w:rPr>
              <w:t>&lt;Наименование банка&gt;</w:t>
            </w:r>
          </w:p>
          <w:p>
            <w:pPr>
              <w:spacing w:after="20"/>
              <w:ind w:left="20"/>
              <w:jc w:val="both"/>
            </w:pPr>
            <w:r>
              <w:rPr>
                <w:rFonts w:ascii="Times New Roman"/>
                <w:b w:val="false"/>
                <w:i w:val="false"/>
                <w:color w:val="000000"/>
                <w:sz w:val="20"/>
              </w:rPr>
              <w:t>
</w:t>
            </w:r>
            <w:r>
              <w:rPr>
                <w:rFonts w:ascii="Times New Roman"/>
                <w:b w:val="false"/>
                <w:i w:val="false"/>
                <w:color w:val="000000"/>
                <w:sz w:val="20"/>
              </w:rPr>
              <w:t>Тел.: &lt;телефон &gt;</w:t>
            </w:r>
          </w:p>
          <w:p>
            <w:pPr>
              <w:spacing w:after="20"/>
              <w:ind w:left="20"/>
              <w:jc w:val="both"/>
            </w:pPr>
            <w:r>
              <w:rPr>
                <w:rFonts w:ascii="Times New Roman"/>
                <w:b w:val="false"/>
                <w:i w:val="false"/>
                <w:color w:val="000000"/>
                <w:sz w:val="20"/>
              </w:rPr>
              <w:t>
</w:t>
            </w:r>
            <w:r>
              <w:rPr>
                <w:rFonts w:ascii="Times New Roman"/>
                <w:b w:val="false"/>
                <w:i w:val="false"/>
                <w:color w:val="000000"/>
                <w:sz w:val="20"/>
              </w:rPr>
              <w:t>&lt;должность &gt;</w:t>
            </w:r>
          </w:p>
          <w:p>
            <w:pPr>
              <w:spacing w:after="20"/>
              <w:ind w:left="20"/>
              <w:jc w:val="both"/>
            </w:pPr>
            <w:r>
              <w:rPr>
                <w:rFonts w:ascii="Times New Roman"/>
                <w:b w:val="false"/>
                <w:i w:val="false"/>
                <w:color w:val="000000"/>
                <w:sz w:val="20"/>
              </w:rPr>
              <w:t>
&lt;ФИО Заказчика&gt;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 &lt;Полный юридический адрес Поставщика&gt; БИН/ИНН/УНП &lt;БИН/ИНН/УНП Поставщика&gt;БИК &lt;БИК Поставщика&gt;ИИК &lt;ИИК Поставщика&gt; &lt;Наименование банка&gt;Тел.: &lt;телефон Поставщика&gt;&lt;должность Поставщика&gt;&lt;ФИО Поставщика&gt;</w:t>
            </w:r>
          </w:p>
        </w:tc>
      </w:tr>
    </w:tbl>
    <w:bookmarkStart w:name="z518" w:id="460"/>
    <w:p>
      <w:pPr>
        <w:spacing w:after="0"/>
        <w:ind w:left="0"/>
        <w:jc w:val="both"/>
      </w:pPr>
      <w:r>
        <w:rPr>
          <w:rFonts w:ascii="Times New Roman"/>
          <w:b w:val="false"/>
          <w:i w:val="false"/>
          <w:color w:val="000000"/>
          <w:sz w:val="28"/>
        </w:rPr>
        <w:t>
      Расшифровка аббревиатур:</w:t>
      </w:r>
    </w:p>
    <w:bookmarkEnd w:id="460"/>
    <w:bookmarkStart w:name="z519" w:id="461"/>
    <w:p>
      <w:pPr>
        <w:spacing w:after="0"/>
        <w:ind w:left="0"/>
        <w:jc w:val="both"/>
      </w:pPr>
      <w:r>
        <w:rPr>
          <w:rFonts w:ascii="Times New Roman"/>
          <w:b w:val="false"/>
          <w:i w:val="false"/>
          <w:color w:val="000000"/>
          <w:sz w:val="28"/>
        </w:rPr>
        <w:t>
      БИН – бизнес-идентификационный номер;</w:t>
      </w:r>
    </w:p>
    <w:bookmarkEnd w:id="461"/>
    <w:bookmarkStart w:name="z520" w:id="462"/>
    <w:p>
      <w:pPr>
        <w:spacing w:after="0"/>
        <w:ind w:left="0"/>
        <w:jc w:val="both"/>
      </w:pPr>
      <w:r>
        <w:rPr>
          <w:rFonts w:ascii="Times New Roman"/>
          <w:b w:val="false"/>
          <w:i w:val="false"/>
          <w:color w:val="000000"/>
          <w:sz w:val="28"/>
        </w:rPr>
        <w:t>
      БИК – банковский идентификационный код;</w:t>
      </w:r>
    </w:p>
    <w:bookmarkEnd w:id="462"/>
    <w:bookmarkStart w:name="z521" w:id="463"/>
    <w:p>
      <w:pPr>
        <w:spacing w:after="0"/>
        <w:ind w:left="0"/>
        <w:jc w:val="both"/>
      </w:pPr>
      <w:r>
        <w:rPr>
          <w:rFonts w:ascii="Times New Roman"/>
          <w:b w:val="false"/>
          <w:i w:val="false"/>
          <w:color w:val="000000"/>
          <w:sz w:val="28"/>
        </w:rPr>
        <w:t>
      ИИК – индивидуальный идентификационный код;</w:t>
      </w:r>
    </w:p>
    <w:bookmarkEnd w:id="463"/>
    <w:bookmarkStart w:name="z522" w:id="464"/>
    <w:p>
      <w:pPr>
        <w:spacing w:after="0"/>
        <w:ind w:left="0"/>
        <w:jc w:val="both"/>
      </w:pPr>
      <w:r>
        <w:rPr>
          <w:rFonts w:ascii="Times New Roman"/>
          <w:b w:val="false"/>
          <w:i w:val="false"/>
          <w:color w:val="000000"/>
          <w:sz w:val="28"/>
        </w:rPr>
        <w:t>
      ИИН – индивидуальный идентификационный номер;</w:t>
      </w:r>
    </w:p>
    <w:bookmarkEnd w:id="464"/>
    <w:bookmarkStart w:name="z523" w:id="465"/>
    <w:p>
      <w:pPr>
        <w:spacing w:after="0"/>
        <w:ind w:left="0"/>
        <w:jc w:val="both"/>
      </w:pPr>
      <w:r>
        <w:rPr>
          <w:rFonts w:ascii="Times New Roman"/>
          <w:b w:val="false"/>
          <w:i w:val="false"/>
          <w:color w:val="000000"/>
          <w:sz w:val="28"/>
        </w:rPr>
        <w:t>
      ИНН – идентификационный номер налогоплательщика;</w:t>
      </w:r>
    </w:p>
    <w:bookmarkEnd w:id="465"/>
    <w:bookmarkStart w:name="z524" w:id="466"/>
    <w:p>
      <w:pPr>
        <w:spacing w:after="0"/>
        <w:ind w:left="0"/>
        <w:jc w:val="both"/>
      </w:pPr>
      <w:r>
        <w:rPr>
          <w:rFonts w:ascii="Times New Roman"/>
          <w:b w:val="false"/>
          <w:i w:val="false"/>
          <w:color w:val="000000"/>
          <w:sz w:val="28"/>
        </w:rPr>
        <w:t>
      УНП – учетный номер плательщика;</w:t>
      </w:r>
    </w:p>
    <w:bookmarkEnd w:id="466"/>
    <w:bookmarkStart w:name="z525" w:id="467"/>
    <w:p>
      <w:pPr>
        <w:spacing w:after="0"/>
        <w:ind w:left="0"/>
        <w:jc w:val="both"/>
      </w:pPr>
      <w:r>
        <w:rPr>
          <w:rFonts w:ascii="Times New Roman"/>
          <w:b w:val="false"/>
          <w:i w:val="false"/>
          <w:color w:val="000000"/>
          <w:sz w:val="28"/>
        </w:rPr>
        <w:t>
      НДС – налог на добавленную стоимость;</w:t>
      </w:r>
    </w:p>
    <w:bookmarkEnd w:id="467"/>
    <w:bookmarkStart w:name="z526" w:id="468"/>
    <w:p>
      <w:pPr>
        <w:spacing w:after="0"/>
        <w:ind w:left="0"/>
        <w:jc w:val="both"/>
      </w:pPr>
      <w:r>
        <w:rPr>
          <w:rFonts w:ascii="Times New Roman"/>
          <w:b w:val="false"/>
          <w:i w:val="false"/>
          <w:color w:val="000000"/>
          <w:sz w:val="28"/>
        </w:rPr>
        <w:t>
      Ф.И.О. – фамилия, имя, отчество (при его наличии).</w:t>
      </w:r>
    </w:p>
    <w:bookmarkEnd w:id="4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