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923b" w14:textId="c2e9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20 февраля 2015 года № 112 "Об утверждении Правил функционирования балансирующего рынка электрической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24 декабря 2020 года № 463. Зарегистрирован в Министерстве юстиции Республики Казахстан 29 декабря 2020 года № 21955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февраля 2015 года № 112 "Об утверждении Правил функционирования балансирующего рынка электрической энергии" (зарегистрирован в Реестре государственной регистрации нормативных правовых актов за № 10532, опубликован 13 апреля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по истечении десяти календарных дней после дня его первого официального опубликования, за исключением пункта 5 Правил, который действует до 1 января 2022 года.".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министра энергетики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Магауов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