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227a" w14:textId="35a2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военных оркестров, военных дирижеров и музыкантов культурно-досуговых центров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декабря 2020 года № 740. Зарегистрирован в Министерстве юстиции Республики Казахстан 30 декабря 2020 года № 21963. Утратил силу приказом Министра обороны Республики Казахстан от 2 сентября 2022 года № 744.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02.09.2022 </w:t>
      </w:r>
      <w:r>
        <w:rPr>
          <w:rFonts w:ascii="Times New Roman"/>
          <w:b w:val="false"/>
          <w:i w:val="false"/>
          <w:color w:val="ff0000"/>
          <w:sz w:val="28"/>
        </w:rPr>
        <w:t>№ 744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19-81)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Министерстве обороны Республики Казахстан, утвержденного постановлением Правительства Республики Казахстан от 16 августа 2001 года № 1074,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военных оркестров, военных дирижеров и музыкантов культурно-досуговых центров Вооруженных Сил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воспитательной и идеологической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740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деятельности военных оркестров, военных дирижеров и музыкантов культурно-досуговых центров Вооруженных Сил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деятельности военных оркестров, военных дирижеров и музыкантов культурно-досуговых центров Вооруженных Сил Республики Казахстан (далее – Правила) определяют порядок деятельности военных оркестров, военных дирижеров и музыкантов культурно-досуговых центров Вооруженных Сил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руководство профессиональной деятельностью военных оркестров осуществляет главный военный дирижер.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Планирование деятельности военных оркестров, военных дирижеров и музыкантов культурно-досуговых центров Вооруженных Сил Республики Казахстан осуществляется на основании плана работы военных оркестров, военных дирижеров и музыкантов культурно-досуговых центров Вооруженных Сил Республики Казахстан на год.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деятельности военных оркестров, военных дирижеров и музыкантов культурно-досуговых центров Вооруженных Сил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военных оркестров, военных дирижеров и музыкантов культурно-досуговых центров Вооруженных Сил Республики Казахстан заключается: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музыкальном обеспечении воинских ритуалов, общественных, культурно-массовых и спортивных мероприятий;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проведении концертно-просветительской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оказании методической помощи командирам подразделений в разучивании строевых песен.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Основу репертуара военного оркестра составляют произведения на военно-патриотическую тему.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военными оркестрами, военными дирижерами и музыкантами культурно-досуговых центров Вооруженных Сил Республики Казахстан организуется и проводится специальная подготовка. Задачами специальной подготовки являются: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воспитание у личного состава чувства ответственности за выполнение воинского долга и служебных обязанностей;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специальной подготовки дирижеров, музыкантов и обеспечение высокого исполнительского мастерства военного оркестра;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строевой выучки дирижеров, музыкантов, исполнения строевых песен и строевой слаженности военного оркестра.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Подготовка военных оркестров, военных дирижеров и музыкантов культурно-досуговых центров Вооруженных Сил Республики Казахстан осуществляется по специальной программе.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проведения занятий по оркестровой, музыкально-теоретической, одиночной подготовке выделяются специально оборудованные помещения.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качественной подготовки военных оркестров военных дирижеров и музыкантов культурно-досуговых центров Вооруженных Сил Республики Казахстан привлечение к несению службы в суточном наряде не допускается.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игры военных оркестров при обеспечении воинских ритуалов, общественных, культурно-массовых мероприятий устанавливается начальником военного оркестра или военным дирижером совместно с лицом, ответственным за проводимое мероприятие.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музыкальном обеспечении воинских ритуалов Государственный Гимн Республики Казахстан, гимны зарубежных государств и произведения служебно-строевого репертуара исполняются военными оркестрами стоя и наизусть.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