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e2d5" w14:textId="69ce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2021 год</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30 декабря 2020 года № 3. Зарегистрирован в Министерстве юстиции Республики Казахстан 30 декабря 2020 года № 21978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График</w:t>
      </w:r>
      <w:r>
        <w:rPr>
          <w:rFonts w:ascii="Times New Roman"/>
          <w:b w:val="false"/>
          <w:i w:val="false"/>
          <w:color w:val="000000"/>
          <w:sz w:val="28"/>
        </w:rPr>
        <w:t xml:space="preserve"> представления респондентами первичных статистических данных по общегосударственным и ведомственным статистическим наблюдениям на 2021 год.</w:t>
      </w:r>
    </w:p>
    <w:bookmarkEnd w:id="1"/>
    <w:bookmarkStart w:name="z6" w:id="2"/>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9" w:id="5"/>
    <w:p>
      <w:pPr>
        <w:spacing w:after="0"/>
        <w:ind w:left="0"/>
        <w:jc w:val="both"/>
      </w:pPr>
      <w:r>
        <w:rPr>
          <w:rFonts w:ascii="Times New Roman"/>
          <w:b w:val="false"/>
          <w:i w:val="false"/>
          <w:color w:val="000000"/>
          <w:sz w:val="28"/>
        </w:rPr>
        <w:t>
      3. Управлению планирования статистической деятельности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руководителя</w:t>
            </w:r>
            <w:r>
              <w:br/>
            </w:r>
            <w:r>
              <w:rPr>
                <w:rFonts w:ascii="Times New Roman"/>
                <w:b w:val="false"/>
                <w:i w:val="false"/>
                <w:color w:val="000000"/>
                <w:sz w:val="20"/>
              </w:rPr>
              <w:t>от 30 декабря 2020 года № 3</w:t>
            </w:r>
          </w:p>
        </w:tc>
      </w:tr>
    </w:tbl>
    <w:bookmarkStart w:name="z14" w:id="8"/>
    <w:p>
      <w:pPr>
        <w:spacing w:after="0"/>
        <w:ind w:left="0"/>
        <w:jc w:val="left"/>
      </w:pPr>
      <w:r>
        <w:rPr>
          <w:rFonts w:ascii="Times New Roman"/>
          <w:b/>
          <w:i w:val="false"/>
          <w:color w:val="000000"/>
        </w:rPr>
        <w:t xml:space="preserve"> График представления респондентами первичных статистических данных по общегосударственным и ведомственным статистическим наблюдениям на 2021 год Общегосударственные статистические наблюдения, проводимые Бюро национальной статистики Агентства по стратегическому планированию и реформам Республики Казахстан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084"/>
        <w:gridCol w:w="523"/>
        <w:gridCol w:w="790"/>
        <w:gridCol w:w="195"/>
        <w:gridCol w:w="558"/>
        <w:gridCol w:w="20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статистической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представления респондентами первичных статистических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респондентами первичных статистических данных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новых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календарных дней со дня государственной регистрации в органах юстиции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(индекс 2-МП) в 1-3 квартале текущего года, а также зарегистрированных в отчетном периоде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видах экономической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Представляют:</w:t>
            </w:r>
            <w:r>
              <w:br/>
            </w:r>
            <w:r>
              <w:rPr>
                <w:rFonts w:ascii="Times New Roman"/>
                <w:b w:val="false"/>
                <w:i w:val="false"/>
                <w:color w:val="000000"/>
                <w:sz w:val="20"/>
              </w:rPr>
              <w:t>
</w:t>
            </w:r>
            <w:r>
              <w:rPr>
                <w:rFonts w:ascii="Times New Roman"/>
                <w:b w:val="false"/>
                <w:i w:val="false"/>
                <w:color w:val="000000"/>
                <w:sz w:val="20"/>
              </w:rPr>
              <w:t>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r>
              <w:br/>
            </w: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 с численностью работников свыше 100 человек</w:t>
            </w:r>
          </w:p>
          <w:bookmarkEnd w:id="9"/>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Представляют:</w:t>
            </w:r>
            <w:r>
              <w:br/>
            </w:r>
            <w:r>
              <w:rPr>
                <w:rFonts w:ascii="Times New Roman"/>
                <w:b w:val="false"/>
                <w:i w:val="false"/>
                <w:color w:val="000000"/>
                <w:sz w:val="20"/>
              </w:rPr>
              <w:t>
</w:t>
            </w:r>
            <w:r>
              <w:rPr>
                <w:rFonts w:ascii="Times New Roman"/>
                <w:b w:val="false"/>
                <w:i w:val="false"/>
                <w:color w:val="000000"/>
                <w:sz w:val="20"/>
              </w:rPr>
              <w:t>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r>
              <w:br/>
            </w: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 с численностью работников свыше 100 человек</w:t>
            </w:r>
          </w:p>
          <w:bookmarkEnd w:id="10"/>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 кроме 3 января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индивидуальные предприниматели по коду Общего классификатора видов экономической деятельности 01.7 – "Охота и отлов, включая предоставление услуг в этих областях" и физические лица, зарегистрированные в установленном порядке и получившие разрешение на пользование животным миром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2-охота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попавшие в выборку индивидуальные предприниматели, крестьянские или фермерские хозяйства и хозяйства населения, имеющие скот и птицу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в мелких крестьянских или фермерских хозяйствах и хозяйствах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24 по 28 число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Общего классификатора видов экономической деятельности 03 "Рыболовство и рыбоводство" и физические лица, имеющие разрешение на пользование животным миром и (или) договор на ведение рыбного хозяйства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рыболовстве и аквакультуре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1-рыба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"Воспроизводство растений" и индивидуальные предприниматели при наличии лесорубочного билета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в лесоводстве и лесозаготовках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Представляют:</w:t>
            </w:r>
            <w:r>
              <w:br/>
            </w:r>
            <w:r>
              <w:rPr>
                <w:rFonts w:ascii="Times New Roman"/>
                <w:b w:val="false"/>
                <w:i w:val="false"/>
                <w:color w:val="000000"/>
                <w:sz w:val="20"/>
              </w:rPr>
              <w:t>
все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01.4, 01.5; все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с численностью работников свыше 100 человек;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 с численностью работников до 100 человек</w:t>
            </w:r>
          </w:p>
          <w:bookmarkEnd w:id="11"/>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сельхозформирования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и 01.5 "Смешанное сельское хозяйство"</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итогах сева под урожай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июня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Представляют:</w:t>
            </w:r>
            <w:r>
              <w:br/>
            </w:r>
            <w:r>
              <w:rPr>
                <w:rFonts w:ascii="Times New Roman"/>
                <w:b w:val="false"/>
                <w:i w:val="false"/>
                <w:color w:val="000000"/>
                <w:sz w:val="20"/>
              </w:rPr>
              <w:t>
</w:t>
            </w:r>
            <w:r>
              <w:rPr>
                <w:rFonts w:ascii="Times New Roman"/>
                <w:b w:val="false"/>
                <w:i w:val="false"/>
                <w:color w:val="000000"/>
                <w:sz w:val="20"/>
              </w:rPr>
              <w:t>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и 01.5 "Смешанное сельское хозяйство";</w:t>
            </w:r>
            <w:r>
              <w:br/>
            </w:r>
            <w:r>
              <w:rPr>
                <w:rFonts w:ascii="Times New Roman"/>
                <w:b w:val="false"/>
                <w:i w:val="false"/>
                <w:color w:val="000000"/>
                <w:sz w:val="20"/>
              </w:rPr>
              <w:t>
индивидуальные предприниматели и крестьянские или фермерские хозяйства с численностью работников свыше 100 человек</w:t>
            </w:r>
          </w:p>
          <w:bookmarkEnd w:id="12"/>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сельскохозяйственные предприятия и попавшие в выборку индивидуальные предприниматели и крестьянские или фермерские хозяйства, посеявшие в отчетном году пшеницу и/или рис</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урожайности зерновой культуры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(урожайность)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июля по 1 ноября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имеющие аккредитованные в установленном порядке лаборатории по проведению экспертизы качества зерна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лабораторного определения влажности и веса сельскохозяйственной культуры перед уборкой урожая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имеющие аккредитованные в установленном порядке лаборатории по проведению экспертизы качества зерна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лабораторного определения влажности и веса сельскохозяйственной культуры после уборки урожая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В наблюдении принимают участие попавшие в выборку:</w:t>
            </w:r>
            <w:r>
              <w:br/>
            </w:r>
            <w:r>
              <w:rPr>
                <w:rFonts w:ascii="Times New Roman"/>
                <w:b w:val="false"/>
                <w:i w:val="false"/>
                <w:color w:val="000000"/>
                <w:sz w:val="20"/>
              </w:rPr>
              <w:t>
индивидуальные предприниматели и крестьянские или фермерские хозяйства с основным или вторичным видами экономической деятельности по кодам Общего классификатора видов экономической деятельности 01.1, 01.2, 01.3, 01.5 с численностью работников до 100 человек, хозяйства населения, имеющие посевные площади, сенокосы и пастбища, многолетние насаждения</w:t>
            </w:r>
          </w:p>
          <w:bookmarkEnd w:id="13"/>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мелких крестьянских или фермерских хозяйствах и хозяйствах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01.4 Животноводство, 01.5 Смешанное сельское хозяйство, 01.6 Деятельность, способствующая выращиванию сельскохозяйственных культур и разведению животных и деятельность по обработке урожая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(масличные)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сервисно-заготовительные центры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сервисно-заготовительных центров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сельскохозяйственные кооперативы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 01.6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оказании сельскохозяйственных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апреля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со списочной численностью работающих свыше 100 человек, с основным видом деятельности "Промышленность" (согласно кодам Общего классификатора видов экономической деятельности - ОКЭД 05-33, 35-39)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 списочной численностью работающих до 100 человек и (или)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продукции (товаров,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и (или) вторичным видом деятельности "Промышленность" (согласно кодам Общего классификатора видов экономической деятельности - ОКЭД 05-33, 35-39)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индивидуальные предприниматели с основным и (или) вторичным видом деятельности согласно кодам Общего классификатора видов экономической деятельности 05-33, 35-39 и крестьянские или фермерские хозяйства независимо от вида деятельности, занимающиеся производством промышленной продукции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производстве промышленной продукции (товаров, услуг) индивидуальным предпринимателем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неопасных отходов" согласно коду Общего классификатора видов экономической деятельности – 38.11.0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сборе и вывозе коммунальных отходов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(восстановление) материалов" согласно коду Общего классификатора видов экономической деятельности 38 (кроме 38.12.0 "Сбор опасных отходов" и 38.22.0 "Обработка и удаление опасных отходов")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переработке (сортировке), утилизации и захоронении (депонировании) отходов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2-отходы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 с объемами загрязняющих веществ, разрешенных к выбросу в атмосферный воздух более 0,999 тонн в год и (или) от 0,500 до 0,999 тонн включительно при наличии в составе выбросов загрязняющих веществ 1 и (или) 2 класса опасности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охране атмосферного воздуха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использующие природные ресурсы, имеющие стационарные источники выбросов и сбросов загрязняющих веществ, отходы производства, потребления и осуществляющие природоохранную деятельность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индивидуальные предприниматели с основным или вторичным видами деятельности "Сбор, обработка и распределение воды", "Сбор и обработка сточных вод" согласно кодам Общего классификатора видов экономической деятельности – 36, 37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предприятий, осуществляющих эксплуатацию систем водоснабжения и (или) водоотведения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февраля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энергетики и товарных рынков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филиалы и представительства, осуществляющие производство, распределение и (или) продажу газообразного топлива по трубопроводам с основным или вторичными видами деятельности согласно коду Общего классификатора видов экономической деятельности – 35.2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газовой сети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"Снабжение паром, горячей водой и кондиционированным воздухом" согласно коду Общего классификатора видов экономической деятельности – 35.3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баланс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инвестиционной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структурное подразделение местных исполнительных органов, осуществляющее функции в сфере архитектуры и градостроительства, а также крестьянские или фермерские хозяйства по вводимым в эксплуатацию объектам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структурное подразделение местных исполнительных органов, осуществляющее функции в сфере архитектуры и градостроительства, а также крестьянские или фермерские хозяйства по вводимым в эксплуатацию объектам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более 100 человек</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до 100 человек</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(малые)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крестьянские, фермерские хозяйства в форме индивидуального предпринимательства и индивидуального предпринимательства в форме совместного предпринимательства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 крестьянских или фермерских хозяйств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квартала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являющиеся собственниками (владельцами) торговых рынков с основным (и) или вторичным видом деятельности (согласно коду Общего классификатора видов экономической деятельности ОКЭД 68.20.3)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торговых рынках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12-торговля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 с основным видом экономической деятельности (согласно коду Общего классификатора видов экономической деятельности 66.11.1)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товарной биржи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45 – оптовая и розничная торговля автомобилями и мотоциклами и их ремонт; 46 (кроме кода 46.1) – оптовая торговля, за исключением торговли автомобилями и мотоциклами; 47 – розничная торговля, кроме торговли автомобилями и мотоциклами; 56 - предоставление услуг по обеспечению питанием и напитками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2-торговля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(собственники, арендаторы), осуществляющие эксплуатацию автозаправочных, автогазозаправочных, автогазонаполнительных компрессорных станций с основным (и) или вторичным видом экономической деятельности (согласно кодам Общего классификатора видов экономической деятельности 47.30.1, 47.30.3)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автозаправочных, газозаправочных и газонаполнительных станций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(попавшие в выборку), с основным видом экономической деятельности согласно кодам Общего классификатора видов экономической деятельности:</w:t>
            </w:r>
            <w:r>
              <w:br/>
            </w:r>
            <w:r>
              <w:rPr>
                <w:rFonts w:ascii="Times New Roman"/>
                <w:b w:val="false"/>
                <w:i w:val="false"/>
                <w:color w:val="000000"/>
                <w:sz w:val="20"/>
              </w:rPr>
              <w:t>
45-оптовая и розничная торговля автомобилями и мотоциклами и их ремонт; 46- оптовая торговля, за исключением торговли автомобилями и мотоциклами; 47-розничная торговля, кроме торговли автомобилями и мотоциклами; 56-предоставление услуг по обеспечению питанием и напитками</w:t>
            </w:r>
          </w:p>
          <w:bookmarkEnd w:id="14"/>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экономической деятельности согласно кодам Общего классификатора видов экономической деятельности (далее – ОКЭД) 01,10-15,18, 20, 22, 23, 25, 26, 27, 28, 31,32, 45 (кроме 45.2, 45.40.3) , 46, 47 (кроме ОКЭД 47.91.0) 49, 51, 52, 53, 55, 56, 58, 59, 61, 62, 63, 77,79, 81, 86, 90, 93 с численностью свыше 100 человек - сплошным методом, с численностью до 100 человек – выборочным методом; ОКЭД 47.91.0 независимо от численности – сплошным методом, а также индивидуальные предприниматели, осуществляющие электронную коммерцию, независимо от ОКЭД, по списку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электронной коммерции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взаимной торговле товарами c государствами-членами Евразийского экономического союза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или вторичным видом деятельности - "Грузовые перевозки автомобильным транспортом и услуги по перевозкам" (согласно коду Общего классификатора видов экономической деятельности (далее – ОКЭД) 49.4), с основным и вторичным видом деятельности "Прочий пассажирский сухопутный транспорт" (код ОКЭД 49.3), а также индивидуальные предприниматели, осуществляющие деятельность на городском электрическом транспорте (коды ОКЭД 49.31.2 и 49.31.3)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автомобильного и городского электрического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(далее – ОКЭД),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код 49.1) и грузовой железнодорожный транспорт (код 49.2), а также предприятия других видов деятельности, имеющие на балансе подвижной состав железнодорожного транспорта и оказывающие услуги по предоставлению эксплуатационной длины железнодорожных линий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подвижном составе железнодорожного транспорта и протяженности эксплуатационной длины железнодорожных линий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и согласно коду Общего классификатора видов экономической деятельности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 по видам сообщений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и хранение груза (согласно коду Общего классификатора видов экономической деятельности (далее – ОКЭД) 52.1) и вспомогательные виды деятельности при транспортировке (код ОКЭД 52.2), а также с вторичным видом деятельности – складирование и хранение зерна (код ОКЭД 52.10.1)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(вспомогательная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юридические лица, осуществляющие вспомогательные услуги в области водного транспорта (код ОКЭД 52.22) и индивидуальные предприниматели, осуществляющие перевозки пассажиров и грузов на речном транспорте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протяженности судоходных внутренних путей и подвижном составе внутреннего водного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(внутренние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связи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независимо от численности, имеющими основной и вторичный виды экономической деятельности согласно кодам Общего классификатора видов экономической деятельности 53 – почтовая и курьерская деятельность, 61 – телекоммуникации, а также индивидуальными предпринимателями по списку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Общего классификатора видов экономической деятельности 53 - почтовая и курьерская деятельность, а также индивидуальными предпринимателями по списку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юридическими лицами и (или) их структурными и обособленными подразделениями, имеющими основной или вторичный виды экономической деятельности согласно коду Общего классификатора видов экономической деятельности 61 – телекоммуникации, а также индивидуальными предпринимателями по списку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58-60, 62, 63, 64.20.0, 68-75, 77, 78, 80-82, 90-93, 95, 96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численностью работников до 50 человек с основным видом деятельности в сфере услуг, согласно кодам Общего классификатора видов экономической деятельности 58-60, 62, 63, 64.20.0, 68-75; 77, 78, 80-82; 90-93; 95, 96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64.91.1, 64.91.2, 77.11.2, 77.12.2, 77.31.2, 77.32.2, 77.33.2, 77.33.9, 77.34.2, 77.35.2, 77.39.2, 77.40.0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лизинговой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Общего классификатора видов экономической деятельности – 91.04.1 "Деятельность ботанических садов и зоопарков"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зоопарка, океанариума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1-зоопарк, океанариум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90.01.1 "Театральная деятельность" и 93.29.3 "Деятельность кукольных театров"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театра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90.01.3 "Деятельность цирков"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цирка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93.21.0 "Деятельность развлекательных и тематических парков", юридические лица и (или) их структурные и обособленные подразделения, индивидуальные предприниматели, имеющие на своем балансе парки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парка развлечений и отдыха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91.02.0 "Деятельность музеев"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музея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культурно-досуговых организаций, с основным или вторичным видом деятельности согласно коду Общего классификатора видов экономической деятельности – 93.29.9 "Прочие виды деятельности по организации отдыха и развлечений"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культурно-досуговых организаций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1-досуг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91.01.2 "Библиотечная деятельность, включая деятельность читальных залов, лекториев, демонстрационных залов"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библиотеки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1-библиотека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27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90.01.2 "Концертная деятельность"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концертной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код 59.11.0 "Деятельность по производству кино-, видеофильмов и телевизионных программ", 59.13.0 "Деятельность по распространению кино-, видеофильмов и телевизионных программ" и 59.14.0 "Деятельность по показу кинофильмов"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киноматографической организации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Общего классификатора видов экономической деятельности (далее – ОКЭД) – 55 "Предоставление услуг по временному проживанию"</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мест размещения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посетителей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и до 5 июля (включительно)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инноваций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численностью до 100 человек − выборочным методом с основным видом экономической деятельности согласно кодам Общего классификатора видов экономической деятельности 01-03, 05-09, 10-33, 35, 36-39, 41-43, 45-47, 49-53, 58-63, 64-66, 71, 72, 73, 74, 85.4, 86 и организаций, независимо от вида экономической деятельности, осуществлявшие инновационную деятельность по списку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инновационной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 науки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экономической деятельности согласно кодам Общего классификатора видов экономической деятельности (далее ─ ОКЭД) 72, 85.4 и организации, независимо от вида экономической деятельности, осуществлявшие научно-исследовательские и опытно-конструкторские работы по списку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информационно-коммуникационных технологий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экономической деятельности согласно кодам Общего классификатора видов экономической деятельности (далее – ОКЭД) 01-03, 05-09, 10-33, 35, 36-39, 41-43, 45-47, 49-53, 55, 58-63, 64.19, 64.92, 65, 68-74, 77-82, 86, 93, 95.1 с численностью свыше 100 человек, ОКЭД 84.11, 84.12, 84.13, 84.21, 84.30 независимо от численности - сплошным методом, по вышеуказанным ОКЭД-ам (исключая ОКЭД 84.11, 84.12, 84.13, 84.21, 84.30) с численностью до 100 человек – выборочным методом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информационно-коммуникационных технологий на предприятиях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3-информ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домашнего хозяйства об использовании информационно-коммуникационных технологий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 труда и занятости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квартальная)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февраля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250 человек, а также попавшие в выборку юридические лица и (или) их структурные и обособленные подразделения с численностью работников до 250 человек, кроме отчитывающихся по статистической форме "О деятельности малого предприятия" (индекс 2-МП, периодичность годовая)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структуре и распределении заработной платы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(индекс 2-МП, периодичность годовая)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(Условия труда)</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со списочной численностью работников свыше 100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и потребности в кадрах крупных и средних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(вакансия)</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выборочного обследования занятости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января, 15 февраля, 15 марта, , 19 апреля, 17 мая, 21 июня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Достойный труд</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июля, 16 августа, 20 сентября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цен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(далее – ОКЭД): 05-39, 46, 70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коду Общего классификатора видов экономической деятельности: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(лес)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 46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оптовых продаж (поставок) товаров, продукции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(опт)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аренду коммерческой недвижимости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(аренда)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61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услуги связи для юридических лиц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почтовые услуги для юридических лиц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курьерские услуги для юридических лиц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воздушного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(воздушный)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железнодорожного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(железнодорожный)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автомобильного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(трубопроводный)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внутреннего водного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(внутренний 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морского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(морской)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приобретенные строительные материалы, детали и конструкции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рыбоводство, а также физические лица при наличии разрешения на пользование животным миром и ведение рыбного хозяйства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продукцию рыболовства и рыбоводства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(рыба)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социально-предпринимательские корпорации и (или) аффилированные им лица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и объемах закупа и реализации социально-значимых продовольственных товаров стабилизационных фондов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52, 73 и 77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услуги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Структурная статистика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 независимо от численности работников</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основных фондов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 конъюнктурных обследований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"Промышленность" (согласно кодам Общего классификатора видов экономической деятельности – ОКЭД 05-33, 35-39)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промышленных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"Сельское хозяйство" (согласно кодам Общего классификатора видов экономической деятельности – ОКЭД 01.1-01.64)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сельскохозяйственных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"Строительство" (согласно кодам Общего классификатора видов экономической деятельности - ОКЭД 41-43)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строительных организаций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"Почтовая и курьерская деятельность. Телекоммуникации" (согласно кодам Общего классификатора видов экономической деятельности - ОКЭД 53, 61)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предприятий связи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"Оптовая и розничная торговля; ремонт автомобилей и мотоциклов" (согласно кодам Общего классификатора видов экономической деятельности - ОКЭД 45.11, 45.19, 45.3, 45.4, 46, 47.1 - 47.9)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торговых предприятий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"Транспорт" (согласно кодам Общего классификатора видов экономической деятельности – ОКЭД 49-51)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предприятий транспорта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"Деятельность туристских агентств и операторов" (согласно кодам Общего классификатора видов экономической деятельности – ОКЭД 79.11-79.12)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туристских организаций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высшие учебные заведения и научные организации, осуществляющие подготовку специалистов в области послевузовского образования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послевузовском образовании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октября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подготовку специалистов в области технического и профессионального, послесреднего образования, независимо от форм собственности и ведомственной принадлежности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высшего учебного заведения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октября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(ОКЭД) – 85 независимо от формы собственности и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организации образования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(ОКЭД) – 85 независимо от формы собственности и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образования об объеме оказанных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здравоохранения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организации здравоохранения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 (здравоохранение)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"Здравоохранение и социальное обслуживание населения" (согласно кодам Общего классификатора видов экономической деятельности (ОКЭД) – 86, 87, 88), независимо от численности работающих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 в области здравоохранения и предоставления социальных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Общего классификатора видов экономической деятельности – 86.10.3 "Деятельность санаторно-курортных организаций" и Перечню санаторно-курортных организаций, приведенному в приложении к настоящей статистической форме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санаторно-курортной деятельности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социального обеспечения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деятельность которых направлена на оказание специальных социальных услуг в области социальной защиты населения (коды 87, 88 Общего классификатора видов экономической деятельности), независимо от форм собственности и ведомственной принадлежности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по предоставлению специальных социальных услуг</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3-социальное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принимают участие члены домашних хозяйств в возрасте 15 лет и старше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14 мая (включительно)</w:t>
            </w:r>
            <w:r>
              <w:br/>
            </w:r>
            <w:r>
              <w:rPr>
                <w:rFonts w:ascii="Times New Roman"/>
                <w:b w:val="false"/>
                <w:i w:val="false"/>
                <w:color w:val="000000"/>
                <w:sz w:val="20"/>
              </w:rPr>
              <w:t>
15 ноября (включительно)</w:t>
            </w:r>
          </w:p>
          <w:bookmarkEnd w:id="15"/>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жизни населения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марта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Дневник учета ежедневных расходов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ежеквартальных расходов и доходов домашних хозяйств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взрослого населения о потреблении табака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июля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Вопросник для основного интервью</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декабря (включительно) отчетного периода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карточка состава домашнего хозяйства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 ежеквартальным уточнением)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отчетного периода (до 20 числа (включительно) после отчетного периода)</w:t>
            </w:r>
          </w:p>
        </w:tc>
      </w:tr>
    </w:tbl>
    <w:bookmarkStart w:name="z25" w:id="16"/>
    <w:p>
      <w:pPr>
        <w:spacing w:after="0"/>
        <w:ind w:left="0"/>
        <w:jc w:val="both"/>
      </w:pPr>
      <w:r>
        <w:rPr>
          <w:rFonts w:ascii="Times New Roman"/>
          <w:b w:val="false"/>
          <w:i w:val="false"/>
          <w:color w:val="000000"/>
          <w:sz w:val="28"/>
        </w:rPr>
        <w:t>
      2. Ведомственные статистические наблюдения, проводимые государственными органами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643"/>
        <w:gridCol w:w="1937"/>
        <w:gridCol w:w="552"/>
        <w:gridCol w:w="377"/>
        <w:gridCol w:w="34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управлению земельными ресурсами Министерства сельского хозяйства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Отделы сельского хозяйства и земельных отношений районов (городов областного значения), Управления сельского хозяйства и земельных отношений областей (города Республиканского значения, столицы)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наличии земель и распределении их по категориям, собственникам земельных участков, землепользователям и угодьям на 1 ноября _________ года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Отделы земельных отношений районов (городов областного значения), Управления земельных отношений областей (города республиканского значения, столицы)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наличии орошаемых земель и распределении их по категориям, собственникам земельных участков, землепользователям и угодьям на 1 ноября _________ года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рубкам, мерам ухода за лесом, отпуску древесины, подсочке и побочным лесным пользованиям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(годовая)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частные и государственные лесовладельцы, в ведении которых находятся покрытые лесом земли площадью более 1 гектара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1 июля после отчетного периода, областные территориальные инспекции лесного хозяйства и животного мира – до 25 февраля, 10 июля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Респбуликанское государственное казенное предприятие "Казахское лесоустроительное предприятие"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о лесовозобновлении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до 10 ноября после отчетного периода, областные территориальные инспекции лесного хозяйства и животного мира – до 20 ноября после отчетного периода, Республиканское государственное казенное предприятие "Казахское лесоустроительное предприятие" – до 15 января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зональные лесосеменные станции, Республиканский лесной селекционно-семеноводческий центр, управления лесных отделов акиматов областей</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зональные лесосеменные станции – до 10 января после отчетного периода; Республиканский лесной селекционно-семеноводческий центр – до 20 января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лесных пожарах</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пожар (лес)</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9, 19, 29 числа месяца, областные территориальные инспекции лесного хозяйства и животного мира – 10, 20, 30 числа месяца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5-лесхоз</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25 числа после отчетного периода, областные территориальные инспекции лесного хозяйства и животного мира – до 1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1-ООПТ</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лесных семян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ЛХ (лесное хозяйство)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Министерства экологии, геологии и природных ресурсов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водопользователи использующие воду для нужд сельского хозяйства, для производственных, коммунально-бытовых нужд и гидроэнергетики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заборе, использовании и водоотведении вод</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(водхоз)</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районные (городские) местные органы по вопросам занятости населения в областные, городов Нур-Султан, Алматы и Шымкент местным органам по вопросам занятости населения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назначении и выплате жилищной помощи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3-жилищная помощь</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местные исполнительные органы представляют в местные исполнительные органы областей, городов Нур-Султан, Алматы и Шымкент до 10 числа месяца, следующего после отчетного квартала, местные исполнительные органы областей, городов Нур-Султан, Алматы и Шымкент в Министерство труда и социальной защиты РК до 15 числа месяца, следующего после отчетного квартала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местные органы по вопросам занятости населения в Центр развития трудовых ресурсов Министерства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мероприятиях содействия занятости населения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(трудоустройство)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числа после отчетного месяца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по месту своего нахождения в районные (городские), областные и городов Нур-Султан, Алматы и Шымкент уполномоченные органы в области труда, занятости и социального обеспечения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скрытой безработице (о сокращенных и частично занятых работниках, задолженности по заработной плате)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3-ТН (скрытая безработица)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числа после отчетного месяца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по инвестициям и развитию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 (или) вторичным видами деятельности согласно кодам Общего классификатора видов экономической деятельности: 02, 08, 16, 19, 20, 22, 23, 24, 25, 26, 27, 28, 31, 35, 46.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основными и (или) вторичными видами деятельности согласно кодам Общего классификатор видов экономической деятельности: 41, 42, 43.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фактической стоимости приобретенных строительных материалов, изделий, конструкций и инженерного оборудования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банки второго уровня, организации, осуществляющие отдельные виды банковских операций, держатели инфраструктурных облигаций</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освоении и погашении правительственных и гарантированных государством займов, займов под поручительство государства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месяца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развитии физической культуры и спорта в Республике Казахстан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осуществляющие внешнеэкономические операции, организации с иностранным участием. Не представляют статистическую форму органы государственного управления, банки, представительства и филиалы иностранных юридических лиц, осуществляющие свою деятельность в Республике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числа второго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транспорта, полученных от нерезидентов (предоставленных нерезидентам)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Акционерное общество "Национальная компания Қазақстан Темір Жолы", акционерное общество "Пассажирские перевозки", предприятия железнодорожного транспорта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представители транспортных предприятий-нерезидентов всех видов транспорта, кроме железнодорожного</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предприятия, занимающиеся вспомогательной и дополнительной транспортной деятельностью</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организации осуществляющие внешнеэкономические операции, юридические лица-резиденты и находящиеся на территории Республики Казахстан филиалы юридических лиц-нерезидентов, за исключением филиалов юридических лиц-нерезидентов, осуществляющих строительные и буровые работы на территории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"общее страхование"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11-ПБ-ОС</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"страхование жизни"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11-ПБ-СЖ</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Национальным Банком Республики Казахстан в Министерство финансов Республики Казахстан, Министерством финансов Республики Казахстан в Национальный Банк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и акционерным обществом "Банк Развития Казахстана";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 акционерным обществом "БТА Банк"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17-ПБ</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25 числа первого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юридические лица, попавшие в выборку. Не представляют статистическую форму органы государственного управления и банки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предприятий по платежному балансу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ОПБ-1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территориального органа Национального Банка Республики Казахстан</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даты, указанной в анкете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страховые (перестраховочные) организации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требованиях и обязательствах по секторам экономики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единый накопительный пенсионный фонд и добровольные накопительные пенсионные фонды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требованиях и обязательствах по собственным активам, классифицированных по секторам экономики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НПФ-СА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месяца после отчетного периода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единый накопительный пенсионный фонд и добровольные накопительные пенсионные фонды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требованиях и обязательствах по пенсионным активам, классифицированных по секторам экономики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НПФ-ПА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месяца после отчетного периода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