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80767" w14:textId="aa807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здравоохранения и социального развития Республики Казахстан от 26 марта 2015 года № 165 "Об утверждении стандартов оказания специальных социальных услуг в области социальной защиты населения"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труда и социальной защиты населения Республики Казахстан от 29 декабря 2020 года № 547. Зарегистрирован в Министерстве юстиции Республики Казахстан 30 декабря 2020 года № 21993. Утратил силу приказом Заместителя Премьер-Министра - Министра труда и социальной защиты населения Республики Казахстан от 29 июня 2023 года № 263.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Заместителя Премьер-Министра - Министра труда и социальной защиты населения РК от 29.06.2023 </w:t>
      </w:r>
      <w:r>
        <w:rPr>
          <w:rFonts w:ascii="Times New Roman"/>
          <w:b w:val="false"/>
          <w:i w:val="false"/>
          <w:color w:val="ff0000"/>
          <w:sz w:val="28"/>
        </w:rPr>
        <w:t>№ 263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01.07.2023).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29 декабря 2008 года "О специальных социальных услугах" ПРИКАЗЫВАЮ: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26 марта 2015 года №165 "Об утверждении стандартов оказания специальных социальных услуг в области социальной защиты населения" (зарегистрирован в Реестре государственной регистрации нормативных правовых актов под № 11038, опубликован 10 июня 2015 года в информационно-правовой системе "Әділет")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Стандарте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специальных социальных услуг в области социальной защиты населения в условиях стационара, утвержденном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21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"1) при систематическом (более трех раз) нарушении правил внутреннего распорядка организации стационарного типа, в том числе проносе и употреблении психоактивных веществ, порчу товарно-материальных ценностей и иного имущества, совершении противоправных действий, а также в случае наличия у получателя услуг органичения в участии в азартных играх и (или) пари, предусмотренного </w:t>
      </w:r>
      <w:r>
        <w:rPr>
          <w:rFonts w:ascii="Times New Roman"/>
          <w:b w:val="false"/>
          <w:i w:val="false"/>
          <w:color w:val="000000"/>
          <w:sz w:val="28"/>
        </w:rPr>
        <w:t>подпунктом 7-2)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 Закона Республики Казахстан от 12 января 2007 года "Об игорном бизнесе";";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Стандарте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специальных социальных услуг в области социальной защиты населения в условиях временного пребывания, утвержденном указанным приказом: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18 изложить в следующей редакции: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"1) при систематическом (более трех раз) нарушении Правил внутреннего распорядка, в том числе, проносе и употреблении психоактивных веществ, порчу товарно-материальных ценностей и иного имущества, совершении противоправных действий, а также в случае наличия у получателя услуг органичения в участии в азартных играх и (или) пари, предусмотренного </w:t>
      </w:r>
      <w:r>
        <w:rPr>
          <w:rFonts w:ascii="Times New Roman"/>
          <w:b w:val="false"/>
          <w:i w:val="false"/>
          <w:color w:val="000000"/>
          <w:sz w:val="28"/>
        </w:rPr>
        <w:t>подпунктом 7-2)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 Закона Республики Казахстан от 12 января 2007 года "Об игорном бизнесе";".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развития политики социальных услуг Министерства труда и социальной защиты населения Республики Казахстан в установленном законодательством порядке обеспечить: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труда и социальной защиты Республики Казахстан после его официального опубликования;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Департамент юридической службы Министерства труда и социальной защиты населения Республики Казахстан сведений об исполнении мероприятий, предусмотренных подпунктами 1) и 2) настоящего пункта.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труда и социальной защиты населения Республики Казахстан Аукенова Е.М.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труда и социальной защиты населения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Нурымбетов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9" w:id="12"/>
      <w:r>
        <w:rPr>
          <w:rFonts w:ascii="Times New Roman"/>
          <w:b w:val="false"/>
          <w:i w:val="false"/>
          <w:color w:val="000000"/>
          <w:sz w:val="28"/>
        </w:rPr>
        <w:t>
      СОГЛАСОВАН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образования и науки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0" w:id="13"/>
      <w:r>
        <w:rPr>
          <w:rFonts w:ascii="Times New Roman"/>
          <w:b w:val="false"/>
          <w:i w:val="false"/>
          <w:color w:val="000000"/>
          <w:sz w:val="28"/>
        </w:rPr>
        <w:t>
      СОГЛАСОВАН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здравоохранения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