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7aac" w14:textId="25a7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разрешения на изъятие видов животных, численность которых подлежит регулированию"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30 декабря 2020 года № 347. Зарегистрирован в Министерстве юстиции Республики Казахстан 31 декабря 2020 года № 22000.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разрешения на изъятие видов животных, численность которых подлежит регулированию".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                      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347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разрешения на изъятие видов животных, численность которых подлежит регулированию"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разрешения на изъятие видов животных, численность которых подлежит регулированию"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выдачи разрешения на изъятие видов животных, численность которых подлежит регулированию (далее – государственная услуга).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Комитета лесного хозяйства и животного мира Министерства экологии и природных ресурсов Республики Казахстан и бассейновыми инспекциями рыбного хозяйства Комитета рыбного хозяйства Министерства экологии и природных ресурсов Республики Казахстан (далее – услугодатель) физическим и (или) юридическим лицам (далее – услугополучатель) в соответствии c настоящими Правилами.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Изъятие змееголова допускается всеми видами удилищ, указанных в пункте 19 Правил рыболовства,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18-04/148 (зарегистрирован в Реестре государственной регистрации нормативных правовых актов за № 10606). Сроки изъятия змееголова регулируется приказом исполняющего обязанности Председателя Комитета лесного хозяйства и животного мира Министерства сельского хозяйства Республики Казахстан от 24 июля 2015 года № 190 "О введении ограничений и запретов на пользование объектами животного мира, их частей и дериватов, установлении мест и сроков их пользования" (зарегистрирован в Реестре государственной регистрации нормативных правовых актов за № 11939).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экологии и природных ресурсов РК от 15.12.2023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Заявка на выдачу разрешения на изъятие видов животных, численность которых подлежит регулированию (далее – заявка), подписанная электронной цифровой подписью (далее - ЭЦП), направляется посредством веб-портала "электронного правительства" (далее - Портал)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к услугодателю.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наименование государственной услуги, наименование услугодателя,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услугодателя, государственной корпорации и объектов информации, перечень документов и сведений, истребуемых у услугополучателя для оказания государственной услуги, основания для отказа в оказании государственной услуги, установленные законами Республики Казахстан изложены в Перечне основных требований к оказанию государственной услуги "Выдача разрешения на изъятие видов животных, численность которых подлежит регулированию"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либо о начале деятельности в качестве индивидуального предпринимателя услугодатель получает из соответствующих информационных систем через шлюз "электронного правительства".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8"/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через Портал услугополучателю в "личный кабинет" направляется статус о принятии запроса для оказания государственной услуги.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экологии и природных ресурсов РК от 08.06.2023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Портал полностью автоматически обрабатывает и формирует результат оказания государственной услуги по заявлению услугополучателя в рабочий день в течение двадцать минут без участия услугодателя путем подписания результата оказания государственной услуги транспортной подписью Портала.</w:t>
      </w:r>
    </w:p>
    <w:bookmarkEnd w:id="20"/>
    <w:bookmarkStart w:name="z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оказания государственной услуги направляется услугополучателю на портал в "личный кабинет" в форме электронного документа, удостоверенного транспортной подписью Портала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либо мотивированный отказ в связи с отсутствием лимита предусмотренным в биологическом обосновании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1"/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экологии и природных ресурсов РК от 08.06.2023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 случае сбоя информационной системы услугодатель незамедлительно с момента обнаружения возникновения технических сбоев уведомляет оператора информационно-коммуникационной инфраструктуры "электронного правительства" посредством направления запроса в единую службу поддержки по электронной почте sd@nitec.kz с обязательным предоставлением информации по наименованию государственной услуги, номера и кода административного документа заявления или уникальный идентификационный номер заявления, номера и кода административного документа, или уникальный идентификационный номер разрешительного документа, индивидуальный идентификационный номер/бизнес идентификационный номер услугополучателя, с приложением пошаговых скриншотов с момента авторизации до момента возникновения ошибки с указанием точного времени ошибки.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экологии и природных ресурсов РК от 08.06.2023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за № 8555).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Жалоба на решение, действие (бездействие) услугодателя по вопросам оказания государственной услуги может быть подана на имя руководителя услугодателя, в уполномоченный орган по оценке и контролю за качеством оказания государственных услуг.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подлежит рассмотрению в течение 5 (пяти) рабочих дней со дня ее регистрации.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несогласия с результатами оказания государственной услуги услугополучатель в праве обратиться в суд в соответствии с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изъятие видов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регулированию"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область, город,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№ дома, № квартиры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</w:p>
        </w:tc>
      </w:tr>
    </w:tbl>
    <w:bookmarkStart w:name="z6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экологии и природных ресурсов РК от 15.12.2023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изъятие видов животных,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численность которых подлежит регулированию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 основания регулирования численности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изъятия (добывание, лов, отстрел, сбор, бой)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за использование разрешения с указанием номера, даты выдачи и срока действия удостоверения охотника и разрешения на приобретение, хранение, хранение и ношение, перевозку гражданского и служебного оружия и патронов к нему. Для иностранцев указание номера и даты выдачи документов, предоставляющих право иностранцу на охоту и использования оружия при проведении охоты, выданных на территории проживания иностранца. В случае регулирования численности рыбы указывается фамилия, имя, отчество (при наличии) физического лица и его индивидуальный идентификационный номер.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объем изъятия животных, не являющихся объектами охоты и рыболовства (особь, тонна) (ограничение изъятия на волка и шакала не более трех особей на одного охотника) (изъятие змееголова - не более 30 килограммов на одно разрешение)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(территория) и границы участка регулирования численности животных (за исключением особо охраняемых природных территорий, на территории охотничьего хозяйства по согласованию с субъектом охотничьего хозяйства)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изъятия животных (не более одного календарного года, с применением авиа-, автомото-, транспортных средств, снегоходной техники).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Половозрастной состав (в случае необходимости)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заявки "___" ______________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ЭЦП)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животных,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подлежит регулированию"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экологии и природных ресурсов РК от 08.06.2023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разрешения на изъятие видов животных, численность которых подлежит регулированию"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Министерства экологии и природных ресурсов Республики Казахстан и Бассейновые инспекции рыбного хозяйства Комитета рыбного хозяйства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www.elicense.kz (далее -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изъятие видов животных, численность которых подлежит регулированию либо мотивированный отказ по форме согласно приложению 4 к настоящему приказу.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от 23 ноября 2015 года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днем). Адреса мест оказания государственной услуги размещены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в форме электронного документа,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 для отказа в оказании государственной услуги, установленные законодательством Республики Казахстан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 установленными настоящими правилами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охране, воспроизводстве и использовании животного мира" от 9 июля 2004 года № 593.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23 Закона, Комитет лесного хозяйства и животного мира Министерства экологии и природных ресурсов Республики Казахстана направляет услугодателю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животных,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подлежит регулированию"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№ _________ на изъятие видов животных, численность которых подлежит регулированию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экологии и природных ресурсов РК от 15.12.2023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(фамилия, имя, отчество (при его наличии) физического лица,) с указанием номера, даты выдачи и срока действия удостоверения охотника и разрешения на приобретение, хранение, хранение и ношение, перевозку гражданского и служебного оружия и патронов к нему. Для иностранцев указание номера и даты выдачи документов, предоставляющих право иностранцу на охоту и использования оружия при проведении охоты, выданных на территории проживания иностранца. В случае регулирования численности рыбы указывается фамилия, имя, отчество (при наличии) физического лица и его индивидуальный идентификационный номер.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 основания регулирования численности животных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(территория) и границы участка регулирования численности животных (за исключением особо охраняемых природных территорий, на территории охотничьего хозяйства по согласованию с субъектом охотничьего хозяйства)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изъятия (добывание, лов, отстрел, сбор, бой)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животных и половозрастной состав (в случае необходимости)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изъятия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отчета в территориальное подразделение об использовании разрешения (в течение 10 календарных дней после окончания срока действия разрешения)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возлагается на (наименование территориального подразделения)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_____________ 20___года.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животных,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подлежит регулированию"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 в соответствии с приказом Министра экологии и природных ресурсов РК от 08.06.2023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изъятия видов животных, численность которых подлежит регулированию исчерпан.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пунктом 4 Правил оказания государственной услуги "Выдача разрешения на изъятие видов животных, численность которых подлежит регулированию", отказываем в оказании государственной услуги, в связи с отсутствием лимита предусмотренным в биологическом обосновании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"____" _____________ 20___года.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